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jc w:val="center"/>
        <w:rPr>
          <w:sz w:val="24"/>
          <w:szCs w:val="24"/>
        </w:rPr>
      </w:pPr>
      <w:bookmarkStart w:id="1" w:name="_GoBack"/>
      <w:bookmarkEnd w:id="1"/>
      <w:r>
        <w:rPr>
          <w:b/>
          <w:sz w:val="28"/>
          <w:szCs w:val="28"/>
          <w:rtl w:val="0"/>
        </w:rPr>
        <w:t>W</w:t>
      </w:r>
      <w:r>
        <w:rPr>
          <w:b/>
          <w:color w:val="000000"/>
          <w:sz w:val="28"/>
          <w:szCs w:val="28"/>
          <w:rtl w:val="0"/>
        </w:rPr>
        <w:t>ymagania edukacyjne z języka polskiego dla klasy V</w:t>
      </w:r>
    </w:p>
    <w:p>
      <w:pPr>
        <w:widowControl/>
        <w:spacing w:after="157" w:line="240" w:lineRule="auto"/>
        <w:jc w:val="center"/>
        <w:rPr>
          <w:sz w:val="40"/>
          <w:szCs w:val="40"/>
        </w:rPr>
      </w:pPr>
      <w:r>
        <w:rPr>
          <w:sz w:val="40"/>
          <w:szCs w:val="40"/>
          <w:rtl w:val="0"/>
        </w:rPr>
        <w:t xml:space="preserve">OGÓLNE WYMAGANIA </w:t>
      </w:r>
      <w:r>
        <w:rPr>
          <w:sz w:val="40"/>
          <w:szCs w:val="40"/>
          <w:rtl w:val="0"/>
        </w:rPr>
        <w:br w:type="textWrapping"/>
      </w:r>
      <w:r>
        <w:rPr>
          <w:sz w:val="40"/>
          <w:szCs w:val="40"/>
          <w:rtl w:val="0"/>
        </w:rPr>
        <w:t>DLA KLASY V</w:t>
      </w:r>
    </w:p>
    <w:p>
      <w:pPr>
        <w:spacing w:before="8" w:after="0" w:line="240" w:lineRule="auto"/>
        <w:jc w:val="both"/>
        <w:rPr>
          <w:sz w:val="12"/>
          <w:szCs w:val="12"/>
        </w:rPr>
      </w:pPr>
    </w:p>
    <w:p>
      <w:pPr>
        <w:spacing w:after="0" w:line="240" w:lineRule="auto"/>
        <w:ind w:right="-20"/>
        <w:jc w:val="both"/>
      </w:pPr>
      <w:r>
        <w:rPr>
          <w:b/>
          <w:rtl w:val="0"/>
        </w:rPr>
        <w:t>niedostateczny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2" w:after="0" w:line="240" w:lineRule="auto"/>
        <w:ind w:left="284" w:right="64" w:hanging="142"/>
        <w:jc w:val="both"/>
        <w:rPr>
          <w:color w:val="000000"/>
        </w:rPr>
      </w:pPr>
      <w:r>
        <w:rPr>
          <w:color w:val="000000"/>
          <w:rtl w:val="0"/>
        </w:rPr>
        <w:t>poziom umiejętności i wiadomości objętych wymaganiami edukacyjnymi klasy piątej uniemożliwia osiąganie celów polonistycznych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right="-20" w:hanging="142"/>
        <w:jc w:val="both"/>
        <w:rPr>
          <w:color w:val="000000"/>
        </w:rPr>
      </w:pPr>
      <w:r>
        <w:rPr>
          <w:color w:val="000000"/>
          <w:rtl w:val="0"/>
        </w:rPr>
        <w:t>uczeń nie potraﬁ wykonać zadań o niewielkim poziomie trudności</w:t>
      </w:r>
    </w:p>
    <w:p>
      <w:pPr>
        <w:spacing w:before="6" w:after="0" w:line="240" w:lineRule="auto"/>
        <w:ind w:left="284" w:hanging="142"/>
        <w:jc w:val="both"/>
      </w:pPr>
    </w:p>
    <w:p>
      <w:pPr>
        <w:spacing w:after="0" w:line="240" w:lineRule="auto"/>
        <w:ind w:left="284" w:right="-20" w:hanging="284"/>
        <w:jc w:val="both"/>
      </w:pPr>
      <w:r>
        <w:rPr>
          <w:b/>
          <w:rtl w:val="0"/>
        </w:rPr>
        <w:t>dopuszczający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1" w:after="0" w:line="240" w:lineRule="auto"/>
        <w:ind w:left="284" w:right="64" w:hanging="142"/>
        <w:jc w:val="both"/>
        <w:rPr>
          <w:color w:val="000000"/>
        </w:rPr>
      </w:pPr>
      <w:r>
        <w:rPr>
          <w:color w:val="000000"/>
          <w:rtl w:val="0"/>
        </w:rPr>
        <w:t>poziom umiejętności i wiadomości objętych wymaganiami edukacyjnymi klasy piątej umożliwia osiąganie celów polonistycznych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right="-20" w:hanging="142"/>
        <w:jc w:val="both"/>
        <w:rPr>
          <w:color w:val="000000"/>
        </w:rPr>
      </w:pPr>
      <w:r>
        <w:rPr>
          <w:color w:val="000000"/>
          <w:rtl w:val="0"/>
        </w:rPr>
        <w:t>uczeń potraﬁ wykonać zadania teoretyczne i praktyczne o niewielkim poziomie trudności</w:t>
      </w:r>
    </w:p>
    <w:p>
      <w:pPr>
        <w:spacing w:before="9" w:after="0" w:line="240" w:lineRule="auto"/>
        <w:ind w:left="284" w:hanging="142"/>
        <w:jc w:val="both"/>
      </w:pPr>
    </w:p>
    <w:p>
      <w:pPr>
        <w:spacing w:after="0" w:line="240" w:lineRule="auto"/>
        <w:ind w:left="284" w:right="-20" w:hanging="284"/>
        <w:jc w:val="both"/>
      </w:pPr>
      <w:r>
        <w:rPr>
          <w:b/>
          <w:rtl w:val="0"/>
        </w:rPr>
        <w:t>dostateczny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7" w:after="0" w:line="240" w:lineRule="auto"/>
        <w:ind w:left="284" w:right="64" w:hanging="142"/>
        <w:jc w:val="both"/>
        <w:rPr>
          <w:color w:val="000000"/>
        </w:rPr>
      </w:pPr>
      <w:r>
        <w:rPr>
          <w:color w:val="000000"/>
          <w:rtl w:val="0"/>
        </w:rPr>
        <w:t>poziom zdobytych umiejętności i wiadomości objętych wymaganiami edukacyjnymi klasy piątej pozwala na rozwijanie kompetencji ujętych w programie i wynikających z podstawy programowej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right="67" w:hanging="142"/>
        <w:jc w:val="both"/>
        <w:rPr>
          <w:color w:val="000000"/>
        </w:rPr>
      </w:pPr>
      <w:r>
        <w:rPr>
          <w:color w:val="000000"/>
          <w:rtl w:val="0"/>
        </w:rPr>
        <w:t>uczeń wykonuje zadania teoretyczne i praktyczne typowe o średnim poziomie trudności ujętych w programie i wynikających z podstawy programowej</w:t>
      </w:r>
    </w:p>
    <w:p>
      <w:pPr>
        <w:spacing w:before="9" w:after="0" w:line="240" w:lineRule="auto"/>
        <w:jc w:val="both"/>
      </w:pPr>
    </w:p>
    <w:p>
      <w:pPr>
        <w:spacing w:after="0" w:line="240" w:lineRule="auto"/>
        <w:ind w:left="115" w:right="-20" w:hanging="115"/>
        <w:jc w:val="both"/>
      </w:pPr>
      <w:r>
        <w:rPr>
          <w:b/>
          <w:rtl w:val="0"/>
        </w:rPr>
        <w:t>dobry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7" w:after="0" w:line="240" w:lineRule="auto"/>
        <w:ind w:left="284" w:right="67" w:hanging="174"/>
        <w:jc w:val="both"/>
        <w:rPr>
          <w:color w:val="000000"/>
        </w:rPr>
      </w:pPr>
      <w:r>
        <w:rPr>
          <w:color w:val="000000"/>
          <w:rtl w:val="0"/>
        </w:rPr>
        <w:t>uczeń poprawnie stosuje wiadomości i umiejętności ujęte w programie nauczania i wynikające z podstawy programowej, rozwiązuje samodzielnie typowe zadania teoretyczne i praktyczne</w:t>
      </w:r>
    </w:p>
    <w:p>
      <w:pPr>
        <w:spacing w:before="5" w:after="0" w:line="240" w:lineRule="auto"/>
        <w:jc w:val="both"/>
      </w:pPr>
    </w:p>
    <w:p>
      <w:pPr>
        <w:spacing w:after="0" w:line="240" w:lineRule="auto"/>
        <w:ind w:left="115" w:right="-20" w:hanging="115"/>
        <w:jc w:val="both"/>
      </w:pPr>
      <w:r>
        <w:rPr>
          <w:b/>
          <w:rtl w:val="0"/>
        </w:rPr>
        <w:t>bardzo dobry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7" w:after="0" w:line="240" w:lineRule="auto"/>
        <w:ind w:left="284" w:right="64" w:hanging="142"/>
        <w:jc w:val="both"/>
        <w:rPr>
          <w:color w:val="000000"/>
        </w:rPr>
      </w:pPr>
      <w:r>
        <w:rPr>
          <w:color w:val="000000"/>
          <w:rtl w:val="0"/>
        </w:rPr>
        <w:t>uczeń sprawnie się posługuje zdobytymi wiadomościami, rozwiązuje samodzielnie problemy teoretyczne i praktyczne ujęte w programie nauczania i wynikające z podstawy programowej, potraﬁ zastosować poznaną wiedzę do rozwiązywania zadań i problemów w nowych sytuacjach</w:t>
      </w:r>
    </w:p>
    <w:p>
      <w:pPr>
        <w:spacing w:before="7" w:after="0" w:line="240" w:lineRule="auto"/>
        <w:jc w:val="both"/>
      </w:pPr>
    </w:p>
    <w:p>
      <w:pPr>
        <w:spacing w:after="0" w:line="240" w:lineRule="auto"/>
        <w:ind w:left="115" w:right="-20" w:hanging="115"/>
        <w:jc w:val="both"/>
        <w:rPr>
          <w:b/>
        </w:rPr>
      </w:pPr>
      <w:r>
        <w:rPr>
          <w:b/>
          <w:rtl w:val="0"/>
        </w:rPr>
        <w:t>celujący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7" w:after="0" w:line="240" w:lineRule="auto"/>
        <w:ind w:left="115" w:right="-20" w:hanging="115"/>
        <w:jc w:val="both"/>
        <w:rPr>
          <w:color w:val="000000"/>
        </w:rPr>
      </w:pPr>
      <w:r>
        <w:rPr>
          <w:color w:val="000000"/>
          <w:rtl w:val="0"/>
        </w:rP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>
      <w:pPr>
        <w:spacing w:after="0" w:line="240" w:lineRule="auto"/>
        <w:ind w:left="115" w:right="-20" w:hanging="115"/>
        <w:jc w:val="both"/>
        <w:rPr>
          <w:b/>
        </w:rPr>
      </w:pPr>
    </w:p>
    <w:p>
      <w:pPr>
        <w:spacing w:after="0" w:line="240" w:lineRule="auto"/>
        <w:ind w:left="115" w:right="-20" w:hanging="115"/>
        <w:jc w:val="both"/>
        <w:rPr>
          <w:b/>
        </w:rPr>
      </w:pPr>
    </w:p>
    <w:p>
      <w:pPr>
        <w:spacing w:after="0" w:line="240" w:lineRule="auto"/>
        <w:ind w:left="1723" w:right="1692" w:firstLine="0"/>
        <w:jc w:val="center"/>
        <w:rPr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color w:val="000000"/>
          <w:sz w:val="40"/>
          <w:szCs w:val="40"/>
          <w:rtl w:val="0"/>
        </w:rPr>
        <w:t>SZCZEGÓŁOWE WYMAGANIA Z JĘZYKA POLSKIEGO DLA KLASY V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60" w:firstLine="0"/>
        <w:jc w:val="both"/>
        <w:rPr>
          <w:color w:val="000000"/>
        </w:rPr>
      </w:pPr>
      <w:r>
        <w:rPr>
          <w:color w:val="000000"/>
          <w:rtl w:val="0"/>
        </w:rPr>
        <w:t xml:space="preserve">Ocenę </w:t>
      </w:r>
      <w:r>
        <w:rPr>
          <w:b/>
          <w:color w:val="000000"/>
          <w:rtl w:val="0"/>
        </w:rPr>
        <w:t xml:space="preserve">niedostateczną </w:t>
      </w:r>
      <w:r>
        <w:rPr>
          <w:color w:val="000000"/>
          <w:rtl w:val="0"/>
        </w:rPr>
        <w:t>otrzymuje uczeń, który nie spełnia wymagań kryterialnych na ocenę dopuszczającą.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color w:val="000000"/>
          <w:rtl w:val="0"/>
        </w:rPr>
        <w:t xml:space="preserve">Ocenę </w:t>
      </w:r>
      <w:r>
        <w:rPr>
          <w:b/>
          <w:color w:val="000000"/>
          <w:rtl w:val="0"/>
        </w:rPr>
        <w:t xml:space="preserve">dopuszczającą </w:t>
      </w:r>
      <w:r>
        <w:rPr>
          <w:color w:val="000000"/>
          <w:rtl w:val="0"/>
        </w:rPr>
        <w:t>otrzymuje uczeń, który: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I. Kształcenie literackie i kulturowe</w:t>
      </w: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SŁUCHANIE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skupia uwagę na krótkich wypowiedziach innych osób, rozumie ogólny sens słuchanych utworów, rozumie polecenia nauczyciela, wypowiedzi innych uczniów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wskazuje najważniejsze informacje w wysłuchanym tekście, zwłaszcza w jego warstwie dosłownej, rozpoznaje proste intencje nadawcy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reaguje na wypowiedzi innych werbalnie i niewerbalnie (mimiką, gestem, postawą)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CZYTANIE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>identyﬁkuje nadawcę i odbiorcę wypowiedzi w prostych tekstach literackich oraz typowych sytuacjach znanych uczniowi z doświadczenia i obserwacji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rozpoznaje proste intencje nadawcy, np. pytanie, prośbę, odmowę, przeprosiny, zaproszenie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>wskazuje najważniejsze informacje w odpowiednich fragmentach przeczytanego tekstu, zwłaszcza w dosłownej warstwie tekstu i wyrażone wprost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>odczytuje informacje zamieszczone na przykład w słowniczku przy tekście, przy obrazie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rozumie ogólny sens czytanych utworów</w:t>
      </w:r>
      <w:r>
        <w:rPr>
          <w:rtl w:val="0"/>
        </w:rPr>
        <w:t xml:space="preserve">,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czyta teksty płynnie, stara się czytać je poprawnie pod względem artykulacyjnym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stara się poprawnie akcentować wyrazy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samodzielnie lub z niewielką pomocą nauczyciela lub uczniów wskazuje części składowe wypowiedzi: tytuł, wstęp, rozwinięcie, zakończenie, posługuje się akapitami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rozpoznaje następujące formy wypowiedzi: życzenia, ogłoszenie, instrukcję, przepis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wybiera najważniejsze informacje z instrukcji, tabeli, notatki, schematu</w:t>
      </w:r>
    </w:p>
    <w:p>
      <w:pPr>
        <w:spacing w:after="0" w:line="240" w:lineRule="auto"/>
        <w:ind w:right="-20"/>
        <w:jc w:val="both"/>
        <w:rPr>
          <w:b/>
          <w:color w:val="000000"/>
        </w:rPr>
      </w:pPr>
    </w:p>
    <w:p>
      <w:pPr>
        <w:spacing w:after="0" w:line="240" w:lineRule="auto"/>
        <w:ind w:right="-20"/>
        <w:jc w:val="both"/>
        <w:rPr>
          <w:color w:val="000000"/>
        </w:rPr>
      </w:pPr>
      <w:r>
        <w:rPr>
          <w:b/>
          <w:color w:val="000000"/>
          <w:rtl w:val="0"/>
        </w:rPr>
        <w:t>DOCIERANIE DO INFORMACJI – SAMOKSZTAŁCENIE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wie, jakiego typu informacje znajdują się w słowniku ortograficznym, słowniku wyrazów bliskoznacznych i poprawnej polszczyzny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potrafi sprawdzać pisownię wyrazu w słowniku ortograﬁcznym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pod kierunkiem nauczyciela odszukuje wyrazy w słowniku wyrazów bliskoznacznych i sprawdza użycie związków w słowniku poprawnej polszczyzny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firstLine="0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ANALIZOWANIE I INTERPRETOWANIE TEKSTÓW KULTURY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mówi o swoich reakcjach czytelniczych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dostrzega zabiegi stylistyczne w utworach literackich, w tym funkcję obrazowania poetyckiego w liryce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z pomocą nauczyciela wskazuje apostrofę, powtórzenia, zdrobnienia, obrazy poetyckie, uosobienie, ożywienie, wyraz dźwiękonaśladowczy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zna pojęcia: </w:t>
      </w:r>
      <w:r>
        <w:rPr>
          <w:i/>
          <w:color w:val="000000"/>
          <w:rtl w:val="0"/>
        </w:rPr>
        <w:t>autor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adresat</w:t>
      </w:r>
      <w:r>
        <w:rPr>
          <w:color w:val="000000"/>
          <w:rtl w:val="0"/>
        </w:rPr>
        <w:t xml:space="preserve"> i </w:t>
      </w:r>
      <w:r>
        <w:rPr>
          <w:i/>
          <w:color w:val="000000"/>
          <w:rtl w:val="0"/>
        </w:rPr>
        <w:t>bohater</w:t>
      </w:r>
      <w:r>
        <w:rPr>
          <w:color w:val="000000"/>
          <w:rtl w:val="0"/>
        </w:rPr>
        <w:t xml:space="preserve"> </w:t>
      </w:r>
      <w:r>
        <w:rPr>
          <w:i/>
          <w:color w:val="000000"/>
          <w:rtl w:val="0"/>
        </w:rPr>
        <w:t>wiersza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odróżnia teksty użytkowe od literackich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odróżnia utwory pisane wierszem i prozą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krótko mówi o wybranych elementach świata przedstawionego w utworze epickim, takie jak: bohater, akcja, wątek, fabuła, wie, czym jest punkt kulminacyjny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rozumie rolę osoby mówiącej w tekście (narrator)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rozpoznaje na znanych z lekcji tekstach mit, bajkę, przypowieść i nowelę, podaje z pomocą nauczyciela ich główne cechy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zna pojęcie </w:t>
      </w:r>
      <w:r>
        <w:rPr>
          <w:i/>
          <w:color w:val="000000"/>
          <w:rtl w:val="0"/>
        </w:rPr>
        <w:t>morał</w:t>
      </w:r>
      <w:r>
        <w:rPr>
          <w:color w:val="000000"/>
          <w:rtl w:val="0"/>
        </w:rPr>
        <w:t xml:space="preserve">, wyjaśnia go z pomocą nauczyciela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zna pojęcia: </w:t>
      </w:r>
      <w:r>
        <w:rPr>
          <w:i/>
          <w:color w:val="000000"/>
          <w:rtl w:val="0"/>
        </w:rPr>
        <w:t>wers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zwrotka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rym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refren, rytm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wyodrębnia słuchowisko, plakat społeczny, przedstawienie i film spośród innych przekazów i tekstów kultury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1" w:hanging="360"/>
        <w:jc w:val="both"/>
        <w:rPr>
          <w:color w:val="000000"/>
        </w:rPr>
      </w:pPr>
      <w:r>
        <w:rPr>
          <w:color w:val="000000"/>
          <w:rtl w:val="0"/>
        </w:rPr>
        <w:t>przypisuje podstawowe cechy bohaterom oraz ocenia ich postawy w odniesieniu do takich wartości, jak np. miłość – nienawiść, przyjaźń – wrogość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 pomocą nauczyciela podejmuje próby odczytania sensu metaforycznego utworów </w:t>
      </w: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II. Tworzenie wypowiedzi</w:t>
      </w: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MÓWIENIE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nawiązuje i podtrzymuje kontakt werbalny z innymi uczniami i nauczycielem, stosuje się do podstawowych reguł grzecznościowych właściwych podczas rozmowy z osobą dorosłą i rówieśnikiem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odróżnia sytuację oﬁcjalną od nieoﬁcjalnej i potraﬁ odpowiednio do typowej sytuacji komunikacyjnej skierować prośbę, pytanie, odmowę, wyjaśnienie, zaproszenie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formułuje proste pytania i udziela prostych odpowiedzi pod względem konstrukcyjnym, stosuje wyrazy o znaczeniu dosłownym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mówi na temat, opowiada o obserwowanych zdarzeniach, akcji książki, ﬁlmu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wypowiada komunikaty zawierające proste informacje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wyraża wprost swoje intencje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 kilku zdaniach opisuje obraz, ilustrację, plakat oraz przedmiot, miejsce, postać, zwierzę itp.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wygłasza tekst utworu z pamięci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posługuje się pozawerbalnymi środkami wypowiedzi (mimiką, gestem)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stara się poprawnie wymawiać i akcentować wyrazy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składa skonwencjonalizowane życzenia, tworzy w punktach krótką wypowiedź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o cechach instrukcji, np. zasady gry</w:t>
      </w: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PISANIE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stosuje wielką literę na początku wypowiedzenia i odpowiednie znaki interpunkcyjne na jego końcu, dwukropek przy wyliczeniu, przecinek, myślnik w zapisie dialogu; dzieli wyrazy na sylaby, przenosi wyraz do następnego wersu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9" w:hanging="360"/>
        <w:jc w:val="both"/>
        <w:rPr>
          <w:color w:val="000000"/>
        </w:rPr>
      </w:pPr>
      <w:r>
        <w:rPr>
          <w:color w:val="000000"/>
          <w:rtl w:val="0"/>
        </w:rPr>
        <w:t>poprawnie zapisuje głoski miękkie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9" w:hanging="360"/>
        <w:jc w:val="both"/>
        <w:rPr>
          <w:color w:val="000000"/>
        </w:rPr>
      </w:pPr>
      <w:r>
        <w:rPr>
          <w:color w:val="000000"/>
          <w:rtl w:val="0"/>
        </w:rPr>
        <w:t>zna i próbuje stosować podstawowe zasady dotyczące pisowni wielką literą oraz pisowni ó–u, rz–ż, ch–h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9" w:hanging="360"/>
        <w:jc w:val="both"/>
        <w:rPr>
          <w:color w:val="000000"/>
        </w:rPr>
      </w:pPr>
      <w:r>
        <w:rPr>
          <w:color w:val="000000"/>
          <w:rtl w:val="0"/>
        </w:rPr>
        <w:t xml:space="preserve">zna podstawowe zasady dotyczące pisowni </w:t>
      </w:r>
      <w:r>
        <w:rPr>
          <w:i/>
          <w:color w:val="000000"/>
          <w:rtl w:val="0"/>
        </w:rPr>
        <w:t>nie</w:t>
      </w:r>
      <w:r>
        <w:rPr>
          <w:color w:val="000000"/>
          <w:rtl w:val="0"/>
        </w:rPr>
        <w:t xml:space="preserve"> z rzeczownikami, przymiotnikami, przysłówkami, liczebnikami i czasownikami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5" w:hanging="360"/>
        <w:jc w:val="both"/>
        <w:rPr>
          <w:color w:val="000000"/>
        </w:rPr>
      </w:pPr>
      <w:r>
        <w:rPr>
          <w:color w:val="000000"/>
          <w:rtl w:val="0"/>
        </w:rPr>
        <w:t>odróżnia nazwy własne od pospolitych i stara się stosować odpowiednie zasady dotyczące pisowni wielką literą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zna i próbuje stosować podstawowe zasady układu graﬁcznego listu oficjalnego, wywiadu, ramowego i szczegółowego planu wypowiedzi, ogłoszenia, zaproszenia, instrukcji, przepisu kulinarnego, dziennika, pamiętnika, notatki, streszczenia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pisze krótkie opowiadanie odtwórcze i twórcze, dba o następstwo zdarzeń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tworzy kilkuzdaniowy opis obrazu, rzeźby i plakatu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stara się stosować akapit jako znak logicznego wyodrębnienia fragmentów wypowiedzi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stara się, by wypowiedzi były czytelne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6" w:hanging="360"/>
        <w:jc w:val="both"/>
        <w:rPr>
          <w:color w:val="000000"/>
        </w:rPr>
      </w:pPr>
      <w:r>
        <w:rPr>
          <w:color w:val="000000"/>
          <w:rtl w:val="0"/>
        </w:rPr>
        <w:t xml:space="preserve">konstruuje i zapisuje kilkuzdaniowe wypowiedzi poprawne pod względem logicznym, stara się, by były one poprawne pod względem językowym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6" w:hanging="360"/>
        <w:jc w:val="both"/>
        <w:rPr>
          <w:color w:val="000000"/>
        </w:rPr>
      </w:pPr>
      <w:r>
        <w:rPr>
          <w:color w:val="000000"/>
          <w:rtl w:val="0"/>
        </w:rPr>
        <w:t xml:space="preserve">przepisuje cytat w cudzysłowie </w:t>
      </w:r>
    </w:p>
    <w:p>
      <w:pPr>
        <w:spacing w:after="0" w:line="240" w:lineRule="auto"/>
        <w:ind w:left="111" w:right="-20" w:firstLine="0"/>
        <w:jc w:val="both"/>
        <w:rPr>
          <w:color w:val="000000"/>
        </w:rPr>
      </w:pPr>
    </w:p>
    <w:p>
      <w:pPr>
        <w:spacing w:after="0" w:line="240" w:lineRule="auto"/>
        <w:ind w:right="-20"/>
        <w:jc w:val="both"/>
        <w:rPr>
          <w:b/>
          <w:color w:val="000000"/>
        </w:rPr>
      </w:pPr>
      <w:r>
        <w:rPr>
          <w:b/>
          <w:color w:val="000000"/>
          <w:rtl w:val="0"/>
        </w:rPr>
        <w:t>III. Kształcenie językowe</w:t>
      </w:r>
    </w:p>
    <w:p>
      <w:pPr>
        <w:spacing w:after="0" w:line="240" w:lineRule="auto"/>
        <w:jc w:val="both"/>
        <w:rPr>
          <w:color w:val="000000"/>
        </w:rPr>
      </w:pPr>
      <w:r>
        <w:rPr>
          <w:color w:val="000000"/>
          <w:rtl w:val="0"/>
        </w:rPr>
        <w:t>Zna podstawową wiedzę językową w zakresie: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71" w:hanging="360"/>
        <w:jc w:val="both"/>
        <w:rPr>
          <w:color w:val="000000"/>
        </w:rPr>
      </w:pPr>
      <w:r>
        <w:rPr>
          <w:color w:val="000000"/>
          <w:rtl w:val="0"/>
        </w:rPr>
        <w:t>słownictwa (np. rozpoznaje zdrobnienia, potrafi dobrać parami wyrazy bliskoznaczne, stara się tworzyć poprawne związki wyrazowe)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71" w:hanging="360"/>
        <w:jc w:val="both"/>
        <w:rPr>
          <w:color w:val="000000"/>
        </w:rPr>
      </w:pPr>
      <w:r>
        <w:rPr>
          <w:color w:val="000000"/>
          <w:rtl w:val="0"/>
        </w:rPr>
        <w:t xml:space="preserve">składni – konstruuje poprawne zdania pojedyncze, stosuje wielkie litery na początku wypowiedzenia i odpowiednie znaki interpunkcyjne na końcu,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  <w:rPr>
          <w:color w:val="000000"/>
        </w:rPr>
      </w:pPr>
      <w:r>
        <w:rPr>
          <w:color w:val="000000"/>
          <w:rtl w:val="0"/>
        </w:rPr>
        <w:t xml:space="preserve">ﬂeksji – odmienia według wzoru lub z niewielką </w:t>
      </w:r>
      <w:r>
        <w:rPr>
          <w:rtl w:val="0"/>
        </w:rPr>
        <w:t>pomocą</w:t>
      </w:r>
      <w:r>
        <w:rPr>
          <w:color w:val="000000"/>
          <w:rtl w:val="0"/>
        </w:rPr>
        <w:t xml:space="preserve"> nauczyciela rzeczownik, czasownik, przymiotnik, liczebnik, zaimek, potrafi podać przykłady zaimków, wskazuje czasowniki w różnych czasach, trybach, rzeczowniki własne i pospolite, przymiotniki, przysłówki i zaimki w zdaniu, przy pomocy nauczyciela określa formę odmiennych części mowy, oddziela temat od końcówki w wyrazach znanych z lekcji, stopniuje przymiotniki i przysłówki, odróżnia części mowy odmienne od nieodmiennych, rozpoznaje formy nieosobowe czasownika (bezokolicznik, formy zakończone na </w:t>
      </w:r>
      <w:r>
        <w:rPr>
          <w:i/>
          <w:color w:val="000000"/>
          <w:rtl w:val="0"/>
        </w:rPr>
        <w:t>-no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</w:rPr>
        <w:br w:type="textWrapping"/>
      </w:r>
      <w:r>
        <w:rPr>
          <w:i/>
          <w:color w:val="000000"/>
          <w:rtl w:val="0"/>
        </w:rPr>
        <w:t>-to</w:t>
      </w:r>
      <w:r>
        <w:rPr>
          <w:color w:val="000000"/>
          <w:rtl w:val="0"/>
        </w:rPr>
        <w:t>), przyimek, partykułę i wykrzyknik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  <w:rPr>
          <w:color w:val="000000"/>
        </w:rPr>
      </w:pPr>
      <w:r>
        <w:rPr>
          <w:color w:val="000000"/>
          <w:rtl w:val="0"/>
        </w:rPr>
        <w:t>fonetyki – zna alfabet, odróżnia głoskę od litery, z pomocą nauczyciela dzieli głoski na twarde i miękkie, dźwięczne i bezdźwięczne, podaje przykłady głosek ustnych i nosowych, dzieli wyrazy znane z lekcji na głoski, dzieli wyrazy litery i sylaby, zna podstawowe reguły akcentowania wyrazów w języku polskim, stara się je stosować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20" w:right="67" w:firstLine="0"/>
        <w:jc w:val="both"/>
        <w:rPr>
          <w:color w:val="000000"/>
        </w:rPr>
      </w:pPr>
    </w:p>
    <w:p>
      <w:pPr>
        <w:spacing w:after="0" w:line="240" w:lineRule="auto"/>
        <w:ind w:left="115" w:right="66" w:firstLine="0"/>
        <w:jc w:val="both"/>
        <w:rPr>
          <w:color w:val="000000"/>
        </w:rPr>
      </w:pPr>
      <w:r>
        <w:rPr>
          <w:color w:val="000000"/>
          <w:rtl w:val="0"/>
        </w:rPr>
        <w:t xml:space="preserve">Ocenę </w:t>
      </w:r>
      <w:r>
        <w:rPr>
          <w:b/>
          <w:color w:val="000000"/>
          <w:rtl w:val="0"/>
        </w:rPr>
        <w:t xml:space="preserve">dostateczną </w:t>
      </w:r>
      <w:r>
        <w:rPr>
          <w:color w:val="000000"/>
          <w:rtl w:val="0"/>
        </w:rPr>
        <w:t>otrzymuje uczeń, który spełnia wymagania kryterialne na ocenę dopuszczającą oraz: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I. Kształcenie literackie i kulturowe</w:t>
      </w: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SŁUCHANIE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słucha innych ze zrozumieniem, uczestniczy w rozmowie, zadaje pytania, odpowiada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wybiera najważniejsze informacje z wysłuchanego tekstu, tworzy prostą notatkę w formie tabeli, schematu, kilkuzdaniowej wypowiedzi, rozpoznaje nastrój słuchanych komunikatów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powtarza swoimi słowami ogólny sens usłyszanej wypowiedzi, opowiada fabułę usłyszanej historii, formułuje pytania</w:t>
      </w:r>
    </w:p>
    <w:p>
      <w:pPr>
        <w:spacing w:after="0" w:line="240" w:lineRule="auto"/>
        <w:ind w:left="123" w:right="-20" w:firstLine="0"/>
        <w:jc w:val="both"/>
        <w:rPr>
          <w:b/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CZYTANIE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identyﬁkuje nadawcę i odbiorcę wypowiedzi w omawianych w klasie tekstach literackich oraz sytuacjach znanych uczniowi z doświadczenia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rozpoznaje dosłowne intencje nadawcy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 xml:space="preserve">przytacza informacje z odpowiednich fragmentów przeczytanego tekstu, zwłaszcza w dosłownej warstwie tekstu i wyrażone wprost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określa temat i główną myśl tekstu, zwłaszcza na poziomie dosłownym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czyta teksty płynnie i poprawnie pod względem artykulacyjnym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poprawnie akcentuje i artykułuje większość wyrazów, stosuje intonację zdaniową podczas głośnego czytania utworów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 prostych tekstach oddziela fakty od opinii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wskazuje części składowe wypowiedzi: tytuł, wstęp, rozwinięcie, zakończenie, posługuje się akapitami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rozpoznaje cechy życzeń, ogłoszenia, instrukcji, przepisu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wybiera potrzebne informacje z instrukcji, tabeli, notatki, schematu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wskazuje przenośne znaczenie wyrazów w wypowiedzi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DOCIERANIE DO INFORMACJI – SAMOKSZTAŁCENIE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8" w:hanging="360"/>
        <w:jc w:val="both"/>
        <w:rPr>
          <w:color w:val="000000"/>
        </w:rPr>
      </w:pPr>
      <w:r>
        <w:rPr>
          <w:color w:val="000000"/>
          <w:rtl w:val="0"/>
        </w:rPr>
        <w:t xml:space="preserve">sprawdza pisownię wyrazu w słowniku ortograﬁcznym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8" w:hanging="360"/>
        <w:jc w:val="both"/>
        <w:rPr>
          <w:color w:val="000000"/>
        </w:rPr>
      </w:pPr>
      <w:r>
        <w:rPr>
          <w:color w:val="000000"/>
          <w:rtl w:val="0"/>
        </w:rPr>
        <w:t>potrafi wybrać odpowiednie informacje ze słownika wyrazów bliskoznacznych, słownika poprawnej polszczyzny, encyklopedii, czasopisma, stron internetowych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ANALIZOWANIE I INTERPRETOWANIE TEKSTÓW KULTURY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nazywa swoje reakcje czytelnicze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nazywa zabiegi stylistyczne w utworach literackich: apostrofa, powtórzenia, zdrobnienie, uosobienie, ożywienie, podmiot liryczny, (także zbiorowy), wyraz dźwiękonaśladowczy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 niewielką pomocą nauczyciela odróżnia autora, adresata i bohatera wiersza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dostrzega funkcję obrazowania poetyckiego w liryce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dostrzega cechy wyróżniające teksty artystyczne (poetyckie i prozatorskie) i użytkowe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określa i nazywa elementy świata przedstawionego w utworze epickim, takie jak: wątek, akcja, fabuła, punkt kulminacyjny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rozumie rolę osoby mówiącej w tekście (narrator), rozpoznaje narratora pierwszo- i trzecioosobowego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wskazuje cechy mitu, bajki, przypowieści i noweli w utworze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samodzielnie cytuje morał bajki i sens przypowieści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rozpoznaje elementy rytmu: wers, zwrotkę, rym, refren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wyodrębnia słuchowisko, plakat społeczny, przedstawienie i film spośród innych przekazów i tekstów kultury, odczytuje je na poziomie dosłownym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zna pojęcia: </w:t>
      </w:r>
      <w:r>
        <w:rPr>
          <w:i/>
          <w:color w:val="000000"/>
          <w:rtl w:val="0"/>
        </w:rPr>
        <w:t>gra aktorska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reżyser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adaptacja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ekranizacja</w:t>
      </w:r>
      <w:r>
        <w:rPr>
          <w:color w:val="000000"/>
          <w:rtl w:val="0"/>
        </w:rPr>
        <w:t>, a także odmiany filmu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1" w:hanging="360"/>
        <w:jc w:val="both"/>
        <w:rPr>
          <w:color w:val="000000"/>
        </w:rPr>
      </w:pPr>
      <w:r>
        <w:rPr>
          <w:color w:val="000000"/>
          <w:rtl w:val="0"/>
        </w:rPr>
        <w:t>przypisuje cechy bohaterom oraz ocenia ich postawy w odniesieniu do takich wartości, jak np. miłość – nienawiść, przyjaźń – wrogość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opowiada, streszcza przeczytane teksty, odczytuje sens omawianych utworów na poziomie metaforycznym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firstLine="0"/>
        <w:jc w:val="both"/>
        <w:rPr>
          <w:color w:val="000000"/>
        </w:rPr>
      </w:pPr>
    </w:p>
    <w:p>
      <w:pPr>
        <w:spacing w:after="0" w:line="240" w:lineRule="auto"/>
        <w:ind w:left="123" w:right="-20" w:hanging="123"/>
        <w:jc w:val="both"/>
        <w:rPr>
          <w:color w:val="000000"/>
        </w:rPr>
      </w:pPr>
      <w:r>
        <w:rPr>
          <w:b/>
          <w:color w:val="000000"/>
          <w:rtl w:val="0"/>
        </w:rPr>
        <w:t>II. Tworzenie wypowiedzi</w:t>
      </w:r>
    </w:p>
    <w:p>
      <w:pPr>
        <w:spacing w:after="0" w:line="240" w:lineRule="auto"/>
        <w:ind w:right="-20"/>
        <w:jc w:val="both"/>
        <w:rPr>
          <w:color w:val="000000"/>
        </w:rPr>
      </w:pPr>
      <w:r>
        <w:rPr>
          <w:b/>
          <w:color w:val="000000"/>
          <w:rtl w:val="0"/>
        </w:rPr>
        <w:t>MÓWIENIE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8" w:hanging="360"/>
        <w:jc w:val="both"/>
        <w:rPr>
          <w:color w:val="000000"/>
        </w:rPr>
      </w:pPr>
      <w:r>
        <w:rPr>
          <w:color w:val="000000"/>
          <w:rtl w:val="0"/>
        </w:rPr>
        <w:t xml:space="preserve">świadomie uczestniczy w sytuacji komunikacyjnej, stosując się do reguł grzecznościowych; używa odpowiednich konstrukcji składniowych (np. trybu przypuszczającego lub zdań pytających) podczas rozmowy z osobą dorosłą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 xml:space="preserve">i rówieśnikiem, a także w różnych sytuacjach oficjalnych i nieoficjalnych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 typowych sytuacjach dostosowuje wypowiedź do adresata i sytuacji, świadomie dobiera różne typy wypowiedzeń prostych i rozwiniętych, wypowiedzenia oznajmujące, pytające i rozkazujące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formułuje pytania otwarte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udziela odpowiedzi w formie zdań złożonych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wypowiada się w logicznie ze sobą połączonych zdaniach na tematy związane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 xml:space="preserve">z codziennością, otaczającą rzeczywistością, lekturą, filmem itp.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wypowiada się w sposób uporządkowany: opowiada zdarzenia w porządku chronologicznym, streszcza utwory fabularne, zdaje relację z wydarzenia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6" w:hanging="360"/>
        <w:jc w:val="both"/>
        <w:rPr>
          <w:color w:val="000000"/>
        </w:rPr>
      </w:pPr>
      <w:r>
        <w:rPr>
          <w:color w:val="000000"/>
          <w:rtl w:val="0"/>
        </w:rPr>
        <w:t xml:space="preserve">opisuje obraz, ilustrację, plakat oraz przedmiot, miejsce, stosując słownictwo określające umiejscowienie w przestrzeni; krótko, ale w sposób uporządkowany opisuje postać, zwierzę, przedmiot itp.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recytuje utwory poetyckie, oddając jego ogólny nastrój i sens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stosuje zasady poprawnej wymowy i akcentowania wyrazów rodzimych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składa życzenia, tworzy krótką wypowiedź o cechach instrukcji, np. zasady gry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wskazuje wyrazy o znaczeniu dosłownym i metaforycznym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dobiera wyrazy bliskoznaczne i przeciwstawne, z reguły stosuje poprawne związki wyrazowe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posługuje się pozawerbalnymi środkami wypowiedzi (mimiką, gestem)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20" w:right="-20" w:firstLine="0"/>
        <w:jc w:val="both"/>
        <w:rPr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PISANIE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  <w:rPr>
          <w:color w:val="000000"/>
        </w:rPr>
      </w:pPr>
      <w:r>
        <w:rPr>
          <w:color w:val="000000"/>
          <w:rtl w:val="0"/>
        </w:rPr>
        <w:t xml:space="preserve">stosuje wielką literę na początku wypowiedzenia i odpowiednie znaki interpunkcyjne na jego końcu, najczęściej stosuje podstawowe reguły interpunkcyjne dotyczące używania przecinka (np. przecinek przy wymienianiu) i dwukropka, myślnika w zapisie dialogu; dzieli wyrazy na sylaby, przenosi wyraz do następnego wersu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8" w:hanging="360"/>
        <w:jc w:val="both"/>
        <w:rPr>
          <w:color w:val="000000"/>
        </w:rPr>
      </w:pPr>
      <w:r>
        <w:rPr>
          <w:color w:val="000000"/>
          <w:rtl w:val="0"/>
        </w:rPr>
        <w:t xml:space="preserve">poprawnie zapisuje głoski miękkie, zna i najczęściej stosuje podstawowe zasady dotyczące pisowni ó–u, rz–ż, ch–h, pisowni </w:t>
      </w:r>
      <w:r>
        <w:rPr>
          <w:i/>
          <w:color w:val="000000"/>
          <w:rtl w:val="0"/>
        </w:rPr>
        <w:t>nie</w:t>
      </w:r>
      <w:r>
        <w:rPr>
          <w:color w:val="000000"/>
          <w:rtl w:val="0"/>
        </w:rPr>
        <w:t xml:space="preserve"> z rzeczownikami, przymiotnikami, przysłówkami, liczebnikami i czasownikami, cząstki </w:t>
      </w:r>
      <w:r>
        <w:rPr>
          <w:i/>
          <w:color w:val="000000"/>
          <w:rtl w:val="0"/>
        </w:rPr>
        <w:t>-by</w:t>
      </w:r>
      <w:r>
        <w:rPr>
          <w:color w:val="000000"/>
          <w:rtl w:val="0"/>
        </w:rPr>
        <w:t xml:space="preserve"> z czasownikami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8" w:hanging="360"/>
        <w:jc w:val="both"/>
        <w:rPr>
          <w:color w:val="000000"/>
        </w:rPr>
      </w:pPr>
      <w:r>
        <w:rPr>
          <w:color w:val="000000"/>
          <w:rtl w:val="0"/>
        </w:rPr>
        <w:t xml:space="preserve">potrafi wymienić najważniejsze wyjątki od poznanych reguł ortograficznych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5" w:hanging="360"/>
        <w:jc w:val="both"/>
        <w:rPr>
          <w:color w:val="000000"/>
        </w:rPr>
      </w:pPr>
      <w:r>
        <w:rPr>
          <w:color w:val="000000"/>
          <w:rtl w:val="0"/>
        </w:rPr>
        <w:t>odróżnia nazwy własne od pospolitych i potraﬁ zastosować odpowiednie zasady dotyczące pisowni wielką literą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zna i stosuje podstawowe zasady układu graﬁcznego listu oficjalnego, wywiadu, ramowego i szczegółowego planu wypowiedzi, ogłoszenia, zaproszenia, instrukcji, przepisu kulinarnego, dziennika, pamiętnika notatki, streszczenia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zapisuje, uwzględniając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układa opowiadanie odtwórcze i twórcze, zachowując właściwą kolejność zdarzeń, wprowadza podstawowe elementy opisu świata przedstawionego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tworzy na ogół poprawny opis obrazu, rzeźby i plakatu, stosując słownictwo określające umiejscowienie w przestrzeni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stosuje co najmniej trzy akapity jako znak logicznego wyodrębnienia fragmentów wypowiedzi (wstęp, rozwinięcie, zakończenie)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na ogół zachowuje estetykę zapisu wypowiedzi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6" w:hanging="360"/>
        <w:jc w:val="both"/>
        <w:rPr>
          <w:color w:val="000000"/>
        </w:rPr>
      </w:pPr>
      <w:r>
        <w:rPr>
          <w:color w:val="000000"/>
          <w:rtl w:val="0"/>
        </w:rPr>
        <w:t>konstruuje i zapisuje kilkuzdaniowe wypowiedzi poprawne pod względem logiczno-składniowym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używa wypowiedzeń pojedynczych i złożonych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 zależności od adresata i sytuacji świadomie dobiera wypowiedzenia oznajmujące, pytające i rozkazujące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udziela odpowiedzi w formie zdań złożonych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>stara się dostrzegać błędy ortograﬁczne i interpunkcyjne w tworzonej wypowiedzi i je poprawiać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 xml:space="preserve">wyszukuje cytaty i zapisuje je w cudzysłowie </w:t>
      </w:r>
    </w:p>
    <w:p>
      <w:pPr>
        <w:spacing w:after="0" w:line="240" w:lineRule="auto"/>
        <w:ind w:left="111" w:right="-20" w:firstLine="0"/>
        <w:jc w:val="both"/>
        <w:rPr>
          <w:color w:val="000000"/>
        </w:rPr>
      </w:pPr>
    </w:p>
    <w:p>
      <w:pPr>
        <w:spacing w:after="0" w:line="240" w:lineRule="auto"/>
        <w:ind w:left="111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III. Kształcenie językowe</w:t>
      </w:r>
    </w:p>
    <w:p>
      <w:pP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  <w:rtl w:val="0"/>
        </w:rPr>
        <w:t>W typowych sytuacjach stosuje wiedzę językową w zakresie: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słownictwa – wykorzystuje zdrobnienia, wyrazy bliskoznaczne i przeciwstawne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w tworzonym tekście, tworzy poprawne związki wyrazowe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8" w:hanging="360"/>
        <w:jc w:val="both"/>
        <w:rPr>
          <w:color w:val="000000"/>
        </w:rPr>
      </w:pPr>
      <w:r>
        <w:rPr>
          <w:color w:val="000000"/>
          <w:rtl w:val="0"/>
        </w:rPr>
        <w:t>składni – rozpoznaje i konstruuje zdania pojedyncze nierozwinięte i rozwinięte oraz wypowiedzenia złożone i równoważniki zdań, używa różnych typów wypowiedzeń: oznajmujących, rozkazujących, pytających, wykrzyknikowych; neutralnych, wskazuje podmiot i orzeczenie, łączy w związki wyrazowe wyrazy w zdaniu, rozpoznaje określenia rzeczownika i czasownika, konstruuje wykres zdania pojedynczego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2" w:hanging="360"/>
        <w:jc w:val="both"/>
        <w:rPr>
          <w:color w:val="000000"/>
        </w:rPr>
      </w:pPr>
      <w:r>
        <w:rPr>
          <w:color w:val="000000"/>
          <w:rtl w:val="0"/>
        </w:rPr>
        <w:t xml:space="preserve">ﬂeksji – rozpoznaje i odmienia typowe rzeczowniki (własne, pospolite), czasowniki, przymiotniki, liczebniki, zaimki, określa formę gramatyczną czasowników w różnych czasach, trybach,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poprawnie zapisuje czasowniki z cząstką </w:t>
      </w:r>
      <w:r>
        <w:rPr>
          <w:i/>
          <w:color w:val="000000"/>
          <w:rtl w:val="0"/>
        </w:rPr>
        <w:t>-by</w:t>
      </w:r>
      <w:r>
        <w:rPr>
          <w:color w:val="000000"/>
          <w:rtl w:val="0"/>
        </w:rPr>
        <w:t xml:space="preserve">, rozpoznaje formy nieosobowe czasownika (bezokolicznik, formy zakończone na </w:t>
      </w:r>
      <w:r>
        <w:rPr>
          <w:i/>
          <w:color w:val="000000"/>
          <w:rtl w:val="0"/>
        </w:rPr>
        <w:t>-no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-to</w:t>
      </w:r>
      <w:r>
        <w:rPr>
          <w:color w:val="000000"/>
          <w:rtl w:val="0"/>
        </w:rPr>
        <w:t>), stosuje wykrzykniki i partykuły, rozpoznaje zaimki w tekście)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2" w:hanging="360"/>
        <w:jc w:val="both"/>
        <w:rPr>
          <w:color w:val="000000"/>
        </w:rPr>
      </w:pPr>
      <w:r>
        <w:rPr>
          <w:color w:val="000000"/>
          <w:rtl w:val="0"/>
        </w:rPr>
        <w:t>fonetyki – zna alfabet, wyjaśnia różnicę między głoską a literą, dzieli wyrazy na głoski, litery i sylaby, dzieli głoski na twarde i miękkie, dźwięczne i bezdźwięczne, ustne i nosowe, potrafi je nazywać, wykorzystuje wiedzę na temat rozbieżności między mową a pismem do poprawnego zapisywania wyrazów, zna i stosuje podstawowe reguły akcentowania wyrazów w języku polskim, stara się je stosować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59" w:firstLine="0"/>
        <w:jc w:val="both"/>
        <w:rPr>
          <w:color w:val="000000"/>
        </w:rPr>
      </w:pPr>
      <w:r>
        <w:rPr>
          <w:color w:val="000000"/>
          <w:rtl w:val="0"/>
        </w:rPr>
        <w:t xml:space="preserve">Ocenę </w:t>
      </w:r>
      <w:r>
        <w:rPr>
          <w:b/>
          <w:color w:val="000000"/>
          <w:rtl w:val="0"/>
        </w:rPr>
        <w:t xml:space="preserve">dobrą </w:t>
      </w:r>
      <w:r>
        <w:rPr>
          <w:color w:val="000000"/>
          <w:rtl w:val="0"/>
        </w:rPr>
        <w:t>otrzymuje uczeń, który spełnia wymagania kryterialne na ocenę dostateczną oraz: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I. Kształcenie literackie i kulturowe</w:t>
      </w: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SŁUCHANIE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2" w:hanging="360"/>
        <w:jc w:val="both"/>
        <w:rPr>
          <w:color w:val="000000"/>
        </w:rPr>
      </w:pPr>
      <w:r>
        <w:rPr>
          <w:color w:val="000000"/>
          <w:rtl w:val="0"/>
        </w:rPr>
        <w:t>koncentruje uwagę podczas słuchania dłuższych wypowiedzi innych, a zwłaszcza odtwarzanych utworów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wybiera potrzebne informacje z wysłuchanego tekstu, tworzy notatkę w formie tabeli, schematu, punktów, kilkuzdaniowej wypowiedzi, rozpoznaje nastrój słuchanych komunikatów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2" w:hanging="360"/>
        <w:jc w:val="both"/>
        <w:rPr>
          <w:color w:val="000000"/>
        </w:rPr>
      </w:pPr>
      <w:r>
        <w:rPr>
          <w:color w:val="000000"/>
          <w:rtl w:val="0"/>
        </w:rPr>
        <w:t>odróżnia informacje ważne od mniej ważnych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2" w:hanging="360"/>
        <w:jc w:val="both"/>
        <w:rPr>
          <w:color w:val="000000"/>
        </w:rPr>
      </w:pPr>
      <w:r>
        <w:rPr>
          <w:color w:val="000000"/>
          <w:rtl w:val="0"/>
        </w:rPr>
        <w:t>na podstawie słuchanego tekstu tworzy samodzielną notatkę: pisze plan, formułuje pytania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właściwie odbiera intencje nadawcy komunikatu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odczytuje przenośny sens wysłuchanych utworów poetyckich i prozatorskich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CZYTANIE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krótko charakteryzuje nadawcę i odbiorcę wypowiedzi w tekstach literackich oraz identyfikuje nadawcę i odbiorcę w sytuacjach znanych uczniowi z doświadczenia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rozpoznaje dosłowne i symboliczne intencje nadawcy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>przytacza informacje zawarte w tekście, wyszukuje w wypowiedzi informacje wyrażone pośrednio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oddziela informacje ważne od drugorzędnych, fakt od opinii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omawia temat i główną myśl na poziomie dosłownym, formułuje ogólne wnioski, próbuje omówić je na poziomie przenośnym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czyta teksty płynnie i poprawnie pod względem artykulacyjnym, stara się interpretować je głosowo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głośno czyta utwory, uwzględniając zasady poprawnej artykulacji, akcentowania i intonacji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wskazuje części składowe wypowiedzi: tytuł, wstęp, rozwinięcie, zakończenie i rozumie ich funkcję, posługuje się akapitami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3" w:hanging="360"/>
        <w:jc w:val="both"/>
        <w:rPr>
          <w:color w:val="000000"/>
        </w:rPr>
      </w:pPr>
      <w:r>
        <w:rPr>
          <w:color w:val="000000"/>
          <w:rtl w:val="0"/>
        </w:rPr>
        <w:t>wskazuje typowe elementy konstrukcyjne i stylistyczne w zaproszeniach, życzeniach, ogłoszeniach, instrukcjach, przepisach, listach oficjalnych, dziennikach, pamiętnikach, relacjach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wybiera i wykorzystuje informacje z instrukcji, tabeli, notatki, schematu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wskazuje przenośne znaczenie wyrazów w wypowiedzi oraz samodzielnie tłumaczy przenośne znaczenie wybranych wyrazów, związków wyrazów w wypowiedzi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firstLine="0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DOCIERANIE DO INFORMACJI – SAMOKSZTAŁCENIE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 xml:space="preserve">w razie potrzeby sprawdza pisownię wyrazu w słowniku ortograﬁcznym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 xml:space="preserve">wybiera informacje z różnych źródeł, np. czasopism, stron internetowych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 xml:space="preserve">samodzielnie korzysta ze słowników wyrazów bliskoznacznych i poprawnej polszczyzny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94"/>
        </w:tabs>
        <w:spacing w:after="0" w:line="240" w:lineRule="auto"/>
        <w:ind w:left="483" w:right="59" w:firstLine="0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ANALIZOWANIE I INTERPRETOWANIE TEKSTÓW KULTURY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nazywa i uzasadnia swoje reakcje czytelnicze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odnajduje w omawianych tekstach apostrofy, powtórzenia, zdrobnienia, uosobienia, ożywienia, obrazy poetyckie, wyrazy dźwiękonaśladowcze i objaśnia ich znaczenie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rozpoznaje autora, adresata i bohatera wiersza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wskazuje obrazy poetyckie w liryce i rozumie ich funkcję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wskazuje cechy wyróżniające teksty artystyczne (poetyckie i prozatorskie) oraz użytkowe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analizuje elementy świata przedstawionego w utworze epickim, takie jak: narrator, akcja, fabuła, wątek, punkt kulminacyjny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rozumie rolę osoby mówiącej w tekście (narrator), rozpoznaje narratora pierwszo- i trzecioosobowego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identyﬁkuje mit, bajkę, przypowieść i nowelę, wskazuje ich cechy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przytacza i parafrazuje morał bajki, odczytuje przesłanie utworu, np. przypowieści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rozumie podstawową funkcję wersu, zwrotki, rymu, refrenu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wyodrębnia słuchowisko, plakat społeczny, przedstawienie i film spośród innych przekazów i tekstów kultury, omawia je na poziomie dosłownym i próbuje je zinterpretować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używa pojęć: </w:t>
      </w:r>
      <w:r>
        <w:rPr>
          <w:i/>
          <w:color w:val="000000"/>
          <w:rtl w:val="0"/>
        </w:rPr>
        <w:t>gra aktorska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reżyser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adaptacja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ekranizacja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kadr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ujęcie</w:t>
      </w:r>
      <w:r>
        <w:rPr>
          <w:color w:val="000000"/>
          <w:rtl w:val="0"/>
        </w:rPr>
        <w:t xml:space="preserve">, a także zna odmiany filmu, wyodrębnia elementy dzieła ﬁlmowego, odróżnia różne gatunki ﬁlmowe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5" w:hanging="360"/>
        <w:jc w:val="both"/>
        <w:rPr>
          <w:color w:val="000000"/>
        </w:rPr>
      </w:pPr>
      <w:r>
        <w:rPr>
          <w:color w:val="000000"/>
          <w:rtl w:val="0"/>
        </w:rPr>
        <w:t xml:space="preserve">charakteryzuje i ocenia bohaterów oraz ich postawy odnoszące się do takich wartości, jak np. miłość – nienawiść, przyjaźń – wrogość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odczytuje sens analizowanych utworów na poziomie semantycznym (dosłownym), a z niewielką pomocą nauczyciela – na poziomie przenośnym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wskazuje neologizmy w tekście 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II. Tworzenie wypowiedzi</w:t>
      </w: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MÓWIENIE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przedstawia własne, logiczne zdanie w rozmowie, stosując się do reguł grzecznościowych; używa odpowiednich konstrukcji składniowych (np. trybu przypuszczającego lub zdań pytających) podczas rozmowy z osobą dorosłą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 xml:space="preserve">i rówieśnikiem, a także w różnych sytuacjach oficjalnych i nieoficjalnych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dostosowuje wypowiedź do adresata i sytuacji, świadomie w typowych sytuacjach dobiera różne rodzaje wypowiedzeń prostych i rozwiniętych, wypowiedzenia oznajmujące, pytające i rozkazujące, świadomie dobiera intonację zdaniową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</w:pPr>
      <w:r>
        <w:rPr>
          <w:rtl w:val="0"/>
        </w:rPr>
        <w:t>udziela odpowiedzi w formie krótkiej, sensownej wypowiedzi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72" w:hanging="360"/>
        <w:jc w:val="both"/>
      </w:pPr>
      <w:r>
        <w:rPr>
          <w:rtl w:val="0"/>
        </w:rPr>
        <w:t>łączy za pomocą odpowiednich spójników i przyimków współrzędne i podrzędne związki wyrazowe w zdaniu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</w:pPr>
      <w:r>
        <w:rPr>
          <w:rtl w:val="0"/>
        </w:rPr>
        <w:t>wypowiada się w roli świadka i uczestnika zdarzeń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</w:pPr>
      <w:r>
        <w:rPr>
          <w:rtl w:val="0"/>
        </w:rPr>
        <w:t>stosuje poprawne formy gramatyczne rzeczownika, przymiotnika, przysłówka, liczebnika i czasownika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</w:pPr>
      <w:r>
        <w:rPr>
          <w:rtl w:val="0"/>
        </w:rPr>
        <w:t xml:space="preserve">gromadzi wyrazy określające i nazywające na przykład cechy wyglądu i charakteru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</w:pPr>
      <w:r>
        <w:rPr>
          <w:rtl w:val="0"/>
        </w:rPr>
        <w:t>wypowiada się logicznie i w sposób uporządkowany: opowiada zdarzenia w porządku chronologicznym, streszcza utwory fabularne, świadomie wykorzystuje wyrazy określające następstwo czasowe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72" w:hanging="360"/>
        <w:jc w:val="both"/>
      </w:pPr>
      <w:r>
        <w:rPr>
          <w:rtl w:val="0"/>
        </w:rPr>
        <w:t>aktywnie uczestniczy w rozmowie związanej z lekturą, ﬁlmem czy codziennymi sytuacjami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9" w:hanging="360"/>
        <w:jc w:val="both"/>
        <w:rPr>
          <w:color w:val="000000"/>
        </w:rPr>
      </w:pPr>
      <w:r>
        <w:rPr>
          <w:color w:val="000000"/>
          <w:rtl w:val="0"/>
        </w:rPr>
        <w:t>w sposób logiczny i uporządkowany opisuje przedmiot, miejsce, krajobraz, postać, zwierzę, przedmiot, obraz, ilustrację, plakat, stosując właściwe tematowi słownictwo oraz słownictwo służące do formułowania ocen, opinii, emocji i uczuć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wygłasza z pamięci teksty poetyckie, posługując się pauzą, barwą głosu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świadomie posługuje się pozawerbalnymi środkami wypowiedzi (mimiką, gestem)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stosuje się do zasad właściwego akcentowania wyrazów i intonowania wypowiedzeń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  <w:rPr>
          <w:color w:val="000000"/>
        </w:rPr>
      </w:pPr>
      <w:r>
        <w:rPr>
          <w:color w:val="000000"/>
          <w:rtl w:val="0"/>
        </w:rPr>
        <w:t xml:space="preserve">składa życzenia, tworzy wypowiedź o cechach instrukcji, np. zasady gry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odróżnia znaczenia dosłowne wyrazów od metaforycznych i objaśnia znaczenia metaforyczne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dobiera i stosuje w swoich wypowiedziach wyrazy bliskoznaczne i przeciwstawne oraz poprawne związki wyrazowe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PISANIE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  <w:rPr>
          <w:color w:val="000000"/>
        </w:rPr>
      </w:pPr>
      <w:r>
        <w:rPr>
          <w:color w:val="000000"/>
          <w:rtl w:val="0"/>
        </w:rPr>
        <w:t xml:space="preserve">bezbłędnie stosuje wielką literę na początku wypowiedzenia i odpowiednie znaki interpunkcyjne na jego końcu, stosuje w większości typowych sytuacji w swoich pracach podstawowe reguły interpunkcyjne dotyczące przecinka (np. przecinek przy wymienianiu oraz przed wybranymi zaimkami), dwukropka, myślnika; dzieli wyrazy na sylaby, przenosi wyraz do następnego wersu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  <w:rPr>
          <w:color w:val="000000"/>
        </w:rPr>
      </w:pPr>
      <w:r>
        <w:rPr>
          <w:color w:val="000000"/>
          <w:rtl w:val="0"/>
        </w:rPr>
        <w:t xml:space="preserve">poprawnie zapisuje głoski miękkie, zna i stosuje poznane zasady ortograﬁi dotyczące pisowni ó–u, rz–ż, ch–h, </w:t>
      </w:r>
      <w:r>
        <w:rPr>
          <w:i/>
          <w:color w:val="000000"/>
          <w:rtl w:val="0"/>
        </w:rPr>
        <w:t>nie</w:t>
      </w:r>
      <w:r>
        <w:rPr>
          <w:color w:val="000000"/>
          <w:rtl w:val="0"/>
        </w:rPr>
        <w:t xml:space="preserve"> z różnymi częściami mowy, </w:t>
      </w:r>
      <w:r>
        <w:rPr>
          <w:i/>
          <w:color w:val="000000"/>
          <w:rtl w:val="0"/>
        </w:rPr>
        <w:t>-by</w:t>
      </w:r>
      <w:r>
        <w:rPr>
          <w:color w:val="000000"/>
          <w:rtl w:val="0"/>
        </w:rPr>
        <w:t xml:space="preserve"> z czasownikami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i interpunkcji oraz potraﬁ je zastosować w sytuacjach nietypowych (np. wykorzystać wiedzę o wyrazach neutralnych i zdrobnieniach)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  <w:rPr>
          <w:color w:val="000000"/>
        </w:rPr>
      </w:pPr>
      <w:r>
        <w:rPr>
          <w:color w:val="000000"/>
          <w:rtl w:val="0"/>
        </w:rPr>
        <w:t xml:space="preserve">zna i stosuje wyjątki od poznanych reguł ortograficznych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5" w:hanging="360"/>
        <w:jc w:val="both"/>
        <w:rPr>
          <w:color w:val="000000"/>
        </w:rPr>
      </w:pPr>
      <w:r>
        <w:rPr>
          <w:color w:val="000000"/>
          <w:rtl w:val="0"/>
        </w:rPr>
        <w:t>odróżnia nazwy własne od pospolitych i stosuje odpowiednie zasady dotyczące pisowni wielką literą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zna i stosuje zasady układu graﬁcznego listu oficjalnego, wywiadu, ramowego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i szczegółowego planu wypowiedzi, ogłoszenia, zaproszenia, instrukcji, przepisu kulinarnego, dziennika, pamiętnika, notatki, streszczenia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zapisuje, uwzględniając wszystkie niezbędne elementy, list oficjalny, wywiad, plan ramowy i szczegółowy, ogłoszenie, zaproszenie, instrukcję, przepis kulinarny, kartkę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z dziennika i pamiętnika, notatkę (w różnych formach) i streszczenie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0" w:hanging="360"/>
        <w:jc w:val="both"/>
        <w:rPr>
          <w:color w:val="000000"/>
        </w:rPr>
      </w:pPr>
      <w:r>
        <w:rPr>
          <w:color w:val="000000"/>
          <w:rtl w:val="0"/>
        </w:rPr>
        <w:t>układa spójne, uporządkowane pod względem chronologicznym poprawnie skomponowane opowiadanie odtwórcze/twórcze, stara się, aby były one wierne utworowi / pomysłowe, streszcza utwory fabularne, świadomie wykorzystuje wyrazy określające następstwo czasowe, zwłaszcza przysłówki, przyimki i wyrażenia przyimkowe; opowiada z perspektywy świadka i uczestnika zdarzeń, wprowadza dialog, a także elementy innych form wypowiedzi, np. opis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stosuje akapity jako znak logicznego wyodrębnienia fragmentów wypowiedzi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 sposób uporządkowany opisuje obraz, ilustrację, plakat, rzeźbę, stosując słownictwo służące do formułowania ocen i opinii, emocji i uczuć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zachowuje estetykę zapisu wypowiedzi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  <w:rPr>
          <w:color w:val="000000"/>
        </w:rPr>
      </w:pPr>
      <w:r>
        <w:rPr>
          <w:color w:val="000000"/>
          <w:rtl w:val="0"/>
        </w:rPr>
        <w:t>w wypowiedziach związanych z lekturą, ﬁlmem czy codziennymi sytuacjami łączy za pomocą odpowiednich spójników i przyimków współrzędne i podrzędne związki wyrazowe i stosuje się do zasad interpunkcji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7" w:hanging="360"/>
        <w:jc w:val="both"/>
        <w:rPr>
          <w:color w:val="000000"/>
        </w:rPr>
      </w:pPr>
      <w:r>
        <w:rPr>
          <w:color w:val="000000"/>
          <w:rtl w:val="0"/>
        </w:rPr>
        <w:t>w wypowiedziach stosuje poprawne formy gramatyczne rzeczownika, przymiotnika, liczebnika i czasownika we wszystkich trybach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8" w:hanging="360"/>
        <w:jc w:val="both"/>
        <w:rPr>
          <w:color w:val="000000"/>
        </w:rPr>
      </w:pPr>
      <w:r>
        <w:rPr>
          <w:color w:val="000000"/>
          <w:rtl w:val="0"/>
        </w:rPr>
        <w:t>w wypowiedziach gromadzi wyrazy określające i nazywające cechy na przykład charakteru na podstawie zachowań i postaw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>dostrzega błędy ortograﬁczne i interpunkcyjne w tworzonej wypowiedzi i je poprawia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 xml:space="preserve">sprawnie wyszukuje cytaty, zapisuje je w cudzysłowie i wprowadza do swojego tekstu 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rtl w:val="0"/>
        </w:rPr>
        <w:t>III. Kształcenie językowe</w:t>
      </w:r>
    </w:p>
    <w:p>
      <w:pPr>
        <w:spacing w:after="0" w:line="240" w:lineRule="auto"/>
        <w:ind w:right="-23"/>
        <w:jc w:val="both"/>
        <w:rPr>
          <w:color w:val="000000"/>
        </w:rPr>
      </w:pPr>
      <w:r>
        <w:rPr>
          <w:color w:val="000000"/>
          <w:rtl w:val="0"/>
        </w:rPr>
        <w:t>Umiejętnie stosuje wiedzę językową w zakresie: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słownictwa – wzbogaca tworzony tekst na przykład zdrobnieniami, wyrazami bliskoznacznymi, przeciwstawnymi, związkami frazeologicznymi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składni – rozpoznaje i stosuje różnorodne typy zdań: pojedynczych i złożonych oraz równoważniki; celowo używa różnych typów wypowiedzeń: pytających, oznajmujących, wykrzyknikowych, neutralnych, rozkazujących w zależności od sytuacji komunikacyjnej; wskazuje podmiot i orzeczenie, buduje spójne zdania pojedyncze, w których poprawnie łączy w związki wszystkie wyrazy; wzbogaca zdania, dodając przydawki, dopełnienia i okoliczniki; poprawnie rozpoznaje związki wyrazów w zdaniu, tworząc wykres zdania pojedynczego, stosuje się do zasad poprawnej interpunkcji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 xml:space="preserve">ﬂeksji – rozpoznaje i poprawnie 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>
        <w:rPr>
          <w:i/>
          <w:color w:val="000000"/>
          <w:rtl w:val="0"/>
        </w:rPr>
        <w:t>-no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-to</w:t>
      </w:r>
      <w:r>
        <w:rPr>
          <w:color w:val="000000"/>
          <w:rtl w:val="0"/>
        </w:rPr>
        <w:t xml:space="preserve">), wskazuje zaimki w tekście, podaje ich przykłady, wyjaśnia ich funkcję i stosuje je w celu uniknięcia powtórzeń, poprawnie używa krótszych i dłuższych form zaimków, używa odmiennych części mowy w poprawnych formach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fonetyki – stosuje wiadomości z zakresu podziału wyrazów na litery, głoski i sylaby, a także różnic między pisownią i wymową w poprawnym ich zapisie, bezbłędnie dzieli głoski na ustne, nosowe, twarde, miękkie, dźwięczne, bezdźwięczne, dzieli na głoski wyrazy ze spółgłoskami miękkimi, zna i stosuje reguły akcentowania wyrazów w języku polskim</w:t>
      </w:r>
    </w:p>
    <w:p>
      <w:pPr>
        <w:spacing w:after="0" w:line="240" w:lineRule="auto"/>
        <w:ind w:left="123" w:right="61" w:firstLine="0"/>
        <w:jc w:val="both"/>
        <w:rPr>
          <w:color w:val="000000"/>
        </w:rPr>
      </w:pPr>
    </w:p>
    <w:p>
      <w:pPr>
        <w:spacing w:after="0" w:line="240" w:lineRule="auto"/>
        <w:ind w:left="123" w:right="61" w:firstLine="0"/>
        <w:jc w:val="both"/>
        <w:rPr>
          <w:color w:val="000000"/>
        </w:rPr>
      </w:pPr>
    </w:p>
    <w:p>
      <w:pPr>
        <w:spacing w:after="0" w:line="240" w:lineRule="auto"/>
        <w:ind w:left="123" w:right="61" w:firstLine="0"/>
        <w:jc w:val="both"/>
        <w:rPr>
          <w:color w:val="000000"/>
        </w:rPr>
      </w:pPr>
      <w:r>
        <w:rPr>
          <w:color w:val="000000"/>
          <w:rtl w:val="0"/>
        </w:rPr>
        <w:t xml:space="preserve">Ocenę </w:t>
      </w:r>
      <w:r>
        <w:rPr>
          <w:b/>
          <w:color w:val="000000"/>
          <w:rtl w:val="0"/>
        </w:rPr>
        <w:t xml:space="preserve">bardzo dobrą </w:t>
      </w:r>
      <w:r>
        <w:rPr>
          <w:color w:val="000000"/>
          <w:rtl w:val="0"/>
        </w:rPr>
        <w:t>otrzymuje uczeń, który spełnia wymagania kryterialne na ocenę dobrą oraz: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rtl w:val="0"/>
        </w:rPr>
        <w:t>I. Kształcenie literackie i kulturowe</w:t>
      </w: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SŁUCHANIE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przekazuje treść wysłuchanych wypowiedzi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samodzielnie i krytycznie wybiera różnorodne informacje z wysłuchanego tekstu, tworzy notatkę w formie dostosowanej do potrzeb (np. plan, tabela, schemat, kilkuzdaniowa wypowiedź), rozpoznaje nastrój i nazywa intencje nadawcy komunikatu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odczytuje i omawia przenośny sens wysłuchanych utworów poetyckich i prozatorskich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wyraża spójne zdanie na temat wysłuchanego komunikatu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CZYTANIE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charakteryzuje nadawcę i odbiorcę wypowiedzi w tekstach literackich oraz identyfikuje nadawcę i odbiorcę w sytuacjach znanych uczniowi z doświadczenia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wyjaśnia dosłowne i symboliczne intencje nadawcy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>przytacza i wyjaśnia informacje w tekście, wyszukuje w wypowiedzi informacje wyrażone pośrednio i wykorzystuje je w wypowiedzi na przykład opisującej lub oceniającej postać ﬁkcyjną lub rzeczywistą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oddziela informacje ważne od drugorzędnych, fakty od opinii i wykorzystuje je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w odczytywaniu znaczeń dosłownych i przenośnych, dokonuje selekcji materiału na podstawie faktów i opinii zawartych w tekście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szczegółowo omawia temat i główną myśl tekstu na poziomie dosłownym i przenośnym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czyta teksty płynnie i poprawnie pod względem artykulacyjnym, interpretuje je głosowo, zwracając uwagę na przykład na wyrażane emocje i interpunkcję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8" w:hanging="360"/>
        <w:jc w:val="both"/>
        <w:rPr>
          <w:color w:val="000000"/>
        </w:rPr>
      </w:pPr>
      <w:r>
        <w:rPr>
          <w:color w:val="000000"/>
          <w:rtl w:val="0"/>
        </w:rPr>
        <w:t>głośno czyta utwory, wykorzystując umiejętność poprawnej artykulacji i intonacji, aby oddać sens odczytywanego tekstu; poprawnie akcentuje wyrazy, również te, które w języku polskim akcentuje się nietypowo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ma świadomość konstrukcji wypowiedzi, rozumie funkcje takich części składowych wypowiedzi, jak tytuł, wstęp, rozwinięcie, zakończenie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świadomie posługuje się akapitami w celu oddzielania od siebie poszczególnych zagadnień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płynnie oddziela fakty od opinii w dłuższych tekstach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wskazuje typowe elementy konstrukcyjne i stylistyczne w życzeniach, ogłoszeniach, instrukcjach, przepisach, listach oficjalnych, dziennikach i pamiętnikach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1" w:hanging="360"/>
        <w:jc w:val="both"/>
        <w:rPr>
          <w:color w:val="000000"/>
        </w:rPr>
      </w:pPr>
      <w:r>
        <w:rPr>
          <w:color w:val="000000"/>
          <w:rtl w:val="0"/>
        </w:rPr>
        <w:t>odczytuje i twórczo wykorzystuje treści zawarte w artykule, instrukcji, przepisie, tabeli, schemacie i notatce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8" w:hanging="360"/>
        <w:jc w:val="both"/>
        <w:rPr>
          <w:color w:val="000000"/>
        </w:rPr>
      </w:pPr>
      <w:r>
        <w:rPr>
          <w:color w:val="000000"/>
          <w:rtl w:val="0"/>
        </w:rPr>
        <w:t xml:space="preserve">wskazuje i odczytuje przenośne znaczenie wyrazów w wypowiedzi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8" w:firstLine="0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DOCIERANIE DO INFORMACJI – SAMOKSZTAŁCENIE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 xml:space="preserve">systematycznie korzysta ze słownika ortograficznego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wybiera informacje wyrażone pośrednio w różnych źródłach, np. czasopismach, stronach internetowych; konfrontuje je z innymi źródłami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świadomie używa słowników wyrazów bliskoznacznych i poprawnej polszczyzny w celu wzbogacenia warstwy językowej tekstu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ALIZOWANIE I INTERPRETOWANIE TEKSTÓW KULTURY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3" w:hanging="360"/>
        <w:jc w:val="both"/>
        <w:rPr>
          <w:color w:val="000000"/>
        </w:rPr>
      </w:pPr>
      <w:r>
        <w:rPr>
          <w:color w:val="000000"/>
          <w:rtl w:val="0"/>
        </w:rPr>
        <w:t>swobodnie opowiada o swoich reakcjach czytelniczych, nazywa je, uzasadnia; ocenia i opisuje utwór, konfrontuje swoje reakcje czytelnicze z innymi odbiorcami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odnajduje w utworze poetyckim apostrofy, powtórzenia, zdrobnienia, uosobienia, ożywienia, obrazy poetyckie, wyrazy dźwiękonaśladowcze, objaśnia ich funkcję i znaczenie przenośne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rozpoznaje autora, adresata i bohatera wiersza, nie utożsamiając ich ze sobą; wykorzystuje wiedzę na temat podmiotu lirycznego, adresata i bohatera wiersza do interpretacji utworu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szczegółowo omawia obrazy poetyckie w wierszu i ich funkcję w utworze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szczegółowo omawia cechy wyróżniające teksty artystyczne (poetyckie i prozatorskie) oraz użytkowe</w:t>
      </w:r>
    </w:p>
    <w:p>
      <w:pPr>
        <w:spacing w:after="0" w:line="240" w:lineRule="auto"/>
        <w:ind w:left="426" w:right="-23" w:hanging="426"/>
        <w:jc w:val="both"/>
        <w:rPr>
          <w:color w:val="000000"/>
        </w:rPr>
      </w:pPr>
      <w:r>
        <w:rPr>
          <w:color w:val="000000"/>
          <w:rtl w:val="0"/>
        </w:rPr>
        <w:t>•</w:t>
      </w:r>
      <w:r>
        <w:rPr>
          <w:color w:val="000000"/>
          <w:rtl w:val="0"/>
        </w:rPr>
        <w:tab/>
      </w:r>
      <w:r>
        <w:rPr>
          <w:color w:val="000000"/>
          <w:rtl w:val="0"/>
        </w:rPr>
        <w:t>objaśnia funkcję analizowanych elementów świata przedstawionego w utworze epickim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identyﬁkuje mit, bajkę, przypowieść i nowelę, szczegółowo omawia ich cechy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rozumie rolę osoby mówiącej w tekście (narrator), rozpoznaje narratora trzecioosobowego i dostrzega różnice między narracją pierwszo- i trzecioosobową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objaśnia morał bajki na poziomie metaforycznym, samodzielnie odczytuje przesłanie utworu, np. przypowieści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rozumie funkcję: wersu, zwrotki, rymu, refrenu w ukształtowaniu brzmieniowej warstwy tekstu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wyodrębnia słuchowisko, plakat społeczny, przedstawienie i film spośród innych przekazów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i tekstów kultury, interpretuje je na poziomie dosłownym i przenośnym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funkcjonalnie używa w swoich wypowiedziach pojęć z zakresu filmu i radia, m.in. </w:t>
      </w:r>
      <w:r>
        <w:rPr>
          <w:i/>
          <w:color w:val="000000"/>
          <w:rtl w:val="0"/>
        </w:rPr>
        <w:t>gra</w:t>
      </w:r>
      <w:r>
        <w:rPr>
          <w:color w:val="000000"/>
          <w:rtl w:val="0"/>
        </w:rPr>
        <w:t xml:space="preserve"> </w:t>
      </w:r>
      <w:r>
        <w:rPr>
          <w:i/>
          <w:color w:val="000000"/>
          <w:rtl w:val="0"/>
        </w:rPr>
        <w:t>aktorska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reżyser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scenariusz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adaptacja</w:t>
      </w:r>
      <w:r>
        <w:rPr>
          <w:color w:val="000000"/>
          <w:rtl w:val="0"/>
        </w:rPr>
        <w:t xml:space="preserve"> (</w:t>
      </w:r>
      <w:r>
        <w:rPr>
          <w:i/>
          <w:color w:val="000000"/>
          <w:rtl w:val="0"/>
        </w:rPr>
        <w:t>filmowa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muzyczna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radiowa</w:t>
      </w:r>
      <w:r>
        <w:rPr>
          <w:color w:val="000000"/>
          <w:rtl w:val="0"/>
        </w:rPr>
        <w:t xml:space="preserve"> itd.), </w:t>
      </w:r>
      <w:r>
        <w:rPr>
          <w:i/>
          <w:color w:val="000000"/>
          <w:rtl w:val="0"/>
        </w:rPr>
        <w:t>ekranizacja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kadr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ujęcie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słuchowisko</w:t>
      </w:r>
      <w:r>
        <w:rPr>
          <w:color w:val="000000"/>
          <w:rtl w:val="0"/>
        </w:rPr>
        <w:t>; wyróżnia wśród przekazów audiowizualnych słuchowiska i różne gatunki filmowe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right="-20" w:hanging="567"/>
        <w:jc w:val="both"/>
        <w:rPr>
          <w:color w:val="000000"/>
        </w:rPr>
      </w:pPr>
      <w:r>
        <w:rPr>
          <w:color w:val="000000"/>
          <w:rtl w:val="0"/>
        </w:rPr>
        <w:t xml:space="preserve">samodzielnie odczytuje sens utworów na poziomie dosłownym i przenośnym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right="-20" w:hanging="567"/>
        <w:jc w:val="both"/>
        <w:rPr>
          <w:color w:val="000000"/>
        </w:rPr>
      </w:pPr>
      <w:r>
        <w:rPr>
          <w:color w:val="000000"/>
          <w:rtl w:val="0"/>
        </w:rPr>
        <w:t xml:space="preserve">rozumie pojęcie </w:t>
      </w:r>
      <w:r>
        <w:rPr>
          <w:i/>
          <w:color w:val="000000"/>
          <w:rtl w:val="0"/>
        </w:rPr>
        <w:t>neologizm</w:t>
      </w:r>
      <w:r>
        <w:rPr>
          <w:color w:val="000000"/>
          <w:rtl w:val="0"/>
        </w:rPr>
        <w:t>, wskazuje neologizmy w tekście, rozumie zasady ich tworzenia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right="-20" w:firstLine="0"/>
        <w:jc w:val="both"/>
        <w:rPr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II. Tworzenie wypowiedzi</w:t>
      </w: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MÓWIENIE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 xml:space="preserve">uzasadnia własne zdanie w rozmowie, podaje odpowiednie przykłady, stosuje się do reguł grzecznościowych, świadomie używa odpowiednich konstrukcji składniowych (np. trybu przypuszczającego lub zdań pytających) podczas rozmowy z osobą dorosłą i rówieśnikiem, a także w różnorodnych sytuacjach oficjalnych i nieoficjalnych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dostosowuje wypowiedź do adresata i sytuacji, świadomie dobiera różne typy wypowiedzeń prostych i rozwiniętych, wypowiedzenia oznajmujące, pytające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 xml:space="preserve">i rozkazujące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3" w:hanging="360"/>
        <w:jc w:val="both"/>
        <w:rPr>
          <w:color w:val="000000"/>
        </w:rPr>
      </w:pPr>
      <w:r>
        <w:rPr>
          <w:color w:val="000000"/>
          <w:rtl w:val="0"/>
        </w:rPr>
        <w:t>rozpoczyna i podtrzymuje rozmowę na temat lektury czy dzieła ﬁlmowego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3" w:hanging="360"/>
        <w:jc w:val="both"/>
        <w:rPr>
          <w:color w:val="000000"/>
        </w:rPr>
      </w:pPr>
      <w:r>
        <w:rPr>
          <w:color w:val="000000"/>
          <w:rtl w:val="0"/>
        </w:rPr>
        <w:t xml:space="preserve">udziela wyczerpujących wypowiedzi poprawnych pod względem konstrukcyjnym i stylistycznym, świadomie dobiera intonację zdaniową,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poprawnie stosuje formy czasownika w różnych trybach, w zależności od kontekstu i adresata wypowiedzi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w rozmowie związanej z lekturą, ﬁlmem czy codziennymi sytuacjami stosuje poprawny język, bogate słownictwo oraz frazeologizmy związane z omawianą tematyką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9" w:hanging="360"/>
        <w:jc w:val="both"/>
        <w:rPr>
          <w:color w:val="000000"/>
        </w:rPr>
      </w:pPr>
      <w:r>
        <w:rPr>
          <w:color w:val="000000"/>
          <w:rtl w:val="0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zaznacza akcenty logiczne, stosuje pauzy, dostosowuje tempo recytacji do treści wygłaszanych z pamięci lub recytowanych utworów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interpretuje przenośne treści utworów poetyckich przewidzianych w programie nauczania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swobodnie dobiera i stosuje w swoich wypowiedziach wyrazy bliskoznaczne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i przeciwstawne oraz poprawne związki wyrazowe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3" w:hanging="360"/>
        <w:jc w:val="both"/>
        <w:rPr>
          <w:color w:val="000000"/>
        </w:rPr>
      </w:pPr>
      <w:r>
        <w:rPr>
          <w:color w:val="000000"/>
          <w:rtl w:val="0"/>
        </w:rPr>
        <w:t>świadomie wzbogaca komunikat pozawerbalnymi środkami wypowiedzi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stosuje się do zasad właściwego akcentowania wyrazów (również akcentowanych nietypowo) i intonowania wypowiedzeń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3" w:hanging="360"/>
        <w:jc w:val="both"/>
        <w:rPr>
          <w:color w:val="000000"/>
        </w:rPr>
      </w:pPr>
      <w:r>
        <w:rPr>
          <w:color w:val="000000"/>
          <w:rtl w:val="0"/>
        </w:rPr>
        <w:t xml:space="preserve">składa pomysłowe życzenia, tworzy precyzyjną wypowiedź o cechach instrukcji, np. zasady gry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3" w:hanging="360"/>
        <w:jc w:val="both"/>
        <w:rPr>
          <w:color w:val="000000"/>
        </w:rPr>
      </w:pPr>
      <w:r>
        <w:rPr>
          <w:color w:val="000000"/>
          <w:rtl w:val="0"/>
        </w:rPr>
        <w:t>dokonuje samokrytyki wypowiedzi i doskonali ją pod względem konstrukcji i języka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PISANIE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 xml:space="preserve">bezbłędnie stosuje wielką literę na początku wypowiedzenia i odpowiednie znaki interpunkcyjne na jego końcu, systematycznie stosuje poznane reguły interpunkcyjne, stosuje w swoich pracach dwukropek, myślnik, wielokropek, średnik; dzieli wyrazy na sylaby, przenosi wyraz do następnego wersu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 xml:space="preserve">komponuje poprawne pod względem ortograﬁcznym, interpunkcyjnym, ﬂeksyjnym, składniowym wypowiedzi o przejrzystej, logicznej kompozycji z uwzględnieniem akapitów; płynnie stosuje poznane reguły ortograficzne, zna i stosuje wyjątki od nich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5" w:hanging="360"/>
        <w:jc w:val="both"/>
        <w:rPr>
          <w:color w:val="000000"/>
        </w:rPr>
      </w:pPr>
      <w:r>
        <w:rPr>
          <w:color w:val="000000"/>
          <w:rtl w:val="0"/>
        </w:rPr>
        <w:t>bezbłędnie odróżnia nazwy własne od pospolitych i bezbłędnie stosuje zasady dotyczące pisowni wielką literą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3" w:hanging="360"/>
        <w:jc w:val="both"/>
        <w:rPr>
          <w:color w:val="000000"/>
        </w:rPr>
      </w:pPr>
      <w:r>
        <w:rPr>
          <w:color w:val="000000"/>
          <w:rtl w:val="0"/>
        </w:rPr>
        <w:t>pisze bezbłędnie pod względem kompozycyjnym i treściowym list oficjalny, wywiad, ramowy i szczegółowy plan wypowiedzi, ogłoszenie, zaproszenie, instrukcję, przepis kulinarny, dziennik, pamiętnik, notatkę biograficzną, streszczenie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zapisuje, uwzględniając wszystkie niezbędne elementy, list oficjalny, wywiad, plan ramowy i szczegółowy, ogłoszenie, zaproszenie, instrukcję, przepis kulinarny, kartkę z dziennika i pamiętnika, notatkę biograficzną (w różnych formach) i streszczenie, dba o ciekawą formę swojego tekstu i/lub rzetelność zawartych w nim danych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układa szczegółowe/pomysłowe, wyczerpujące, poprawnie skomponowane opowiadanie odtwórcze/twórcze, list z perspektywy bohatera, list oficjalny, dziennik i pamiętnik, streszcza przeczytane utwory literackie, zachowując porządek chronologiczny i uwzględniając hierarchię wydarzeń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w wypowiedziach pisemnych konsekwentnie stosuje akapity jako znak logicznego wyodrębnienia fragmentów wypowiedzi (wstęp, rozwinięcie, zakończenie)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 xml:space="preserve">zachowuje estetykę zapisu wypowiedzi, dba, aby zapis jego wypowiedzi ułatwiał odbiorcy jej czytanie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0" w:hanging="360"/>
        <w:jc w:val="both"/>
        <w:rPr>
          <w:color w:val="000000"/>
        </w:rPr>
      </w:pPr>
      <w:r>
        <w:rPr>
          <w:color w:val="000000"/>
          <w:rtl w:val="0"/>
        </w:rPr>
        <w:t>tworzy szczegółowy, dobrze skomponowany opis obrazu, rzeźby i plakatu, stosując właściwe danej dziedzinie sztuki nazewnictwo i słownictwo służące do formułowania ocen i opinii, emocji i uczuć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3" w:hanging="360"/>
        <w:jc w:val="both"/>
        <w:rPr>
          <w:color w:val="000000"/>
        </w:rPr>
      </w:pPr>
      <w:r>
        <w:rPr>
          <w:color w:val="000000"/>
          <w:rtl w:val="0"/>
        </w:rPr>
        <w:t>uzasadnia własne zdanie, podaje odpowiednie przykłady, np. z lektury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3" w:hanging="360"/>
        <w:jc w:val="both"/>
        <w:rPr>
          <w:color w:val="000000"/>
        </w:rPr>
      </w:pPr>
      <w:r>
        <w:rPr>
          <w:color w:val="000000"/>
          <w:rtl w:val="0"/>
        </w:rPr>
        <w:t xml:space="preserve">udziela wyczerpujących wypowiedzi poprawnych pod względem konstrukcyjnym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i stylistycznym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 xml:space="preserve">w wypowiedziach związanych z lekturą, ﬁlmem czy codziennymi sytuacjami stosuje bogate słownictwo, frazeologizmy związane z omawianą tematyką; jego język jest poprawny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-20" w:hanging="426"/>
        <w:jc w:val="both"/>
        <w:rPr>
          <w:color w:val="000000"/>
        </w:rPr>
      </w:pPr>
      <w:r>
        <w:rPr>
          <w:color w:val="000000"/>
          <w:rtl w:val="0"/>
        </w:rPr>
        <w:t xml:space="preserve">dokonuje samodzielnej autokorekty napisanego tekstu pod względem ortograficznym, interpunkcyjnym, stylistycznym i treściowym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-20" w:hanging="426"/>
        <w:jc w:val="both"/>
        <w:rPr>
          <w:color w:val="000000"/>
        </w:rPr>
      </w:pPr>
      <w:r>
        <w:rPr>
          <w:color w:val="000000"/>
          <w:rtl w:val="0"/>
        </w:rPr>
        <w:t>sprawnie wyszukuje cytaty, zapisuje je w cudzysłowie, szczególnie dba o całkowicie wierny zapis cytatu, potrafi płynnie wprowadzić cytat do własnego tekstu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115" w:right="-20" w:firstLine="0"/>
        <w:jc w:val="both"/>
        <w:rPr>
          <w:b/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III. Kształcenie językowe</w:t>
      </w:r>
    </w:p>
    <w:p>
      <w:pPr>
        <w:spacing w:after="0" w:line="240" w:lineRule="auto"/>
        <w:ind w:right="-227"/>
        <w:jc w:val="both"/>
        <w:rPr>
          <w:color w:val="000000"/>
        </w:rPr>
      </w:pPr>
      <w:r>
        <w:rPr>
          <w:color w:val="000000"/>
          <w:rtl w:val="0"/>
        </w:rPr>
        <w:t>Sprawnie stosuje i wykorzystuje wiedzę językową w zakresie: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słownictwa – dba o poprawność słownikową tworzonych wypowiedzi, samodzielnie dobiera zdrobnienia, wyrazy bliskoznaczne, przeciwstawne i frazeologizmy, wzbogacając tekst w zależności od formy wypowiedzi i sytuacji komunikacyjnej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-227" w:hanging="360"/>
        <w:jc w:val="both"/>
        <w:rPr>
          <w:color w:val="000000"/>
        </w:rPr>
      </w:pPr>
      <w:r>
        <w:rPr>
          <w:color w:val="000000"/>
          <w:rtl w:val="0"/>
        </w:rPr>
        <w:t>składni – swobodnie rozpoznaje różne typy zdań pojedynczych (pytające, oznajmujące, rozkazujące, neutralne, wykrzyknikowe, nierozwinięte, rozwinięte), zdania złożone, równoważniki zdań, wskazuje podmiot i orzeczenie, tworzy ciekawe pod względem składniowym wypowiedzi, stosuje się do zasad poprawności logiczno-składniowej, wzbogaca zdania, dodając przydawki, dopełnienia i okoliczniki, dba o poprawne łączenie wyrazów w związki i interpunkcję wypowiedzeń złożonych)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 xml:space="preserve">ﬂeksji – rozpoznaje i stosuje w wypowiedziach w poprawnych formach odmienne i nieodmienne części mowy przewidziane w programie nauczania, bezbłędnie określa formę odmiennych części mowy, w tym poprawnie rozpoznaje i odmienia rzeczowniki (własne, pospolite, konkretne, abstrakcyjne), stosuje formy różnych czasów i trybów czasownika, typy liczebnika, zaimki, rozpoznaje formy nieosobowe czasownika (bezokolicznik, formy zakończone na </w:t>
      </w:r>
      <w:r>
        <w:rPr>
          <w:i/>
          <w:color w:val="000000"/>
          <w:rtl w:val="0"/>
        </w:rPr>
        <w:t>-no</w:t>
      </w:r>
      <w:r>
        <w:rPr>
          <w:color w:val="000000"/>
          <w:rtl w:val="0"/>
        </w:rPr>
        <w:t xml:space="preserve">, </w:t>
      </w:r>
      <w:r>
        <w:rPr>
          <w:i/>
          <w:color w:val="000000"/>
          <w:rtl w:val="0"/>
        </w:rPr>
        <w:t>-to</w:t>
      </w:r>
      <w:r>
        <w:rPr>
          <w:color w:val="000000"/>
          <w:rtl w:val="0"/>
        </w:rPr>
        <w:t xml:space="preserve">), zastępuje rzeczowniki, przymiotniki, przysłówki i liczebniki odpowiednimi zaimkami, poprawnie stosuje krótsze i dłuższe formy zaimków, wykorzystuje wiedzę o obocznościach w odmianie wyrazów do pisowni poprawnej pod względem ortograficznym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59" w:hanging="360"/>
        <w:jc w:val="both"/>
        <w:rPr>
          <w:color w:val="000000"/>
        </w:rPr>
      </w:pPr>
      <w:r>
        <w:rPr>
          <w:color w:val="000000"/>
          <w:rtl w:val="0"/>
        </w:rPr>
        <w:t xml:space="preserve">fonetyki – biegle stosuje wiadomości z zakresu fonetyki i wykorzystuje je </w:t>
      </w:r>
      <w:r>
        <w:rPr>
          <w:color w:val="000000"/>
          <w:rtl w:val="0"/>
        </w:rPr>
        <w:br w:type="textWrapping"/>
      </w:r>
      <w:r>
        <w:rPr>
          <w:color w:val="000000"/>
          <w:rtl w:val="0"/>
        </w:rPr>
        <w:t>w poprawnym zapisie wyrazów, stosuje w praktyce wszystkie poznane zasady akcentowania wyrazów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20" w:right="59" w:firstLine="0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20" w:right="59" w:firstLine="0"/>
        <w:jc w:val="both"/>
        <w:rPr>
          <w:color w:val="000000"/>
        </w:rPr>
      </w:pPr>
    </w:p>
    <w:p>
      <w:pPr>
        <w:spacing w:after="0" w:line="240" w:lineRule="auto"/>
        <w:ind w:left="123" w:right="59" w:firstLine="0"/>
        <w:jc w:val="both"/>
        <w:rPr>
          <w:color w:val="000000"/>
        </w:rPr>
      </w:pPr>
      <w:r>
        <w:rPr>
          <w:color w:val="000000"/>
          <w:rtl w:val="0"/>
        </w:rPr>
        <w:t xml:space="preserve">Ocenę </w:t>
      </w:r>
      <w:r>
        <w:rPr>
          <w:b/>
          <w:color w:val="000000"/>
          <w:rtl w:val="0"/>
        </w:rPr>
        <w:t xml:space="preserve">celującą </w:t>
      </w:r>
      <w:r>
        <w:rPr>
          <w:color w:val="000000"/>
          <w:rtl w:val="0"/>
        </w:rPr>
        <w:t>otrzymuje uczeń, który spełnia wymagania kryterialne na ocenę bardzo dobrą oraz: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rtl w:val="0"/>
        </w:rPr>
        <w:t>I. Kształcenie literackie i kulturowe</w:t>
      </w: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SŁUCHANIE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-227" w:hanging="426"/>
        <w:jc w:val="both"/>
        <w:rPr>
          <w:color w:val="000000"/>
        </w:rPr>
      </w:pPr>
      <w:r>
        <w:rPr>
          <w:color w:val="000000"/>
          <w:rtl w:val="0"/>
        </w:rPr>
        <w:t>odczytuje i wyjaśnia przenośny sens wysłuchanych utworów poetyckich i prozatorskich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CZYTANIE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62" w:hanging="426"/>
        <w:jc w:val="both"/>
        <w:rPr>
          <w:color w:val="000000"/>
        </w:rPr>
      </w:pPr>
      <w:r>
        <w:rPr>
          <w:color w:val="000000"/>
          <w:rtl w:val="0"/>
        </w:rPr>
        <w:t>samodzielnie czyta ze zrozumieniem na poziomie semantycznym i krytycznym, również teksty spoza listy lektur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60" w:hanging="426"/>
        <w:jc w:val="both"/>
        <w:rPr>
          <w:color w:val="000000"/>
        </w:rPr>
      </w:pPr>
      <w:r>
        <w:rPr>
          <w:color w:val="000000"/>
          <w:rtl w:val="0"/>
        </w:rPr>
        <w:t xml:space="preserve">wykorzystuje treści zawarte w artykułach, instrukcjach, przepisach, tabelach, schematach i notatkach biograficznych w tworzeniu własnych, samodzielnych wypowiedzi 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60" w:hanging="426"/>
        <w:jc w:val="both"/>
        <w:rPr>
          <w:color w:val="000000"/>
        </w:rPr>
      </w:pPr>
      <w:r>
        <w:rPr>
          <w:color w:val="000000"/>
          <w:rtl w:val="0"/>
        </w:rPr>
        <w:t>odczytuje głośno i wygłasza z pamięci utwory poetyckie i prozatorskie oraz je interpretuje</w:t>
      </w:r>
    </w:p>
    <w:p>
      <w:pPr>
        <w:spacing w:after="0" w:line="240" w:lineRule="auto"/>
        <w:ind w:left="123" w:right="-20" w:firstLine="0"/>
        <w:jc w:val="both"/>
        <w:rPr>
          <w:b/>
          <w:color w:val="000000"/>
        </w:rPr>
      </w:pPr>
    </w:p>
    <w:p>
      <w:pPr>
        <w:spacing w:after="0" w:line="240" w:lineRule="auto"/>
        <w:ind w:left="123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DOCIERANIE DO INFORMACJI – SAMOKSZTAŁCENIE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0" w:hanging="360"/>
        <w:jc w:val="both"/>
        <w:rPr>
          <w:color w:val="000000"/>
        </w:rPr>
      </w:pPr>
      <w:r>
        <w:rPr>
          <w:color w:val="000000"/>
          <w:rtl w:val="0"/>
        </w:rPr>
        <w:t>wybiera i twórczo wykorzystuje informacje z różnych źródeł (np. czasopism, stron internetowych) we własnych wypowiedziach o charakterze informacyjnym lub oceniającym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0" w:hanging="360"/>
        <w:jc w:val="both"/>
        <w:rPr>
          <w:color w:val="000000"/>
        </w:rPr>
      </w:pPr>
      <w:r>
        <w:rPr>
          <w:color w:val="000000"/>
          <w:rtl w:val="0"/>
        </w:rPr>
        <w:t>szuka inspiracji do wzbogacenia swoich tekstów w słownikach wyrazów bliskoznacznych i poprawnej polszczyzny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83" w:right="60" w:hanging="360"/>
        <w:jc w:val="both"/>
        <w:rPr>
          <w:color w:val="000000"/>
        </w:rPr>
      </w:pPr>
      <w:r>
        <w:rPr>
          <w:color w:val="000000"/>
          <w:rtl w:val="0"/>
        </w:rPr>
        <w:t>dba o czystość i poprawność swojej wypowiedzi, korzystając z różnych źródeł: słowników, poradników, audycji radiowych i programów telewizyjnych</w:t>
      </w:r>
    </w:p>
    <w:p>
      <w:pPr>
        <w:spacing w:after="0" w:line="240" w:lineRule="auto"/>
        <w:jc w:val="both"/>
        <w:rPr>
          <w:color w:val="000000"/>
        </w:rPr>
      </w:pPr>
    </w:p>
    <w:p>
      <w:pPr>
        <w:spacing w:after="0" w:line="240" w:lineRule="auto"/>
        <w:ind w:right="-20"/>
        <w:jc w:val="both"/>
        <w:rPr>
          <w:b/>
          <w:color w:val="000000"/>
        </w:rPr>
      </w:pPr>
      <w:r>
        <w:rPr>
          <w:b/>
          <w:color w:val="000000"/>
          <w:rtl w:val="0"/>
        </w:rPr>
        <w:t>ANALIZOWANIE I INTERPRETOWANIE TEKSTÓW KULTURY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-20" w:hanging="426"/>
        <w:jc w:val="both"/>
        <w:rPr>
          <w:color w:val="000000"/>
        </w:rPr>
      </w:pPr>
      <w:r>
        <w:rPr>
          <w:color w:val="000000"/>
          <w:rtl w:val="0"/>
        </w:rPr>
        <w:t>porównuje funkcję analizowanych elementów świata przedstawionego w różnych utworach epickich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-20" w:hanging="426"/>
        <w:jc w:val="both"/>
        <w:rPr>
          <w:color w:val="000000"/>
        </w:rPr>
      </w:pPr>
      <w:r>
        <w:rPr>
          <w:color w:val="000000"/>
          <w:rtl w:val="0"/>
        </w:rPr>
        <w:t>wskazuje elementy mitu, bajki, przypowieści w innych tekstach kultury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-20" w:hanging="426"/>
        <w:jc w:val="both"/>
        <w:rPr>
          <w:color w:val="000000"/>
        </w:rPr>
      </w:pPr>
      <w:r>
        <w:rPr>
          <w:color w:val="000000"/>
          <w:rtl w:val="0"/>
        </w:rPr>
        <w:t>dostrzega różnice między celem programów informacyjnych, rozrywkowych, reklam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-20" w:hanging="426"/>
        <w:jc w:val="both"/>
        <w:rPr>
          <w:color w:val="000000"/>
        </w:rPr>
      </w:pPr>
      <w:r>
        <w:rPr>
          <w:color w:val="000000"/>
          <w:rtl w:val="0"/>
        </w:rPr>
        <w:t>odnosi się do postaw bohaterów ﬁkcyjnych i opisuje otaczającą ich rzeczywistość</w:t>
      </w: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II. Tworzenie wypowiedzi</w:t>
      </w: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MÓWIENIE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-20" w:hanging="426"/>
        <w:jc w:val="both"/>
        <w:rPr>
          <w:color w:val="000000"/>
        </w:rPr>
      </w:pPr>
      <w:r>
        <w:rPr>
          <w:color w:val="000000"/>
          <w:rtl w:val="0"/>
        </w:rPr>
        <w:t>przedstawia własne stanowisko w związku ze sposobem rozwiązania problemu, wykonania zadania</w:t>
      </w:r>
    </w:p>
    <w:p>
      <w:pPr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-20" w:hanging="426"/>
        <w:jc w:val="both"/>
        <w:rPr>
          <w:color w:val="000000"/>
        </w:rPr>
      </w:pPr>
      <w:r>
        <w:rPr>
          <w:color w:val="000000"/>
          <w:rtl w:val="0"/>
        </w:rPr>
        <w:t>podejmuje rozmowę na temat przeczytanej lektury/dzieła także spoza kanonu lektur przewidzianych programem nauczania w klasie piątej; omawia je w odniesieniu do innych dzieł także spoza kanonu lektur</w:t>
      </w:r>
    </w:p>
    <w:p>
      <w:pPr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26" w:right="68" w:hanging="426"/>
        <w:jc w:val="both"/>
        <w:rPr>
          <w:color w:val="000000"/>
        </w:rPr>
      </w:pPr>
      <w:r>
        <w:rPr>
          <w:color w:val="000000"/>
          <w:rtl w:val="0"/>
        </w:rPr>
        <w:t>interpretuje metaforyczne i symboliczne treści utworów literackich i plastycznych</w:t>
      </w: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color w:val="000000"/>
        </w:rPr>
      </w:pPr>
      <w:r>
        <w:rPr>
          <w:b/>
          <w:color w:val="000000"/>
          <w:rtl w:val="0"/>
        </w:rPr>
        <w:t>PISANIE</w:t>
      </w:r>
    </w:p>
    <w:p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75" w:right="66" w:hanging="360"/>
        <w:jc w:val="both"/>
        <w:rPr>
          <w:color w:val="000000"/>
        </w:rPr>
      </w:pPr>
      <w:r>
        <w:rPr>
          <w:color w:val="000000"/>
          <w:rtl w:val="0"/>
        </w:rPr>
        <w:t>tworzy samodzielne wypowiedzi cechujące się ciekawym twórczym ujęciem tematu, poprawną konstrukcją oraz właściwym doborem środków językowych</w:t>
      </w:r>
    </w:p>
    <w:p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75" w:right="-20" w:hanging="360"/>
        <w:jc w:val="both"/>
        <w:rPr>
          <w:color w:val="000000"/>
        </w:rPr>
      </w:pPr>
      <w:r>
        <w:rPr>
          <w:color w:val="000000"/>
          <w:rtl w:val="0"/>
        </w:rPr>
        <w:t>wykazuje się szczególną dbałością o poprawność ortograﬁczną, interpunkcyjną, fleksyjną i składniową oraz estetykę zapisu wypowiedzi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20" w:right="-20" w:firstLine="0"/>
        <w:jc w:val="both"/>
        <w:rPr>
          <w:color w:val="000000"/>
        </w:rPr>
      </w:pPr>
    </w:p>
    <w:p>
      <w:pPr>
        <w:spacing w:after="0" w:line="240" w:lineRule="auto"/>
        <w:ind w:left="115" w:right="-20" w:firstLine="0"/>
        <w:jc w:val="both"/>
        <w:rPr>
          <w:b/>
          <w:color w:val="000000"/>
        </w:rPr>
      </w:pPr>
      <w:r>
        <w:rPr>
          <w:b/>
          <w:color w:val="000000"/>
          <w:rtl w:val="0"/>
        </w:rPr>
        <w:t>III. Kształcenie językowe</w:t>
      </w:r>
    </w:p>
    <w:p>
      <w:pPr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410" w:right="-20" w:hanging="360"/>
        <w:jc w:val="both"/>
        <w:rPr>
          <w:color w:val="000000"/>
        </w:rPr>
      </w:pPr>
      <w:r>
        <w:rPr>
          <w:color w:val="000000"/>
          <w:rtl w:val="0"/>
        </w:rPr>
        <w:t>świadomie stosuje i twórczo wykorzystuje wiedzę językową w zakresie treści materiałowych przewidzianych programem nauczania słownictwa, składni, ﬂeksji i fonetyki</w:t>
      </w:r>
    </w:p>
    <w:p>
      <w:pPr>
        <w:spacing w:after="0" w:line="240" w:lineRule="auto"/>
        <w:ind w:right="-20"/>
        <w:jc w:val="both"/>
        <w:rPr>
          <w:color w:val="000000"/>
        </w:rPr>
      </w:pPr>
    </w:p>
    <w:p>
      <w:pPr>
        <w:spacing w:line="240" w:lineRule="auto"/>
        <w:rPr>
          <w:color w:val="000000"/>
        </w:rPr>
      </w:pPr>
    </w:p>
    <w:p/>
    <w:p/>
    <w:sectPr>
      <w:footerReference r:id="rId5" w:type="default"/>
      <w:pgSz w:w="9360" w:h="13340"/>
      <w:pgMar w:top="1080" w:right="880" w:bottom="280" w:left="10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●"/>
      <w:lvlJc w:val="left"/>
      <w:pPr>
        <w:ind w:left="95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67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39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11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83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55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27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99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714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077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779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851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923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995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1067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1139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1211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12837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972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692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412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132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852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572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292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012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732" w:hanging="360"/>
      </w:pPr>
      <w:rPr>
        <w:rFonts w:ascii="Noto Sans Symbols" w:hAnsi="Noto Sans Symbols" w:eastAsia="Noto Sans Symbols" w:cs="Noto Sans Symbols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bullet"/>
      <w:lvlText w:val="●"/>
      <w:lvlJc w:val="left"/>
      <w:pPr>
        <w:ind w:left="835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555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75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95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715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435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155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75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95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bullet"/>
      <w:lvlText w:val="●"/>
      <w:lvlJc w:val="left"/>
      <w:pPr>
        <w:ind w:left="41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13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185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57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29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01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473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45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170" w:hanging="360"/>
      </w:pPr>
      <w:rPr>
        <w:rFonts w:ascii="Noto Sans Symbols" w:hAnsi="Noto Sans Symbols" w:eastAsia="Noto Sans Symbols" w:cs="Noto Sans Symbols"/>
      </w:rPr>
    </w:lvl>
  </w:abstractNum>
  <w:abstractNum w:abstractNumId="6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0248C179"/>
    <w:multiLevelType w:val="multilevel"/>
    <w:tmpl w:val="0248C179"/>
    <w:lvl w:ilvl="0" w:tentative="0">
      <w:start w:val="1"/>
      <w:numFmt w:val="bullet"/>
      <w:lvlText w:val="●"/>
      <w:lvlJc w:val="left"/>
      <w:pPr>
        <w:ind w:left="982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702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422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142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862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582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302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022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742" w:hanging="360"/>
      </w:pPr>
      <w:rPr>
        <w:rFonts w:ascii="Noto Sans Symbols" w:hAnsi="Noto Sans Symbols" w:eastAsia="Noto Sans Symbols" w:cs="Noto Sans Symbols"/>
      </w:rPr>
    </w:lvl>
  </w:abstractNum>
  <w:abstractNum w:abstractNumId="8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>
    <w:nsid w:val="25B654F3"/>
    <w:multiLevelType w:val="multilevel"/>
    <w:tmpl w:val="25B654F3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>
    <w:nsid w:val="2A8F537B"/>
    <w:multiLevelType w:val="multilevel"/>
    <w:tmpl w:val="2A8F537B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>
    <w:nsid w:val="4D4DC07F"/>
    <w:multiLevelType w:val="multilevel"/>
    <w:tmpl w:val="4D4DC07F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83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55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7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9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71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43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15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7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90" w:hanging="360"/>
      </w:pPr>
      <w:rPr>
        <w:rFonts w:ascii="Noto Sans Symbols" w:hAnsi="Noto Sans Symbols" w:eastAsia="Noto Sans Symbols" w:cs="Noto Sans Symbols"/>
      </w:rPr>
    </w:lvl>
  </w:abstractNum>
  <w:abstractNum w:abstractNumId="13">
    <w:nsid w:val="5A241D34"/>
    <w:multiLevelType w:val="multilevel"/>
    <w:tmpl w:val="5A241D34"/>
    <w:lvl w:ilvl="0" w:tentative="0">
      <w:start w:val="1"/>
      <w:numFmt w:val="bullet"/>
      <w:lvlText w:val="●"/>
      <w:lvlJc w:val="left"/>
      <w:pPr>
        <w:ind w:left="835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555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75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95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715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435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155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75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95" w:hanging="360"/>
      </w:pPr>
      <w:rPr>
        <w:rFonts w:ascii="Noto Sans Symbols" w:hAnsi="Noto Sans Symbols" w:eastAsia="Noto Sans Symbols" w:cs="Noto Sans Symbols"/>
      </w:rPr>
    </w:lvl>
  </w:abstractNum>
  <w:abstractNum w:abstractNumId="14">
    <w:nsid w:val="72183CF9"/>
    <w:multiLevelType w:val="multilevel"/>
    <w:tmpl w:val="72183CF9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E731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sz w:val="22"/>
      <w:szCs w:val="22"/>
      <w:lang w:val="pl-PL" w:eastAsia="pl-PL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DoFwB0JdxQu8E+9vhizG3HEZaQ==">CgMxLjAyCGguZ2pkZ3hzOAByITFKc3dnWTBhYkpxcksza3VmZGlIM1p0UklpSWUxd2lDUA==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2023-09-17T15:21:00Z</dcterms:created>
  <dc:creator>user</dc:creator>
  <cp:lastModifiedBy>sandr</cp:lastModifiedBy>
  <dcterms:modified xsi:type="dcterms:W3CDTF">2023-10-26T13:22:31Z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A8E2891695E7428890F3219EEBFD9A31_13</vt:lpwstr>
  </property>
</Properties>
</file>