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0DEB" w14:textId="77777777" w:rsidR="00C6109C" w:rsidRDefault="00C6109C" w:rsidP="00C6109C">
      <w:pPr>
        <w:jc w:val="center"/>
        <w:rPr>
          <w:b/>
        </w:rPr>
      </w:pPr>
      <w:r>
        <w:rPr>
          <w:b/>
        </w:rPr>
        <w:t xml:space="preserve">WYMAGANIA EDUKACYJNE NIEZBĘDNE DO UZYSKANIA POSZCZEGÓLNYCH OCEN Z JĘZYKA  NIEMIECKIEGO </w:t>
      </w:r>
    </w:p>
    <w:p w14:paraId="00F6A0A1" w14:textId="1D2CCD17" w:rsidR="00C6109C" w:rsidRDefault="00C6109C" w:rsidP="00C6109C">
      <w:pPr>
        <w:jc w:val="center"/>
        <w:rPr>
          <w:b/>
        </w:rPr>
      </w:pPr>
      <w:r>
        <w:rPr>
          <w:b/>
        </w:rPr>
        <w:t>W KLASIE  V</w:t>
      </w:r>
    </w:p>
    <w:p w14:paraId="107CF311" w14:textId="77777777" w:rsidR="00C6109C" w:rsidRDefault="00C6109C" w:rsidP="00C6109C">
      <w:pPr>
        <w:ind w:left="2124" w:firstLine="708"/>
        <w:rPr>
          <w:b/>
          <w:bCs/>
        </w:rPr>
      </w:pPr>
    </w:p>
    <w:p w14:paraId="24859DF5" w14:textId="77777777" w:rsidR="00C6109C" w:rsidRDefault="00C6109C" w:rsidP="00C6109C">
      <w:pPr>
        <w:ind w:left="2124" w:firstLine="708"/>
        <w:rPr>
          <w:b/>
          <w:bCs/>
        </w:rPr>
      </w:pPr>
      <w:r>
        <w:rPr>
          <w:b/>
          <w:bCs/>
        </w:rPr>
        <w:t>WYMAGANIA PODSTAWOWE</w:t>
      </w:r>
    </w:p>
    <w:p w14:paraId="3509899F" w14:textId="77777777" w:rsidR="00C6109C" w:rsidRDefault="00C6109C" w:rsidP="00C6109C"/>
    <w:p w14:paraId="49F17124" w14:textId="77777777" w:rsidR="00C6109C" w:rsidRDefault="00C6109C" w:rsidP="00C6109C">
      <w:pPr>
        <w:jc w:val="both"/>
        <w:rPr>
          <w:b/>
          <w:bCs/>
        </w:rPr>
      </w:pPr>
      <w:r>
        <w:rPr>
          <w:b/>
          <w:bCs/>
        </w:rPr>
        <w:t>Na ocenę dopuszczającą (2)</w:t>
      </w:r>
    </w:p>
    <w:p w14:paraId="4E8E4223" w14:textId="77777777" w:rsidR="00C6109C" w:rsidRDefault="00C6109C" w:rsidP="00C6109C">
      <w:pPr>
        <w:jc w:val="both"/>
      </w:pPr>
    </w:p>
    <w:p w14:paraId="428C28F5" w14:textId="77777777" w:rsidR="00C6109C" w:rsidRDefault="00C6109C" w:rsidP="00C6109C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rozumienie ze słuchu</w:t>
      </w:r>
    </w:p>
    <w:p w14:paraId="160C1C98" w14:textId="77777777" w:rsidR="00C6109C" w:rsidRDefault="00C6109C" w:rsidP="00C6109C">
      <w:pPr>
        <w:jc w:val="both"/>
      </w:pPr>
      <w:r>
        <w:t>Uczeń:</w:t>
      </w:r>
    </w:p>
    <w:p w14:paraId="69B1A1AC" w14:textId="77777777" w:rsidR="00C6109C" w:rsidRDefault="00C6109C" w:rsidP="00C6109C">
      <w:pPr>
        <w:numPr>
          <w:ilvl w:val="0"/>
          <w:numId w:val="2"/>
        </w:numPr>
        <w:jc w:val="both"/>
      </w:pPr>
      <w:r>
        <w:t>rozróżnia niektóre słowa w zdaniach obcego tekstu,</w:t>
      </w:r>
    </w:p>
    <w:p w14:paraId="5E943500" w14:textId="77777777" w:rsidR="00C6109C" w:rsidRDefault="00C6109C" w:rsidP="00C6109C">
      <w:pPr>
        <w:numPr>
          <w:ilvl w:val="0"/>
          <w:numId w:val="3"/>
        </w:numPr>
        <w:jc w:val="both"/>
      </w:pPr>
      <w:r>
        <w:t>prawidłowo reaguje na podstawowe polecenia nauczyciela w języku obcym,</w:t>
      </w:r>
    </w:p>
    <w:p w14:paraId="76C221F4" w14:textId="77777777" w:rsidR="00C6109C" w:rsidRDefault="00C6109C" w:rsidP="00C6109C">
      <w:pPr>
        <w:numPr>
          <w:ilvl w:val="0"/>
          <w:numId w:val="3"/>
        </w:numPr>
        <w:jc w:val="both"/>
      </w:pPr>
      <w:r>
        <w:t>rozumie krótkie i łatwe teksty zgodne z tematyką programową,</w:t>
      </w:r>
    </w:p>
    <w:p w14:paraId="109D8F7F" w14:textId="77777777" w:rsidR="00C6109C" w:rsidRDefault="00C6109C" w:rsidP="00C6109C">
      <w:pPr>
        <w:jc w:val="both"/>
      </w:pPr>
    </w:p>
    <w:p w14:paraId="0796A660" w14:textId="77777777" w:rsidR="00C6109C" w:rsidRDefault="00C6109C" w:rsidP="00C6109C">
      <w:pPr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mówienie</w:t>
      </w:r>
    </w:p>
    <w:p w14:paraId="39795CEF" w14:textId="77777777" w:rsidR="00C6109C" w:rsidRDefault="00C6109C" w:rsidP="00C6109C">
      <w:pPr>
        <w:jc w:val="both"/>
      </w:pPr>
      <w:r>
        <w:t>Uczeń:</w:t>
      </w:r>
    </w:p>
    <w:p w14:paraId="7FEF0F2B" w14:textId="77777777" w:rsidR="00C6109C" w:rsidRDefault="00C6109C" w:rsidP="00C6109C">
      <w:pPr>
        <w:numPr>
          <w:ilvl w:val="0"/>
          <w:numId w:val="5"/>
        </w:numPr>
        <w:jc w:val="both"/>
      </w:pPr>
      <w:r>
        <w:t>wita się i żegna z rówieśnikiem,</w:t>
      </w:r>
    </w:p>
    <w:p w14:paraId="1125D65E" w14:textId="77777777" w:rsidR="00C6109C" w:rsidRDefault="00C6109C" w:rsidP="00C6109C">
      <w:pPr>
        <w:numPr>
          <w:ilvl w:val="0"/>
          <w:numId w:val="5"/>
        </w:numPr>
        <w:jc w:val="both"/>
      </w:pPr>
      <w:r>
        <w:t>przedstawia się,</w:t>
      </w:r>
    </w:p>
    <w:p w14:paraId="739D7D6E" w14:textId="77777777" w:rsidR="00C6109C" w:rsidRDefault="00C6109C" w:rsidP="00C6109C">
      <w:pPr>
        <w:numPr>
          <w:ilvl w:val="0"/>
          <w:numId w:val="5"/>
        </w:numPr>
        <w:jc w:val="both"/>
      </w:pPr>
      <w:r>
        <w:t>zna liczebniki główne,</w:t>
      </w:r>
    </w:p>
    <w:p w14:paraId="7BE1E862" w14:textId="77777777" w:rsidR="00C6109C" w:rsidRDefault="00C6109C" w:rsidP="00C6109C">
      <w:pPr>
        <w:numPr>
          <w:ilvl w:val="0"/>
          <w:numId w:val="5"/>
        </w:numPr>
        <w:jc w:val="both"/>
      </w:pPr>
      <w:r>
        <w:t>zna nazwy członków rodziny,</w:t>
      </w:r>
    </w:p>
    <w:p w14:paraId="249CE885" w14:textId="77777777" w:rsidR="00C6109C" w:rsidRDefault="00C6109C" w:rsidP="00C6109C">
      <w:pPr>
        <w:numPr>
          <w:ilvl w:val="0"/>
          <w:numId w:val="5"/>
        </w:numPr>
        <w:jc w:val="both"/>
      </w:pPr>
      <w:r>
        <w:t>mówi, że ma rodzeństwo lub że jest jedynakiem,</w:t>
      </w:r>
    </w:p>
    <w:p w14:paraId="329105F7" w14:textId="77777777" w:rsidR="00C6109C" w:rsidRDefault="00C6109C" w:rsidP="00C6109C">
      <w:pPr>
        <w:numPr>
          <w:ilvl w:val="0"/>
          <w:numId w:val="5"/>
        </w:numPr>
        <w:jc w:val="both"/>
      </w:pPr>
      <w:r>
        <w:t>zna niektóre przymiotniki charakteryzujące osobę,</w:t>
      </w:r>
    </w:p>
    <w:p w14:paraId="009EB1CC" w14:textId="77777777" w:rsidR="00C6109C" w:rsidRDefault="00C6109C" w:rsidP="00C6109C">
      <w:pPr>
        <w:numPr>
          <w:ilvl w:val="0"/>
          <w:numId w:val="5"/>
        </w:numPr>
        <w:jc w:val="both"/>
      </w:pPr>
      <w:r>
        <w:t>rozróżnia pytania kierowane do rówieśnika i osoby dorosłej,</w:t>
      </w:r>
    </w:p>
    <w:p w14:paraId="63178326" w14:textId="77777777" w:rsidR="00C6109C" w:rsidRDefault="00C6109C" w:rsidP="00C6109C">
      <w:pPr>
        <w:numPr>
          <w:ilvl w:val="0"/>
          <w:numId w:val="5"/>
        </w:numPr>
        <w:jc w:val="both"/>
      </w:pPr>
      <w:r>
        <w:t>zna nazwy niektórych pomieszczeń w domu,</w:t>
      </w:r>
    </w:p>
    <w:p w14:paraId="180F30CF" w14:textId="77777777" w:rsidR="00C6109C" w:rsidRDefault="00C6109C" w:rsidP="00C6109C">
      <w:pPr>
        <w:numPr>
          <w:ilvl w:val="0"/>
          <w:numId w:val="5"/>
        </w:numPr>
        <w:jc w:val="both"/>
      </w:pPr>
      <w:r>
        <w:t>zna nazwy niektórych mebli i przedmiotów codziennego użytku,</w:t>
      </w:r>
    </w:p>
    <w:p w14:paraId="19D038A3" w14:textId="77777777" w:rsidR="00C6109C" w:rsidRDefault="00C6109C" w:rsidP="00C6109C">
      <w:pPr>
        <w:numPr>
          <w:ilvl w:val="0"/>
          <w:numId w:val="5"/>
        </w:numPr>
        <w:jc w:val="both"/>
      </w:pPr>
      <w:r>
        <w:t>pyta rówieśnika i osobę dorosłą o samopoczucie, mówi sam jak się czuje, zna określenia do wyrażania samopoczucia,</w:t>
      </w:r>
    </w:p>
    <w:p w14:paraId="64198AF9" w14:textId="77777777" w:rsidR="00C6109C" w:rsidRDefault="00C6109C" w:rsidP="00C6109C">
      <w:pPr>
        <w:numPr>
          <w:ilvl w:val="0"/>
          <w:numId w:val="5"/>
        </w:numPr>
        <w:jc w:val="both"/>
      </w:pPr>
      <w:r>
        <w:t>zna nazwy niektórych napojów,</w:t>
      </w:r>
    </w:p>
    <w:p w14:paraId="42F5506B" w14:textId="77777777" w:rsidR="00C6109C" w:rsidRDefault="00C6109C" w:rsidP="00C6109C">
      <w:pPr>
        <w:numPr>
          <w:ilvl w:val="0"/>
          <w:numId w:val="5"/>
        </w:numPr>
        <w:jc w:val="both"/>
      </w:pPr>
      <w:r>
        <w:t>zna nazwy niektórych zwierząt domowych oraz nazwy pożywienia dla nich,</w:t>
      </w:r>
    </w:p>
    <w:p w14:paraId="581AEA2B" w14:textId="77777777" w:rsidR="00C6109C" w:rsidRDefault="00C6109C" w:rsidP="00C6109C">
      <w:pPr>
        <w:numPr>
          <w:ilvl w:val="0"/>
          <w:numId w:val="5"/>
        </w:numPr>
        <w:jc w:val="both"/>
      </w:pPr>
      <w:r>
        <w:t xml:space="preserve">zna czasowniki </w:t>
      </w:r>
      <w:proofErr w:type="spellStart"/>
      <w:r>
        <w:rPr>
          <w:i/>
          <w:iCs/>
        </w:rPr>
        <w:t>sprechen</w:t>
      </w:r>
      <w:proofErr w:type="spellEnd"/>
      <w:r>
        <w:t xml:space="preserve"> i </w:t>
      </w:r>
      <w:proofErr w:type="spellStart"/>
      <w:r>
        <w:rPr>
          <w:i/>
          <w:iCs/>
        </w:rPr>
        <w:t>kommen</w:t>
      </w:r>
      <w:proofErr w:type="spellEnd"/>
      <w:r>
        <w:t>,</w:t>
      </w:r>
    </w:p>
    <w:p w14:paraId="1B965089" w14:textId="77777777" w:rsidR="00C6109C" w:rsidRDefault="00C6109C" w:rsidP="00C6109C">
      <w:pPr>
        <w:jc w:val="both"/>
      </w:pPr>
    </w:p>
    <w:p w14:paraId="709C543C" w14:textId="77777777" w:rsidR="00C6109C" w:rsidRDefault="00C6109C" w:rsidP="00C6109C">
      <w:pPr>
        <w:numPr>
          <w:ilvl w:val="0"/>
          <w:numId w:val="6"/>
        </w:numPr>
        <w:jc w:val="both"/>
        <w:rPr>
          <w:b/>
          <w:u w:val="single"/>
        </w:rPr>
      </w:pPr>
      <w:r>
        <w:rPr>
          <w:b/>
          <w:u w:val="single"/>
        </w:rPr>
        <w:t>czytanie</w:t>
      </w:r>
    </w:p>
    <w:p w14:paraId="3858720A" w14:textId="77777777" w:rsidR="00C6109C" w:rsidRDefault="00C6109C" w:rsidP="00C6109C">
      <w:pPr>
        <w:jc w:val="both"/>
      </w:pPr>
      <w:r>
        <w:t>Uczeń:</w:t>
      </w:r>
    </w:p>
    <w:p w14:paraId="341BC75F" w14:textId="77777777" w:rsidR="00C6109C" w:rsidRDefault="00C6109C" w:rsidP="00C6109C">
      <w:pPr>
        <w:numPr>
          <w:ilvl w:val="0"/>
          <w:numId w:val="7"/>
        </w:numPr>
        <w:jc w:val="both"/>
      </w:pPr>
      <w:r>
        <w:t>czyta krótki tekst z podręcznika, korzystając z pomocy nauczyciela,</w:t>
      </w:r>
    </w:p>
    <w:p w14:paraId="28BC43E8" w14:textId="77777777" w:rsidR="00C6109C" w:rsidRDefault="00C6109C" w:rsidP="00C6109C">
      <w:pPr>
        <w:numPr>
          <w:ilvl w:val="0"/>
          <w:numId w:val="7"/>
        </w:numPr>
        <w:jc w:val="both"/>
      </w:pPr>
      <w:r>
        <w:t>wyszukuje określone informacje w tekście (rozwija swoją umiejętność czytania ze zrozumieniem) często przy pomocy nauczyciela,</w:t>
      </w:r>
    </w:p>
    <w:p w14:paraId="5985DE31" w14:textId="77777777" w:rsidR="00C6109C" w:rsidRDefault="00C6109C" w:rsidP="00C6109C">
      <w:pPr>
        <w:numPr>
          <w:ilvl w:val="0"/>
          <w:numId w:val="7"/>
        </w:numPr>
        <w:jc w:val="both"/>
      </w:pPr>
      <w:r>
        <w:t>łączy obrazek z tekstem,</w:t>
      </w:r>
    </w:p>
    <w:p w14:paraId="7FA9DF81" w14:textId="77777777" w:rsidR="00C6109C" w:rsidRDefault="00C6109C" w:rsidP="00C6109C">
      <w:pPr>
        <w:jc w:val="both"/>
      </w:pPr>
    </w:p>
    <w:p w14:paraId="32F052AC" w14:textId="77777777" w:rsidR="00C6109C" w:rsidRDefault="00C6109C" w:rsidP="00C6109C">
      <w:pPr>
        <w:numPr>
          <w:ilvl w:val="0"/>
          <w:numId w:val="8"/>
        </w:numPr>
        <w:jc w:val="both"/>
        <w:rPr>
          <w:b/>
          <w:u w:val="single"/>
        </w:rPr>
      </w:pPr>
      <w:r>
        <w:rPr>
          <w:b/>
          <w:u w:val="single"/>
        </w:rPr>
        <w:t>pisanie</w:t>
      </w:r>
    </w:p>
    <w:p w14:paraId="48A05F3C" w14:textId="77777777" w:rsidR="00C6109C" w:rsidRDefault="00C6109C" w:rsidP="00C6109C">
      <w:pPr>
        <w:jc w:val="both"/>
      </w:pPr>
      <w:r>
        <w:t>Uczeń:</w:t>
      </w:r>
    </w:p>
    <w:p w14:paraId="4B7256F7" w14:textId="77777777" w:rsidR="00C6109C" w:rsidRDefault="00C6109C" w:rsidP="00C6109C">
      <w:pPr>
        <w:numPr>
          <w:ilvl w:val="0"/>
          <w:numId w:val="9"/>
        </w:numPr>
        <w:jc w:val="both"/>
      </w:pPr>
      <w:r>
        <w:t>przyporządkowuje odpowiedzi pytaniom,</w:t>
      </w:r>
    </w:p>
    <w:p w14:paraId="7C7F1738" w14:textId="77777777" w:rsidR="00C6109C" w:rsidRDefault="00C6109C" w:rsidP="00C6109C">
      <w:pPr>
        <w:numPr>
          <w:ilvl w:val="0"/>
          <w:numId w:val="9"/>
        </w:numPr>
        <w:jc w:val="both"/>
      </w:pPr>
      <w:r>
        <w:t>zapisuje poprawnie poznane struktury,</w:t>
      </w:r>
    </w:p>
    <w:p w14:paraId="32AAC937" w14:textId="77777777" w:rsidR="00C6109C" w:rsidRDefault="00C6109C" w:rsidP="00C6109C">
      <w:pPr>
        <w:numPr>
          <w:ilvl w:val="0"/>
          <w:numId w:val="9"/>
        </w:numPr>
        <w:jc w:val="both"/>
      </w:pPr>
      <w:r>
        <w:t>układa zdania z rozrzuconych elementów i poprawnie je zapisuje przy pomocy nauczyciela.</w:t>
      </w:r>
    </w:p>
    <w:p w14:paraId="5CF5FED9" w14:textId="77777777" w:rsidR="00C6109C" w:rsidRDefault="00C6109C" w:rsidP="00C6109C">
      <w:pPr>
        <w:jc w:val="both"/>
      </w:pPr>
    </w:p>
    <w:p w14:paraId="0A2EB1E6" w14:textId="77777777" w:rsidR="00734184" w:rsidRDefault="00734184" w:rsidP="00C6109C">
      <w:pPr>
        <w:jc w:val="both"/>
        <w:rPr>
          <w:b/>
          <w:bCs/>
        </w:rPr>
      </w:pPr>
    </w:p>
    <w:p w14:paraId="007E6CE1" w14:textId="77777777" w:rsidR="00734184" w:rsidRDefault="00734184" w:rsidP="00C6109C">
      <w:pPr>
        <w:jc w:val="both"/>
        <w:rPr>
          <w:b/>
          <w:bCs/>
        </w:rPr>
      </w:pPr>
    </w:p>
    <w:p w14:paraId="29155A36" w14:textId="77777777" w:rsidR="00734184" w:rsidRDefault="00734184" w:rsidP="00C6109C">
      <w:pPr>
        <w:jc w:val="both"/>
        <w:rPr>
          <w:b/>
          <w:bCs/>
        </w:rPr>
      </w:pPr>
    </w:p>
    <w:p w14:paraId="643EA9B0" w14:textId="0D2394EF" w:rsidR="00C6109C" w:rsidRDefault="00C6109C" w:rsidP="00C6109C">
      <w:pPr>
        <w:jc w:val="both"/>
        <w:rPr>
          <w:b/>
          <w:bCs/>
        </w:rPr>
      </w:pPr>
      <w:r>
        <w:rPr>
          <w:b/>
          <w:bCs/>
        </w:rPr>
        <w:lastRenderedPageBreak/>
        <w:t>Na ocenę dostateczną (3)</w:t>
      </w:r>
    </w:p>
    <w:p w14:paraId="5300C37E" w14:textId="77777777" w:rsidR="00C6109C" w:rsidRDefault="00C6109C" w:rsidP="00C6109C">
      <w:pPr>
        <w:jc w:val="both"/>
        <w:rPr>
          <w:b/>
          <w:bCs/>
        </w:rPr>
      </w:pPr>
    </w:p>
    <w:p w14:paraId="5F588A98" w14:textId="77777777" w:rsidR="00C6109C" w:rsidRDefault="00C6109C" w:rsidP="00C6109C">
      <w:pPr>
        <w:numPr>
          <w:ilvl w:val="0"/>
          <w:numId w:val="10"/>
        </w:numPr>
        <w:jc w:val="both"/>
        <w:rPr>
          <w:b/>
          <w:u w:val="single"/>
        </w:rPr>
      </w:pPr>
      <w:r>
        <w:rPr>
          <w:b/>
          <w:u w:val="single"/>
        </w:rPr>
        <w:t>rozumienie ze słuchu</w:t>
      </w:r>
    </w:p>
    <w:p w14:paraId="62C9D08B" w14:textId="77777777" w:rsidR="00C6109C" w:rsidRDefault="00C6109C" w:rsidP="00C6109C">
      <w:pPr>
        <w:jc w:val="both"/>
        <w:rPr>
          <w:u w:val="single"/>
        </w:rPr>
      </w:pPr>
    </w:p>
    <w:p w14:paraId="735250D7" w14:textId="77777777" w:rsidR="00C6109C" w:rsidRDefault="00C6109C" w:rsidP="00C6109C">
      <w:pPr>
        <w:jc w:val="both"/>
      </w:pPr>
      <w:r>
        <w:t>Uczeń opanował materiał wymagany na ocenę dopuszczającą, ponadto:</w:t>
      </w:r>
    </w:p>
    <w:p w14:paraId="37F43AF9" w14:textId="77777777" w:rsidR="00C6109C" w:rsidRDefault="00C6109C" w:rsidP="00C6109C">
      <w:pPr>
        <w:numPr>
          <w:ilvl w:val="0"/>
          <w:numId w:val="11"/>
        </w:numPr>
        <w:jc w:val="both"/>
      </w:pPr>
      <w:r>
        <w:t>rozumie krótkie zdania, krótkie, nieskomplikowane teksty,</w:t>
      </w:r>
    </w:p>
    <w:p w14:paraId="2F872778" w14:textId="77777777" w:rsidR="00C6109C" w:rsidRDefault="00C6109C" w:rsidP="00C6109C">
      <w:pPr>
        <w:numPr>
          <w:ilvl w:val="0"/>
          <w:numId w:val="11"/>
        </w:numPr>
        <w:jc w:val="both"/>
      </w:pPr>
      <w:r>
        <w:t>rozpoznaje liczebniki,</w:t>
      </w:r>
    </w:p>
    <w:p w14:paraId="6F01E53B" w14:textId="77777777" w:rsidR="00C6109C" w:rsidRDefault="00C6109C" w:rsidP="00C6109C">
      <w:pPr>
        <w:numPr>
          <w:ilvl w:val="0"/>
          <w:numId w:val="11"/>
        </w:numPr>
        <w:jc w:val="both"/>
      </w:pPr>
      <w:r>
        <w:t>wyszukuje określone informacje w tekście słuchanym, często przy pomocy nauczyciela,</w:t>
      </w:r>
    </w:p>
    <w:p w14:paraId="36C402F1" w14:textId="77777777" w:rsidR="00C6109C" w:rsidRDefault="00C6109C" w:rsidP="00C6109C">
      <w:pPr>
        <w:jc w:val="both"/>
      </w:pPr>
    </w:p>
    <w:p w14:paraId="18B1B0CB" w14:textId="77777777" w:rsidR="00C6109C" w:rsidRDefault="00C6109C" w:rsidP="00C6109C">
      <w:pPr>
        <w:numPr>
          <w:ilvl w:val="0"/>
          <w:numId w:val="12"/>
        </w:numPr>
        <w:jc w:val="both"/>
        <w:rPr>
          <w:b/>
          <w:u w:val="single"/>
        </w:rPr>
      </w:pPr>
      <w:r>
        <w:rPr>
          <w:b/>
          <w:u w:val="single"/>
        </w:rPr>
        <w:t>mówienie</w:t>
      </w:r>
    </w:p>
    <w:p w14:paraId="73D81C08" w14:textId="77777777" w:rsidR="00C6109C" w:rsidRDefault="00C6109C" w:rsidP="00C6109C">
      <w:pPr>
        <w:jc w:val="both"/>
      </w:pPr>
    </w:p>
    <w:p w14:paraId="44B85944" w14:textId="77777777" w:rsidR="00C6109C" w:rsidRDefault="00C6109C" w:rsidP="00C6109C">
      <w:pPr>
        <w:jc w:val="both"/>
      </w:pPr>
      <w:r>
        <w:t>Uczeń opanował materiał wymagany na ocenę dopuszczającą, ponadto:</w:t>
      </w:r>
    </w:p>
    <w:p w14:paraId="6F455101" w14:textId="77777777" w:rsidR="00C6109C" w:rsidRDefault="00C6109C" w:rsidP="00C6109C">
      <w:pPr>
        <w:numPr>
          <w:ilvl w:val="0"/>
          <w:numId w:val="13"/>
        </w:numPr>
        <w:jc w:val="both"/>
      </w:pPr>
      <w:r>
        <w:t>zna więcej słów do danego bloku tematycznego,</w:t>
      </w:r>
    </w:p>
    <w:p w14:paraId="51418242" w14:textId="77777777" w:rsidR="00C6109C" w:rsidRDefault="00C6109C" w:rsidP="00C6109C">
      <w:pPr>
        <w:numPr>
          <w:ilvl w:val="0"/>
          <w:numId w:val="13"/>
        </w:numPr>
        <w:jc w:val="both"/>
      </w:pPr>
      <w:r>
        <w:t>poprawnie wymawia poznane słownictwo,</w:t>
      </w:r>
    </w:p>
    <w:p w14:paraId="592EF138" w14:textId="77777777" w:rsidR="00C6109C" w:rsidRDefault="00C6109C" w:rsidP="00C6109C">
      <w:pPr>
        <w:numPr>
          <w:ilvl w:val="0"/>
          <w:numId w:val="13"/>
        </w:numPr>
        <w:jc w:val="both"/>
      </w:pPr>
      <w:r>
        <w:t>pyta o wiek,</w:t>
      </w:r>
    </w:p>
    <w:p w14:paraId="78E8E9FA" w14:textId="77777777" w:rsidR="00C6109C" w:rsidRDefault="00C6109C" w:rsidP="00C6109C">
      <w:pPr>
        <w:numPr>
          <w:ilvl w:val="0"/>
          <w:numId w:val="13"/>
        </w:numPr>
        <w:jc w:val="both"/>
      </w:pPr>
      <w:r>
        <w:t>mówi, ile ma lat,</w:t>
      </w:r>
    </w:p>
    <w:p w14:paraId="1A650699" w14:textId="77777777" w:rsidR="00C6109C" w:rsidRDefault="00C6109C" w:rsidP="00C6109C">
      <w:pPr>
        <w:numPr>
          <w:ilvl w:val="0"/>
          <w:numId w:val="13"/>
        </w:numPr>
        <w:jc w:val="both"/>
        <w:rPr>
          <w:i/>
          <w:iCs/>
        </w:rPr>
      </w:pPr>
      <w:r>
        <w:t xml:space="preserve">stosuje przyimek </w:t>
      </w:r>
      <w:r>
        <w:rPr>
          <w:i/>
          <w:iCs/>
        </w:rPr>
        <w:t>von,</w:t>
      </w:r>
    </w:p>
    <w:p w14:paraId="30BAC8EA" w14:textId="77777777" w:rsidR="00C6109C" w:rsidRDefault="00C6109C" w:rsidP="00C6109C">
      <w:pPr>
        <w:numPr>
          <w:ilvl w:val="0"/>
          <w:numId w:val="13"/>
        </w:numPr>
        <w:jc w:val="both"/>
      </w:pPr>
      <w:r>
        <w:t>rozróżnia rodzajniki określone i nieokreślone,</w:t>
      </w:r>
    </w:p>
    <w:p w14:paraId="08BA8EBB" w14:textId="77777777" w:rsidR="00C6109C" w:rsidRDefault="00C6109C" w:rsidP="00C6109C">
      <w:pPr>
        <w:numPr>
          <w:ilvl w:val="0"/>
          <w:numId w:val="13"/>
        </w:numPr>
        <w:jc w:val="both"/>
        <w:rPr>
          <w:i/>
          <w:iCs/>
        </w:rPr>
      </w:pPr>
      <w:r>
        <w:t xml:space="preserve">poprawnie stosuje zaimek dzierżawczy </w:t>
      </w:r>
      <w:proofErr w:type="spellStart"/>
      <w:r>
        <w:rPr>
          <w:i/>
          <w:iCs/>
        </w:rPr>
        <w:t>mein</w:t>
      </w:r>
      <w:proofErr w:type="spellEnd"/>
      <w:r>
        <w:t xml:space="preserve"> i </w:t>
      </w:r>
      <w:proofErr w:type="spellStart"/>
      <w:r>
        <w:rPr>
          <w:i/>
          <w:iCs/>
        </w:rPr>
        <w:t>dein</w:t>
      </w:r>
      <w:proofErr w:type="spellEnd"/>
      <w:r>
        <w:rPr>
          <w:i/>
          <w:iCs/>
        </w:rPr>
        <w:t>,</w:t>
      </w:r>
    </w:p>
    <w:p w14:paraId="7802479D" w14:textId="77777777" w:rsidR="00C6109C" w:rsidRDefault="00C6109C" w:rsidP="00C6109C">
      <w:pPr>
        <w:numPr>
          <w:ilvl w:val="0"/>
          <w:numId w:val="13"/>
        </w:numPr>
        <w:jc w:val="both"/>
        <w:rPr>
          <w:i/>
          <w:iCs/>
        </w:rPr>
      </w:pPr>
      <w:r>
        <w:t xml:space="preserve">zna odmianę czasownika </w:t>
      </w:r>
      <w:r>
        <w:rPr>
          <w:i/>
          <w:iCs/>
        </w:rPr>
        <w:t>sein,</w:t>
      </w:r>
    </w:p>
    <w:p w14:paraId="0A824E45" w14:textId="77777777" w:rsidR="00C6109C" w:rsidRDefault="00C6109C" w:rsidP="00C6109C">
      <w:pPr>
        <w:numPr>
          <w:ilvl w:val="0"/>
          <w:numId w:val="13"/>
        </w:numPr>
        <w:jc w:val="both"/>
      </w:pPr>
      <w:r>
        <w:t>poprawnie stosuje zaimki osobowe,</w:t>
      </w:r>
    </w:p>
    <w:p w14:paraId="440166D6" w14:textId="77777777" w:rsidR="00C6109C" w:rsidRDefault="00C6109C" w:rsidP="00C6109C">
      <w:pPr>
        <w:numPr>
          <w:ilvl w:val="0"/>
          <w:numId w:val="13"/>
        </w:numPr>
        <w:jc w:val="both"/>
      </w:pPr>
      <w:r>
        <w:t>charakteryzuje osobę za pomocą przymiotników,</w:t>
      </w:r>
    </w:p>
    <w:p w14:paraId="04D2FB4F" w14:textId="77777777" w:rsidR="00C6109C" w:rsidRDefault="00C6109C" w:rsidP="00C6109C">
      <w:pPr>
        <w:numPr>
          <w:ilvl w:val="0"/>
          <w:numId w:val="13"/>
        </w:numPr>
        <w:jc w:val="both"/>
      </w:pPr>
      <w:r>
        <w:t>pyta o numer telefonu,</w:t>
      </w:r>
    </w:p>
    <w:p w14:paraId="2CFFB7D4" w14:textId="77777777" w:rsidR="00C6109C" w:rsidRDefault="00C6109C" w:rsidP="00C6109C">
      <w:pPr>
        <w:numPr>
          <w:ilvl w:val="0"/>
          <w:numId w:val="13"/>
        </w:numPr>
        <w:jc w:val="both"/>
      </w:pPr>
      <w:r>
        <w:t>potrafi podać swój numer telefonu,</w:t>
      </w:r>
    </w:p>
    <w:p w14:paraId="693C0758" w14:textId="77777777" w:rsidR="00C6109C" w:rsidRDefault="00C6109C" w:rsidP="00C6109C">
      <w:pPr>
        <w:numPr>
          <w:ilvl w:val="0"/>
          <w:numId w:val="13"/>
        </w:numPr>
        <w:jc w:val="both"/>
      </w:pPr>
      <w:r>
        <w:t>pyta koleżankę, gdzie mieszka,</w:t>
      </w:r>
    </w:p>
    <w:p w14:paraId="3EF2B82D" w14:textId="77777777" w:rsidR="00C6109C" w:rsidRDefault="00C6109C" w:rsidP="00C6109C">
      <w:pPr>
        <w:numPr>
          <w:ilvl w:val="0"/>
          <w:numId w:val="13"/>
        </w:numPr>
        <w:jc w:val="both"/>
      </w:pPr>
      <w:r>
        <w:t>udziela informacji o swoim miejscu zamieszkania,</w:t>
      </w:r>
    </w:p>
    <w:p w14:paraId="00905DD5" w14:textId="77777777" w:rsidR="00C6109C" w:rsidRDefault="00C6109C" w:rsidP="00C6109C">
      <w:pPr>
        <w:numPr>
          <w:ilvl w:val="0"/>
          <w:numId w:val="13"/>
        </w:numPr>
        <w:jc w:val="both"/>
      </w:pPr>
      <w:r>
        <w:t>odpowiada ustnie na proste pytania,</w:t>
      </w:r>
    </w:p>
    <w:p w14:paraId="3D6C72CB" w14:textId="77777777" w:rsidR="00C6109C" w:rsidRDefault="00C6109C" w:rsidP="00C6109C">
      <w:pPr>
        <w:numPr>
          <w:ilvl w:val="0"/>
          <w:numId w:val="13"/>
        </w:numPr>
        <w:jc w:val="both"/>
      </w:pPr>
      <w:r>
        <w:t>pyta o adres zamieszkania i adres e-mail,</w:t>
      </w:r>
    </w:p>
    <w:p w14:paraId="047CBB5B" w14:textId="77777777" w:rsidR="00C6109C" w:rsidRDefault="00C6109C" w:rsidP="00C6109C">
      <w:pPr>
        <w:numPr>
          <w:ilvl w:val="0"/>
          <w:numId w:val="13"/>
        </w:numPr>
        <w:jc w:val="both"/>
      </w:pPr>
      <w:r>
        <w:t>udziela informacji o miejscu zamieszkania i adresie e-mail,</w:t>
      </w:r>
    </w:p>
    <w:p w14:paraId="402C3653" w14:textId="77777777" w:rsidR="00C6109C" w:rsidRDefault="00C6109C" w:rsidP="00C6109C">
      <w:pPr>
        <w:numPr>
          <w:ilvl w:val="0"/>
          <w:numId w:val="13"/>
        </w:numPr>
        <w:jc w:val="both"/>
      </w:pPr>
      <w:r>
        <w:t>pyta, gdzie znajduje się dane miasto,</w:t>
      </w:r>
    </w:p>
    <w:p w14:paraId="7B2CE4B1" w14:textId="77777777" w:rsidR="00C6109C" w:rsidRDefault="00C6109C" w:rsidP="00C6109C">
      <w:pPr>
        <w:numPr>
          <w:ilvl w:val="0"/>
          <w:numId w:val="13"/>
        </w:numPr>
        <w:jc w:val="both"/>
      </w:pPr>
      <w:r>
        <w:t>opisuje pomieszczenia w domu, używając przymiotników,</w:t>
      </w:r>
    </w:p>
    <w:p w14:paraId="044E52A4" w14:textId="77777777" w:rsidR="00C6109C" w:rsidRDefault="00C6109C" w:rsidP="00C6109C">
      <w:pPr>
        <w:numPr>
          <w:ilvl w:val="0"/>
          <w:numId w:val="13"/>
        </w:numPr>
        <w:jc w:val="both"/>
      </w:pPr>
      <w:r>
        <w:t>pyta o wygląd danego pomieszczenia,</w:t>
      </w:r>
    </w:p>
    <w:p w14:paraId="4BC50644" w14:textId="77777777" w:rsidR="00C6109C" w:rsidRDefault="00C6109C" w:rsidP="00C6109C">
      <w:pPr>
        <w:numPr>
          <w:ilvl w:val="0"/>
          <w:numId w:val="13"/>
        </w:numPr>
        <w:jc w:val="both"/>
      </w:pPr>
      <w:r>
        <w:t xml:space="preserve">pyta o konkretne przedmioty w celu ich rozpoznania i odpowiada (twierdząco </w:t>
      </w:r>
      <w:r>
        <w:br/>
        <w:t>i przecząco) na takie pytania,</w:t>
      </w:r>
    </w:p>
    <w:p w14:paraId="608E2A61" w14:textId="77777777" w:rsidR="00C6109C" w:rsidRDefault="00C6109C" w:rsidP="00C6109C">
      <w:pPr>
        <w:numPr>
          <w:ilvl w:val="0"/>
          <w:numId w:val="13"/>
        </w:numPr>
        <w:jc w:val="both"/>
        <w:rPr>
          <w:i/>
          <w:iCs/>
        </w:rPr>
      </w:pPr>
      <w:r>
        <w:t xml:space="preserve">zna formy przeczące </w:t>
      </w:r>
      <w:r>
        <w:rPr>
          <w:i/>
          <w:iCs/>
        </w:rPr>
        <w:t>kein</w:t>
      </w:r>
      <w:r>
        <w:t xml:space="preserve"> i </w:t>
      </w:r>
      <w:r>
        <w:rPr>
          <w:i/>
          <w:iCs/>
        </w:rPr>
        <w:t>nicht,</w:t>
      </w:r>
    </w:p>
    <w:p w14:paraId="48FCB69C" w14:textId="77777777" w:rsidR="00C6109C" w:rsidRDefault="00C6109C" w:rsidP="00C6109C">
      <w:pPr>
        <w:numPr>
          <w:ilvl w:val="0"/>
          <w:numId w:val="13"/>
        </w:numPr>
        <w:jc w:val="both"/>
      </w:pPr>
      <w:r>
        <w:t>proponuje coś do picia,</w:t>
      </w:r>
    </w:p>
    <w:p w14:paraId="21F663AD" w14:textId="77777777" w:rsidR="00C6109C" w:rsidRDefault="00C6109C" w:rsidP="00C6109C">
      <w:pPr>
        <w:numPr>
          <w:ilvl w:val="0"/>
          <w:numId w:val="13"/>
        </w:numPr>
        <w:jc w:val="both"/>
        <w:rPr>
          <w:i/>
          <w:iCs/>
        </w:rPr>
      </w:pPr>
      <w:r>
        <w:t xml:space="preserve">stosuje formę </w:t>
      </w:r>
      <w:proofErr w:type="spellStart"/>
      <w:r>
        <w:rPr>
          <w:i/>
          <w:iCs/>
        </w:rPr>
        <w:t>möchte</w:t>
      </w:r>
      <w:proofErr w:type="spellEnd"/>
      <w:r>
        <w:rPr>
          <w:i/>
          <w:iCs/>
        </w:rPr>
        <w:t>-,</w:t>
      </w:r>
    </w:p>
    <w:p w14:paraId="045AB7FF" w14:textId="77777777" w:rsidR="00C6109C" w:rsidRDefault="00C6109C" w:rsidP="00C6109C">
      <w:pPr>
        <w:numPr>
          <w:ilvl w:val="0"/>
          <w:numId w:val="13"/>
        </w:numPr>
        <w:jc w:val="both"/>
      </w:pPr>
      <w:r>
        <w:t xml:space="preserve">pyta rówieśnika, czy ma zwierzę i odpowiada na takie pytanie, </w:t>
      </w:r>
    </w:p>
    <w:p w14:paraId="27516471" w14:textId="77777777" w:rsidR="00C6109C" w:rsidRDefault="00C6109C" w:rsidP="00C6109C">
      <w:pPr>
        <w:numPr>
          <w:ilvl w:val="0"/>
          <w:numId w:val="13"/>
        </w:numPr>
        <w:jc w:val="both"/>
        <w:rPr>
          <w:i/>
          <w:iCs/>
        </w:rPr>
      </w:pPr>
      <w:r>
        <w:t xml:space="preserve">zna przyimki </w:t>
      </w:r>
      <w:r>
        <w:rPr>
          <w:i/>
          <w:iCs/>
        </w:rPr>
        <w:t>in</w:t>
      </w:r>
      <w:r>
        <w:t xml:space="preserve"> i </w:t>
      </w:r>
      <w:r>
        <w:rPr>
          <w:i/>
          <w:iCs/>
        </w:rPr>
        <w:t>aus,</w:t>
      </w:r>
    </w:p>
    <w:p w14:paraId="7886FC5E" w14:textId="77777777" w:rsidR="00C6109C" w:rsidRDefault="00C6109C" w:rsidP="00C6109C">
      <w:pPr>
        <w:numPr>
          <w:ilvl w:val="0"/>
          <w:numId w:val="13"/>
        </w:numPr>
        <w:jc w:val="both"/>
      </w:pPr>
      <w:r>
        <w:t>pyta o pochodzenie danej osoby i odpowiada na takie pytanie,</w:t>
      </w:r>
    </w:p>
    <w:p w14:paraId="6D8CA0A0" w14:textId="77777777" w:rsidR="00C6109C" w:rsidRDefault="00C6109C" w:rsidP="00C6109C">
      <w:pPr>
        <w:numPr>
          <w:ilvl w:val="0"/>
          <w:numId w:val="13"/>
        </w:numPr>
        <w:jc w:val="both"/>
      </w:pPr>
      <w:r>
        <w:t>pyta rówieśnika, w jakim języku mówi,</w:t>
      </w:r>
    </w:p>
    <w:p w14:paraId="46FB0B57" w14:textId="77777777" w:rsidR="00C6109C" w:rsidRDefault="00C6109C" w:rsidP="00C6109C">
      <w:pPr>
        <w:numPr>
          <w:ilvl w:val="0"/>
          <w:numId w:val="13"/>
        </w:numPr>
        <w:jc w:val="both"/>
      </w:pPr>
      <w:r>
        <w:t>zna nazwy niektórych państw oraz języków używanych w danych krajach,</w:t>
      </w:r>
    </w:p>
    <w:p w14:paraId="27EEF421" w14:textId="77777777" w:rsidR="00C6109C" w:rsidRDefault="00C6109C" w:rsidP="00C6109C">
      <w:pPr>
        <w:jc w:val="both"/>
      </w:pPr>
    </w:p>
    <w:p w14:paraId="15186291" w14:textId="77777777" w:rsidR="00C6109C" w:rsidRDefault="00C6109C" w:rsidP="00C6109C">
      <w:pPr>
        <w:numPr>
          <w:ilvl w:val="0"/>
          <w:numId w:val="14"/>
        </w:numPr>
        <w:jc w:val="both"/>
        <w:rPr>
          <w:b/>
          <w:u w:val="single"/>
        </w:rPr>
      </w:pPr>
      <w:r>
        <w:rPr>
          <w:b/>
          <w:u w:val="single"/>
        </w:rPr>
        <w:t>czytanie</w:t>
      </w:r>
    </w:p>
    <w:p w14:paraId="638A2094" w14:textId="77777777" w:rsidR="00C6109C" w:rsidRDefault="00C6109C" w:rsidP="00C6109C">
      <w:pPr>
        <w:jc w:val="both"/>
      </w:pPr>
    </w:p>
    <w:p w14:paraId="4510A7AE" w14:textId="77777777" w:rsidR="00C6109C" w:rsidRDefault="00C6109C" w:rsidP="00C6109C">
      <w:pPr>
        <w:jc w:val="both"/>
      </w:pPr>
      <w:r>
        <w:t>Uczeń opanował materiał wymagany na ocenę dopuszczającą, ponadto:</w:t>
      </w:r>
    </w:p>
    <w:p w14:paraId="2AFD96DA" w14:textId="77777777" w:rsidR="00C6109C" w:rsidRDefault="00C6109C" w:rsidP="00C6109C">
      <w:pPr>
        <w:numPr>
          <w:ilvl w:val="0"/>
          <w:numId w:val="15"/>
        </w:numPr>
        <w:jc w:val="both"/>
      </w:pPr>
      <w:r>
        <w:t>wyszukuje określone informacje w tekście czytanym z pomocą nauczyciela,</w:t>
      </w:r>
    </w:p>
    <w:p w14:paraId="5D90FE76" w14:textId="77777777" w:rsidR="00C6109C" w:rsidRDefault="00C6109C" w:rsidP="00C6109C">
      <w:pPr>
        <w:numPr>
          <w:ilvl w:val="0"/>
          <w:numId w:val="15"/>
        </w:numPr>
        <w:jc w:val="both"/>
      </w:pPr>
      <w:r>
        <w:lastRenderedPageBreak/>
        <w:t xml:space="preserve">poprawnie czyta dłuższy tekst na głos, korzysta z pomocy nauczyciela, </w:t>
      </w:r>
    </w:p>
    <w:p w14:paraId="1E7EE9D5" w14:textId="77777777" w:rsidR="00C6109C" w:rsidRDefault="00C6109C" w:rsidP="00C6109C">
      <w:pPr>
        <w:numPr>
          <w:ilvl w:val="0"/>
          <w:numId w:val="15"/>
        </w:numPr>
        <w:jc w:val="both"/>
      </w:pPr>
      <w:r>
        <w:t>stosuje zasady interpunkcji,</w:t>
      </w:r>
    </w:p>
    <w:p w14:paraId="05DD589D" w14:textId="77777777" w:rsidR="00C6109C" w:rsidRDefault="00C6109C" w:rsidP="00C6109C">
      <w:pPr>
        <w:jc w:val="both"/>
      </w:pPr>
    </w:p>
    <w:p w14:paraId="179D3669" w14:textId="77777777" w:rsidR="00C6109C" w:rsidRDefault="00C6109C" w:rsidP="00C6109C">
      <w:pPr>
        <w:numPr>
          <w:ilvl w:val="0"/>
          <w:numId w:val="16"/>
        </w:numPr>
        <w:jc w:val="both"/>
        <w:rPr>
          <w:b/>
          <w:u w:val="single"/>
        </w:rPr>
      </w:pPr>
      <w:r>
        <w:rPr>
          <w:b/>
          <w:u w:val="single"/>
        </w:rPr>
        <w:t>pisanie</w:t>
      </w:r>
    </w:p>
    <w:p w14:paraId="053D168A" w14:textId="77777777" w:rsidR="00C6109C" w:rsidRDefault="00C6109C" w:rsidP="00C6109C">
      <w:pPr>
        <w:jc w:val="both"/>
      </w:pPr>
    </w:p>
    <w:p w14:paraId="13966F0C" w14:textId="77777777" w:rsidR="00C6109C" w:rsidRDefault="00C6109C" w:rsidP="00C6109C">
      <w:pPr>
        <w:jc w:val="both"/>
      </w:pPr>
      <w:r>
        <w:t>Uczeń opanował materiał wymagany na ocenę dopuszczającą, ponadto:</w:t>
      </w:r>
    </w:p>
    <w:p w14:paraId="0D2EDAB5" w14:textId="77777777" w:rsidR="00C6109C" w:rsidRDefault="00C6109C" w:rsidP="00C6109C">
      <w:pPr>
        <w:numPr>
          <w:ilvl w:val="0"/>
          <w:numId w:val="17"/>
        </w:numPr>
        <w:jc w:val="both"/>
      </w:pPr>
      <w:r>
        <w:t>uzupełnia luki w tekście odpowiednimi wyrazami,</w:t>
      </w:r>
    </w:p>
    <w:p w14:paraId="5988FFD5" w14:textId="77777777" w:rsidR="00C6109C" w:rsidRDefault="00C6109C" w:rsidP="00C6109C">
      <w:pPr>
        <w:numPr>
          <w:ilvl w:val="0"/>
          <w:numId w:val="17"/>
        </w:numPr>
        <w:jc w:val="both"/>
      </w:pPr>
      <w:r>
        <w:t>układa i zapisuje zdania wg schematu,</w:t>
      </w:r>
    </w:p>
    <w:p w14:paraId="77CB836A" w14:textId="77777777" w:rsidR="00C6109C" w:rsidRDefault="00C6109C" w:rsidP="00C6109C">
      <w:pPr>
        <w:numPr>
          <w:ilvl w:val="0"/>
          <w:numId w:val="17"/>
        </w:numPr>
        <w:jc w:val="both"/>
      </w:pPr>
      <w:r>
        <w:t>zapisuje liczebniki,</w:t>
      </w:r>
    </w:p>
    <w:p w14:paraId="557D6F12" w14:textId="77777777" w:rsidR="00C6109C" w:rsidRDefault="00C6109C" w:rsidP="00C6109C">
      <w:pPr>
        <w:numPr>
          <w:ilvl w:val="0"/>
          <w:numId w:val="5"/>
        </w:numPr>
        <w:jc w:val="both"/>
      </w:pPr>
      <w:r>
        <w:t>wypełnia formularz z danymi osobowymi.</w:t>
      </w:r>
    </w:p>
    <w:p w14:paraId="481ADF3A" w14:textId="77777777" w:rsidR="00C6109C" w:rsidRDefault="00C6109C" w:rsidP="00C6109C"/>
    <w:p w14:paraId="49F29E2B" w14:textId="77777777" w:rsidR="00C6109C" w:rsidRDefault="00C6109C" w:rsidP="00C6109C"/>
    <w:p w14:paraId="7BAAB940" w14:textId="77777777" w:rsidR="00C6109C" w:rsidRDefault="00C6109C" w:rsidP="00C6109C">
      <w:pPr>
        <w:ind w:left="2124" w:firstLine="708"/>
        <w:rPr>
          <w:b/>
          <w:bCs/>
        </w:rPr>
      </w:pPr>
      <w:r>
        <w:rPr>
          <w:b/>
          <w:bCs/>
        </w:rPr>
        <w:t>WYMAGANIA PONADODSTAWOWE:</w:t>
      </w:r>
    </w:p>
    <w:p w14:paraId="5F91C016" w14:textId="77777777" w:rsidR="00C6109C" w:rsidRDefault="00C6109C" w:rsidP="00C6109C">
      <w:pPr>
        <w:rPr>
          <w:b/>
          <w:bCs/>
        </w:rPr>
      </w:pPr>
    </w:p>
    <w:p w14:paraId="7583054C" w14:textId="77777777" w:rsidR="00C6109C" w:rsidRDefault="00C6109C" w:rsidP="00C6109C">
      <w:pPr>
        <w:jc w:val="both"/>
        <w:rPr>
          <w:b/>
          <w:bCs/>
        </w:rPr>
      </w:pPr>
      <w:r>
        <w:rPr>
          <w:b/>
          <w:bCs/>
        </w:rPr>
        <w:t>Na ocenę dobrą (4)</w:t>
      </w:r>
    </w:p>
    <w:p w14:paraId="3E6F37BC" w14:textId="77777777" w:rsidR="00C6109C" w:rsidRDefault="00C6109C" w:rsidP="00C6109C">
      <w:pPr>
        <w:jc w:val="both"/>
      </w:pPr>
    </w:p>
    <w:p w14:paraId="4BB9FC57" w14:textId="77777777" w:rsidR="00C6109C" w:rsidRDefault="00C6109C" w:rsidP="00C6109C">
      <w:pPr>
        <w:numPr>
          <w:ilvl w:val="0"/>
          <w:numId w:val="18"/>
        </w:numPr>
        <w:jc w:val="both"/>
        <w:rPr>
          <w:b/>
          <w:u w:val="single"/>
        </w:rPr>
      </w:pPr>
      <w:r>
        <w:rPr>
          <w:b/>
          <w:u w:val="single"/>
        </w:rPr>
        <w:t>rozumienie ze słuchu</w:t>
      </w:r>
    </w:p>
    <w:p w14:paraId="391275AA" w14:textId="77777777" w:rsidR="00C6109C" w:rsidRDefault="00C6109C" w:rsidP="00C6109C">
      <w:pPr>
        <w:jc w:val="both"/>
      </w:pPr>
    </w:p>
    <w:p w14:paraId="1438CF5B" w14:textId="77777777" w:rsidR="00C6109C" w:rsidRDefault="00C6109C" w:rsidP="00C6109C">
      <w:pPr>
        <w:jc w:val="both"/>
      </w:pPr>
      <w:r>
        <w:t>Uczeń opanował materiał wymagany na ocenę dopuszczającą i dostateczną, ponadto:</w:t>
      </w:r>
    </w:p>
    <w:p w14:paraId="62778C4E" w14:textId="77777777" w:rsidR="00C6109C" w:rsidRDefault="00C6109C" w:rsidP="00C6109C">
      <w:pPr>
        <w:numPr>
          <w:ilvl w:val="0"/>
          <w:numId w:val="19"/>
        </w:numPr>
        <w:jc w:val="both"/>
      </w:pPr>
      <w:r>
        <w:t>rozumie pełną wypowiedź nauczyciela i kolegów na tematy objęte programem,</w:t>
      </w:r>
    </w:p>
    <w:p w14:paraId="1F4E79A9" w14:textId="77777777" w:rsidR="00C6109C" w:rsidRDefault="00C6109C" w:rsidP="00C6109C">
      <w:pPr>
        <w:numPr>
          <w:ilvl w:val="0"/>
          <w:numId w:val="19"/>
        </w:numPr>
        <w:jc w:val="both"/>
      </w:pPr>
      <w:r>
        <w:t>wyszukuje określone informacje w tekście słuchanym, niekiedy z pomocą nauczyciela,</w:t>
      </w:r>
    </w:p>
    <w:p w14:paraId="209DFC66" w14:textId="77777777" w:rsidR="00C6109C" w:rsidRDefault="00C6109C" w:rsidP="00C6109C">
      <w:pPr>
        <w:numPr>
          <w:ilvl w:val="0"/>
          <w:numId w:val="19"/>
        </w:numPr>
        <w:jc w:val="both"/>
      </w:pPr>
      <w:r>
        <w:t>selektywnie rozumie podany tekst.</w:t>
      </w:r>
    </w:p>
    <w:p w14:paraId="67E88AC7" w14:textId="77777777" w:rsidR="00C6109C" w:rsidRDefault="00C6109C" w:rsidP="00C6109C">
      <w:pPr>
        <w:jc w:val="both"/>
      </w:pPr>
    </w:p>
    <w:p w14:paraId="5F20D732" w14:textId="77777777" w:rsidR="00C6109C" w:rsidRDefault="00C6109C" w:rsidP="00C6109C">
      <w:pPr>
        <w:numPr>
          <w:ilvl w:val="0"/>
          <w:numId w:val="20"/>
        </w:numPr>
        <w:jc w:val="both"/>
        <w:rPr>
          <w:b/>
          <w:u w:val="single"/>
        </w:rPr>
      </w:pPr>
      <w:r>
        <w:rPr>
          <w:b/>
          <w:u w:val="single"/>
        </w:rPr>
        <w:t>mówienie</w:t>
      </w:r>
    </w:p>
    <w:p w14:paraId="09EC9061" w14:textId="77777777" w:rsidR="00C6109C" w:rsidRDefault="00C6109C" w:rsidP="00C6109C">
      <w:pPr>
        <w:jc w:val="both"/>
      </w:pPr>
    </w:p>
    <w:p w14:paraId="536B8C57" w14:textId="77777777" w:rsidR="00C6109C" w:rsidRDefault="00C6109C" w:rsidP="00C6109C">
      <w:pPr>
        <w:jc w:val="both"/>
      </w:pPr>
      <w:r>
        <w:t>Uczeń opanował materiał wymagany na ocenę dopuszczającą i dostateczną, ponadto:</w:t>
      </w:r>
    </w:p>
    <w:p w14:paraId="5FF3BACC" w14:textId="77777777" w:rsidR="00C6109C" w:rsidRDefault="00C6109C" w:rsidP="00C6109C">
      <w:pPr>
        <w:numPr>
          <w:ilvl w:val="0"/>
          <w:numId w:val="21"/>
        </w:numPr>
        <w:jc w:val="both"/>
      </w:pPr>
      <w:r>
        <w:t>ma większy zasób słownictwa,</w:t>
      </w:r>
    </w:p>
    <w:p w14:paraId="2452121B" w14:textId="77777777" w:rsidR="00C6109C" w:rsidRDefault="00C6109C" w:rsidP="00C6109C">
      <w:pPr>
        <w:numPr>
          <w:ilvl w:val="0"/>
          <w:numId w:val="21"/>
        </w:numPr>
        <w:jc w:val="both"/>
      </w:pPr>
      <w:r>
        <w:t>konstruuje kilkuzdaniową wypowiedź na dany temat bez popełniania rażących błędów,</w:t>
      </w:r>
    </w:p>
    <w:p w14:paraId="7B8D6228" w14:textId="77777777" w:rsidR="00C6109C" w:rsidRDefault="00C6109C" w:rsidP="00C6109C">
      <w:pPr>
        <w:numPr>
          <w:ilvl w:val="0"/>
          <w:numId w:val="21"/>
        </w:numPr>
        <w:jc w:val="both"/>
      </w:pPr>
      <w:r>
        <w:t xml:space="preserve">nawiązuje i podtrzymuje dialog z kolegą/koleżanką, </w:t>
      </w:r>
    </w:p>
    <w:p w14:paraId="79FB9C41" w14:textId="77777777" w:rsidR="00C6109C" w:rsidRDefault="00C6109C" w:rsidP="00C6109C">
      <w:pPr>
        <w:numPr>
          <w:ilvl w:val="0"/>
          <w:numId w:val="21"/>
        </w:numPr>
        <w:jc w:val="both"/>
      </w:pPr>
      <w:r>
        <w:t>tworzy pytania do odpowiedzi i poprawnie je wymawia,</w:t>
      </w:r>
    </w:p>
    <w:p w14:paraId="44A6500A" w14:textId="77777777" w:rsidR="00C6109C" w:rsidRDefault="00C6109C" w:rsidP="00C6109C">
      <w:pPr>
        <w:numPr>
          <w:ilvl w:val="0"/>
          <w:numId w:val="21"/>
        </w:numPr>
        <w:jc w:val="both"/>
      </w:pPr>
      <w:r>
        <w:t>zna zasady tworzenia pytań przez inwersję i swobodnie je stosuje,</w:t>
      </w:r>
    </w:p>
    <w:p w14:paraId="3B597529" w14:textId="77777777" w:rsidR="00C6109C" w:rsidRDefault="00C6109C" w:rsidP="00C6109C">
      <w:pPr>
        <w:numPr>
          <w:ilvl w:val="0"/>
          <w:numId w:val="21"/>
        </w:numPr>
        <w:jc w:val="both"/>
      </w:pPr>
      <w:r>
        <w:t>opowiada o swojej rodzinie,</w:t>
      </w:r>
    </w:p>
    <w:p w14:paraId="71F08474" w14:textId="77777777" w:rsidR="00C6109C" w:rsidRDefault="00C6109C" w:rsidP="00C6109C">
      <w:pPr>
        <w:numPr>
          <w:ilvl w:val="0"/>
          <w:numId w:val="21"/>
        </w:numPr>
        <w:jc w:val="both"/>
      </w:pPr>
      <w:r>
        <w:t>pyta rówieśnika, ile osób jest w jego rodzinie i sam udziela takiej informacji,</w:t>
      </w:r>
    </w:p>
    <w:p w14:paraId="331638D3" w14:textId="77777777" w:rsidR="00C6109C" w:rsidRDefault="00C6109C" w:rsidP="00C6109C">
      <w:pPr>
        <w:numPr>
          <w:ilvl w:val="0"/>
          <w:numId w:val="21"/>
        </w:numPr>
        <w:jc w:val="both"/>
      </w:pPr>
      <w:r>
        <w:t>pyta, gdzie mieszkają różne osoby.</w:t>
      </w:r>
    </w:p>
    <w:p w14:paraId="768EB2AB" w14:textId="77777777" w:rsidR="00C6109C" w:rsidRDefault="00C6109C" w:rsidP="00C6109C">
      <w:pPr>
        <w:jc w:val="both"/>
      </w:pPr>
    </w:p>
    <w:p w14:paraId="5B6936EA" w14:textId="77777777" w:rsidR="00C6109C" w:rsidRDefault="00C6109C" w:rsidP="00C6109C">
      <w:pPr>
        <w:numPr>
          <w:ilvl w:val="0"/>
          <w:numId w:val="22"/>
        </w:numPr>
        <w:jc w:val="both"/>
        <w:rPr>
          <w:b/>
          <w:u w:val="single"/>
        </w:rPr>
      </w:pPr>
      <w:r>
        <w:rPr>
          <w:b/>
          <w:u w:val="single"/>
        </w:rPr>
        <w:t>czytanie</w:t>
      </w:r>
    </w:p>
    <w:p w14:paraId="6E6CA551" w14:textId="77777777" w:rsidR="00C6109C" w:rsidRDefault="00C6109C" w:rsidP="00C6109C">
      <w:pPr>
        <w:jc w:val="both"/>
      </w:pPr>
    </w:p>
    <w:p w14:paraId="590F0D5C" w14:textId="77777777" w:rsidR="00C6109C" w:rsidRDefault="00C6109C" w:rsidP="00C6109C">
      <w:pPr>
        <w:jc w:val="both"/>
      </w:pPr>
      <w:r>
        <w:t>Uczeń opanował materiał wymagany na ocenę dopuszczającą i dostateczną, ponadto:</w:t>
      </w:r>
    </w:p>
    <w:p w14:paraId="318062DB" w14:textId="77777777" w:rsidR="00C6109C" w:rsidRDefault="00C6109C" w:rsidP="00C6109C">
      <w:pPr>
        <w:numPr>
          <w:ilvl w:val="0"/>
          <w:numId w:val="23"/>
        </w:numPr>
        <w:jc w:val="both"/>
      </w:pPr>
      <w:r>
        <w:t xml:space="preserve">czyta dłuższe partie tekstu z prawidłowym zastosowaniem zasad czytania </w:t>
      </w:r>
      <w:r>
        <w:br/>
        <w:t>i interpunkcji,</w:t>
      </w:r>
    </w:p>
    <w:p w14:paraId="255D3CA2" w14:textId="77777777" w:rsidR="00C6109C" w:rsidRDefault="00C6109C" w:rsidP="00C6109C">
      <w:pPr>
        <w:numPr>
          <w:ilvl w:val="0"/>
          <w:numId w:val="23"/>
        </w:numPr>
        <w:jc w:val="both"/>
      </w:pPr>
      <w:r>
        <w:t xml:space="preserve">wyszukuje określone informacje w tekście czytanym, tylko niekiedy z pomocą nauczyciela. </w:t>
      </w:r>
    </w:p>
    <w:p w14:paraId="04EBDADD" w14:textId="77777777" w:rsidR="00C6109C" w:rsidRDefault="00C6109C" w:rsidP="00C6109C">
      <w:pPr>
        <w:jc w:val="both"/>
      </w:pPr>
    </w:p>
    <w:p w14:paraId="6737F2C0" w14:textId="77777777" w:rsidR="00C6109C" w:rsidRDefault="00C6109C" w:rsidP="00C6109C">
      <w:pPr>
        <w:numPr>
          <w:ilvl w:val="0"/>
          <w:numId w:val="24"/>
        </w:numPr>
        <w:jc w:val="both"/>
        <w:rPr>
          <w:b/>
          <w:u w:val="single"/>
        </w:rPr>
      </w:pPr>
      <w:r>
        <w:rPr>
          <w:b/>
          <w:u w:val="single"/>
        </w:rPr>
        <w:t>pisanie</w:t>
      </w:r>
    </w:p>
    <w:p w14:paraId="68689EDE" w14:textId="77777777" w:rsidR="00C6109C" w:rsidRDefault="00C6109C" w:rsidP="00C6109C">
      <w:pPr>
        <w:jc w:val="both"/>
      </w:pPr>
    </w:p>
    <w:p w14:paraId="10A392CD" w14:textId="77777777" w:rsidR="00C6109C" w:rsidRDefault="00C6109C" w:rsidP="00C6109C">
      <w:pPr>
        <w:jc w:val="both"/>
      </w:pPr>
      <w:r>
        <w:t>Uczeń opanował materiał wymagany na ocenę dopuszczającą i dostateczną, ponadto:</w:t>
      </w:r>
    </w:p>
    <w:p w14:paraId="6E438861" w14:textId="77777777" w:rsidR="00C6109C" w:rsidRDefault="00C6109C" w:rsidP="00C6109C">
      <w:pPr>
        <w:numPr>
          <w:ilvl w:val="0"/>
          <w:numId w:val="25"/>
        </w:numPr>
        <w:jc w:val="both"/>
      </w:pPr>
      <w:r>
        <w:t>pisze z pamięci wyrazy oraz krótkie zdania bez rażących błędów,</w:t>
      </w:r>
    </w:p>
    <w:p w14:paraId="2FD3DD23" w14:textId="77777777" w:rsidR="00C6109C" w:rsidRDefault="00C6109C" w:rsidP="00C6109C">
      <w:pPr>
        <w:numPr>
          <w:ilvl w:val="0"/>
          <w:numId w:val="25"/>
        </w:numPr>
        <w:jc w:val="both"/>
      </w:pPr>
      <w:r>
        <w:t>poprawnie wykonuje proste działania matematyczne i zapisuje je,</w:t>
      </w:r>
    </w:p>
    <w:p w14:paraId="6DD750C4" w14:textId="77777777" w:rsidR="00C6109C" w:rsidRDefault="00C6109C" w:rsidP="00C6109C">
      <w:pPr>
        <w:numPr>
          <w:ilvl w:val="0"/>
          <w:numId w:val="25"/>
        </w:numPr>
        <w:jc w:val="both"/>
      </w:pPr>
      <w:r>
        <w:lastRenderedPageBreak/>
        <w:t>formułuje krótką wypowiedź pisemną na temat swojej rodziny i ulubionego zwierzęcia.</w:t>
      </w:r>
    </w:p>
    <w:p w14:paraId="78427339" w14:textId="77777777" w:rsidR="00C6109C" w:rsidRDefault="00C6109C" w:rsidP="00C6109C">
      <w:pPr>
        <w:jc w:val="both"/>
      </w:pPr>
    </w:p>
    <w:p w14:paraId="750D90AE" w14:textId="77777777" w:rsidR="00371F7A" w:rsidRDefault="00371F7A" w:rsidP="00C6109C">
      <w:pPr>
        <w:jc w:val="both"/>
        <w:rPr>
          <w:b/>
        </w:rPr>
      </w:pPr>
    </w:p>
    <w:p w14:paraId="212D7EA3" w14:textId="77777777" w:rsidR="00371F7A" w:rsidRDefault="00371F7A" w:rsidP="00C6109C">
      <w:pPr>
        <w:jc w:val="both"/>
        <w:rPr>
          <w:b/>
        </w:rPr>
      </w:pPr>
    </w:p>
    <w:p w14:paraId="284B5402" w14:textId="24746AAF" w:rsidR="00C6109C" w:rsidRDefault="00C6109C" w:rsidP="00C6109C">
      <w:pPr>
        <w:jc w:val="both"/>
        <w:rPr>
          <w:b/>
          <w:bCs/>
        </w:rPr>
      </w:pPr>
      <w:r>
        <w:rPr>
          <w:b/>
        </w:rPr>
        <w:t>N</w:t>
      </w:r>
      <w:r>
        <w:rPr>
          <w:b/>
          <w:bCs/>
        </w:rPr>
        <w:t>a ocenę bardzo dobrą (5)</w:t>
      </w:r>
    </w:p>
    <w:p w14:paraId="6CE2A5C5" w14:textId="77777777" w:rsidR="00C6109C" w:rsidRDefault="00C6109C" w:rsidP="00C6109C">
      <w:pPr>
        <w:jc w:val="both"/>
        <w:rPr>
          <w:b/>
          <w:bCs/>
        </w:rPr>
      </w:pPr>
    </w:p>
    <w:p w14:paraId="4DFE56A0" w14:textId="77777777" w:rsidR="00C6109C" w:rsidRDefault="00C6109C" w:rsidP="00C6109C">
      <w:pPr>
        <w:numPr>
          <w:ilvl w:val="0"/>
          <w:numId w:val="26"/>
        </w:numPr>
        <w:jc w:val="both"/>
        <w:rPr>
          <w:b/>
          <w:u w:val="single"/>
        </w:rPr>
      </w:pPr>
      <w:r>
        <w:rPr>
          <w:b/>
          <w:u w:val="single"/>
        </w:rPr>
        <w:t>rozumienie ze słuchu</w:t>
      </w:r>
    </w:p>
    <w:p w14:paraId="314E0CDF" w14:textId="77777777" w:rsidR="00C6109C" w:rsidRDefault="00C6109C" w:rsidP="00C6109C">
      <w:pPr>
        <w:jc w:val="both"/>
      </w:pPr>
    </w:p>
    <w:p w14:paraId="1A508B33" w14:textId="77777777" w:rsidR="00C6109C" w:rsidRDefault="00C6109C" w:rsidP="00C6109C">
      <w:pPr>
        <w:jc w:val="both"/>
      </w:pPr>
      <w:r>
        <w:t>Uczeń:</w:t>
      </w:r>
    </w:p>
    <w:p w14:paraId="1EF8E23F" w14:textId="77777777" w:rsidR="00C6109C" w:rsidRDefault="00C6109C" w:rsidP="00C6109C">
      <w:pPr>
        <w:numPr>
          <w:ilvl w:val="0"/>
          <w:numId w:val="27"/>
        </w:numPr>
        <w:jc w:val="both"/>
      </w:pPr>
      <w:r>
        <w:t>globalnie rozumie podany tekst,</w:t>
      </w:r>
    </w:p>
    <w:p w14:paraId="4D0C3FA3" w14:textId="77777777" w:rsidR="00C6109C" w:rsidRDefault="00C6109C" w:rsidP="00C6109C">
      <w:pPr>
        <w:numPr>
          <w:ilvl w:val="0"/>
          <w:numId w:val="27"/>
        </w:numPr>
        <w:jc w:val="both"/>
      </w:pPr>
      <w:r>
        <w:t xml:space="preserve">prawidłowo wyszukuje określone informacje w tekście słuchanym, </w:t>
      </w:r>
    </w:p>
    <w:p w14:paraId="69F22542" w14:textId="77777777" w:rsidR="00C6109C" w:rsidRDefault="00C6109C" w:rsidP="00C6109C">
      <w:pPr>
        <w:numPr>
          <w:ilvl w:val="0"/>
          <w:numId w:val="27"/>
        </w:numPr>
        <w:jc w:val="both"/>
      </w:pPr>
      <w:r>
        <w:t>rozumie w większości wypowiedzi nauczyciela na tematy objęte programem,</w:t>
      </w:r>
    </w:p>
    <w:p w14:paraId="098C350A" w14:textId="77777777" w:rsidR="00C6109C" w:rsidRDefault="00C6109C" w:rsidP="00C6109C">
      <w:pPr>
        <w:numPr>
          <w:ilvl w:val="0"/>
          <w:numId w:val="27"/>
        </w:numPr>
        <w:jc w:val="both"/>
      </w:pPr>
      <w:r>
        <w:t>rozumie wszystkie ważne informacje w tekście słuchanym.</w:t>
      </w:r>
    </w:p>
    <w:p w14:paraId="62DB6EDD" w14:textId="77777777" w:rsidR="00C6109C" w:rsidRDefault="00C6109C" w:rsidP="00C6109C">
      <w:pPr>
        <w:jc w:val="both"/>
      </w:pPr>
    </w:p>
    <w:p w14:paraId="1738F0E6" w14:textId="77777777" w:rsidR="00C6109C" w:rsidRDefault="00C6109C" w:rsidP="00C6109C">
      <w:pPr>
        <w:numPr>
          <w:ilvl w:val="0"/>
          <w:numId w:val="28"/>
        </w:numPr>
        <w:jc w:val="both"/>
        <w:rPr>
          <w:b/>
          <w:u w:val="single"/>
        </w:rPr>
      </w:pPr>
      <w:r>
        <w:rPr>
          <w:b/>
          <w:u w:val="single"/>
        </w:rPr>
        <w:t>mówienie</w:t>
      </w:r>
    </w:p>
    <w:p w14:paraId="7E7E6E82" w14:textId="77777777" w:rsidR="00C6109C" w:rsidRDefault="00C6109C" w:rsidP="00C6109C">
      <w:pPr>
        <w:jc w:val="both"/>
      </w:pPr>
    </w:p>
    <w:p w14:paraId="536271F4" w14:textId="77777777" w:rsidR="00C6109C" w:rsidRDefault="00C6109C" w:rsidP="00C6109C">
      <w:pPr>
        <w:jc w:val="both"/>
      </w:pPr>
      <w:r>
        <w:t>Uczeń:</w:t>
      </w:r>
    </w:p>
    <w:p w14:paraId="02BA79E2" w14:textId="77777777" w:rsidR="00C6109C" w:rsidRDefault="00C6109C" w:rsidP="00C6109C">
      <w:pPr>
        <w:numPr>
          <w:ilvl w:val="0"/>
          <w:numId w:val="29"/>
        </w:numPr>
        <w:jc w:val="both"/>
      </w:pPr>
      <w:r>
        <w:t>formułuje dłuższą wypowiedź,</w:t>
      </w:r>
    </w:p>
    <w:p w14:paraId="46E27738" w14:textId="77777777" w:rsidR="00C6109C" w:rsidRDefault="00C6109C" w:rsidP="00C6109C">
      <w:pPr>
        <w:numPr>
          <w:ilvl w:val="0"/>
          <w:numId w:val="29"/>
        </w:numPr>
        <w:jc w:val="both"/>
      </w:pPr>
      <w:r>
        <w:t>logicznie buduje odpowiedzi na zadane pytania dotyczące upodobań telewizyjnych,</w:t>
      </w:r>
    </w:p>
    <w:p w14:paraId="790467F3" w14:textId="77777777" w:rsidR="00C6109C" w:rsidRDefault="00C6109C" w:rsidP="00C6109C">
      <w:pPr>
        <w:numPr>
          <w:ilvl w:val="0"/>
          <w:numId w:val="29"/>
        </w:numPr>
        <w:jc w:val="both"/>
      </w:pPr>
      <w:r>
        <w:t>nie korzysta z gotowych schematów i rozwiązań,</w:t>
      </w:r>
    </w:p>
    <w:p w14:paraId="3914C67F" w14:textId="77777777" w:rsidR="00C6109C" w:rsidRDefault="00C6109C" w:rsidP="00C6109C">
      <w:pPr>
        <w:numPr>
          <w:ilvl w:val="0"/>
          <w:numId w:val="29"/>
        </w:numPr>
        <w:jc w:val="both"/>
      </w:pPr>
      <w:r>
        <w:t>w wypowiedziach ustnych poprawnie stosuje poznane słownictwo oraz zagadnienia gramatyczne,</w:t>
      </w:r>
    </w:p>
    <w:p w14:paraId="6D0FBB4B" w14:textId="77777777" w:rsidR="00C6109C" w:rsidRDefault="00C6109C" w:rsidP="00C6109C">
      <w:pPr>
        <w:numPr>
          <w:ilvl w:val="0"/>
          <w:numId w:val="29"/>
        </w:numPr>
        <w:jc w:val="both"/>
      </w:pPr>
      <w:r>
        <w:t>zna nazwy ważniejszych miast krajów niemieckojęzycznych, pokazuje je na mapie,</w:t>
      </w:r>
    </w:p>
    <w:p w14:paraId="0F911F30" w14:textId="77777777" w:rsidR="00C6109C" w:rsidRDefault="00C6109C" w:rsidP="00C6109C">
      <w:pPr>
        <w:numPr>
          <w:ilvl w:val="0"/>
          <w:numId w:val="29"/>
        </w:numPr>
        <w:jc w:val="both"/>
      </w:pPr>
      <w:r>
        <w:t>poprawnie stosuje rodzajnik określony i nieokreślony, formy przeczące i zaimki osobowe,</w:t>
      </w:r>
    </w:p>
    <w:p w14:paraId="4D66407D" w14:textId="77777777" w:rsidR="00C6109C" w:rsidRDefault="00C6109C" w:rsidP="00C6109C">
      <w:pPr>
        <w:numPr>
          <w:ilvl w:val="0"/>
          <w:numId w:val="29"/>
        </w:numPr>
        <w:jc w:val="both"/>
      </w:pPr>
      <w:r>
        <w:t>samodzielnie wykonuje ćwiczenia leksykalno-gramatyczne,</w:t>
      </w:r>
    </w:p>
    <w:p w14:paraId="66C4E342" w14:textId="77777777" w:rsidR="00C6109C" w:rsidRDefault="00C6109C" w:rsidP="00C6109C">
      <w:pPr>
        <w:numPr>
          <w:ilvl w:val="0"/>
          <w:numId w:val="29"/>
        </w:numPr>
        <w:jc w:val="both"/>
      </w:pPr>
      <w:r>
        <w:t>opowiada o ulubionym zwierzęciu,</w:t>
      </w:r>
    </w:p>
    <w:p w14:paraId="2A4F51BD" w14:textId="77777777" w:rsidR="00C6109C" w:rsidRDefault="00C6109C" w:rsidP="00C6109C">
      <w:pPr>
        <w:numPr>
          <w:ilvl w:val="0"/>
          <w:numId w:val="29"/>
        </w:numPr>
        <w:jc w:val="both"/>
        <w:rPr>
          <w:i/>
          <w:iCs/>
        </w:rPr>
      </w:pPr>
      <w:r>
        <w:t xml:space="preserve">zna i poprawnie stosuje zaimek bezosobowy </w:t>
      </w:r>
      <w:proofErr w:type="spellStart"/>
      <w:r>
        <w:rPr>
          <w:i/>
          <w:iCs/>
        </w:rPr>
        <w:t>man</w:t>
      </w:r>
      <w:proofErr w:type="spellEnd"/>
      <w:r>
        <w:rPr>
          <w:i/>
          <w:iCs/>
        </w:rPr>
        <w:t>,</w:t>
      </w:r>
    </w:p>
    <w:p w14:paraId="3FFF95AE" w14:textId="77777777" w:rsidR="00C6109C" w:rsidRDefault="00C6109C" w:rsidP="00C6109C">
      <w:pPr>
        <w:numPr>
          <w:ilvl w:val="0"/>
          <w:numId w:val="29"/>
        </w:numPr>
        <w:jc w:val="both"/>
      </w:pPr>
      <w:r>
        <w:t>formułuje krótką wypowiedź na temat swojej osoby.</w:t>
      </w:r>
    </w:p>
    <w:p w14:paraId="4B1DFBC4" w14:textId="77777777" w:rsidR="00C6109C" w:rsidRDefault="00C6109C" w:rsidP="00C6109C">
      <w:pPr>
        <w:jc w:val="both"/>
      </w:pPr>
    </w:p>
    <w:p w14:paraId="585079F3" w14:textId="77777777" w:rsidR="00C6109C" w:rsidRDefault="00C6109C" w:rsidP="00C6109C">
      <w:pPr>
        <w:numPr>
          <w:ilvl w:val="0"/>
          <w:numId w:val="30"/>
        </w:numPr>
        <w:jc w:val="both"/>
        <w:rPr>
          <w:b/>
          <w:u w:val="single"/>
        </w:rPr>
      </w:pPr>
      <w:r>
        <w:rPr>
          <w:b/>
          <w:u w:val="single"/>
        </w:rPr>
        <w:t>czytanie</w:t>
      </w:r>
    </w:p>
    <w:p w14:paraId="226340C3" w14:textId="77777777" w:rsidR="00C6109C" w:rsidRDefault="00C6109C" w:rsidP="00C6109C">
      <w:pPr>
        <w:jc w:val="both"/>
      </w:pPr>
    </w:p>
    <w:p w14:paraId="54B83861" w14:textId="77777777" w:rsidR="00C6109C" w:rsidRDefault="00C6109C" w:rsidP="00C6109C">
      <w:pPr>
        <w:jc w:val="both"/>
      </w:pPr>
      <w:r>
        <w:t xml:space="preserve">Uczeń opanował materiał wymagany na ocenę dopuszczającą i dostateczną, ponadto: </w:t>
      </w:r>
    </w:p>
    <w:p w14:paraId="3A57BC47" w14:textId="77777777" w:rsidR="00C6109C" w:rsidRDefault="00C6109C" w:rsidP="00C6109C">
      <w:pPr>
        <w:numPr>
          <w:ilvl w:val="0"/>
          <w:numId w:val="32"/>
        </w:numPr>
        <w:jc w:val="both"/>
      </w:pPr>
      <w:r>
        <w:t>czyta dłuższe partie tekstu z prawidłowym zastosowaniem zasad czytania i interpunkcji,</w:t>
      </w:r>
    </w:p>
    <w:p w14:paraId="52DEBDDE" w14:textId="77777777" w:rsidR="00C6109C" w:rsidRDefault="00C6109C" w:rsidP="00C6109C">
      <w:pPr>
        <w:numPr>
          <w:ilvl w:val="0"/>
          <w:numId w:val="32"/>
        </w:numPr>
        <w:jc w:val="both"/>
      </w:pPr>
      <w:r>
        <w:t>wyszukuje określone informacje w tekście czytanym, tylko niekiedy z pomocą nauczyciela.</w:t>
      </w:r>
    </w:p>
    <w:p w14:paraId="4626D1D4" w14:textId="77777777" w:rsidR="00C6109C" w:rsidRDefault="00C6109C" w:rsidP="00C6109C">
      <w:pPr>
        <w:jc w:val="both"/>
      </w:pPr>
    </w:p>
    <w:p w14:paraId="5A4C863C" w14:textId="77777777" w:rsidR="00C6109C" w:rsidRDefault="00C6109C" w:rsidP="00C6109C">
      <w:pPr>
        <w:numPr>
          <w:ilvl w:val="0"/>
          <w:numId w:val="31"/>
        </w:numPr>
        <w:jc w:val="both"/>
        <w:rPr>
          <w:b/>
          <w:u w:val="single"/>
        </w:rPr>
      </w:pPr>
      <w:r>
        <w:rPr>
          <w:b/>
          <w:u w:val="single"/>
        </w:rPr>
        <w:t>pisanie</w:t>
      </w:r>
    </w:p>
    <w:p w14:paraId="44C68BEE" w14:textId="77777777" w:rsidR="00C6109C" w:rsidRDefault="00C6109C" w:rsidP="00C6109C">
      <w:pPr>
        <w:jc w:val="both"/>
      </w:pPr>
    </w:p>
    <w:p w14:paraId="0FF30507" w14:textId="77777777" w:rsidR="00C6109C" w:rsidRDefault="00C6109C" w:rsidP="00C6109C">
      <w:pPr>
        <w:jc w:val="both"/>
      </w:pPr>
      <w:r>
        <w:t>Uczeń opanował materiał wymagany na ocenę dopuszczającą i dostateczną, ponadto:</w:t>
      </w:r>
    </w:p>
    <w:p w14:paraId="79148FAB" w14:textId="77777777" w:rsidR="00C6109C" w:rsidRDefault="00C6109C" w:rsidP="00C6109C">
      <w:pPr>
        <w:numPr>
          <w:ilvl w:val="0"/>
          <w:numId w:val="33"/>
        </w:numPr>
        <w:jc w:val="both"/>
      </w:pPr>
      <w:r>
        <w:t>pisze z pamięci wyrazy oraz krótkie zdania bez rażących błędów,</w:t>
      </w:r>
    </w:p>
    <w:p w14:paraId="24D880D1" w14:textId="77777777" w:rsidR="00C6109C" w:rsidRDefault="00C6109C" w:rsidP="00C6109C">
      <w:pPr>
        <w:numPr>
          <w:ilvl w:val="0"/>
          <w:numId w:val="33"/>
        </w:numPr>
        <w:jc w:val="both"/>
      </w:pPr>
      <w:r>
        <w:t>formułuje krótką wypowiedź pisemną na temat swojej rodziny, zwierząt domowych, swojej osoby,</w:t>
      </w:r>
    </w:p>
    <w:p w14:paraId="20D2A8C5" w14:textId="77777777" w:rsidR="00C6109C" w:rsidRDefault="00C6109C" w:rsidP="00C6109C">
      <w:pPr>
        <w:numPr>
          <w:ilvl w:val="0"/>
          <w:numId w:val="33"/>
        </w:numPr>
        <w:jc w:val="both"/>
      </w:pPr>
      <w:r>
        <w:t>uzupełnia tekst z lukami podanymi wyrazami,</w:t>
      </w:r>
    </w:p>
    <w:p w14:paraId="4CA1550C" w14:textId="77777777" w:rsidR="00C6109C" w:rsidRDefault="00C6109C" w:rsidP="00C6109C">
      <w:pPr>
        <w:numPr>
          <w:ilvl w:val="0"/>
          <w:numId w:val="33"/>
        </w:numPr>
        <w:jc w:val="both"/>
      </w:pPr>
      <w:r>
        <w:t xml:space="preserve">układa dialogi z podanych zdań, </w:t>
      </w:r>
    </w:p>
    <w:p w14:paraId="64489223" w14:textId="77777777" w:rsidR="00C6109C" w:rsidRDefault="00C6109C" w:rsidP="00C6109C">
      <w:pPr>
        <w:numPr>
          <w:ilvl w:val="0"/>
          <w:numId w:val="33"/>
        </w:numPr>
        <w:jc w:val="both"/>
      </w:pPr>
      <w:r>
        <w:t>przyporządkowuje do siebie pary zdań,</w:t>
      </w:r>
    </w:p>
    <w:p w14:paraId="4F1B2E51" w14:textId="77777777" w:rsidR="00C6109C" w:rsidRDefault="00C6109C" w:rsidP="00C6109C">
      <w:pPr>
        <w:numPr>
          <w:ilvl w:val="0"/>
          <w:numId w:val="33"/>
        </w:numPr>
        <w:jc w:val="both"/>
      </w:pPr>
      <w:r>
        <w:t>zapisuje poprawnie liczebniki bez pomocy nauczyciela.</w:t>
      </w:r>
    </w:p>
    <w:p w14:paraId="60CCBEF4" w14:textId="77777777" w:rsidR="00C6109C" w:rsidRDefault="00C6109C" w:rsidP="00C6109C">
      <w:pPr>
        <w:jc w:val="both"/>
      </w:pPr>
    </w:p>
    <w:p w14:paraId="66C961A3" w14:textId="77777777" w:rsidR="00371F7A" w:rsidRDefault="00371F7A" w:rsidP="00C6109C">
      <w:pPr>
        <w:jc w:val="both"/>
        <w:rPr>
          <w:b/>
          <w:bCs/>
        </w:rPr>
      </w:pPr>
    </w:p>
    <w:p w14:paraId="40ACD572" w14:textId="77777777" w:rsidR="00371F7A" w:rsidRDefault="00371F7A" w:rsidP="00C6109C">
      <w:pPr>
        <w:jc w:val="both"/>
        <w:rPr>
          <w:b/>
          <w:bCs/>
        </w:rPr>
      </w:pPr>
    </w:p>
    <w:p w14:paraId="33DA4E79" w14:textId="77777777" w:rsidR="00371F7A" w:rsidRDefault="00371F7A" w:rsidP="00C6109C">
      <w:pPr>
        <w:jc w:val="both"/>
        <w:rPr>
          <w:b/>
          <w:bCs/>
        </w:rPr>
      </w:pPr>
    </w:p>
    <w:p w14:paraId="22CE4F3B" w14:textId="77777777" w:rsidR="00371F7A" w:rsidRDefault="00371F7A" w:rsidP="00C6109C">
      <w:pPr>
        <w:jc w:val="both"/>
        <w:rPr>
          <w:b/>
          <w:bCs/>
        </w:rPr>
      </w:pPr>
    </w:p>
    <w:p w14:paraId="29C67534" w14:textId="590152B2" w:rsidR="00C6109C" w:rsidRDefault="00C6109C" w:rsidP="00C6109C">
      <w:pPr>
        <w:jc w:val="both"/>
        <w:rPr>
          <w:b/>
        </w:rPr>
      </w:pPr>
      <w:r>
        <w:rPr>
          <w:b/>
          <w:bCs/>
        </w:rPr>
        <w:t xml:space="preserve">Na ocenę celującą </w:t>
      </w:r>
      <w:r>
        <w:rPr>
          <w:b/>
        </w:rPr>
        <w:t>(6)</w:t>
      </w:r>
    </w:p>
    <w:p w14:paraId="3D8B0835" w14:textId="77777777" w:rsidR="00C6109C" w:rsidRDefault="00C6109C" w:rsidP="00C6109C">
      <w:pPr>
        <w:jc w:val="both"/>
      </w:pPr>
    </w:p>
    <w:p w14:paraId="2EF18254" w14:textId="77777777" w:rsidR="00371F7A" w:rsidRDefault="00C6109C" w:rsidP="00C6109C">
      <w:pPr>
        <w:jc w:val="both"/>
      </w:pPr>
      <w:r>
        <w:t xml:space="preserve">Uczeń posiada wiedzę </w:t>
      </w:r>
      <w:r w:rsidR="00371F7A">
        <w:t xml:space="preserve">i umiejętności na ocenę bardzo dobrą, </w:t>
      </w:r>
    </w:p>
    <w:p w14:paraId="09AC1956" w14:textId="77777777" w:rsidR="00371F7A" w:rsidRPr="00371F7A" w:rsidRDefault="00371F7A" w:rsidP="00C6109C">
      <w:pPr>
        <w:jc w:val="both"/>
        <w:rPr>
          <w:b/>
          <w:bCs/>
          <w:u w:val="single"/>
        </w:rPr>
      </w:pPr>
      <w:r w:rsidRPr="00371F7A">
        <w:rPr>
          <w:b/>
          <w:bCs/>
          <w:u w:val="single"/>
        </w:rPr>
        <w:t>Dodatkowo:</w:t>
      </w:r>
    </w:p>
    <w:p w14:paraId="19C6BB90" w14:textId="10D78352" w:rsidR="00C6109C" w:rsidRDefault="00371F7A" w:rsidP="00C6109C">
      <w:pPr>
        <w:jc w:val="both"/>
      </w:pPr>
      <w:r>
        <w:t>wyróżnia się wyjątkową aktywnością podczas lekcji</w:t>
      </w:r>
      <w:r w:rsidR="00C6109C">
        <w:t xml:space="preserve">, </w:t>
      </w:r>
      <w:r>
        <w:t xml:space="preserve">jedynie sporadycznie popełnia niewielkie błędy, </w:t>
      </w:r>
      <w:r w:rsidR="00C6109C">
        <w:t>swobodnie operuje poznanym słownictwem</w:t>
      </w:r>
      <w:r>
        <w:t>, samodzielnie buduje płynne wypowiedzi w zakresie podstawy programowej, potrafi łączyć wiedzę z wielu tematów, samodzielnie formułuje wnioski w zakresie gramatyki języka, wykonuje zadania dodatkowe dla chętnych</w:t>
      </w:r>
      <w:r w:rsidR="00C6109C">
        <w:t>.</w:t>
      </w:r>
      <w:r>
        <w:t xml:space="preserve"> Uczeń z pasją i zaangażowaniem również samodzielnie uczy się języka niemieckiego, korzysta z takich źródeł jak internet, czasopisma, książki etc. i samodzielnie poszerza swoją wiedzę. Opcjonalnie ma osiągnięcia w konkursach przedmiotowych z j. niemieckiego.</w:t>
      </w:r>
    </w:p>
    <w:p w14:paraId="781642C6" w14:textId="77777777" w:rsidR="00C6109C" w:rsidRDefault="00C6109C" w:rsidP="00C6109C">
      <w:pPr>
        <w:jc w:val="both"/>
      </w:pPr>
    </w:p>
    <w:p w14:paraId="64623DC6" w14:textId="77777777" w:rsidR="00F949D9" w:rsidRDefault="00F949D9"/>
    <w:sectPr w:rsidR="00F94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5" w15:restartNumberingAfterBreak="0">
    <w:nsid w:val="0000001D"/>
    <w:multiLevelType w:val="multilevel"/>
    <w:tmpl w:val="0000001D"/>
    <w:name w:val="WW8Num2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9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1" w15:restartNumberingAfterBreak="0">
    <w:nsid w:val="00000023"/>
    <w:multiLevelType w:val="multilevel"/>
    <w:tmpl w:val="00000023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3" w15:restartNumberingAfterBreak="0">
    <w:nsid w:val="00000025"/>
    <w:multiLevelType w:val="multilevel"/>
    <w:tmpl w:val="00000025"/>
    <w:name w:val="WW8Num3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5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9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C"/>
    <w:multiLevelType w:val="multilevel"/>
    <w:tmpl w:val="0000002C"/>
    <w:name w:val="WW8Num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8896DFC"/>
    <w:multiLevelType w:val="hybridMultilevel"/>
    <w:tmpl w:val="75DE5F5C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C6922"/>
    <w:multiLevelType w:val="hybridMultilevel"/>
    <w:tmpl w:val="340E5486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98896">
    <w:abstractNumId w:val="0"/>
  </w:num>
  <w:num w:numId="2" w16cid:durableId="966740437">
    <w:abstractNumId w:val="1"/>
  </w:num>
  <w:num w:numId="3" w16cid:durableId="670522285">
    <w:abstractNumId w:val="2"/>
  </w:num>
  <w:num w:numId="4" w16cid:durableId="1212376240">
    <w:abstractNumId w:val="3"/>
  </w:num>
  <w:num w:numId="5" w16cid:durableId="1831555714">
    <w:abstractNumId w:val="4"/>
  </w:num>
  <w:num w:numId="6" w16cid:durableId="66806697">
    <w:abstractNumId w:val="5"/>
  </w:num>
  <w:num w:numId="7" w16cid:durableId="260191252">
    <w:abstractNumId w:val="6"/>
  </w:num>
  <w:num w:numId="8" w16cid:durableId="563565212">
    <w:abstractNumId w:val="7"/>
  </w:num>
  <w:num w:numId="9" w16cid:durableId="1953976602">
    <w:abstractNumId w:val="8"/>
  </w:num>
  <w:num w:numId="10" w16cid:durableId="247228097">
    <w:abstractNumId w:val="9"/>
  </w:num>
  <w:num w:numId="11" w16cid:durableId="1446117887">
    <w:abstractNumId w:val="10"/>
  </w:num>
  <w:num w:numId="12" w16cid:durableId="827091246">
    <w:abstractNumId w:val="11"/>
  </w:num>
  <w:num w:numId="13" w16cid:durableId="1787847881">
    <w:abstractNumId w:val="12"/>
  </w:num>
  <w:num w:numId="14" w16cid:durableId="1113791288">
    <w:abstractNumId w:val="13"/>
  </w:num>
  <w:num w:numId="15" w16cid:durableId="1838957015">
    <w:abstractNumId w:val="14"/>
  </w:num>
  <w:num w:numId="16" w16cid:durableId="74867327">
    <w:abstractNumId w:val="15"/>
  </w:num>
  <w:num w:numId="17" w16cid:durableId="1826772631">
    <w:abstractNumId w:val="16"/>
  </w:num>
  <w:num w:numId="18" w16cid:durableId="834494305">
    <w:abstractNumId w:val="17"/>
  </w:num>
  <w:num w:numId="19" w16cid:durableId="1181704649">
    <w:abstractNumId w:val="18"/>
  </w:num>
  <w:num w:numId="20" w16cid:durableId="528638977">
    <w:abstractNumId w:val="19"/>
  </w:num>
  <w:num w:numId="21" w16cid:durableId="1406101441">
    <w:abstractNumId w:val="20"/>
  </w:num>
  <w:num w:numId="22" w16cid:durableId="782849212">
    <w:abstractNumId w:val="21"/>
  </w:num>
  <w:num w:numId="23" w16cid:durableId="50273818">
    <w:abstractNumId w:val="22"/>
  </w:num>
  <w:num w:numId="24" w16cid:durableId="2044593557">
    <w:abstractNumId w:val="23"/>
  </w:num>
  <w:num w:numId="25" w16cid:durableId="1265072517">
    <w:abstractNumId w:val="24"/>
  </w:num>
  <w:num w:numId="26" w16cid:durableId="884102388">
    <w:abstractNumId w:val="25"/>
  </w:num>
  <w:num w:numId="27" w16cid:durableId="1517577015">
    <w:abstractNumId w:val="26"/>
  </w:num>
  <w:num w:numId="28" w16cid:durableId="113250933">
    <w:abstractNumId w:val="27"/>
  </w:num>
  <w:num w:numId="29" w16cid:durableId="1459907317">
    <w:abstractNumId w:val="28"/>
  </w:num>
  <w:num w:numId="30" w16cid:durableId="413625391">
    <w:abstractNumId w:val="29"/>
  </w:num>
  <w:num w:numId="31" w16cid:durableId="434055046">
    <w:abstractNumId w:val="30"/>
  </w:num>
  <w:num w:numId="32" w16cid:durableId="17392418">
    <w:abstractNumId w:val="31"/>
  </w:num>
  <w:num w:numId="33" w16cid:durableId="124317659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C6"/>
    <w:rsid w:val="00371F7A"/>
    <w:rsid w:val="00734184"/>
    <w:rsid w:val="00C6109C"/>
    <w:rsid w:val="00E828C6"/>
    <w:rsid w:val="00F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C192"/>
  <w15:chartTrackingRefBased/>
  <w15:docId w15:val="{D6F1C7AB-89CD-44C1-9CDB-C785A123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09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1020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Kobrzyńska</dc:creator>
  <cp:keywords/>
  <dc:description/>
  <cp:lastModifiedBy>Kinga Kobrzyńska</cp:lastModifiedBy>
  <cp:revision>4</cp:revision>
  <dcterms:created xsi:type="dcterms:W3CDTF">2023-09-24T19:21:00Z</dcterms:created>
  <dcterms:modified xsi:type="dcterms:W3CDTF">2023-09-24T19:28:00Z</dcterms:modified>
</cp:coreProperties>
</file>