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186" w:rsidRPr="00F40238" w:rsidRDefault="000E3186" w:rsidP="00D60FDB">
      <w:pPr>
        <w:pStyle w:val="NormalWeb"/>
        <w:jc w:val="center"/>
        <w:rPr>
          <w:rFonts w:ascii="Cambria" w:hAnsi="Cambria"/>
          <w:b/>
          <w:sz w:val="22"/>
          <w:szCs w:val="22"/>
        </w:rPr>
      </w:pPr>
      <w:bookmarkStart w:id="0" w:name="_GoBack"/>
      <w:r>
        <w:rPr>
          <w:rFonts w:ascii="Cambria" w:hAnsi="Cambria"/>
          <w:b/>
          <w:sz w:val="22"/>
          <w:szCs w:val="22"/>
        </w:rPr>
        <w:t>ZARZĄDZENIE Nr 3/05/2019</w:t>
      </w:r>
    </w:p>
    <w:p w:rsidR="000E3186" w:rsidRPr="00D60FDB" w:rsidRDefault="000E3186" w:rsidP="00D60FDB">
      <w:pPr>
        <w:pStyle w:val="Default"/>
        <w:jc w:val="center"/>
        <w:rPr>
          <w:rFonts w:cs="Calibri"/>
          <w:vertAlign w:val="superscript"/>
        </w:rPr>
      </w:pPr>
      <w:r>
        <w:rPr>
          <w:rFonts w:cs="Calibri"/>
          <w:vertAlign w:val="superscript"/>
        </w:rPr>
        <w:t>__________________________________________________________________________________________________________</w:t>
      </w:r>
    </w:p>
    <w:p w:rsidR="000E3186" w:rsidRPr="00D60FDB" w:rsidRDefault="000E3186" w:rsidP="00D60FDB">
      <w:pPr>
        <w:pStyle w:val="Default"/>
        <w:jc w:val="center"/>
        <w:rPr>
          <w:rFonts w:cs="Calibri"/>
        </w:rPr>
      </w:pPr>
      <w:r w:rsidRPr="00D60FDB">
        <w:rPr>
          <w:rFonts w:cs="Calibri"/>
        </w:rPr>
        <w:t>Dyrektora Przedszkola Samorządowego nr 2 „Akademia Bolka i Lolka”</w:t>
      </w:r>
    </w:p>
    <w:p w:rsidR="000E3186" w:rsidRPr="00D60FDB" w:rsidRDefault="000E3186" w:rsidP="00D60FDB">
      <w:pPr>
        <w:pStyle w:val="Default"/>
        <w:jc w:val="center"/>
        <w:rPr>
          <w:rFonts w:cs="Calibri"/>
        </w:rPr>
      </w:pPr>
      <w:r w:rsidRPr="00D60FDB">
        <w:rPr>
          <w:rFonts w:cs="Calibri"/>
        </w:rPr>
        <w:t>w Bełchatowie</w:t>
      </w:r>
    </w:p>
    <w:p w:rsidR="000E3186" w:rsidRPr="00D60FDB" w:rsidRDefault="000E3186" w:rsidP="00D60FDB">
      <w:pPr>
        <w:pStyle w:val="Default"/>
        <w:jc w:val="center"/>
        <w:rPr>
          <w:rFonts w:cs="Calibri"/>
        </w:rPr>
      </w:pPr>
      <w:r w:rsidRPr="00D60FDB">
        <w:rPr>
          <w:rFonts w:cs="Calibri"/>
        </w:rPr>
        <w:t>z dnia 16.05.2019r.</w:t>
      </w:r>
    </w:p>
    <w:p w:rsidR="000E3186" w:rsidRDefault="000E3186" w:rsidP="00E62308">
      <w:pPr>
        <w:ind w:firstLine="708"/>
        <w:jc w:val="center"/>
        <w:rPr>
          <w:rFonts w:cs="Calibri"/>
          <w:b/>
          <w:bCs/>
          <w:spacing w:val="5"/>
          <w:sz w:val="24"/>
          <w:szCs w:val="24"/>
        </w:rPr>
      </w:pPr>
    </w:p>
    <w:p w:rsidR="000E3186" w:rsidRDefault="000E3186" w:rsidP="00F17E7D">
      <w:pPr>
        <w:ind w:left="440"/>
        <w:jc w:val="both"/>
        <w:rPr>
          <w:rFonts w:cs="Calibri"/>
          <w:sz w:val="24"/>
          <w:szCs w:val="24"/>
        </w:rPr>
      </w:pPr>
      <w:r w:rsidRPr="00E62308">
        <w:rPr>
          <w:rFonts w:cs="Calibri"/>
          <w:b/>
          <w:bCs/>
          <w:iCs/>
          <w:spacing w:val="5"/>
          <w:sz w:val="24"/>
          <w:szCs w:val="24"/>
        </w:rPr>
        <w:t>w sprawie</w:t>
      </w:r>
      <w:r w:rsidRPr="00E62308">
        <w:rPr>
          <w:rFonts w:cs="Calibri"/>
          <w:b/>
          <w:sz w:val="24"/>
          <w:szCs w:val="24"/>
        </w:rPr>
        <w:t>:</w:t>
      </w:r>
      <w:r w:rsidRPr="00E62308">
        <w:rPr>
          <w:rFonts w:cs="Calibri"/>
          <w:sz w:val="24"/>
          <w:szCs w:val="24"/>
        </w:rPr>
        <w:t xml:space="preserve"> wprowadzenia dokumentu wewnętrznego pod nazwą Procedury dotyczące </w:t>
      </w:r>
      <w:r>
        <w:rPr>
          <w:rFonts w:cs="Calibri"/>
          <w:sz w:val="24"/>
          <w:szCs w:val="24"/>
        </w:rPr>
        <w:t xml:space="preserve">          </w:t>
      </w:r>
    </w:p>
    <w:p w:rsidR="000E3186" w:rsidRDefault="000E3186" w:rsidP="00F17E7D">
      <w:pPr>
        <w:ind w:left="440"/>
        <w:jc w:val="both"/>
        <w:rPr>
          <w:rFonts w:cs="Calibri"/>
          <w:sz w:val="24"/>
          <w:szCs w:val="24"/>
        </w:rPr>
      </w:pPr>
      <w:r>
        <w:rPr>
          <w:rFonts w:cs="Calibri"/>
          <w:b/>
          <w:bCs/>
          <w:iCs/>
          <w:spacing w:val="5"/>
          <w:sz w:val="24"/>
          <w:szCs w:val="24"/>
        </w:rPr>
        <w:t xml:space="preserve">                    </w:t>
      </w:r>
      <w:r w:rsidRPr="00E62308">
        <w:rPr>
          <w:rFonts w:cs="Calibri"/>
          <w:sz w:val="24"/>
          <w:szCs w:val="24"/>
        </w:rPr>
        <w:t>bezpi</w:t>
      </w:r>
      <w:r>
        <w:rPr>
          <w:rFonts w:cs="Calibri"/>
          <w:sz w:val="24"/>
          <w:szCs w:val="24"/>
        </w:rPr>
        <w:t xml:space="preserve">eczeństwa i zdrowia dzieci </w:t>
      </w:r>
      <w:r w:rsidRPr="00E62308">
        <w:rPr>
          <w:rFonts w:cs="Calibri"/>
          <w:sz w:val="24"/>
          <w:szCs w:val="24"/>
        </w:rPr>
        <w:t xml:space="preserve">w </w:t>
      </w:r>
      <w:r>
        <w:rPr>
          <w:rFonts w:cs="Calibri"/>
          <w:sz w:val="24"/>
          <w:szCs w:val="24"/>
        </w:rPr>
        <w:t xml:space="preserve">Przedszkolu Samorządowym nr 2 w   </w:t>
      </w:r>
    </w:p>
    <w:p w:rsidR="000E3186" w:rsidRPr="00E62308" w:rsidRDefault="000E3186" w:rsidP="00E62308">
      <w:pPr>
        <w:ind w:left="440"/>
        <w:rPr>
          <w:rFonts w:cs="Calibri"/>
          <w:sz w:val="24"/>
          <w:szCs w:val="24"/>
        </w:rPr>
      </w:pPr>
      <w:r>
        <w:rPr>
          <w:rFonts w:cs="Calibri"/>
          <w:sz w:val="24"/>
          <w:szCs w:val="24"/>
        </w:rPr>
        <w:t xml:space="preserve">                      </w:t>
      </w:r>
      <w:r w:rsidRPr="00E62308">
        <w:rPr>
          <w:rFonts w:cs="Calibri"/>
          <w:sz w:val="24"/>
          <w:szCs w:val="24"/>
        </w:rPr>
        <w:t xml:space="preserve">Bełchatowie. </w:t>
      </w:r>
    </w:p>
    <w:p w:rsidR="000E3186" w:rsidRPr="00BB461F" w:rsidRDefault="000E3186" w:rsidP="00E62308">
      <w:pPr>
        <w:overflowPunct w:val="0"/>
        <w:jc w:val="both"/>
        <w:textAlignment w:val="baseline"/>
        <w:rPr>
          <w:rFonts w:cs="Calibri"/>
          <w:b/>
          <w:color w:val="000000"/>
          <w:sz w:val="16"/>
          <w:szCs w:val="16"/>
        </w:rPr>
      </w:pPr>
    </w:p>
    <w:p w:rsidR="000E3186" w:rsidRPr="00E62308" w:rsidRDefault="000E3186" w:rsidP="00D107DB">
      <w:pPr>
        <w:overflowPunct w:val="0"/>
        <w:ind w:left="440"/>
        <w:jc w:val="both"/>
        <w:textAlignment w:val="baseline"/>
        <w:rPr>
          <w:rFonts w:cs="Calibri"/>
          <w:b/>
          <w:color w:val="000000"/>
          <w:sz w:val="24"/>
          <w:szCs w:val="24"/>
        </w:rPr>
      </w:pPr>
      <w:r w:rsidRPr="00E62308">
        <w:rPr>
          <w:rFonts w:cs="Calibri"/>
          <w:b/>
          <w:color w:val="000000"/>
          <w:sz w:val="24"/>
          <w:szCs w:val="24"/>
        </w:rPr>
        <w:t xml:space="preserve">Podstawa prawna: </w:t>
      </w:r>
    </w:p>
    <w:p w:rsidR="000E3186" w:rsidRPr="00EF7412" w:rsidRDefault="000E3186" w:rsidP="001132BB">
      <w:pPr>
        <w:pStyle w:val="numer1"/>
        <w:numPr>
          <w:ilvl w:val="0"/>
          <w:numId w:val="5"/>
        </w:numPr>
        <w:snapToGrid w:val="0"/>
        <w:spacing w:line="240" w:lineRule="auto"/>
        <w:ind w:left="550"/>
        <w:jc w:val="both"/>
        <w:rPr>
          <w:rFonts w:ascii="Calibri" w:hAnsi="Calibri" w:cs="Calibri"/>
          <w:i/>
          <w:sz w:val="22"/>
        </w:rPr>
      </w:pPr>
      <w:r w:rsidRPr="00EF7412">
        <w:rPr>
          <w:rFonts w:ascii="Calibri" w:hAnsi="Calibri" w:cs="Calibri"/>
          <w:i/>
          <w:sz w:val="22"/>
        </w:rPr>
        <w:t xml:space="preserve">Ustawa z dnia 14 grudnia 2016 r. prawo oświatowe (Dz. U. z 2018 r. poz. 996) ze zm. </w:t>
      </w:r>
      <w:r>
        <w:rPr>
          <w:rFonts w:ascii="Calibri" w:hAnsi="Calibri" w:cs="Calibri"/>
          <w:i/>
          <w:sz w:val="22"/>
        </w:rPr>
        <w:t xml:space="preserve">                           </w:t>
      </w:r>
      <w:r w:rsidRPr="00EF7412">
        <w:rPr>
          <w:rFonts w:ascii="Calibri" w:hAnsi="Calibri" w:cs="Calibri"/>
          <w:i/>
          <w:sz w:val="22"/>
        </w:rPr>
        <w:t>z 22.11.2018 r. (Dz. U., poz. 2245)</w:t>
      </w:r>
    </w:p>
    <w:p w:rsidR="000E3186" w:rsidRPr="00EF7412" w:rsidRDefault="000E3186" w:rsidP="001132BB">
      <w:pPr>
        <w:pStyle w:val="numer1"/>
        <w:numPr>
          <w:ilvl w:val="0"/>
          <w:numId w:val="5"/>
        </w:numPr>
        <w:snapToGrid w:val="0"/>
        <w:spacing w:line="240" w:lineRule="auto"/>
        <w:ind w:left="550"/>
        <w:jc w:val="both"/>
        <w:rPr>
          <w:rFonts w:ascii="Calibri" w:hAnsi="Calibri" w:cs="Calibri"/>
          <w:i/>
          <w:sz w:val="22"/>
        </w:rPr>
      </w:pPr>
      <w:r w:rsidRPr="00EF7412">
        <w:rPr>
          <w:rFonts w:ascii="Calibri" w:hAnsi="Calibri" w:cs="Calibri"/>
          <w:i/>
          <w:sz w:val="22"/>
        </w:rPr>
        <w:t xml:space="preserve">Rozporządzenie z dnia 11 sierpnia 2017r. w sprawie wymagań wobec szkół i placówek   (Dz. U. </w:t>
      </w:r>
      <w:r>
        <w:rPr>
          <w:rFonts w:ascii="Calibri" w:hAnsi="Calibri" w:cs="Calibri"/>
          <w:i/>
          <w:sz w:val="22"/>
        </w:rPr>
        <w:t xml:space="preserve">       </w:t>
      </w:r>
      <w:r w:rsidRPr="00EF7412">
        <w:rPr>
          <w:rFonts w:ascii="Calibri" w:hAnsi="Calibri" w:cs="Calibri"/>
          <w:i/>
          <w:sz w:val="22"/>
        </w:rPr>
        <w:t xml:space="preserve">z 2017 r. poz. 1611) </w:t>
      </w:r>
    </w:p>
    <w:p w:rsidR="000E3186" w:rsidRPr="00EF7412" w:rsidRDefault="000E3186" w:rsidP="001132BB">
      <w:pPr>
        <w:numPr>
          <w:ilvl w:val="0"/>
          <w:numId w:val="5"/>
        </w:numPr>
        <w:shd w:val="clear" w:color="auto" w:fill="FFFFFF"/>
        <w:ind w:left="550" w:right="368"/>
        <w:jc w:val="both"/>
        <w:rPr>
          <w:rFonts w:cs="Calibri"/>
          <w:i/>
          <w:color w:val="000000"/>
        </w:rPr>
      </w:pPr>
      <w:r w:rsidRPr="00EF7412">
        <w:rPr>
          <w:rFonts w:cs="Calibri"/>
          <w:i/>
          <w:color w:val="000000"/>
        </w:rPr>
        <w:t>Rozporządzenie MENiS z 31.12.2002 w sprawie bezpieczeństwa i higieny w publicznych i niepublicznych szkołach i placówkach (Dz. U. z 2003 r. nr</w:t>
      </w:r>
      <w:r>
        <w:rPr>
          <w:rFonts w:cs="Calibri"/>
          <w:i/>
          <w:color w:val="000000"/>
        </w:rPr>
        <w:t xml:space="preserve"> 6, poz. 69) ze zm. z dnia </w:t>
      </w:r>
      <w:r w:rsidRPr="00EF7412">
        <w:rPr>
          <w:rFonts w:cs="Calibri"/>
          <w:i/>
          <w:color w:val="000000"/>
        </w:rPr>
        <w:t>31.10.2018 r. (Dz. U., poz. 2140)</w:t>
      </w:r>
    </w:p>
    <w:p w:rsidR="000E3186" w:rsidRPr="00EF7412" w:rsidRDefault="000E3186" w:rsidP="001132BB">
      <w:pPr>
        <w:numPr>
          <w:ilvl w:val="0"/>
          <w:numId w:val="5"/>
        </w:numPr>
        <w:shd w:val="clear" w:color="auto" w:fill="FFFFFF"/>
        <w:ind w:left="550" w:right="368"/>
        <w:jc w:val="both"/>
        <w:rPr>
          <w:rFonts w:cs="Calibri"/>
          <w:i/>
        </w:rPr>
      </w:pPr>
      <w:r w:rsidRPr="00EF7412">
        <w:rPr>
          <w:rFonts w:cs="Calibri"/>
          <w:i/>
        </w:rPr>
        <w:t xml:space="preserve">Rozporządzenie MEN z dnia 25 maja 2018 r. w sprawie warunków i sposobu organizowania przez publiczne przedszkola, szkoły i placówki krajoznawstwa i turystyki (Dz. U. , poz. 1055) </w:t>
      </w:r>
    </w:p>
    <w:p w:rsidR="000E3186" w:rsidRPr="00EF7412" w:rsidRDefault="000E3186" w:rsidP="001132BB">
      <w:pPr>
        <w:numPr>
          <w:ilvl w:val="0"/>
          <w:numId w:val="5"/>
        </w:numPr>
        <w:shd w:val="clear" w:color="auto" w:fill="FFFFFF"/>
        <w:ind w:left="550" w:right="368"/>
        <w:jc w:val="both"/>
        <w:rPr>
          <w:rFonts w:cs="Calibri"/>
          <w:i/>
        </w:rPr>
      </w:pPr>
      <w:hyperlink r:id="rId7" w:history="1">
        <w:r w:rsidRPr="00EF7412">
          <w:rPr>
            <w:rFonts w:cs="Calibri"/>
            <w:i/>
            <w:kern w:val="24"/>
          </w:rPr>
          <w:t>Rozporządzenie Rady Ministrów z dnia 13 września 2011 r. w sprawie procedury „Niebieskie Karty” i wzorów formularzy „Niebieska Karta” (Dz. U. Nr 209, poz. 1245)</w:t>
        </w:r>
      </w:hyperlink>
      <w:r w:rsidRPr="00EF7412">
        <w:rPr>
          <w:rFonts w:cs="Calibri"/>
          <w:i/>
          <w:kern w:val="24"/>
        </w:rPr>
        <w:t xml:space="preserve"> ze zm.</w:t>
      </w:r>
    </w:p>
    <w:p w:rsidR="000E3186" w:rsidRPr="00EF7412" w:rsidRDefault="000E3186" w:rsidP="001132BB">
      <w:pPr>
        <w:numPr>
          <w:ilvl w:val="0"/>
          <w:numId w:val="5"/>
        </w:numPr>
        <w:shd w:val="clear" w:color="auto" w:fill="FFFFFF"/>
        <w:ind w:left="550" w:right="368"/>
        <w:jc w:val="both"/>
        <w:rPr>
          <w:rFonts w:cs="Calibri"/>
          <w:i/>
        </w:rPr>
      </w:pPr>
      <w:r w:rsidRPr="00EF7412">
        <w:rPr>
          <w:rFonts w:cs="Calibri"/>
          <w:lang w:eastAsia="pl-PL"/>
        </w:rPr>
        <w:t>Statut Przedszkola nr w Bełchatowie</w:t>
      </w:r>
    </w:p>
    <w:p w:rsidR="000E3186" w:rsidRPr="00EF7412" w:rsidRDefault="000E3186" w:rsidP="001132BB">
      <w:pPr>
        <w:numPr>
          <w:ilvl w:val="0"/>
          <w:numId w:val="5"/>
        </w:numPr>
        <w:shd w:val="clear" w:color="auto" w:fill="FFFFFF"/>
        <w:ind w:left="550" w:right="368"/>
        <w:jc w:val="both"/>
        <w:rPr>
          <w:rFonts w:cs="Calibri"/>
          <w:i/>
        </w:rPr>
      </w:pPr>
      <w:r w:rsidRPr="00EF7412">
        <w:rPr>
          <w:rFonts w:cs="Calibri"/>
          <w:lang w:eastAsia="pl-PL"/>
        </w:rPr>
        <w:t>Rozporządzenie MENiS z dnia 31.01.2003 w sprawie szczególnych form działalności wychowawczej i zapobiegawczej wobec dzieci i młodzieży (…)</w:t>
      </w:r>
    </w:p>
    <w:p w:rsidR="000E3186" w:rsidRPr="00EF7412" w:rsidRDefault="000E3186" w:rsidP="001132BB">
      <w:pPr>
        <w:numPr>
          <w:ilvl w:val="0"/>
          <w:numId w:val="5"/>
        </w:numPr>
        <w:shd w:val="clear" w:color="auto" w:fill="FFFFFF"/>
        <w:ind w:left="550" w:right="368"/>
        <w:jc w:val="both"/>
        <w:rPr>
          <w:rFonts w:cs="Calibri"/>
          <w:i/>
        </w:rPr>
      </w:pPr>
      <w:r w:rsidRPr="00EF7412">
        <w:rPr>
          <w:rFonts w:cs="Calibri"/>
          <w:lang w:eastAsia="pl-PL"/>
        </w:rPr>
        <w:t>Kodeks rodzinny i opiekuńczy ustawa z dnia 25 luteg</w:t>
      </w:r>
      <w:r>
        <w:rPr>
          <w:rFonts w:cs="Calibri"/>
          <w:lang w:eastAsia="pl-PL"/>
        </w:rPr>
        <w:t xml:space="preserve">o 1964 r (Dz. U. Nr 9, poz. 59  </w:t>
      </w:r>
      <w:r w:rsidRPr="00EF7412">
        <w:rPr>
          <w:rFonts w:cs="Calibri"/>
          <w:lang w:eastAsia="pl-PL"/>
        </w:rPr>
        <w:t>z późn. zm.)</w:t>
      </w:r>
    </w:p>
    <w:p w:rsidR="000E3186" w:rsidRPr="00EF7412" w:rsidRDefault="000E3186" w:rsidP="001132BB">
      <w:pPr>
        <w:numPr>
          <w:ilvl w:val="0"/>
          <w:numId w:val="5"/>
        </w:numPr>
        <w:shd w:val="clear" w:color="auto" w:fill="FFFFFF"/>
        <w:ind w:left="550" w:right="368"/>
        <w:jc w:val="both"/>
        <w:rPr>
          <w:rFonts w:cs="Calibri"/>
          <w:i/>
        </w:rPr>
      </w:pPr>
      <w:r w:rsidRPr="00EF7412">
        <w:rPr>
          <w:rFonts w:cs="Calibri"/>
          <w:lang w:eastAsia="pl-PL"/>
        </w:rPr>
        <w:t>Kodeks karny, art. 160</w:t>
      </w:r>
    </w:p>
    <w:p w:rsidR="000E3186" w:rsidRPr="00EF7412" w:rsidRDefault="000E3186" w:rsidP="001132BB">
      <w:pPr>
        <w:numPr>
          <w:ilvl w:val="0"/>
          <w:numId w:val="5"/>
        </w:numPr>
        <w:shd w:val="clear" w:color="auto" w:fill="FFFFFF"/>
        <w:ind w:left="550" w:right="368"/>
        <w:jc w:val="both"/>
        <w:rPr>
          <w:rFonts w:cs="Calibri"/>
          <w:i/>
        </w:rPr>
      </w:pPr>
      <w:r w:rsidRPr="00EF7412">
        <w:rPr>
          <w:rFonts w:cs="Calibri"/>
        </w:rPr>
        <w:t>Ustawa o Postępowaniu w Sprawach Nieletnich z dnia 26 października 1982r. (Dz. U. z dnia 12 listopada 1982 r. z późn. zm.) – wybrane zagadnienia: Art. 4 § 1</w:t>
      </w:r>
    </w:p>
    <w:p w:rsidR="000E3186" w:rsidRPr="00EF7412" w:rsidRDefault="000E3186" w:rsidP="001132BB">
      <w:pPr>
        <w:numPr>
          <w:ilvl w:val="0"/>
          <w:numId w:val="5"/>
        </w:numPr>
        <w:shd w:val="clear" w:color="auto" w:fill="FFFFFF"/>
        <w:ind w:left="550" w:right="368"/>
        <w:rPr>
          <w:rFonts w:cs="Calibri"/>
          <w:i/>
        </w:rPr>
      </w:pPr>
      <w:r w:rsidRPr="00EF7412">
        <w:rPr>
          <w:rFonts w:cs="Calibri"/>
          <w:bCs/>
        </w:rPr>
        <w:t>Konwencja o Prawach Dziecka.</w:t>
      </w:r>
    </w:p>
    <w:p w:rsidR="000E3186" w:rsidRPr="00EF7412" w:rsidRDefault="000E3186" w:rsidP="001132BB">
      <w:pPr>
        <w:numPr>
          <w:ilvl w:val="0"/>
          <w:numId w:val="5"/>
        </w:numPr>
        <w:shd w:val="clear" w:color="auto" w:fill="FFFFFF"/>
        <w:ind w:left="550" w:right="368"/>
        <w:rPr>
          <w:rFonts w:cs="Calibri"/>
          <w:i/>
        </w:rPr>
      </w:pPr>
      <w:r w:rsidRPr="00EF7412">
        <w:rPr>
          <w:rFonts w:cs="Calibri"/>
          <w:i/>
        </w:rPr>
        <w:t>Statut przedszkola</w:t>
      </w:r>
    </w:p>
    <w:p w:rsidR="000E3186" w:rsidRDefault="000E3186" w:rsidP="00E62308">
      <w:pPr>
        <w:suppressAutoHyphens/>
        <w:jc w:val="both"/>
        <w:rPr>
          <w:rFonts w:cs="Calibri"/>
          <w:color w:val="000000"/>
          <w:kern w:val="2"/>
          <w:sz w:val="24"/>
          <w:szCs w:val="24"/>
          <w:lang w:eastAsia="zh-CN" w:bidi="hi-IN"/>
        </w:rPr>
      </w:pPr>
    </w:p>
    <w:p w:rsidR="000E3186" w:rsidRDefault="000E3186" w:rsidP="00BB461F">
      <w:pPr>
        <w:suppressAutoHyphens/>
        <w:jc w:val="both"/>
        <w:rPr>
          <w:rFonts w:cs="Calibri"/>
          <w:color w:val="000000"/>
          <w:kern w:val="2"/>
          <w:sz w:val="24"/>
          <w:szCs w:val="24"/>
          <w:lang w:eastAsia="zh-CN" w:bidi="hi-IN"/>
        </w:rPr>
      </w:pPr>
      <w:r>
        <w:rPr>
          <w:rFonts w:cs="Calibri"/>
          <w:color w:val="000000"/>
          <w:kern w:val="2"/>
          <w:sz w:val="24"/>
          <w:szCs w:val="24"/>
          <w:lang w:eastAsia="zh-CN" w:bidi="hi-IN"/>
        </w:rPr>
        <w:t>Zarządzam</w:t>
      </w:r>
      <w:r w:rsidRPr="00E62308">
        <w:rPr>
          <w:rFonts w:cs="Calibri"/>
          <w:color w:val="000000"/>
          <w:kern w:val="2"/>
          <w:sz w:val="24"/>
          <w:szCs w:val="24"/>
          <w:lang w:eastAsia="zh-CN" w:bidi="hi-IN"/>
        </w:rPr>
        <w:t>, co następuje:</w:t>
      </w:r>
    </w:p>
    <w:p w:rsidR="000E3186" w:rsidRPr="00BB461F" w:rsidRDefault="000E3186" w:rsidP="00BB461F">
      <w:pPr>
        <w:suppressAutoHyphens/>
        <w:jc w:val="both"/>
        <w:rPr>
          <w:rFonts w:cs="Calibri"/>
          <w:color w:val="000000"/>
          <w:kern w:val="2"/>
          <w:sz w:val="16"/>
          <w:szCs w:val="16"/>
          <w:lang w:eastAsia="zh-CN" w:bidi="hi-IN"/>
        </w:rPr>
      </w:pPr>
    </w:p>
    <w:p w:rsidR="000E3186" w:rsidRPr="00BB461F" w:rsidRDefault="000E3186" w:rsidP="00BB461F">
      <w:pPr>
        <w:pStyle w:val="Default"/>
        <w:jc w:val="both"/>
        <w:rPr>
          <w:rFonts w:cs="Calibri"/>
          <w:lang w:eastAsia="en-US"/>
        </w:rPr>
      </w:pPr>
      <w:r w:rsidRPr="00BB461F">
        <w:rPr>
          <w:rFonts w:cs="Calibri"/>
        </w:rPr>
        <w:t xml:space="preserve">§ 1.  Wprowadza się dokument wewnętrzny pod nazwą Procedury dotyczące bezpieczeństwa </w:t>
      </w:r>
      <w:r>
        <w:rPr>
          <w:rFonts w:cs="Calibri"/>
        </w:rPr>
        <w:t xml:space="preserve">                        </w:t>
      </w:r>
      <w:r w:rsidRPr="00BB461F">
        <w:rPr>
          <w:rFonts w:cs="Calibri"/>
        </w:rPr>
        <w:t>i zdrowia dzieci  w Przedszkolu Samorządowym nr 2 w Bełchatowie. Dokument ten znajduje swoje uzasadnienie w trosce o zdrowie i bezpieczeństwo każdego dziecka objętego opieką przedszkolną.</w:t>
      </w:r>
    </w:p>
    <w:p w:rsidR="000E3186" w:rsidRPr="00BB461F" w:rsidRDefault="000E3186" w:rsidP="00BB461F">
      <w:pPr>
        <w:pStyle w:val="Default"/>
        <w:jc w:val="both"/>
        <w:rPr>
          <w:rFonts w:cs="Calibri"/>
        </w:rPr>
      </w:pPr>
    </w:p>
    <w:p w:rsidR="000E3186" w:rsidRPr="00BB461F" w:rsidRDefault="000E3186" w:rsidP="00BB461F">
      <w:pPr>
        <w:pStyle w:val="Default"/>
        <w:jc w:val="both"/>
        <w:rPr>
          <w:rFonts w:cs="Calibri"/>
        </w:rPr>
      </w:pPr>
      <w:r w:rsidRPr="00BB461F">
        <w:rPr>
          <w:rFonts w:cs="Calibri"/>
        </w:rPr>
        <w:t xml:space="preserve">§2. Dokument wewnętrzny pod nazwą Procedury dotyczące bezpieczeństwa i zdrowia dzieci  </w:t>
      </w:r>
      <w:r>
        <w:rPr>
          <w:rFonts w:cs="Calibri"/>
        </w:rPr>
        <w:t xml:space="preserve">                      </w:t>
      </w:r>
      <w:r w:rsidRPr="00BB461F">
        <w:rPr>
          <w:rFonts w:cs="Calibri"/>
        </w:rPr>
        <w:t xml:space="preserve">w Przedszkolu Samorządowym nr 2 w Bełchatowie stanowi załącznik do niniejszego zarządzenia. </w:t>
      </w:r>
    </w:p>
    <w:p w:rsidR="000E3186" w:rsidRPr="00BB461F" w:rsidRDefault="000E3186" w:rsidP="00BB461F">
      <w:pPr>
        <w:pStyle w:val="Default"/>
        <w:jc w:val="both"/>
        <w:rPr>
          <w:rFonts w:cs="Calibri"/>
        </w:rPr>
      </w:pPr>
    </w:p>
    <w:p w:rsidR="000E3186" w:rsidRDefault="000E3186" w:rsidP="00BB461F">
      <w:pPr>
        <w:pStyle w:val="Default"/>
        <w:jc w:val="both"/>
        <w:rPr>
          <w:rFonts w:cs="Calibri"/>
        </w:rPr>
      </w:pPr>
      <w:r>
        <w:rPr>
          <w:rFonts w:cs="Calibri"/>
        </w:rPr>
        <w:t>§3. Traci moc</w:t>
      </w:r>
      <w:r w:rsidRPr="00BB461F">
        <w:rPr>
          <w:rFonts w:cs="Calibri"/>
        </w:rPr>
        <w:t xml:space="preserve"> </w:t>
      </w:r>
    </w:p>
    <w:p w:rsidR="000E3186" w:rsidRDefault="000E3186" w:rsidP="005E7A54">
      <w:pPr>
        <w:pStyle w:val="Default"/>
        <w:numPr>
          <w:ilvl w:val="0"/>
          <w:numId w:val="38"/>
        </w:numPr>
        <w:tabs>
          <w:tab w:val="clear" w:pos="1854"/>
          <w:tab w:val="num" w:pos="770"/>
        </w:tabs>
        <w:ind w:left="770"/>
        <w:jc w:val="both"/>
        <w:rPr>
          <w:rFonts w:cs="Calibri"/>
        </w:rPr>
      </w:pPr>
      <w:r>
        <w:rPr>
          <w:rFonts w:cs="Calibri"/>
        </w:rPr>
        <w:t>Z</w:t>
      </w:r>
      <w:r w:rsidRPr="00BB461F">
        <w:rPr>
          <w:rFonts w:cs="Calibri"/>
        </w:rPr>
        <w:t xml:space="preserve">arządzenie 2/09/2014 z dnia z dnia 15.09.2014 r. w sprawie : wprowadzenia procedury dotyczącej  bezpieczeństwa i higieny w Przedszkolu </w:t>
      </w:r>
      <w:r>
        <w:rPr>
          <w:rFonts w:cs="Calibri"/>
        </w:rPr>
        <w:t>Samorządowym nr 2 w Bełchatowie</w:t>
      </w:r>
    </w:p>
    <w:p w:rsidR="000E3186" w:rsidRDefault="000E3186" w:rsidP="005E7A54">
      <w:pPr>
        <w:pStyle w:val="Default"/>
        <w:numPr>
          <w:ilvl w:val="0"/>
          <w:numId w:val="38"/>
        </w:numPr>
        <w:tabs>
          <w:tab w:val="clear" w:pos="1854"/>
          <w:tab w:val="num" w:pos="770"/>
        </w:tabs>
        <w:ind w:left="770"/>
        <w:jc w:val="both"/>
        <w:rPr>
          <w:rFonts w:cs="Calibri"/>
        </w:rPr>
      </w:pPr>
      <w:r>
        <w:t>Zarządzenie wprowadzające</w:t>
      </w:r>
      <w:r w:rsidRPr="00BB461F">
        <w:t xml:space="preserve"> „</w:t>
      </w:r>
      <w:r>
        <w:rPr>
          <w:rStyle w:val="Strong"/>
          <w:rFonts w:cs="Calibri"/>
          <w:b w:val="0"/>
        </w:rPr>
        <w:t>Procedurę dotyczącą</w:t>
      </w:r>
      <w:r w:rsidRPr="00BB461F">
        <w:rPr>
          <w:rStyle w:val="Strong"/>
          <w:rFonts w:cs="Calibri"/>
          <w:b w:val="0"/>
        </w:rPr>
        <w:t xml:space="preserve"> zdrowych i bezpiecznych warunków przebywania dzieci w przedszkolu,</w:t>
      </w:r>
      <w:r w:rsidRPr="00BB461F">
        <w:rPr>
          <w:b/>
        </w:rPr>
        <w:t xml:space="preserve"> </w:t>
      </w:r>
      <w:r>
        <w:rPr>
          <w:b/>
        </w:rPr>
        <w:t xml:space="preserve"> </w:t>
      </w:r>
      <w:r w:rsidRPr="00BB461F">
        <w:rPr>
          <w:rStyle w:val="Strong"/>
          <w:rFonts w:cs="Calibri"/>
          <w:b w:val="0"/>
        </w:rPr>
        <w:t>w szczególności przyprowadzania dzieci zdrowych do przedszkola”</w:t>
      </w:r>
      <w:r w:rsidRPr="00BB461F">
        <w:rPr>
          <w:i/>
        </w:rPr>
        <w:t xml:space="preserve"> </w:t>
      </w:r>
    </w:p>
    <w:p w:rsidR="000E3186" w:rsidRDefault="000E3186" w:rsidP="005E7A54">
      <w:pPr>
        <w:pStyle w:val="Default"/>
        <w:numPr>
          <w:ilvl w:val="0"/>
          <w:numId w:val="38"/>
        </w:numPr>
        <w:tabs>
          <w:tab w:val="clear" w:pos="1854"/>
          <w:tab w:val="num" w:pos="770"/>
        </w:tabs>
        <w:ind w:left="770"/>
        <w:jc w:val="both"/>
      </w:pPr>
      <w:r>
        <w:t>Z</w:t>
      </w:r>
      <w:r w:rsidRPr="00BB461F">
        <w:t xml:space="preserve">arządzenie </w:t>
      </w:r>
      <w:r w:rsidRPr="00F006DC">
        <w:t xml:space="preserve">1/05/2013 </w:t>
      </w:r>
      <w:r w:rsidRPr="00F006DC">
        <w:rPr>
          <w:lang w:eastAsia="en-US"/>
        </w:rPr>
        <w:t>z dnia 14 maja 2013 r</w:t>
      </w:r>
      <w:r>
        <w:rPr>
          <w:lang w:eastAsia="en-US"/>
        </w:rPr>
        <w:t xml:space="preserve">. </w:t>
      </w:r>
      <w:r w:rsidRPr="00F006DC">
        <w:t>w sprawie: wprowadzenia Regulaminu korzystania z placu zabaw w Przedszkolu Samorządowym Nr 2 w Bełchatowie</w:t>
      </w:r>
    </w:p>
    <w:p w:rsidR="000E3186" w:rsidRPr="00AF058C" w:rsidRDefault="000E3186" w:rsidP="005E7A54">
      <w:pPr>
        <w:pStyle w:val="Default"/>
        <w:numPr>
          <w:ilvl w:val="0"/>
          <w:numId w:val="38"/>
        </w:numPr>
        <w:tabs>
          <w:tab w:val="clear" w:pos="1854"/>
          <w:tab w:val="num" w:pos="770"/>
        </w:tabs>
        <w:ind w:left="770"/>
        <w:jc w:val="both"/>
      </w:pPr>
      <w:r w:rsidRPr="000F0135">
        <w:rPr>
          <w:rFonts w:ascii="Verdana" w:hAnsi="Verdana"/>
          <w:sz w:val="18"/>
          <w:szCs w:val="18"/>
        </w:rPr>
        <w:t>Zarządzenia nr 1/06/2014 z dnia 22.06.2014r.</w:t>
      </w:r>
      <w:r>
        <w:rPr>
          <w:rFonts w:ascii="Verdana" w:hAnsi="Verdana"/>
          <w:sz w:val="18"/>
          <w:szCs w:val="18"/>
        </w:rPr>
        <w:t xml:space="preserve"> w sprawie regulaminu korzystania z Sali zabaw</w:t>
      </w:r>
    </w:p>
    <w:p w:rsidR="000E3186" w:rsidRDefault="000E3186" w:rsidP="00AF058C">
      <w:pPr>
        <w:pStyle w:val="Default"/>
        <w:jc w:val="both"/>
        <w:rPr>
          <w:rFonts w:ascii="Verdana" w:hAnsi="Verdana"/>
          <w:sz w:val="18"/>
          <w:szCs w:val="18"/>
        </w:rPr>
      </w:pPr>
    </w:p>
    <w:p w:rsidR="000E3186" w:rsidRDefault="000E3186" w:rsidP="00BB461F">
      <w:pPr>
        <w:pStyle w:val="Default"/>
        <w:jc w:val="both"/>
        <w:rPr>
          <w:rFonts w:cs="Calibri"/>
        </w:rPr>
      </w:pPr>
      <w:r w:rsidRPr="00BB461F">
        <w:rPr>
          <w:rFonts w:cs="Calibri"/>
        </w:rPr>
        <w:t>§4. Zarządzenie wchodzi w życie z dniem podjęła.</w:t>
      </w:r>
    </w:p>
    <w:p w:rsidR="000E3186" w:rsidRDefault="000E3186" w:rsidP="00BB461F">
      <w:pPr>
        <w:pStyle w:val="Default"/>
        <w:jc w:val="both"/>
        <w:rPr>
          <w:rFonts w:cs="Calibri"/>
        </w:rPr>
      </w:pPr>
    </w:p>
    <w:p w:rsidR="000E3186" w:rsidRDefault="000E3186" w:rsidP="00BB461F">
      <w:pPr>
        <w:pStyle w:val="Default"/>
        <w:jc w:val="both"/>
        <w:rPr>
          <w:rFonts w:cs="Calibri"/>
        </w:rPr>
      </w:pPr>
    </w:p>
    <w:p w:rsidR="000E3186" w:rsidRDefault="000E3186" w:rsidP="00BB461F">
      <w:pPr>
        <w:pStyle w:val="Default"/>
        <w:jc w:val="both"/>
        <w:rPr>
          <w:rFonts w:cs="Calibri"/>
        </w:rPr>
      </w:pPr>
    </w:p>
    <w:p w:rsidR="000E3186" w:rsidRDefault="000E3186" w:rsidP="00BB461F">
      <w:pPr>
        <w:pStyle w:val="Default"/>
        <w:jc w:val="both"/>
        <w:rPr>
          <w:rFonts w:cs="Calibri"/>
        </w:rPr>
      </w:pPr>
    </w:p>
    <w:p w:rsidR="000E3186" w:rsidRDefault="000E3186" w:rsidP="00BB461F">
      <w:pPr>
        <w:pStyle w:val="Default"/>
        <w:jc w:val="both"/>
        <w:rPr>
          <w:rFonts w:cs="Calibri"/>
        </w:rPr>
      </w:pPr>
    </w:p>
    <w:p w:rsidR="000E3186" w:rsidRDefault="000E3186" w:rsidP="00BB461F">
      <w:pPr>
        <w:pStyle w:val="Default"/>
        <w:jc w:val="both"/>
        <w:rPr>
          <w:rFonts w:cs="Calibri"/>
        </w:rPr>
      </w:pPr>
    </w:p>
    <w:p w:rsidR="000E3186" w:rsidRDefault="000E3186" w:rsidP="00BB461F">
      <w:pPr>
        <w:pStyle w:val="Default"/>
        <w:jc w:val="both"/>
        <w:rPr>
          <w:rFonts w:cs="Calibri"/>
        </w:rPr>
      </w:pPr>
    </w:p>
    <w:p w:rsidR="000E3186" w:rsidRDefault="000E3186" w:rsidP="00BB461F">
      <w:pPr>
        <w:pStyle w:val="Default"/>
        <w:jc w:val="both"/>
        <w:rPr>
          <w:rFonts w:cs="Calibri"/>
        </w:rPr>
      </w:pPr>
    </w:p>
    <w:p w:rsidR="000E3186" w:rsidRDefault="000E3186" w:rsidP="00BB461F">
      <w:pPr>
        <w:pStyle w:val="Default"/>
        <w:jc w:val="both"/>
        <w:rPr>
          <w:rFonts w:cs="Calibri"/>
        </w:rPr>
      </w:pPr>
    </w:p>
    <w:p w:rsidR="000E3186" w:rsidRDefault="000E3186" w:rsidP="00BB461F">
      <w:pPr>
        <w:pStyle w:val="Default"/>
        <w:jc w:val="both"/>
        <w:rPr>
          <w:rFonts w:cs="Calibri"/>
        </w:rPr>
      </w:pPr>
    </w:p>
    <w:p w:rsidR="000E3186" w:rsidRDefault="000E3186" w:rsidP="00BB461F">
      <w:pPr>
        <w:pStyle w:val="Default"/>
        <w:jc w:val="both"/>
        <w:rPr>
          <w:rFonts w:cs="Calibri"/>
        </w:rPr>
      </w:pPr>
    </w:p>
    <w:p w:rsidR="000E3186" w:rsidRDefault="000E3186" w:rsidP="00BB461F">
      <w:pPr>
        <w:pStyle w:val="Default"/>
        <w:jc w:val="both"/>
        <w:rPr>
          <w:rFonts w:cs="Calibri"/>
        </w:rPr>
      </w:pPr>
    </w:p>
    <w:p w:rsidR="000E3186" w:rsidRDefault="000E3186" w:rsidP="00BB461F">
      <w:pPr>
        <w:pStyle w:val="Default"/>
        <w:jc w:val="both"/>
        <w:rPr>
          <w:rFonts w:cs="Calibri"/>
        </w:rPr>
      </w:pPr>
    </w:p>
    <w:p w:rsidR="000E3186" w:rsidRDefault="000E3186" w:rsidP="00BB461F">
      <w:pPr>
        <w:pStyle w:val="Default"/>
        <w:jc w:val="both"/>
        <w:rPr>
          <w:rFonts w:cs="Calibri"/>
        </w:rPr>
      </w:pPr>
    </w:p>
    <w:p w:rsidR="000E3186" w:rsidRDefault="000E3186" w:rsidP="00BB461F">
      <w:pPr>
        <w:pStyle w:val="Default"/>
        <w:jc w:val="both"/>
        <w:rPr>
          <w:rFonts w:cs="Calibri"/>
        </w:rPr>
      </w:pPr>
    </w:p>
    <w:p w:rsidR="000E3186" w:rsidRDefault="000E3186" w:rsidP="00BB461F">
      <w:pPr>
        <w:pStyle w:val="Default"/>
        <w:jc w:val="both"/>
        <w:rPr>
          <w:rFonts w:cs="Calibri"/>
        </w:rPr>
      </w:pPr>
    </w:p>
    <w:p w:rsidR="000E3186" w:rsidRDefault="000E3186" w:rsidP="00BB461F">
      <w:pPr>
        <w:pStyle w:val="Default"/>
        <w:jc w:val="both"/>
        <w:rPr>
          <w:rFonts w:cs="Calibri"/>
        </w:rPr>
      </w:pPr>
    </w:p>
    <w:p w:rsidR="000E3186" w:rsidRDefault="000E3186" w:rsidP="00BB461F">
      <w:pPr>
        <w:pStyle w:val="Default"/>
        <w:jc w:val="both"/>
        <w:rPr>
          <w:rFonts w:cs="Calibri"/>
        </w:rPr>
      </w:pPr>
    </w:p>
    <w:p w:rsidR="000E3186" w:rsidRDefault="000E3186" w:rsidP="00BB461F">
      <w:pPr>
        <w:pStyle w:val="Default"/>
        <w:jc w:val="both"/>
        <w:rPr>
          <w:rFonts w:cs="Calibri"/>
        </w:rPr>
      </w:pPr>
    </w:p>
    <w:p w:rsidR="000E3186" w:rsidRDefault="000E3186" w:rsidP="00BB461F">
      <w:pPr>
        <w:pStyle w:val="Default"/>
        <w:jc w:val="both"/>
        <w:rPr>
          <w:rFonts w:cs="Calibri"/>
        </w:rPr>
      </w:pPr>
    </w:p>
    <w:p w:rsidR="000E3186" w:rsidRDefault="000E3186" w:rsidP="00BB461F">
      <w:pPr>
        <w:pStyle w:val="Default"/>
        <w:jc w:val="both"/>
        <w:rPr>
          <w:rFonts w:cs="Calibri"/>
        </w:rPr>
      </w:pPr>
    </w:p>
    <w:p w:rsidR="000E3186" w:rsidRDefault="000E3186" w:rsidP="00BB461F">
      <w:pPr>
        <w:pStyle w:val="Default"/>
        <w:jc w:val="both"/>
        <w:rPr>
          <w:rFonts w:cs="Calibri"/>
        </w:rPr>
      </w:pPr>
    </w:p>
    <w:p w:rsidR="000E3186" w:rsidRDefault="000E3186" w:rsidP="00BB461F">
      <w:pPr>
        <w:pStyle w:val="Default"/>
        <w:jc w:val="both"/>
        <w:rPr>
          <w:rFonts w:cs="Calibri"/>
        </w:rPr>
      </w:pPr>
    </w:p>
    <w:p w:rsidR="000E3186" w:rsidRDefault="000E3186" w:rsidP="00BB461F">
      <w:pPr>
        <w:pStyle w:val="Default"/>
        <w:jc w:val="both"/>
        <w:rPr>
          <w:rFonts w:cs="Calibri"/>
        </w:rPr>
      </w:pPr>
    </w:p>
    <w:p w:rsidR="000E3186" w:rsidRDefault="000E3186" w:rsidP="00BB461F">
      <w:pPr>
        <w:pStyle w:val="Default"/>
        <w:jc w:val="both"/>
        <w:rPr>
          <w:rFonts w:cs="Calibri"/>
        </w:rPr>
      </w:pPr>
    </w:p>
    <w:p w:rsidR="000E3186" w:rsidRDefault="000E3186" w:rsidP="00BB461F">
      <w:pPr>
        <w:pStyle w:val="Default"/>
        <w:jc w:val="both"/>
        <w:rPr>
          <w:rFonts w:cs="Calibri"/>
        </w:rPr>
      </w:pPr>
    </w:p>
    <w:p w:rsidR="000E3186" w:rsidRDefault="000E3186" w:rsidP="00BB461F">
      <w:pPr>
        <w:pStyle w:val="Default"/>
        <w:jc w:val="both"/>
        <w:rPr>
          <w:rFonts w:cs="Calibri"/>
        </w:rPr>
      </w:pPr>
    </w:p>
    <w:p w:rsidR="000E3186" w:rsidRDefault="000E3186" w:rsidP="00BB461F">
      <w:pPr>
        <w:pStyle w:val="Default"/>
        <w:jc w:val="both"/>
        <w:rPr>
          <w:rFonts w:cs="Calibri"/>
        </w:rPr>
      </w:pPr>
    </w:p>
    <w:p w:rsidR="000E3186" w:rsidRDefault="000E3186" w:rsidP="00BB461F">
      <w:pPr>
        <w:pStyle w:val="Default"/>
        <w:jc w:val="both"/>
        <w:rPr>
          <w:rFonts w:cs="Calibri"/>
        </w:rPr>
      </w:pPr>
    </w:p>
    <w:p w:rsidR="000E3186" w:rsidRDefault="000E3186" w:rsidP="00BB461F">
      <w:pPr>
        <w:pStyle w:val="Default"/>
        <w:jc w:val="both"/>
        <w:rPr>
          <w:rFonts w:cs="Calibri"/>
        </w:rPr>
      </w:pPr>
    </w:p>
    <w:p w:rsidR="000E3186" w:rsidRDefault="000E3186" w:rsidP="00BB461F">
      <w:pPr>
        <w:pStyle w:val="Default"/>
        <w:jc w:val="both"/>
        <w:rPr>
          <w:rFonts w:cs="Calibri"/>
        </w:rPr>
      </w:pPr>
    </w:p>
    <w:p w:rsidR="000E3186" w:rsidRDefault="000E3186" w:rsidP="00BB461F">
      <w:pPr>
        <w:pStyle w:val="Default"/>
        <w:jc w:val="both"/>
        <w:rPr>
          <w:rFonts w:cs="Calibri"/>
        </w:rPr>
      </w:pPr>
    </w:p>
    <w:p w:rsidR="000E3186" w:rsidRDefault="000E3186" w:rsidP="00BB461F">
      <w:pPr>
        <w:pStyle w:val="Default"/>
        <w:jc w:val="both"/>
        <w:rPr>
          <w:rFonts w:cs="Calibri"/>
        </w:rPr>
      </w:pPr>
    </w:p>
    <w:p w:rsidR="000E3186" w:rsidRDefault="000E3186" w:rsidP="00BB461F">
      <w:pPr>
        <w:pStyle w:val="Default"/>
        <w:jc w:val="both"/>
        <w:rPr>
          <w:rFonts w:cs="Calibri"/>
        </w:rPr>
      </w:pPr>
    </w:p>
    <w:p w:rsidR="000E3186" w:rsidRDefault="000E3186" w:rsidP="00BB461F">
      <w:pPr>
        <w:pStyle w:val="Default"/>
        <w:jc w:val="both"/>
        <w:rPr>
          <w:rFonts w:cs="Calibri"/>
        </w:rPr>
      </w:pPr>
    </w:p>
    <w:p w:rsidR="000E3186" w:rsidRDefault="000E3186" w:rsidP="00BB461F">
      <w:pPr>
        <w:pStyle w:val="Default"/>
        <w:jc w:val="both"/>
        <w:rPr>
          <w:rFonts w:cs="Calibri"/>
        </w:rPr>
      </w:pPr>
    </w:p>
    <w:p w:rsidR="000E3186" w:rsidRDefault="000E3186" w:rsidP="00BB461F">
      <w:pPr>
        <w:pStyle w:val="Default"/>
        <w:jc w:val="both"/>
        <w:rPr>
          <w:rFonts w:cs="Calibri"/>
        </w:rPr>
      </w:pPr>
    </w:p>
    <w:p w:rsidR="000E3186" w:rsidRDefault="000E3186" w:rsidP="00BB461F">
      <w:pPr>
        <w:pStyle w:val="Default"/>
        <w:jc w:val="both"/>
        <w:rPr>
          <w:rFonts w:cs="Calibri"/>
        </w:rPr>
      </w:pPr>
    </w:p>
    <w:p w:rsidR="000E3186" w:rsidRDefault="000E3186" w:rsidP="00BB461F">
      <w:pPr>
        <w:pStyle w:val="Default"/>
        <w:jc w:val="both"/>
        <w:rPr>
          <w:rFonts w:cs="Calibri"/>
        </w:rPr>
      </w:pPr>
    </w:p>
    <w:p w:rsidR="000E3186" w:rsidRDefault="000E3186" w:rsidP="00BB461F">
      <w:pPr>
        <w:pStyle w:val="Default"/>
        <w:jc w:val="both"/>
        <w:rPr>
          <w:rFonts w:cs="Calibri"/>
        </w:rPr>
      </w:pPr>
    </w:p>
    <w:p w:rsidR="000E3186" w:rsidRDefault="000E3186" w:rsidP="00BB461F">
      <w:pPr>
        <w:pStyle w:val="Default"/>
        <w:jc w:val="both"/>
        <w:rPr>
          <w:rFonts w:cs="Calibri"/>
        </w:rPr>
      </w:pPr>
    </w:p>
    <w:p w:rsidR="000E3186" w:rsidRDefault="000E3186" w:rsidP="00BB461F">
      <w:pPr>
        <w:pStyle w:val="Default"/>
        <w:jc w:val="both"/>
        <w:rPr>
          <w:rFonts w:cs="Calibri"/>
        </w:rPr>
      </w:pPr>
    </w:p>
    <w:p w:rsidR="000E3186" w:rsidRDefault="000E3186" w:rsidP="00BB461F">
      <w:pPr>
        <w:pStyle w:val="Default"/>
        <w:jc w:val="both"/>
        <w:rPr>
          <w:rFonts w:cs="Calibri"/>
        </w:rPr>
      </w:pPr>
    </w:p>
    <w:p w:rsidR="000E3186" w:rsidRPr="00BB461F" w:rsidRDefault="000E3186" w:rsidP="00BB461F">
      <w:pPr>
        <w:pStyle w:val="Default"/>
        <w:jc w:val="both"/>
        <w:rPr>
          <w:rFonts w:cs="Calibri"/>
        </w:rPr>
      </w:pPr>
    </w:p>
    <w:p w:rsidR="000E3186" w:rsidRDefault="000E3186" w:rsidP="00E62308">
      <w:pPr>
        <w:pStyle w:val="Default"/>
        <w:rPr>
          <w:rFonts w:cs="Calibri"/>
        </w:rPr>
      </w:pPr>
    </w:p>
    <w:p w:rsidR="000E3186" w:rsidRDefault="000E3186" w:rsidP="000F43F4">
      <w:pPr>
        <w:spacing w:line="480" w:lineRule="auto"/>
        <w:jc w:val="center"/>
        <w:rPr>
          <w:rFonts w:ascii="Broadway" w:hAnsi="Broadway" w:cs="TimesNewRoman,Bold"/>
          <w:b/>
          <w:bCs/>
          <w:color w:val="17365D"/>
          <w:sz w:val="44"/>
          <w:szCs w:val="48"/>
          <w:lang w:eastAsia="pl-PL"/>
        </w:rPr>
      </w:pPr>
      <w:r>
        <w:rPr>
          <w:rFonts w:ascii="Broadway" w:hAnsi="Broadway" w:cs="TimesNewRoman,Bold"/>
          <w:b/>
          <w:bCs/>
          <w:color w:val="17365D"/>
          <w:sz w:val="44"/>
          <w:szCs w:val="48"/>
          <w:lang w:eastAsia="pl-PL"/>
        </w:rPr>
        <w:t>PROCEDURY   BEZPIECZENSTWA                 I ZDROWIA  DZIECI</w:t>
      </w:r>
    </w:p>
    <w:bookmarkEnd w:id="0"/>
    <w:p w:rsidR="000E3186" w:rsidRPr="00722059" w:rsidRDefault="000E3186" w:rsidP="000F43F4">
      <w:pPr>
        <w:spacing w:line="480" w:lineRule="auto"/>
        <w:jc w:val="center"/>
        <w:rPr>
          <w:rFonts w:ascii="Broadway" w:hAnsi="Broadway" w:cs="TimesNewRoman,Bold"/>
          <w:b/>
          <w:bCs/>
          <w:color w:val="17365D"/>
          <w:sz w:val="40"/>
          <w:szCs w:val="40"/>
          <w:lang w:eastAsia="pl-PL"/>
        </w:rPr>
      </w:pPr>
      <w:r w:rsidRPr="00722059">
        <w:rPr>
          <w:rFonts w:ascii="Broadway" w:hAnsi="Broadway" w:cs="TimesNewRoman,Bold"/>
          <w:b/>
          <w:bCs/>
          <w:color w:val="17365D"/>
          <w:sz w:val="40"/>
          <w:szCs w:val="40"/>
          <w:lang w:eastAsia="pl-PL"/>
        </w:rPr>
        <w:t xml:space="preserve">W PRZEDSZKOLU </w:t>
      </w:r>
      <w:r>
        <w:rPr>
          <w:rFonts w:ascii="Broadway" w:hAnsi="Broadway" w:cs="TimesNewRoman,Bold"/>
          <w:b/>
          <w:bCs/>
          <w:color w:val="17365D"/>
          <w:sz w:val="40"/>
          <w:szCs w:val="40"/>
          <w:lang w:eastAsia="pl-PL"/>
        </w:rPr>
        <w:t xml:space="preserve"> </w:t>
      </w:r>
      <w:r w:rsidRPr="00722059">
        <w:rPr>
          <w:rFonts w:ascii="Broadway" w:hAnsi="Broadway" w:cs="TimesNewRoman,Bold"/>
          <w:b/>
          <w:bCs/>
          <w:color w:val="17365D"/>
          <w:sz w:val="40"/>
          <w:szCs w:val="40"/>
          <w:lang w:eastAsia="pl-PL"/>
        </w:rPr>
        <w:t>SAMORZADOWYM NR 2</w:t>
      </w:r>
    </w:p>
    <w:p w:rsidR="000E3186" w:rsidRDefault="000E3186" w:rsidP="000F43F4">
      <w:pPr>
        <w:spacing w:line="480" w:lineRule="auto"/>
        <w:jc w:val="center"/>
        <w:rPr>
          <w:rFonts w:ascii="Broadway" w:hAnsi="Broadway" w:cs="TimesNewRoman,Bold"/>
          <w:b/>
          <w:bCs/>
          <w:color w:val="17365D"/>
          <w:sz w:val="44"/>
          <w:szCs w:val="44"/>
          <w:lang w:eastAsia="pl-PL"/>
        </w:rPr>
      </w:pPr>
      <w:r w:rsidRPr="00722059">
        <w:rPr>
          <w:rFonts w:ascii="Broadway" w:hAnsi="Broadway" w:cs="TimesNewRoman,Bold"/>
          <w:b/>
          <w:bCs/>
          <w:color w:val="17365D"/>
          <w:sz w:val="44"/>
          <w:szCs w:val="44"/>
          <w:lang w:eastAsia="pl-PL"/>
        </w:rPr>
        <w:t>W BELCHATOWIE</w:t>
      </w:r>
    </w:p>
    <w:p w:rsidR="000E3186" w:rsidRPr="00EF7412" w:rsidRDefault="000E3186" w:rsidP="001132BB">
      <w:pPr>
        <w:pStyle w:val="numer1"/>
        <w:numPr>
          <w:ilvl w:val="0"/>
          <w:numId w:val="5"/>
        </w:numPr>
        <w:snapToGrid w:val="0"/>
        <w:ind w:left="550"/>
        <w:jc w:val="both"/>
        <w:rPr>
          <w:rFonts w:ascii="Calibri" w:hAnsi="Calibri" w:cs="Calibri"/>
          <w:i/>
          <w:sz w:val="22"/>
        </w:rPr>
      </w:pPr>
      <w:r w:rsidRPr="00EF7412">
        <w:rPr>
          <w:rFonts w:ascii="Calibri" w:hAnsi="Calibri" w:cs="Calibri"/>
          <w:i/>
          <w:sz w:val="22"/>
        </w:rPr>
        <w:t xml:space="preserve">Ustawa z dnia 14 grudnia 2016 r. prawo oświatowe (Dz. U. z 2018 r. poz. 996) ze zm. </w:t>
      </w:r>
      <w:r>
        <w:rPr>
          <w:rFonts w:ascii="Calibri" w:hAnsi="Calibri" w:cs="Calibri"/>
          <w:i/>
          <w:sz w:val="22"/>
        </w:rPr>
        <w:t xml:space="preserve">                          </w:t>
      </w:r>
      <w:r w:rsidRPr="00EF7412">
        <w:rPr>
          <w:rFonts w:ascii="Calibri" w:hAnsi="Calibri" w:cs="Calibri"/>
          <w:i/>
          <w:sz w:val="22"/>
        </w:rPr>
        <w:t>z 22.11.2018 r. (Dz. U., poz. 2245)</w:t>
      </w:r>
    </w:p>
    <w:p w:rsidR="000E3186" w:rsidRPr="00EF7412" w:rsidRDefault="000E3186" w:rsidP="001132BB">
      <w:pPr>
        <w:pStyle w:val="numer1"/>
        <w:numPr>
          <w:ilvl w:val="0"/>
          <w:numId w:val="5"/>
        </w:numPr>
        <w:snapToGrid w:val="0"/>
        <w:ind w:left="550"/>
        <w:jc w:val="both"/>
        <w:rPr>
          <w:rFonts w:ascii="Calibri" w:hAnsi="Calibri" w:cs="Calibri"/>
          <w:i/>
          <w:sz w:val="22"/>
        </w:rPr>
      </w:pPr>
      <w:r w:rsidRPr="00EF7412">
        <w:rPr>
          <w:rFonts w:ascii="Calibri" w:hAnsi="Calibri" w:cs="Calibri"/>
          <w:i/>
          <w:sz w:val="22"/>
        </w:rPr>
        <w:t xml:space="preserve">Rozporządzenie z dnia 11 sierpnia 2017r. w sprawie wymagań wobec szkół i placówek   (Dz. U. </w:t>
      </w:r>
      <w:r>
        <w:rPr>
          <w:rFonts w:ascii="Calibri" w:hAnsi="Calibri" w:cs="Calibri"/>
          <w:i/>
          <w:sz w:val="22"/>
        </w:rPr>
        <w:t xml:space="preserve">   </w:t>
      </w:r>
      <w:r w:rsidRPr="00EF7412">
        <w:rPr>
          <w:rFonts w:ascii="Calibri" w:hAnsi="Calibri" w:cs="Calibri"/>
          <w:i/>
          <w:sz w:val="22"/>
        </w:rPr>
        <w:t xml:space="preserve">z 2017 r. poz. 1611) </w:t>
      </w:r>
    </w:p>
    <w:p w:rsidR="000E3186" w:rsidRPr="00EF7412" w:rsidRDefault="000E3186" w:rsidP="001132BB">
      <w:pPr>
        <w:numPr>
          <w:ilvl w:val="0"/>
          <w:numId w:val="5"/>
        </w:numPr>
        <w:shd w:val="clear" w:color="auto" w:fill="FFFFFF"/>
        <w:spacing w:line="276" w:lineRule="auto"/>
        <w:ind w:left="550" w:right="368"/>
        <w:rPr>
          <w:rFonts w:cs="Calibri"/>
          <w:i/>
          <w:color w:val="000000"/>
        </w:rPr>
      </w:pPr>
      <w:r w:rsidRPr="00EF7412">
        <w:rPr>
          <w:rFonts w:cs="Calibri"/>
          <w:i/>
          <w:color w:val="000000"/>
        </w:rPr>
        <w:t>Rozporządzenie MENiS z 31.12.2002 w sprawie bezpieczeństwa i higieny w publicznych i niepublicznych szkołach i placówkach (Dz. U. z 2003 r. nr 6, poz. 69) ze zm. z dnia 31.10.2018 r. (Dz. U., poz. 2140)</w:t>
      </w:r>
    </w:p>
    <w:p w:rsidR="000E3186" w:rsidRPr="00EF7412" w:rsidRDefault="000E3186" w:rsidP="001132BB">
      <w:pPr>
        <w:numPr>
          <w:ilvl w:val="0"/>
          <w:numId w:val="5"/>
        </w:numPr>
        <w:shd w:val="clear" w:color="auto" w:fill="FFFFFF"/>
        <w:spacing w:line="276" w:lineRule="auto"/>
        <w:ind w:left="550" w:right="368"/>
        <w:rPr>
          <w:rFonts w:cs="Calibri"/>
          <w:i/>
        </w:rPr>
      </w:pPr>
      <w:r w:rsidRPr="00EF7412">
        <w:rPr>
          <w:rFonts w:cs="Calibri"/>
          <w:i/>
        </w:rPr>
        <w:t xml:space="preserve">Rozporządzenie MEN z dnia 25 maja 2018 r. w sprawie warunków i sposobu organizowania przez publiczne przedszkola, szkoły i placówki krajoznawstwa i turystyki (Dz. U. , poz. 1055) </w:t>
      </w:r>
    </w:p>
    <w:p w:rsidR="000E3186" w:rsidRPr="00EF7412" w:rsidRDefault="000E3186" w:rsidP="001132BB">
      <w:pPr>
        <w:numPr>
          <w:ilvl w:val="0"/>
          <w:numId w:val="5"/>
        </w:numPr>
        <w:shd w:val="clear" w:color="auto" w:fill="FFFFFF"/>
        <w:spacing w:line="276" w:lineRule="auto"/>
        <w:ind w:left="550" w:right="368"/>
        <w:rPr>
          <w:rFonts w:cs="Calibri"/>
          <w:i/>
        </w:rPr>
      </w:pPr>
      <w:hyperlink r:id="rId8" w:history="1">
        <w:r w:rsidRPr="00EF7412">
          <w:rPr>
            <w:rFonts w:cs="Calibri"/>
            <w:i/>
            <w:kern w:val="24"/>
          </w:rPr>
          <w:t>Rozporządzenie Rady Ministrów z dnia 13 września 2011 r. w sprawie procedury „Niebieskie Karty” i wzorów formularzy „Niebieska Karta” (Dz. U. Nr 209, poz. 1245)</w:t>
        </w:r>
      </w:hyperlink>
      <w:r w:rsidRPr="00EF7412">
        <w:rPr>
          <w:rFonts w:cs="Calibri"/>
          <w:i/>
          <w:kern w:val="24"/>
        </w:rPr>
        <w:t xml:space="preserve"> ze zm.</w:t>
      </w:r>
    </w:p>
    <w:p w:rsidR="000E3186" w:rsidRPr="00EF7412" w:rsidRDefault="000E3186" w:rsidP="001132BB">
      <w:pPr>
        <w:numPr>
          <w:ilvl w:val="0"/>
          <w:numId w:val="5"/>
        </w:numPr>
        <w:shd w:val="clear" w:color="auto" w:fill="FFFFFF"/>
        <w:spacing w:line="276" w:lineRule="auto"/>
        <w:ind w:left="550" w:right="368"/>
        <w:rPr>
          <w:rFonts w:cs="Calibri"/>
          <w:i/>
        </w:rPr>
      </w:pPr>
      <w:r w:rsidRPr="00EF7412">
        <w:rPr>
          <w:rFonts w:cs="Calibri"/>
          <w:lang w:eastAsia="pl-PL"/>
        </w:rPr>
        <w:t>Statut Przedszkola nr w Bełchatowie</w:t>
      </w:r>
    </w:p>
    <w:p w:rsidR="000E3186" w:rsidRPr="00EF7412" w:rsidRDefault="000E3186" w:rsidP="001132BB">
      <w:pPr>
        <w:numPr>
          <w:ilvl w:val="0"/>
          <w:numId w:val="5"/>
        </w:numPr>
        <w:shd w:val="clear" w:color="auto" w:fill="FFFFFF"/>
        <w:spacing w:line="276" w:lineRule="auto"/>
        <w:ind w:left="550" w:right="368"/>
        <w:rPr>
          <w:rFonts w:cs="Calibri"/>
          <w:i/>
        </w:rPr>
      </w:pPr>
      <w:r w:rsidRPr="00EF7412">
        <w:rPr>
          <w:rFonts w:cs="Calibri"/>
          <w:lang w:eastAsia="pl-PL"/>
        </w:rPr>
        <w:t>Rozporządzenie MENiS z dnia 31.01.2003 w sprawie szczególnych form działalności wychowawczej i zapobiegawczej wobec dzieci i młodzieży (…)</w:t>
      </w:r>
    </w:p>
    <w:p w:rsidR="000E3186" w:rsidRPr="00EF7412" w:rsidRDefault="000E3186" w:rsidP="001132BB">
      <w:pPr>
        <w:numPr>
          <w:ilvl w:val="0"/>
          <w:numId w:val="5"/>
        </w:numPr>
        <w:shd w:val="clear" w:color="auto" w:fill="FFFFFF"/>
        <w:spacing w:line="276" w:lineRule="auto"/>
        <w:ind w:left="550" w:right="368"/>
        <w:rPr>
          <w:rFonts w:cs="Calibri"/>
          <w:i/>
        </w:rPr>
      </w:pPr>
      <w:r w:rsidRPr="00EF7412">
        <w:rPr>
          <w:rFonts w:cs="Calibri"/>
          <w:lang w:eastAsia="pl-PL"/>
        </w:rPr>
        <w:t xml:space="preserve">Kodeks rodzinny i opiekuńczy ustawa z dnia 25 lutego 1964 r (Dz. U. Nr 9, poz. 59 </w:t>
      </w:r>
      <w:r w:rsidRPr="00EF7412">
        <w:rPr>
          <w:rFonts w:cs="Calibri"/>
          <w:lang w:eastAsia="pl-PL"/>
        </w:rPr>
        <w:br/>
        <w:t>z późn. zm.)</w:t>
      </w:r>
    </w:p>
    <w:p w:rsidR="000E3186" w:rsidRPr="00EF7412" w:rsidRDefault="000E3186" w:rsidP="001132BB">
      <w:pPr>
        <w:numPr>
          <w:ilvl w:val="0"/>
          <w:numId w:val="5"/>
        </w:numPr>
        <w:shd w:val="clear" w:color="auto" w:fill="FFFFFF"/>
        <w:spacing w:line="276" w:lineRule="auto"/>
        <w:ind w:left="550" w:right="368"/>
        <w:rPr>
          <w:rFonts w:cs="Calibri"/>
          <w:i/>
        </w:rPr>
      </w:pPr>
      <w:r w:rsidRPr="00EF7412">
        <w:rPr>
          <w:rFonts w:cs="Calibri"/>
          <w:lang w:eastAsia="pl-PL"/>
        </w:rPr>
        <w:t>Kodeks karny, art. 160</w:t>
      </w:r>
    </w:p>
    <w:p w:rsidR="000E3186" w:rsidRPr="00EF7412" w:rsidRDefault="000E3186" w:rsidP="001132BB">
      <w:pPr>
        <w:numPr>
          <w:ilvl w:val="0"/>
          <w:numId w:val="5"/>
        </w:numPr>
        <w:shd w:val="clear" w:color="auto" w:fill="FFFFFF"/>
        <w:spacing w:line="276" w:lineRule="auto"/>
        <w:ind w:left="550" w:right="368"/>
        <w:rPr>
          <w:rFonts w:cs="Calibri"/>
          <w:i/>
        </w:rPr>
      </w:pPr>
      <w:r w:rsidRPr="00EF7412">
        <w:rPr>
          <w:rFonts w:cs="Calibri"/>
        </w:rPr>
        <w:t>Ustawa o Postępowaniu w Sprawach Nieletnich z dnia 26 października 1982r. (Dz. U. z dnia 12 listopada 1982 r. z późn. zm.) – wybrane zagadnienia: Art. 4 § 1</w:t>
      </w:r>
    </w:p>
    <w:p w:rsidR="000E3186" w:rsidRPr="00EF7412" w:rsidRDefault="000E3186" w:rsidP="001132BB">
      <w:pPr>
        <w:numPr>
          <w:ilvl w:val="0"/>
          <w:numId w:val="5"/>
        </w:numPr>
        <w:shd w:val="clear" w:color="auto" w:fill="FFFFFF"/>
        <w:spacing w:line="276" w:lineRule="auto"/>
        <w:ind w:left="550" w:right="368"/>
        <w:rPr>
          <w:rFonts w:cs="Calibri"/>
          <w:i/>
        </w:rPr>
      </w:pPr>
      <w:r w:rsidRPr="00EF7412">
        <w:rPr>
          <w:rFonts w:cs="Calibri"/>
          <w:bCs/>
        </w:rPr>
        <w:t>Konwencja o Prawach Dziecka.</w:t>
      </w:r>
    </w:p>
    <w:p w:rsidR="000E3186" w:rsidRPr="00EF7412" w:rsidRDefault="000E3186" w:rsidP="001132BB">
      <w:pPr>
        <w:numPr>
          <w:ilvl w:val="0"/>
          <w:numId w:val="5"/>
        </w:numPr>
        <w:shd w:val="clear" w:color="auto" w:fill="FFFFFF"/>
        <w:spacing w:line="276" w:lineRule="auto"/>
        <w:ind w:left="550" w:right="368"/>
        <w:rPr>
          <w:rFonts w:cs="Calibri"/>
          <w:i/>
        </w:rPr>
      </w:pPr>
      <w:r w:rsidRPr="00EF7412">
        <w:rPr>
          <w:rFonts w:cs="Calibri"/>
          <w:i/>
        </w:rPr>
        <w:t>Statut przedszkola</w:t>
      </w:r>
    </w:p>
    <w:p w:rsidR="000E3186" w:rsidRPr="00EF7412" w:rsidRDefault="000E3186" w:rsidP="00EF7412">
      <w:pPr>
        <w:shd w:val="clear" w:color="auto" w:fill="FFFFFF"/>
        <w:spacing w:line="276" w:lineRule="auto"/>
        <w:ind w:left="190" w:right="368" w:firstLine="0"/>
        <w:rPr>
          <w:rFonts w:cs="Calibri"/>
          <w:i/>
        </w:rPr>
      </w:pPr>
    </w:p>
    <w:p w:rsidR="000E3186" w:rsidRPr="00EF7412" w:rsidRDefault="000E3186" w:rsidP="00EF7412">
      <w:pPr>
        <w:shd w:val="clear" w:color="auto" w:fill="FFFFFF"/>
        <w:spacing w:line="276" w:lineRule="auto"/>
        <w:ind w:right="368"/>
        <w:rPr>
          <w:rFonts w:cs="Calibri"/>
          <w:bCs/>
        </w:rPr>
      </w:pPr>
    </w:p>
    <w:p w:rsidR="000E3186" w:rsidRPr="00EF7412" w:rsidRDefault="000E3186" w:rsidP="00EF7412">
      <w:pPr>
        <w:shd w:val="clear" w:color="auto" w:fill="FFFFFF"/>
        <w:spacing w:line="276" w:lineRule="auto"/>
        <w:ind w:right="368"/>
        <w:rPr>
          <w:rFonts w:cs="Calibri"/>
          <w:bCs/>
        </w:rPr>
      </w:pPr>
    </w:p>
    <w:p w:rsidR="000E3186" w:rsidRPr="00EF7412" w:rsidRDefault="000E3186" w:rsidP="00EF7412">
      <w:pPr>
        <w:shd w:val="clear" w:color="auto" w:fill="FFFFFF"/>
        <w:spacing w:line="276" w:lineRule="auto"/>
        <w:ind w:right="368"/>
        <w:rPr>
          <w:rFonts w:cs="Calibri"/>
          <w:bCs/>
        </w:rPr>
      </w:pPr>
    </w:p>
    <w:p w:rsidR="000E3186" w:rsidRPr="00EF7412" w:rsidRDefault="000E3186" w:rsidP="00EF7412">
      <w:pPr>
        <w:shd w:val="clear" w:color="auto" w:fill="FFFFFF"/>
        <w:spacing w:line="276" w:lineRule="auto"/>
        <w:ind w:right="368"/>
        <w:rPr>
          <w:rFonts w:cs="Calibri"/>
          <w:i/>
        </w:rPr>
      </w:pPr>
    </w:p>
    <w:p w:rsidR="000E3186" w:rsidRPr="00EF7412" w:rsidRDefault="000E3186" w:rsidP="00C714D3">
      <w:pPr>
        <w:pStyle w:val="NormalWeb"/>
        <w:spacing w:before="0" w:beforeAutospacing="0" w:afterLines="100" w:afterAutospacing="0" w:line="276" w:lineRule="auto"/>
        <w:jc w:val="both"/>
        <w:rPr>
          <w:rFonts w:ascii="Calibri" w:hAnsi="Calibri" w:cs="Calibri"/>
          <w:bCs/>
          <w:sz w:val="22"/>
          <w:szCs w:val="22"/>
        </w:rPr>
      </w:pPr>
      <w:r w:rsidRPr="00EF7412">
        <w:rPr>
          <w:rFonts w:ascii="Calibri" w:hAnsi="Calibri" w:cs="Calibri"/>
          <w:bCs/>
          <w:sz w:val="22"/>
          <w:szCs w:val="22"/>
        </w:rPr>
        <w:t>Niżej wymienione procedury są wprowa</w:t>
      </w:r>
      <w:r>
        <w:rPr>
          <w:rFonts w:ascii="Calibri" w:hAnsi="Calibri" w:cs="Calibri"/>
          <w:bCs/>
          <w:sz w:val="22"/>
          <w:szCs w:val="22"/>
        </w:rPr>
        <w:t>dzone Zarządzeniem Dyrektora nr 3</w:t>
      </w:r>
      <w:r w:rsidRPr="00EF7412">
        <w:rPr>
          <w:rFonts w:ascii="Calibri" w:hAnsi="Calibri" w:cs="Calibri"/>
          <w:bCs/>
          <w:sz w:val="22"/>
          <w:szCs w:val="22"/>
        </w:rPr>
        <w:t xml:space="preserve">/05/2019 z dnia 16.05.2019 roku </w:t>
      </w:r>
    </w:p>
    <w:p w:rsidR="000E3186" w:rsidRPr="00CD2234" w:rsidRDefault="000E3186" w:rsidP="001F26FB">
      <w:pPr>
        <w:autoSpaceDE w:val="0"/>
        <w:autoSpaceDN w:val="0"/>
        <w:adjustRightInd w:val="0"/>
        <w:spacing w:line="360" w:lineRule="auto"/>
        <w:ind w:left="0" w:firstLine="0"/>
        <w:jc w:val="both"/>
        <w:rPr>
          <w:rFonts w:ascii="Times New Roman" w:hAnsi="Times New Roman"/>
          <w:b/>
          <w:bCs/>
          <w:smallCaps/>
          <w:spacing w:val="60"/>
          <w:sz w:val="24"/>
          <w:szCs w:val="24"/>
          <w:u w:val="single"/>
          <w:lang w:eastAsia="pl-PL"/>
        </w:rPr>
      </w:pPr>
    </w:p>
    <w:p w:rsidR="000E3186" w:rsidRPr="00CD2234" w:rsidRDefault="000E3186" w:rsidP="001F26FB">
      <w:pPr>
        <w:autoSpaceDE w:val="0"/>
        <w:autoSpaceDN w:val="0"/>
        <w:adjustRightInd w:val="0"/>
        <w:ind w:left="0" w:firstLine="0"/>
        <w:jc w:val="both"/>
        <w:rPr>
          <w:rFonts w:ascii="Times New Roman" w:hAnsi="Times New Roman"/>
          <w:b/>
          <w:bCs/>
          <w:smallCaps/>
          <w:spacing w:val="60"/>
          <w:sz w:val="24"/>
          <w:szCs w:val="24"/>
          <w:u w:val="single"/>
          <w:lang w:eastAsia="pl-PL"/>
        </w:rPr>
        <w:sectPr w:rsidR="000E3186" w:rsidRPr="00CD2234" w:rsidSect="00DD5ED4">
          <w:headerReference w:type="default" r:id="rId9"/>
          <w:footerReference w:type="even" r:id="rId10"/>
          <w:footerReference w:type="default" r:id="rId11"/>
          <w:pgSz w:w="11906" w:h="16838"/>
          <w:pgMar w:top="1418" w:right="1418" w:bottom="1418" w:left="1418" w:header="567" w:footer="709" w:gutter="0"/>
          <w:cols w:space="708"/>
          <w:titlePg/>
          <w:docGrid w:linePitch="360"/>
        </w:sectPr>
      </w:pPr>
    </w:p>
    <w:p w:rsidR="000E3186" w:rsidRPr="00767DA8" w:rsidRDefault="000E3186" w:rsidP="00767DA8">
      <w:pPr>
        <w:pStyle w:val="Default"/>
        <w:rPr>
          <w:b/>
          <w:u w:val="single"/>
        </w:rPr>
      </w:pPr>
      <w:r w:rsidRPr="00767DA8">
        <w:rPr>
          <w:b/>
          <w:u w:val="single"/>
        </w:rPr>
        <w:t>Cel główny</w:t>
      </w:r>
    </w:p>
    <w:p w:rsidR="000E3186" w:rsidRPr="00EF7412" w:rsidRDefault="000E3186" w:rsidP="00767DA8">
      <w:pPr>
        <w:pStyle w:val="Default"/>
      </w:pPr>
      <w:r w:rsidRPr="00EF7412">
        <w:t>Uzasadnieniem wprowadzenia niniejszych pro</w:t>
      </w:r>
      <w:r>
        <w:t xml:space="preserve">cedur stanowi troska o zdrowie </w:t>
      </w:r>
      <w:r w:rsidRPr="00EF7412">
        <w:t xml:space="preserve">i bezpieczeństwo każdego dziecka objętego </w:t>
      </w:r>
      <w:r>
        <w:t xml:space="preserve">opieką w naszym przedszkolu.  </w:t>
      </w:r>
      <w:r w:rsidRPr="00EF7412">
        <w:t>W sytuacjach trudnych oraz zagrażających bezp</w:t>
      </w:r>
      <w:r>
        <w:t xml:space="preserve">ieczeństwu dziecka nauczyciele </w:t>
      </w:r>
      <w:r w:rsidRPr="00EF7412">
        <w:t>i pozostały personel placówki są zobowiązani postępować zgodnie z przyjętymi procedurami. Rodzice zobowiązani są znać i przestrzegać niniejszego dokumentu.</w:t>
      </w:r>
    </w:p>
    <w:p w:rsidR="000E3186" w:rsidRDefault="000E3186" w:rsidP="00767DA8">
      <w:pPr>
        <w:pStyle w:val="Default"/>
        <w:rPr>
          <w:b/>
          <w:u w:val="single"/>
        </w:rPr>
      </w:pPr>
    </w:p>
    <w:p w:rsidR="000E3186" w:rsidRPr="00767DA8" w:rsidRDefault="000E3186" w:rsidP="00767DA8">
      <w:pPr>
        <w:pStyle w:val="Default"/>
        <w:rPr>
          <w:b/>
          <w:u w:val="single"/>
        </w:rPr>
      </w:pPr>
      <w:r w:rsidRPr="00767DA8">
        <w:rPr>
          <w:b/>
          <w:u w:val="single"/>
        </w:rPr>
        <w:t>Obowiązki, odpowiedzialność, upoważnienia osób realizujących zadanie, które jest przedmiotem procedury</w:t>
      </w:r>
    </w:p>
    <w:p w:rsidR="000E3186" w:rsidRPr="00767DA8" w:rsidRDefault="000E3186" w:rsidP="001742F2">
      <w:pPr>
        <w:pStyle w:val="Default"/>
        <w:numPr>
          <w:ilvl w:val="0"/>
          <w:numId w:val="29"/>
        </w:numPr>
        <w:jc w:val="both"/>
      </w:pPr>
      <w:r w:rsidRPr="001742F2">
        <w:rPr>
          <w:b/>
        </w:rPr>
        <w:t xml:space="preserve">Dyrektor </w:t>
      </w:r>
      <w:r w:rsidRPr="00767DA8">
        <w:t xml:space="preserve">– ponosi odpowiedzialność za stan bezpieczeństwa i higieny w przedszkolu; zapewnia bezpieczne i higieniczne warunki pobytu w przedszkolu, a także bezpieczne </w:t>
      </w:r>
      <w:r w:rsidRPr="00767DA8">
        <w:br/>
        <w:t xml:space="preserve">i higieniczne warunki uczestnictwa w zajęciach organizowanych przez przedszkole poza budynkiem przedszkola; kontroluje obiekty należące do przedszkola pod kątem zapewnienia bezpiecznych i higienicznych warunków korzystania z tych obiektów; sporządza protokoły                         z kontroli obiektów; odpowiada za jakość pracy pracowników, za organizację pracy; opracowuje procedury i instrukcje związane z zapewnieniem bezpieczeństwa dzieciom. </w:t>
      </w:r>
    </w:p>
    <w:p w:rsidR="000E3186" w:rsidRPr="00767DA8" w:rsidRDefault="000E3186" w:rsidP="001742F2">
      <w:pPr>
        <w:pStyle w:val="Default"/>
        <w:numPr>
          <w:ilvl w:val="0"/>
          <w:numId w:val="29"/>
        </w:numPr>
        <w:jc w:val="both"/>
      </w:pPr>
      <w:r w:rsidRPr="001742F2">
        <w:rPr>
          <w:b/>
        </w:rPr>
        <w:t>Nauczyciele –</w:t>
      </w:r>
      <w:r w:rsidRPr="00767DA8">
        <w:t xml:space="preserve"> są zobowiązani do nadzoru nad dziećmi przebywającymi w przedszkolu oraz do rzetelnego realizowania zadań związanych z powierzonym stanowiskiem; zapewniają opiekę, wychowanie i uczenie się w atmosferze bezpieczeństwa; upowszechniają wśród dzieci wiedzę                          o bezpieczeństwie oraz kształtują właściwe postawy wobec zdrowia, zagrożeń i sytuacji nadzwyczajnych; są zobowiązani do przestrzegania przepisów prawa ogólnego i wewnętrznego. </w:t>
      </w:r>
    </w:p>
    <w:p w:rsidR="000E3186" w:rsidRPr="00767DA8" w:rsidRDefault="000E3186" w:rsidP="001742F2">
      <w:pPr>
        <w:pStyle w:val="Default"/>
        <w:numPr>
          <w:ilvl w:val="0"/>
          <w:numId w:val="29"/>
        </w:numPr>
        <w:jc w:val="both"/>
      </w:pPr>
      <w:r w:rsidRPr="001742F2">
        <w:rPr>
          <w:b/>
        </w:rPr>
        <w:t>Inni pracownicy przedszkola</w:t>
      </w:r>
      <w:r w:rsidRPr="00767DA8">
        <w:t xml:space="preserve"> – są zobowiązani do rzetelnego realizowania zadań związanych                    z powierzonym stanowiskiem oraz z funkcją opiekuńczą i wychowawczą przedszkola; pomagają nauczycielom w codziennej pracy wychowawczej, dydaktycznej i opiekuńczej; są zobowiązani do przestrzegania przepisów prawa ogólnego   i wewnętrznego. </w:t>
      </w:r>
    </w:p>
    <w:p w:rsidR="000E3186" w:rsidRPr="00767DA8" w:rsidRDefault="000E3186" w:rsidP="001742F2">
      <w:pPr>
        <w:pStyle w:val="Default"/>
        <w:numPr>
          <w:ilvl w:val="0"/>
          <w:numId w:val="29"/>
        </w:numPr>
        <w:jc w:val="both"/>
      </w:pPr>
      <w:r w:rsidRPr="001742F2">
        <w:rPr>
          <w:b/>
        </w:rPr>
        <w:t>Rodzice,</w:t>
      </w:r>
      <w:r w:rsidRPr="00767DA8">
        <w:t xml:space="preserve"> w trosce o bezpieczeństwo własnego dziecka, powinni znać procedury zapewnienia bezpieczeństwa obowiązujące w przedszkolu; w tym zakresie powinni także współpracować                           z dyrektorem, wychowawcami swojego dziecka oraz innymi pracownikami przedszkola. </w:t>
      </w:r>
    </w:p>
    <w:p w:rsidR="000E3186" w:rsidRPr="00EF7412" w:rsidRDefault="000E3186" w:rsidP="0087657F">
      <w:pPr>
        <w:pStyle w:val="Default"/>
        <w:jc w:val="both"/>
        <w:rPr>
          <w:rFonts w:cs="Calibri"/>
        </w:rPr>
      </w:pPr>
    </w:p>
    <w:p w:rsidR="000E3186" w:rsidRPr="00767DA8" w:rsidRDefault="000E3186" w:rsidP="00767DA8">
      <w:pPr>
        <w:pStyle w:val="Default"/>
        <w:rPr>
          <w:b/>
          <w:u w:val="single"/>
        </w:rPr>
      </w:pPr>
      <w:r w:rsidRPr="00767DA8">
        <w:rPr>
          <w:b/>
          <w:u w:val="single"/>
        </w:rPr>
        <w:t>Dokonywanie zmian w procedurach</w:t>
      </w:r>
    </w:p>
    <w:p w:rsidR="000E3186" w:rsidRPr="00EF7412" w:rsidRDefault="000E3186" w:rsidP="00006D68">
      <w:pPr>
        <w:pStyle w:val="Default"/>
        <w:jc w:val="both"/>
      </w:pPr>
      <w:r w:rsidRPr="00EF7412">
        <w:t xml:space="preserve">Wszelkich zmian w opracowanych procedurach dotyczących bezpieczeństwa dzieci może dokonać </w:t>
      </w:r>
      <w:r>
        <w:t xml:space="preserve">                 </w:t>
      </w:r>
      <w:r w:rsidRPr="00EF7412">
        <w:t>z własnej inicjatywy lub na wniosek rady pedagogicznej dyrektor przedszkola. Wnioskodawcą zmian może być także rada rodziców. Proponowane zmiany nie mogą być sprzeczne z prawem.</w:t>
      </w:r>
    </w:p>
    <w:p w:rsidR="000E3186" w:rsidRDefault="000E3186" w:rsidP="00767DA8">
      <w:pPr>
        <w:pStyle w:val="Default"/>
        <w:rPr>
          <w:b/>
          <w:u w:val="single"/>
        </w:rPr>
      </w:pPr>
    </w:p>
    <w:p w:rsidR="000E3186" w:rsidRPr="00767DA8" w:rsidRDefault="000E3186" w:rsidP="00767DA8">
      <w:pPr>
        <w:pStyle w:val="Default"/>
        <w:rPr>
          <w:b/>
          <w:u w:val="single"/>
        </w:rPr>
      </w:pPr>
      <w:r w:rsidRPr="00767DA8">
        <w:rPr>
          <w:b/>
          <w:u w:val="single"/>
        </w:rPr>
        <w:t>Sposób prezentacji procedur</w:t>
      </w:r>
    </w:p>
    <w:p w:rsidR="000E3186" w:rsidRPr="00EF7412" w:rsidRDefault="000E3186" w:rsidP="00767DA8">
      <w:pPr>
        <w:pStyle w:val="Default"/>
        <w:numPr>
          <w:ilvl w:val="0"/>
          <w:numId w:val="30"/>
        </w:numPr>
      </w:pPr>
      <w:r w:rsidRPr="00EF7412">
        <w:t>Udostępnianie dokumentu na tablicy ogłoszeń i stronie internetowej placówki</w:t>
      </w:r>
    </w:p>
    <w:p w:rsidR="000E3186" w:rsidRPr="00EF7412" w:rsidRDefault="000E3186" w:rsidP="00767DA8">
      <w:pPr>
        <w:pStyle w:val="Default"/>
        <w:numPr>
          <w:ilvl w:val="0"/>
          <w:numId w:val="30"/>
        </w:numPr>
      </w:pPr>
      <w:r w:rsidRPr="00EF7412">
        <w:t>Zapoznanie wszystkich pracowników przedszkola z treścią procedur.</w:t>
      </w:r>
    </w:p>
    <w:p w:rsidR="000E3186" w:rsidRPr="00EF7412" w:rsidRDefault="000E3186" w:rsidP="00767DA8">
      <w:pPr>
        <w:pStyle w:val="Default"/>
        <w:numPr>
          <w:ilvl w:val="0"/>
          <w:numId w:val="30"/>
        </w:numPr>
      </w:pPr>
      <w:r w:rsidRPr="00EF7412">
        <w:t>Zapoznanie rodziców z obowiązującymi w placówce procedurami na zebraniach organizacyjnych każdego roku we wrześniu.</w:t>
      </w:r>
    </w:p>
    <w:p w:rsidR="000E3186" w:rsidRPr="00F17E7D" w:rsidRDefault="000E3186" w:rsidP="000A76BC">
      <w:pPr>
        <w:spacing w:after="120"/>
        <w:ind w:hanging="788"/>
        <w:jc w:val="both"/>
        <w:rPr>
          <w:rFonts w:cs="Calibri"/>
          <w:b/>
          <w:sz w:val="16"/>
          <w:szCs w:val="16"/>
          <w:u w:val="single"/>
          <w:lang w:eastAsia="pl-PL"/>
        </w:rPr>
      </w:pPr>
    </w:p>
    <w:p w:rsidR="000E3186" w:rsidRPr="00DB1929" w:rsidRDefault="000E3186" w:rsidP="000A76BC">
      <w:pPr>
        <w:spacing w:after="120"/>
        <w:ind w:hanging="788"/>
        <w:jc w:val="both"/>
        <w:rPr>
          <w:rFonts w:cs="Calibri"/>
          <w:b/>
          <w:sz w:val="24"/>
          <w:szCs w:val="24"/>
          <w:u w:val="single"/>
          <w:lang w:eastAsia="pl-PL"/>
        </w:rPr>
      </w:pPr>
      <w:r w:rsidRPr="00DB1929">
        <w:rPr>
          <w:rFonts w:cs="Calibri"/>
          <w:b/>
          <w:sz w:val="24"/>
          <w:szCs w:val="24"/>
          <w:u w:val="single"/>
          <w:lang w:eastAsia="pl-PL"/>
        </w:rPr>
        <w:t>Postanowienia końcowe</w:t>
      </w:r>
    </w:p>
    <w:p w:rsidR="000E3186" w:rsidRPr="00DB1929" w:rsidRDefault="000E3186" w:rsidP="001132BB">
      <w:pPr>
        <w:pStyle w:val="Default"/>
        <w:numPr>
          <w:ilvl w:val="0"/>
          <w:numId w:val="6"/>
        </w:numPr>
        <w:tabs>
          <w:tab w:val="clear" w:pos="720"/>
          <w:tab w:val="num" w:pos="330"/>
        </w:tabs>
        <w:ind w:left="330"/>
        <w:jc w:val="both"/>
        <w:rPr>
          <w:rFonts w:cs="Calibri"/>
        </w:rPr>
      </w:pPr>
      <w:r w:rsidRPr="00DB1929">
        <w:rPr>
          <w:rFonts w:cs="Calibri"/>
        </w:rPr>
        <w:t>W trosce  o zdrowie i bezpieczeństwo wszystkich wychowanków przedszkola, Rodzice i personel placówki są zobligowani do współpracy oraz wzajemnego poszanowani praw i obowiązków wszystkich podmiotów niniejszej procedury.</w:t>
      </w:r>
    </w:p>
    <w:p w:rsidR="000E3186" w:rsidRPr="00DB1929" w:rsidRDefault="000E3186" w:rsidP="001132BB">
      <w:pPr>
        <w:pStyle w:val="Default"/>
        <w:numPr>
          <w:ilvl w:val="0"/>
          <w:numId w:val="6"/>
        </w:numPr>
        <w:tabs>
          <w:tab w:val="clear" w:pos="720"/>
          <w:tab w:val="num" w:pos="330"/>
        </w:tabs>
        <w:ind w:left="330"/>
        <w:jc w:val="both"/>
        <w:rPr>
          <w:rFonts w:cs="Calibri"/>
        </w:rPr>
      </w:pPr>
      <w:r w:rsidRPr="00DB1929">
        <w:rPr>
          <w:rFonts w:cs="Calibri"/>
        </w:rPr>
        <w:t>Procedury obowiązują wszystkich pracowników przedszkola, rodziców dzieci uczęszczających do przedszkola oraz osoby upoważnione przez nich do odbioru dzieci.</w:t>
      </w:r>
    </w:p>
    <w:p w:rsidR="000E3186" w:rsidRPr="00767DA8" w:rsidRDefault="000E3186" w:rsidP="001132BB">
      <w:pPr>
        <w:pStyle w:val="Default"/>
        <w:numPr>
          <w:ilvl w:val="0"/>
          <w:numId w:val="6"/>
        </w:numPr>
        <w:tabs>
          <w:tab w:val="clear" w:pos="720"/>
          <w:tab w:val="num" w:pos="330"/>
        </w:tabs>
        <w:ind w:left="330"/>
        <w:jc w:val="both"/>
        <w:rPr>
          <w:rFonts w:cs="Calibri"/>
        </w:rPr>
      </w:pPr>
      <w:r w:rsidRPr="00DB1929">
        <w:t>W przypadku zaistnienia sytuacji szczególnych, które nie zostały uregulowane w treści danego dokumentu wewnętrznego nauczyciel, dyrektor lub inna osoba z personelu przedszkola podejmują wszelkie niezbędne działania mające na celu zapewnienie bezpieczeństwa i zdrowia dzieciom oraz zabezpieczenie odpowiedniego funkcjonowania placówki.</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7098"/>
        <w:gridCol w:w="1540"/>
      </w:tblGrid>
      <w:tr w:rsidR="000E3186" w:rsidRPr="00C870CC" w:rsidTr="00DD5ED4">
        <w:tc>
          <w:tcPr>
            <w:tcW w:w="930" w:type="dxa"/>
            <w:shd w:val="clear" w:color="auto" w:fill="99CCFF"/>
          </w:tcPr>
          <w:p w:rsidR="000E3186" w:rsidRPr="00C870CC" w:rsidRDefault="000E3186" w:rsidP="00D01A6F">
            <w:pPr>
              <w:autoSpaceDE w:val="0"/>
              <w:autoSpaceDN w:val="0"/>
              <w:adjustRightInd w:val="0"/>
              <w:spacing w:before="120" w:after="240"/>
              <w:ind w:left="0" w:firstLine="0"/>
              <w:jc w:val="center"/>
              <w:rPr>
                <w:rFonts w:cs="Calibri"/>
                <w:b/>
                <w:bCs/>
                <w:color w:val="000000"/>
                <w:spacing w:val="60"/>
                <w:sz w:val="24"/>
                <w:szCs w:val="24"/>
                <w:lang w:eastAsia="pl-PL"/>
              </w:rPr>
            </w:pPr>
            <w:r w:rsidRPr="00C870CC">
              <w:rPr>
                <w:rFonts w:cs="Calibri"/>
                <w:b/>
                <w:bCs/>
                <w:color w:val="000000"/>
                <w:spacing w:val="60"/>
                <w:sz w:val="24"/>
                <w:szCs w:val="24"/>
                <w:lang w:eastAsia="pl-PL"/>
              </w:rPr>
              <w:t>lp.</w:t>
            </w:r>
          </w:p>
        </w:tc>
        <w:tc>
          <w:tcPr>
            <w:tcW w:w="7098" w:type="dxa"/>
            <w:shd w:val="clear" w:color="auto" w:fill="99CCFF"/>
          </w:tcPr>
          <w:p w:rsidR="000E3186" w:rsidRPr="00C870CC" w:rsidRDefault="000E3186" w:rsidP="00D01A6F">
            <w:pPr>
              <w:autoSpaceDE w:val="0"/>
              <w:autoSpaceDN w:val="0"/>
              <w:adjustRightInd w:val="0"/>
              <w:spacing w:before="120" w:after="240"/>
              <w:ind w:left="0" w:firstLine="0"/>
              <w:jc w:val="center"/>
              <w:rPr>
                <w:rFonts w:cs="Calibri"/>
                <w:b/>
                <w:bCs/>
                <w:color w:val="000000"/>
                <w:spacing w:val="60"/>
                <w:sz w:val="24"/>
                <w:szCs w:val="24"/>
                <w:lang w:eastAsia="pl-PL"/>
              </w:rPr>
            </w:pPr>
            <w:r w:rsidRPr="00C870CC">
              <w:rPr>
                <w:rFonts w:cs="Calibri"/>
                <w:b/>
                <w:bCs/>
                <w:smallCaps/>
                <w:color w:val="000000"/>
                <w:spacing w:val="60"/>
                <w:sz w:val="24"/>
                <w:szCs w:val="24"/>
                <w:u w:val="single"/>
                <w:lang w:eastAsia="pl-PL"/>
              </w:rPr>
              <w:t>wykaz procedur</w:t>
            </w:r>
          </w:p>
        </w:tc>
        <w:tc>
          <w:tcPr>
            <w:tcW w:w="1540" w:type="dxa"/>
            <w:shd w:val="clear" w:color="auto" w:fill="99CCFF"/>
          </w:tcPr>
          <w:p w:rsidR="000E3186" w:rsidRPr="00C870CC" w:rsidRDefault="000E3186" w:rsidP="00D01A6F">
            <w:pPr>
              <w:autoSpaceDE w:val="0"/>
              <w:autoSpaceDN w:val="0"/>
              <w:adjustRightInd w:val="0"/>
              <w:spacing w:before="120" w:after="240"/>
              <w:ind w:left="0" w:firstLine="0"/>
              <w:jc w:val="center"/>
              <w:rPr>
                <w:rFonts w:cs="Calibri"/>
                <w:b/>
                <w:bCs/>
                <w:color w:val="000000"/>
                <w:spacing w:val="60"/>
                <w:sz w:val="24"/>
                <w:szCs w:val="24"/>
                <w:lang w:eastAsia="pl-PL"/>
              </w:rPr>
            </w:pPr>
            <w:r w:rsidRPr="00C870CC">
              <w:rPr>
                <w:rFonts w:cs="Calibri"/>
                <w:b/>
                <w:bCs/>
                <w:color w:val="000000"/>
                <w:spacing w:val="60"/>
                <w:sz w:val="24"/>
                <w:szCs w:val="24"/>
                <w:lang w:eastAsia="pl-PL"/>
              </w:rPr>
              <w:t>strona</w:t>
            </w:r>
          </w:p>
        </w:tc>
      </w:tr>
      <w:tr w:rsidR="000E3186" w:rsidRPr="00EF4D25" w:rsidTr="00DD5ED4">
        <w:tc>
          <w:tcPr>
            <w:tcW w:w="930" w:type="dxa"/>
          </w:tcPr>
          <w:p w:rsidR="000E3186" w:rsidRPr="00EF4D25" w:rsidRDefault="000E3186" w:rsidP="00EF4D25">
            <w:pPr>
              <w:pStyle w:val="Default"/>
              <w:rPr>
                <w:sz w:val="24"/>
                <w:szCs w:val="24"/>
              </w:rPr>
            </w:pPr>
            <w:r w:rsidRPr="00EF4D25">
              <w:rPr>
                <w:sz w:val="24"/>
                <w:szCs w:val="24"/>
              </w:rPr>
              <w:t>1.</w:t>
            </w:r>
          </w:p>
        </w:tc>
        <w:tc>
          <w:tcPr>
            <w:tcW w:w="7098" w:type="dxa"/>
          </w:tcPr>
          <w:p w:rsidR="000E3186" w:rsidRDefault="000E3186" w:rsidP="00EF4D25">
            <w:pPr>
              <w:pStyle w:val="Default"/>
              <w:rPr>
                <w:smallCaps/>
                <w:spacing w:val="20"/>
                <w:sz w:val="24"/>
                <w:szCs w:val="24"/>
              </w:rPr>
            </w:pPr>
            <w:r w:rsidRPr="00EF4D25">
              <w:rPr>
                <w:smallCaps/>
                <w:spacing w:val="20"/>
                <w:sz w:val="24"/>
                <w:szCs w:val="24"/>
              </w:rPr>
              <w:t>procedura bezpiecznego pobytu dziecka w przedszkolu samorządowym nr 2</w:t>
            </w:r>
          </w:p>
          <w:p w:rsidR="000E3186" w:rsidRPr="00EF4D25" w:rsidRDefault="000E3186" w:rsidP="00EF4D25">
            <w:pPr>
              <w:pStyle w:val="Default"/>
              <w:rPr>
                <w:smallCaps/>
                <w:spacing w:val="20"/>
                <w:sz w:val="24"/>
                <w:szCs w:val="24"/>
              </w:rPr>
            </w:pPr>
          </w:p>
        </w:tc>
        <w:tc>
          <w:tcPr>
            <w:tcW w:w="1540" w:type="dxa"/>
          </w:tcPr>
          <w:p w:rsidR="000E3186" w:rsidRPr="00EF4D25" w:rsidRDefault="000E3186" w:rsidP="00EF4D25">
            <w:pPr>
              <w:pStyle w:val="Default"/>
              <w:rPr>
                <w:spacing w:val="60"/>
                <w:sz w:val="24"/>
                <w:szCs w:val="24"/>
              </w:rPr>
            </w:pPr>
            <w:r w:rsidRPr="00EF4D25">
              <w:rPr>
                <w:spacing w:val="60"/>
                <w:sz w:val="24"/>
                <w:szCs w:val="24"/>
              </w:rPr>
              <w:t>5</w:t>
            </w:r>
          </w:p>
        </w:tc>
      </w:tr>
      <w:tr w:rsidR="000E3186" w:rsidRPr="00EF4D25" w:rsidTr="00DD5ED4">
        <w:tc>
          <w:tcPr>
            <w:tcW w:w="930" w:type="dxa"/>
          </w:tcPr>
          <w:p w:rsidR="000E3186" w:rsidRPr="00EF4D25" w:rsidRDefault="000E3186" w:rsidP="00EF4D25">
            <w:pPr>
              <w:pStyle w:val="Default"/>
              <w:rPr>
                <w:sz w:val="24"/>
                <w:szCs w:val="24"/>
              </w:rPr>
            </w:pPr>
            <w:r w:rsidRPr="00EF4D25">
              <w:rPr>
                <w:sz w:val="24"/>
                <w:szCs w:val="24"/>
              </w:rPr>
              <w:t>2.</w:t>
            </w:r>
          </w:p>
        </w:tc>
        <w:tc>
          <w:tcPr>
            <w:tcW w:w="7098" w:type="dxa"/>
          </w:tcPr>
          <w:p w:rsidR="000E3186" w:rsidRDefault="000E3186" w:rsidP="00EF4D25">
            <w:pPr>
              <w:pStyle w:val="Default"/>
              <w:rPr>
                <w:smallCaps/>
                <w:spacing w:val="20"/>
                <w:sz w:val="24"/>
                <w:szCs w:val="24"/>
              </w:rPr>
            </w:pPr>
            <w:r w:rsidRPr="00EF4D25">
              <w:rPr>
                <w:smallCaps/>
                <w:spacing w:val="20"/>
                <w:sz w:val="24"/>
                <w:szCs w:val="24"/>
              </w:rPr>
              <w:t>procedura przyprowadzania i odbierania dzieci</w:t>
            </w:r>
          </w:p>
          <w:p w:rsidR="000E3186" w:rsidRPr="00EF4D25" w:rsidRDefault="000E3186" w:rsidP="00EF4D25">
            <w:pPr>
              <w:pStyle w:val="Default"/>
              <w:rPr>
                <w:spacing w:val="20"/>
                <w:sz w:val="24"/>
                <w:szCs w:val="24"/>
              </w:rPr>
            </w:pPr>
          </w:p>
        </w:tc>
        <w:tc>
          <w:tcPr>
            <w:tcW w:w="1540" w:type="dxa"/>
          </w:tcPr>
          <w:p w:rsidR="000E3186" w:rsidRPr="00EF4D25" w:rsidRDefault="000E3186" w:rsidP="00EF4D25">
            <w:pPr>
              <w:pStyle w:val="Default"/>
              <w:rPr>
                <w:spacing w:val="60"/>
                <w:sz w:val="24"/>
                <w:szCs w:val="24"/>
              </w:rPr>
            </w:pPr>
            <w:r w:rsidRPr="00EF4D25">
              <w:rPr>
                <w:spacing w:val="60"/>
                <w:sz w:val="24"/>
                <w:szCs w:val="24"/>
              </w:rPr>
              <w:t>9</w:t>
            </w:r>
          </w:p>
        </w:tc>
      </w:tr>
      <w:tr w:rsidR="000E3186" w:rsidRPr="00EF4D25" w:rsidTr="00DD5ED4">
        <w:tc>
          <w:tcPr>
            <w:tcW w:w="930" w:type="dxa"/>
          </w:tcPr>
          <w:p w:rsidR="000E3186" w:rsidRPr="00EF4D25" w:rsidRDefault="000E3186" w:rsidP="00EF4D25">
            <w:pPr>
              <w:pStyle w:val="Default"/>
              <w:rPr>
                <w:sz w:val="24"/>
                <w:szCs w:val="24"/>
              </w:rPr>
            </w:pPr>
            <w:r w:rsidRPr="00EF4D25">
              <w:rPr>
                <w:sz w:val="24"/>
                <w:szCs w:val="24"/>
              </w:rPr>
              <w:t>3</w:t>
            </w:r>
          </w:p>
        </w:tc>
        <w:tc>
          <w:tcPr>
            <w:tcW w:w="7098" w:type="dxa"/>
          </w:tcPr>
          <w:p w:rsidR="000E3186" w:rsidRPr="00EF4D25" w:rsidRDefault="000E3186" w:rsidP="00EF4D25">
            <w:pPr>
              <w:pStyle w:val="Default"/>
              <w:rPr>
                <w:sz w:val="24"/>
                <w:szCs w:val="24"/>
              </w:rPr>
            </w:pPr>
            <w:r w:rsidRPr="00EF4D25">
              <w:rPr>
                <w:smallCaps/>
                <w:spacing w:val="20"/>
                <w:sz w:val="24"/>
                <w:szCs w:val="24"/>
              </w:rPr>
              <w:t>procedura</w:t>
            </w:r>
            <w:r w:rsidRPr="00EF4D25">
              <w:rPr>
                <w:sz w:val="24"/>
                <w:szCs w:val="24"/>
              </w:rPr>
              <w:t xml:space="preserve"> </w:t>
            </w:r>
            <w:r w:rsidRPr="00EF4D25">
              <w:rPr>
                <w:smallCaps/>
                <w:sz w:val="24"/>
                <w:szCs w:val="24"/>
              </w:rPr>
              <w:t>postępowania, w sytuacji  przyprowadzania do przedszola dziecka z podejrzeniem choroby lub chorego</w:t>
            </w:r>
            <w:r>
              <w:rPr>
                <w:smallCaps/>
                <w:sz w:val="24"/>
                <w:szCs w:val="24"/>
              </w:rPr>
              <w:t xml:space="preserve"> oraz na wypoadek wystapienia choroby zakaźnej</w:t>
            </w:r>
          </w:p>
          <w:p w:rsidR="000E3186" w:rsidRPr="00EF4D25" w:rsidRDefault="000E3186" w:rsidP="00EF4D25">
            <w:pPr>
              <w:pStyle w:val="Default"/>
              <w:rPr>
                <w:sz w:val="24"/>
                <w:szCs w:val="24"/>
              </w:rPr>
            </w:pPr>
          </w:p>
        </w:tc>
        <w:tc>
          <w:tcPr>
            <w:tcW w:w="1540" w:type="dxa"/>
          </w:tcPr>
          <w:p w:rsidR="000E3186" w:rsidRPr="00EF4D25" w:rsidRDefault="000E3186" w:rsidP="00EF4D25">
            <w:pPr>
              <w:pStyle w:val="Default"/>
              <w:rPr>
                <w:spacing w:val="60"/>
                <w:sz w:val="24"/>
                <w:szCs w:val="24"/>
              </w:rPr>
            </w:pPr>
            <w:r w:rsidRPr="00EF4D25">
              <w:rPr>
                <w:spacing w:val="60"/>
                <w:sz w:val="24"/>
                <w:szCs w:val="24"/>
              </w:rPr>
              <w:t>15</w:t>
            </w:r>
          </w:p>
        </w:tc>
      </w:tr>
      <w:tr w:rsidR="000E3186" w:rsidRPr="00EF4D25" w:rsidTr="00DD5ED4">
        <w:tc>
          <w:tcPr>
            <w:tcW w:w="930" w:type="dxa"/>
          </w:tcPr>
          <w:p w:rsidR="000E3186" w:rsidRPr="00EF4D25" w:rsidRDefault="000E3186" w:rsidP="00EF4D25">
            <w:pPr>
              <w:pStyle w:val="Default"/>
              <w:rPr>
                <w:sz w:val="24"/>
                <w:szCs w:val="24"/>
              </w:rPr>
            </w:pPr>
            <w:r w:rsidRPr="00EF4D25">
              <w:rPr>
                <w:sz w:val="24"/>
                <w:szCs w:val="24"/>
              </w:rPr>
              <w:t>4.</w:t>
            </w:r>
          </w:p>
        </w:tc>
        <w:tc>
          <w:tcPr>
            <w:tcW w:w="7098" w:type="dxa"/>
          </w:tcPr>
          <w:p w:rsidR="000E3186" w:rsidRDefault="000E3186" w:rsidP="00EF4D25">
            <w:pPr>
              <w:pStyle w:val="Default"/>
              <w:rPr>
                <w:smallCaps/>
                <w:sz w:val="24"/>
                <w:szCs w:val="24"/>
              </w:rPr>
            </w:pPr>
            <w:r w:rsidRPr="00EF4D25">
              <w:rPr>
                <w:smallCaps/>
                <w:sz w:val="24"/>
                <w:szCs w:val="24"/>
              </w:rPr>
              <w:t>procedura postępowania, w przypadku nieszczęśliwego wypadku dziecka w przedszkolu samorzadowym nr 2</w:t>
            </w:r>
          </w:p>
          <w:p w:rsidR="000E3186" w:rsidRPr="00EF4D25" w:rsidRDefault="000E3186" w:rsidP="00EF4D25">
            <w:pPr>
              <w:pStyle w:val="Default"/>
              <w:rPr>
                <w:smallCaps/>
                <w:sz w:val="24"/>
                <w:szCs w:val="24"/>
              </w:rPr>
            </w:pPr>
          </w:p>
        </w:tc>
        <w:tc>
          <w:tcPr>
            <w:tcW w:w="1540" w:type="dxa"/>
          </w:tcPr>
          <w:p w:rsidR="000E3186" w:rsidRPr="00EF4D25" w:rsidRDefault="000E3186" w:rsidP="00EF4D25">
            <w:pPr>
              <w:pStyle w:val="Default"/>
              <w:rPr>
                <w:spacing w:val="60"/>
                <w:sz w:val="24"/>
                <w:szCs w:val="24"/>
              </w:rPr>
            </w:pPr>
            <w:r>
              <w:rPr>
                <w:spacing w:val="60"/>
                <w:sz w:val="24"/>
                <w:szCs w:val="24"/>
              </w:rPr>
              <w:t>20</w:t>
            </w:r>
          </w:p>
        </w:tc>
      </w:tr>
      <w:tr w:rsidR="000E3186" w:rsidRPr="00EF4D25" w:rsidTr="00DD5ED4">
        <w:tc>
          <w:tcPr>
            <w:tcW w:w="930" w:type="dxa"/>
          </w:tcPr>
          <w:p w:rsidR="000E3186" w:rsidRPr="00EF4D25" w:rsidRDefault="000E3186" w:rsidP="00EF4D25">
            <w:pPr>
              <w:pStyle w:val="Default"/>
              <w:rPr>
                <w:sz w:val="24"/>
                <w:szCs w:val="24"/>
              </w:rPr>
            </w:pPr>
            <w:r w:rsidRPr="00EF4D25">
              <w:rPr>
                <w:sz w:val="24"/>
                <w:szCs w:val="24"/>
              </w:rPr>
              <w:t>5.</w:t>
            </w:r>
          </w:p>
        </w:tc>
        <w:tc>
          <w:tcPr>
            <w:tcW w:w="7098" w:type="dxa"/>
          </w:tcPr>
          <w:p w:rsidR="000E3186" w:rsidRDefault="000E3186" w:rsidP="00EF4D25">
            <w:pPr>
              <w:pStyle w:val="Default"/>
              <w:rPr>
                <w:smallCaps/>
                <w:spacing w:val="20"/>
                <w:sz w:val="24"/>
                <w:szCs w:val="24"/>
              </w:rPr>
            </w:pPr>
            <w:r w:rsidRPr="00EF4D25">
              <w:rPr>
                <w:smallCaps/>
                <w:spacing w:val="20"/>
                <w:sz w:val="24"/>
                <w:szCs w:val="24"/>
              </w:rPr>
              <w:t>procedura zapewnienia bezpieczeństwa w budnyku Przedszkola Samorządowego nr 2</w:t>
            </w:r>
          </w:p>
          <w:p w:rsidR="000E3186" w:rsidRPr="00EF4D25" w:rsidRDefault="000E3186" w:rsidP="00EF4D25">
            <w:pPr>
              <w:pStyle w:val="Default"/>
              <w:rPr>
                <w:smallCaps/>
                <w:spacing w:val="20"/>
                <w:sz w:val="24"/>
                <w:szCs w:val="24"/>
              </w:rPr>
            </w:pPr>
          </w:p>
        </w:tc>
        <w:tc>
          <w:tcPr>
            <w:tcW w:w="1540" w:type="dxa"/>
          </w:tcPr>
          <w:p w:rsidR="000E3186" w:rsidRPr="00EF4D25" w:rsidRDefault="000E3186" w:rsidP="00EF4D25">
            <w:pPr>
              <w:pStyle w:val="Default"/>
              <w:rPr>
                <w:spacing w:val="60"/>
                <w:sz w:val="24"/>
                <w:szCs w:val="24"/>
              </w:rPr>
            </w:pPr>
            <w:r>
              <w:rPr>
                <w:spacing w:val="60"/>
                <w:sz w:val="24"/>
                <w:szCs w:val="24"/>
              </w:rPr>
              <w:t>22</w:t>
            </w:r>
          </w:p>
        </w:tc>
      </w:tr>
      <w:tr w:rsidR="000E3186" w:rsidRPr="00EF4D25" w:rsidTr="00DD5ED4">
        <w:tc>
          <w:tcPr>
            <w:tcW w:w="930" w:type="dxa"/>
          </w:tcPr>
          <w:p w:rsidR="000E3186" w:rsidRPr="00EF4D25" w:rsidRDefault="000E3186" w:rsidP="00EF4D25">
            <w:pPr>
              <w:pStyle w:val="Default"/>
              <w:rPr>
                <w:sz w:val="24"/>
                <w:szCs w:val="24"/>
              </w:rPr>
            </w:pPr>
            <w:r w:rsidRPr="00EF4D25">
              <w:rPr>
                <w:sz w:val="24"/>
                <w:szCs w:val="24"/>
              </w:rPr>
              <w:t>6.</w:t>
            </w:r>
          </w:p>
        </w:tc>
        <w:tc>
          <w:tcPr>
            <w:tcW w:w="7098" w:type="dxa"/>
          </w:tcPr>
          <w:p w:rsidR="000E3186" w:rsidRPr="00EF4D25" w:rsidRDefault="000E3186" w:rsidP="00EF4D25">
            <w:pPr>
              <w:pStyle w:val="Default"/>
              <w:rPr>
                <w:smallCaps/>
                <w:spacing w:val="20"/>
                <w:sz w:val="24"/>
                <w:szCs w:val="24"/>
              </w:rPr>
            </w:pPr>
            <w:r w:rsidRPr="00EF4D25">
              <w:rPr>
                <w:smallCaps/>
                <w:spacing w:val="20"/>
                <w:sz w:val="24"/>
                <w:szCs w:val="24"/>
              </w:rPr>
              <w:t>procedura zapewnienia bezpieczeństwa w sali zabaw ruchowych</w:t>
            </w:r>
          </w:p>
        </w:tc>
        <w:tc>
          <w:tcPr>
            <w:tcW w:w="1540" w:type="dxa"/>
          </w:tcPr>
          <w:p w:rsidR="000E3186" w:rsidRPr="00EF4D25" w:rsidRDefault="000E3186" w:rsidP="00EF4D25">
            <w:pPr>
              <w:pStyle w:val="Default"/>
              <w:rPr>
                <w:spacing w:val="60"/>
                <w:sz w:val="24"/>
                <w:szCs w:val="24"/>
              </w:rPr>
            </w:pPr>
            <w:r w:rsidRPr="00EF4D25">
              <w:rPr>
                <w:spacing w:val="60"/>
                <w:sz w:val="24"/>
                <w:szCs w:val="24"/>
              </w:rPr>
              <w:t>2</w:t>
            </w:r>
            <w:r>
              <w:rPr>
                <w:spacing w:val="60"/>
                <w:sz w:val="24"/>
                <w:szCs w:val="24"/>
              </w:rPr>
              <w:t>4</w:t>
            </w:r>
          </w:p>
        </w:tc>
      </w:tr>
      <w:tr w:rsidR="000E3186" w:rsidRPr="00EF4D25" w:rsidTr="00DD5ED4">
        <w:tc>
          <w:tcPr>
            <w:tcW w:w="930" w:type="dxa"/>
          </w:tcPr>
          <w:p w:rsidR="000E3186" w:rsidRPr="00EF4D25" w:rsidRDefault="000E3186" w:rsidP="00EF4D25">
            <w:pPr>
              <w:pStyle w:val="Default"/>
              <w:rPr>
                <w:sz w:val="24"/>
                <w:szCs w:val="24"/>
              </w:rPr>
            </w:pPr>
            <w:r w:rsidRPr="00EF4D25">
              <w:rPr>
                <w:sz w:val="24"/>
                <w:szCs w:val="24"/>
              </w:rPr>
              <w:t>7.</w:t>
            </w:r>
          </w:p>
        </w:tc>
        <w:tc>
          <w:tcPr>
            <w:tcW w:w="7098" w:type="dxa"/>
          </w:tcPr>
          <w:p w:rsidR="000E3186" w:rsidRDefault="000E3186" w:rsidP="00EF4D25">
            <w:pPr>
              <w:pStyle w:val="Default"/>
              <w:rPr>
                <w:smallCaps/>
                <w:spacing w:val="20"/>
                <w:sz w:val="24"/>
                <w:szCs w:val="24"/>
              </w:rPr>
            </w:pPr>
            <w:r w:rsidRPr="00EF4D25">
              <w:rPr>
                <w:smallCaps/>
                <w:spacing w:val="20"/>
                <w:sz w:val="24"/>
                <w:szCs w:val="24"/>
              </w:rPr>
              <w:t>procedura zapewnienia bezpieczeństwa na placu zabaw</w:t>
            </w:r>
          </w:p>
          <w:p w:rsidR="000E3186" w:rsidRPr="00EF4D25" w:rsidRDefault="000E3186" w:rsidP="00EF4D25">
            <w:pPr>
              <w:pStyle w:val="Default"/>
              <w:rPr>
                <w:smallCaps/>
                <w:spacing w:val="20"/>
                <w:sz w:val="24"/>
                <w:szCs w:val="24"/>
              </w:rPr>
            </w:pPr>
          </w:p>
        </w:tc>
        <w:tc>
          <w:tcPr>
            <w:tcW w:w="1540" w:type="dxa"/>
          </w:tcPr>
          <w:p w:rsidR="000E3186" w:rsidRPr="00EF4D25" w:rsidRDefault="000E3186" w:rsidP="00EF4D25">
            <w:pPr>
              <w:pStyle w:val="Default"/>
              <w:rPr>
                <w:spacing w:val="60"/>
                <w:sz w:val="24"/>
                <w:szCs w:val="24"/>
              </w:rPr>
            </w:pPr>
            <w:r>
              <w:rPr>
                <w:spacing w:val="60"/>
                <w:sz w:val="24"/>
                <w:szCs w:val="24"/>
              </w:rPr>
              <w:t>26</w:t>
            </w:r>
          </w:p>
        </w:tc>
      </w:tr>
      <w:tr w:rsidR="000E3186" w:rsidRPr="00EF4D25" w:rsidTr="00DD5ED4">
        <w:tc>
          <w:tcPr>
            <w:tcW w:w="930" w:type="dxa"/>
          </w:tcPr>
          <w:p w:rsidR="000E3186" w:rsidRPr="00EF4D25" w:rsidRDefault="000E3186" w:rsidP="00EF4D25">
            <w:pPr>
              <w:pStyle w:val="Default"/>
              <w:rPr>
                <w:sz w:val="24"/>
                <w:szCs w:val="24"/>
              </w:rPr>
            </w:pPr>
            <w:r w:rsidRPr="00EF4D25">
              <w:rPr>
                <w:sz w:val="24"/>
                <w:szCs w:val="24"/>
              </w:rPr>
              <w:t>8.</w:t>
            </w:r>
          </w:p>
        </w:tc>
        <w:tc>
          <w:tcPr>
            <w:tcW w:w="7098" w:type="dxa"/>
          </w:tcPr>
          <w:p w:rsidR="000E3186" w:rsidRDefault="000E3186" w:rsidP="00EF4D25">
            <w:pPr>
              <w:pStyle w:val="Default"/>
              <w:rPr>
                <w:smallCaps/>
                <w:sz w:val="24"/>
                <w:szCs w:val="24"/>
              </w:rPr>
            </w:pPr>
            <w:r w:rsidRPr="00EF4D25">
              <w:rPr>
                <w:smallCaps/>
                <w:sz w:val="24"/>
                <w:szCs w:val="24"/>
              </w:rPr>
              <w:t>procedura bezpieczeństwa podczas zajęć organizowanych poza terenem przedszkola</w:t>
            </w:r>
          </w:p>
          <w:p w:rsidR="000E3186" w:rsidRPr="00EF4D25" w:rsidRDefault="000E3186" w:rsidP="00EF4D25">
            <w:pPr>
              <w:pStyle w:val="Default"/>
              <w:rPr>
                <w:smallCaps/>
                <w:sz w:val="24"/>
                <w:szCs w:val="24"/>
              </w:rPr>
            </w:pPr>
          </w:p>
        </w:tc>
        <w:tc>
          <w:tcPr>
            <w:tcW w:w="1540" w:type="dxa"/>
          </w:tcPr>
          <w:p w:rsidR="000E3186" w:rsidRPr="00EF4D25" w:rsidRDefault="000E3186" w:rsidP="00EF4D25">
            <w:pPr>
              <w:pStyle w:val="Default"/>
              <w:rPr>
                <w:spacing w:val="60"/>
                <w:sz w:val="24"/>
                <w:szCs w:val="24"/>
              </w:rPr>
            </w:pPr>
            <w:r>
              <w:rPr>
                <w:spacing w:val="60"/>
                <w:sz w:val="24"/>
                <w:szCs w:val="24"/>
              </w:rPr>
              <w:t>27</w:t>
            </w:r>
          </w:p>
        </w:tc>
      </w:tr>
      <w:tr w:rsidR="000E3186" w:rsidRPr="00EF4D25" w:rsidTr="00DD5ED4">
        <w:tc>
          <w:tcPr>
            <w:tcW w:w="930" w:type="dxa"/>
          </w:tcPr>
          <w:p w:rsidR="000E3186" w:rsidRPr="00EF4D25" w:rsidRDefault="000E3186" w:rsidP="00EF4D25">
            <w:pPr>
              <w:pStyle w:val="Default"/>
              <w:rPr>
                <w:sz w:val="24"/>
                <w:szCs w:val="24"/>
              </w:rPr>
            </w:pPr>
            <w:r w:rsidRPr="00EF4D25">
              <w:rPr>
                <w:sz w:val="24"/>
                <w:szCs w:val="24"/>
              </w:rPr>
              <w:t>9.</w:t>
            </w:r>
          </w:p>
        </w:tc>
        <w:tc>
          <w:tcPr>
            <w:tcW w:w="7098" w:type="dxa"/>
          </w:tcPr>
          <w:p w:rsidR="000E3186" w:rsidRDefault="000E3186" w:rsidP="00EF4D25">
            <w:pPr>
              <w:pStyle w:val="Default"/>
              <w:rPr>
                <w:spacing w:val="20"/>
                <w:sz w:val="24"/>
                <w:szCs w:val="24"/>
              </w:rPr>
            </w:pPr>
            <w:r w:rsidRPr="00EF4D25">
              <w:rPr>
                <w:smallCaps/>
                <w:spacing w:val="20"/>
                <w:sz w:val="24"/>
                <w:szCs w:val="24"/>
              </w:rPr>
              <w:t>procedura bezpieczeństwa podczas zajęć dodatkowych</w:t>
            </w:r>
            <w:r w:rsidRPr="00EF4D25">
              <w:rPr>
                <w:spacing w:val="20"/>
                <w:sz w:val="24"/>
                <w:szCs w:val="24"/>
              </w:rPr>
              <w:t xml:space="preserve"> </w:t>
            </w:r>
          </w:p>
          <w:p w:rsidR="000E3186" w:rsidRPr="00EF4D25" w:rsidRDefault="000E3186" w:rsidP="00EF4D25">
            <w:pPr>
              <w:pStyle w:val="Default"/>
              <w:rPr>
                <w:spacing w:val="20"/>
                <w:sz w:val="24"/>
                <w:szCs w:val="24"/>
              </w:rPr>
            </w:pPr>
          </w:p>
        </w:tc>
        <w:tc>
          <w:tcPr>
            <w:tcW w:w="1540" w:type="dxa"/>
          </w:tcPr>
          <w:p w:rsidR="000E3186" w:rsidRPr="00EF4D25" w:rsidRDefault="000E3186" w:rsidP="00EF4D25">
            <w:pPr>
              <w:pStyle w:val="Default"/>
              <w:rPr>
                <w:spacing w:val="60"/>
                <w:sz w:val="24"/>
                <w:szCs w:val="24"/>
              </w:rPr>
            </w:pPr>
            <w:r>
              <w:rPr>
                <w:spacing w:val="60"/>
                <w:sz w:val="24"/>
                <w:szCs w:val="24"/>
              </w:rPr>
              <w:t>29</w:t>
            </w:r>
          </w:p>
        </w:tc>
      </w:tr>
      <w:tr w:rsidR="000E3186" w:rsidRPr="00EF4D25" w:rsidTr="00DD5ED4">
        <w:tc>
          <w:tcPr>
            <w:tcW w:w="930" w:type="dxa"/>
          </w:tcPr>
          <w:p w:rsidR="000E3186" w:rsidRPr="00EF4D25" w:rsidRDefault="000E3186" w:rsidP="00EF4D25">
            <w:pPr>
              <w:pStyle w:val="Default"/>
              <w:rPr>
                <w:sz w:val="24"/>
                <w:szCs w:val="24"/>
              </w:rPr>
            </w:pPr>
            <w:r w:rsidRPr="00EF4D25">
              <w:rPr>
                <w:sz w:val="24"/>
                <w:szCs w:val="24"/>
              </w:rPr>
              <w:t>10.</w:t>
            </w:r>
          </w:p>
        </w:tc>
        <w:tc>
          <w:tcPr>
            <w:tcW w:w="7098" w:type="dxa"/>
          </w:tcPr>
          <w:p w:rsidR="000E3186" w:rsidRDefault="000E3186" w:rsidP="00EF4D25">
            <w:pPr>
              <w:pStyle w:val="Default"/>
              <w:rPr>
                <w:smallCaps/>
                <w:spacing w:val="20"/>
                <w:sz w:val="24"/>
                <w:szCs w:val="24"/>
              </w:rPr>
            </w:pPr>
            <w:r w:rsidRPr="00EF4D25">
              <w:rPr>
                <w:smallCaps/>
                <w:spacing w:val="20"/>
                <w:sz w:val="24"/>
                <w:szCs w:val="24"/>
              </w:rPr>
              <w:t>procedura postepowania w przypadku naruszenia godności osobistej dziecka</w:t>
            </w:r>
          </w:p>
          <w:p w:rsidR="000E3186" w:rsidRPr="00EF4D25" w:rsidRDefault="000E3186" w:rsidP="00EF4D25">
            <w:pPr>
              <w:pStyle w:val="Default"/>
              <w:rPr>
                <w:sz w:val="24"/>
                <w:szCs w:val="24"/>
              </w:rPr>
            </w:pPr>
          </w:p>
        </w:tc>
        <w:tc>
          <w:tcPr>
            <w:tcW w:w="1540" w:type="dxa"/>
          </w:tcPr>
          <w:p w:rsidR="000E3186" w:rsidRPr="00EF4D25" w:rsidRDefault="000E3186" w:rsidP="00EF4D25">
            <w:pPr>
              <w:pStyle w:val="Default"/>
              <w:rPr>
                <w:spacing w:val="60"/>
                <w:sz w:val="24"/>
                <w:szCs w:val="24"/>
              </w:rPr>
            </w:pPr>
            <w:r>
              <w:rPr>
                <w:spacing w:val="60"/>
                <w:sz w:val="24"/>
                <w:szCs w:val="24"/>
              </w:rPr>
              <w:t>30</w:t>
            </w:r>
          </w:p>
        </w:tc>
      </w:tr>
      <w:tr w:rsidR="000E3186" w:rsidRPr="00EF4D25" w:rsidTr="00DD5ED4">
        <w:tc>
          <w:tcPr>
            <w:tcW w:w="930" w:type="dxa"/>
          </w:tcPr>
          <w:p w:rsidR="000E3186" w:rsidRPr="00EF4D25" w:rsidRDefault="000E3186" w:rsidP="00EF4D25">
            <w:pPr>
              <w:pStyle w:val="Default"/>
              <w:rPr>
                <w:sz w:val="24"/>
                <w:szCs w:val="24"/>
              </w:rPr>
            </w:pPr>
            <w:r w:rsidRPr="00EF4D25">
              <w:rPr>
                <w:sz w:val="24"/>
                <w:szCs w:val="24"/>
              </w:rPr>
              <w:t>11.</w:t>
            </w:r>
          </w:p>
        </w:tc>
        <w:tc>
          <w:tcPr>
            <w:tcW w:w="7098" w:type="dxa"/>
          </w:tcPr>
          <w:p w:rsidR="000E3186" w:rsidRDefault="000E3186" w:rsidP="00EF4D25">
            <w:pPr>
              <w:pStyle w:val="Default"/>
              <w:rPr>
                <w:smallCaps/>
                <w:spacing w:val="20"/>
                <w:sz w:val="24"/>
                <w:szCs w:val="24"/>
              </w:rPr>
            </w:pPr>
            <w:r w:rsidRPr="00EF4D25">
              <w:rPr>
                <w:smallCaps/>
                <w:spacing w:val="20"/>
                <w:sz w:val="24"/>
                <w:szCs w:val="24"/>
              </w:rPr>
              <w:t xml:space="preserve">procedura monitorowania osób wchodzących i opuszczających teren przedszkola </w:t>
            </w:r>
          </w:p>
          <w:p w:rsidR="000E3186" w:rsidRPr="00EF4D25" w:rsidRDefault="000E3186" w:rsidP="00EF4D25">
            <w:pPr>
              <w:pStyle w:val="Default"/>
              <w:rPr>
                <w:smallCaps/>
                <w:spacing w:val="20"/>
                <w:sz w:val="24"/>
                <w:szCs w:val="24"/>
              </w:rPr>
            </w:pPr>
          </w:p>
        </w:tc>
        <w:tc>
          <w:tcPr>
            <w:tcW w:w="1540" w:type="dxa"/>
          </w:tcPr>
          <w:p w:rsidR="000E3186" w:rsidRPr="00EF4D25" w:rsidRDefault="000E3186" w:rsidP="00EF4D25">
            <w:pPr>
              <w:pStyle w:val="Default"/>
              <w:rPr>
                <w:spacing w:val="60"/>
                <w:sz w:val="24"/>
                <w:szCs w:val="24"/>
              </w:rPr>
            </w:pPr>
            <w:r>
              <w:rPr>
                <w:spacing w:val="60"/>
                <w:sz w:val="24"/>
                <w:szCs w:val="24"/>
              </w:rPr>
              <w:t>31</w:t>
            </w:r>
          </w:p>
        </w:tc>
      </w:tr>
      <w:tr w:rsidR="000E3186" w:rsidRPr="00EF4D25" w:rsidTr="00DD5ED4">
        <w:tc>
          <w:tcPr>
            <w:tcW w:w="930" w:type="dxa"/>
          </w:tcPr>
          <w:p w:rsidR="000E3186" w:rsidRPr="00EF4D25" w:rsidRDefault="000E3186" w:rsidP="00EF4D25">
            <w:pPr>
              <w:pStyle w:val="Default"/>
              <w:rPr>
                <w:sz w:val="24"/>
                <w:szCs w:val="24"/>
              </w:rPr>
            </w:pPr>
            <w:r w:rsidRPr="00EF4D25">
              <w:rPr>
                <w:sz w:val="24"/>
                <w:szCs w:val="24"/>
              </w:rPr>
              <w:t>12.</w:t>
            </w:r>
          </w:p>
        </w:tc>
        <w:tc>
          <w:tcPr>
            <w:tcW w:w="7098" w:type="dxa"/>
          </w:tcPr>
          <w:p w:rsidR="000E3186" w:rsidRDefault="000E3186" w:rsidP="00EF4D25">
            <w:pPr>
              <w:pStyle w:val="Default"/>
              <w:rPr>
                <w:smallCaps/>
                <w:spacing w:val="20"/>
                <w:sz w:val="24"/>
                <w:szCs w:val="24"/>
              </w:rPr>
            </w:pPr>
            <w:r w:rsidRPr="00EF4D25">
              <w:rPr>
                <w:smallCaps/>
                <w:spacing w:val="20"/>
                <w:sz w:val="24"/>
                <w:szCs w:val="24"/>
              </w:rPr>
              <w:t>procedura postepowania na wypadek wystapienia zagrożeń zewnętrznych</w:t>
            </w:r>
          </w:p>
          <w:p w:rsidR="000E3186" w:rsidRPr="00EF4D25" w:rsidRDefault="000E3186" w:rsidP="00EF4D25">
            <w:pPr>
              <w:pStyle w:val="Default"/>
              <w:rPr>
                <w:smallCaps/>
                <w:color w:val="auto"/>
                <w:spacing w:val="20"/>
                <w:sz w:val="24"/>
                <w:szCs w:val="24"/>
              </w:rPr>
            </w:pPr>
          </w:p>
        </w:tc>
        <w:tc>
          <w:tcPr>
            <w:tcW w:w="1540" w:type="dxa"/>
          </w:tcPr>
          <w:p w:rsidR="000E3186" w:rsidRPr="00EF4D25" w:rsidRDefault="000E3186" w:rsidP="00EF4D25">
            <w:pPr>
              <w:pStyle w:val="Default"/>
              <w:rPr>
                <w:spacing w:val="60"/>
                <w:sz w:val="24"/>
                <w:szCs w:val="24"/>
              </w:rPr>
            </w:pPr>
            <w:r>
              <w:rPr>
                <w:spacing w:val="60"/>
                <w:sz w:val="24"/>
                <w:szCs w:val="24"/>
              </w:rPr>
              <w:t>32</w:t>
            </w:r>
          </w:p>
        </w:tc>
      </w:tr>
    </w:tbl>
    <w:p w:rsidR="000E3186" w:rsidRPr="00CD2234" w:rsidRDefault="000E3186" w:rsidP="0087657F">
      <w:pPr>
        <w:autoSpaceDE w:val="0"/>
        <w:autoSpaceDN w:val="0"/>
        <w:adjustRightInd w:val="0"/>
        <w:ind w:left="0" w:firstLine="0"/>
        <w:jc w:val="both"/>
        <w:rPr>
          <w:rFonts w:ascii="Times New Roman" w:hAnsi="Times New Roman"/>
          <w:b/>
          <w:bCs/>
          <w:smallCaps/>
          <w:color w:val="000000"/>
          <w:spacing w:val="60"/>
          <w:sz w:val="24"/>
          <w:szCs w:val="24"/>
          <w:u w:val="single"/>
          <w:lang w:eastAsia="pl-PL"/>
        </w:rPr>
        <w:sectPr w:rsidR="000E3186" w:rsidRPr="00CD2234" w:rsidSect="00DD5ED4">
          <w:headerReference w:type="default" r:id="rId12"/>
          <w:pgSz w:w="11906" w:h="16838"/>
          <w:pgMar w:top="1418" w:right="1418" w:bottom="1418" w:left="1418" w:header="709" w:footer="709" w:gutter="0"/>
          <w:cols w:space="708"/>
          <w:docGrid w:linePitch="360"/>
        </w:sectPr>
      </w:pPr>
    </w:p>
    <w:p w:rsidR="000E3186" w:rsidRPr="0028262D" w:rsidRDefault="000E3186" w:rsidP="00064558">
      <w:pPr>
        <w:autoSpaceDE w:val="0"/>
        <w:autoSpaceDN w:val="0"/>
        <w:adjustRightInd w:val="0"/>
        <w:ind w:left="0"/>
        <w:jc w:val="center"/>
        <w:rPr>
          <w:rFonts w:cs="Calibri"/>
          <w:b/>
          <w:bCs/>
          <w:smallCaps/>
          <w:color w:val="000080"/>
          <w:sz w:val="28"/>
          <w:szCs w:val="24"/>
          <w:lang w:eastAsia="pl-PL"/>
        </w:rPr>
      </w:pPr>
      <w:r w:rsidRPr="0028262D">
        <w:rPr>
          <w:rFonts w:cs="Calibri"/>
          <w:b/>
          <w:bCs/>
          <w:smallCaps/>
          <w:color w:val="000080"/>
          <w:sz w:val="28"/>
          <w:szCs w:val="24"/>
          <w:lang w:eastAsia="pl-PL"/>
        </w:rPr>
        <w:t>Procedura 1</w:t>
      </w:r>
    </w:p>
    <w:p w:rsidR="000E3186" w:rsidRPr="00D60FDB" w:rsidRDefault="000E3186" w:rsidP="00064558">
      <w:pPr>
        <w:autoSpaceDE w:val="0"/>
        <w:autoSpaceDN w:val="0"/>
        <w:adjustRightInd w:val="0"/>
        <w:ind w:left="0"/>
        <w:jc w:val="center"/>
        <w:rPr>
          <w:rFonts w:cs="Calibri"/>
          <w:b/>
          <w:bCs/>
          <w:smallCaps/>
          <w:color w:val="000080"/>
          <w:sz w:val="28"/>
          <w:szCs w:val="24"/>
          <w:lang w:eastAsia="pl-PL"/>
        </w:rPr>
      </w:pPr>
    </w:p>
    <w:p w:rsidR="000E3186" w:rsidRPr="00D60FDB" w:rsidRDefault="000E3186" w:rsidP="00064558">
      <w:pPr>
        <w:autoSpaceDE w:val="0"/>
        <w:autoSpaceDN w:val="0"/>
        <w:adjustRightInd w:val="0"/>
        <w:ind w:left="0" w:firstLine="0"/>
        <w:jc w:val="center"/>
        <w:rPr>
          <w:rFonts w:cs="Calibri"/>
          <w:b/>
          <w:bCs/>
          <w:smallCaps/>
          <w:color w:val="000080"/>
          <w:spacing w:val="40"/>
          <w:sz w:val="28"/>
          <w:szCs w:val="24"/>
          <w:lang w:eastAsia="pl-PL"/>
        </w:rPr>
      </w:pPr>
      <w:r w:rsidRPr="00D60FDB">
        <w:rPr>
          <w:rFonts w:cs="Calibri"/>
          <w:b/>
          <w:bCs/>
          <w:smallCaps/>
          <w:color w:val="000080"/>
          <w:spacing w:val="40"/>
          <w:sz w:val="28"/>
          <w:szCs w:val="24"/>
          <w:lang w:eastAsia="pl-PL"/>
        </w:rPr>
        <w:t xml:space="preserve">Procedura bezpiecznego pobytu dzieci </w:t>
      </w:r>
      <w:r w:rsidRPr="00D60FDB">
        <w:rPr>
          <w:rFonts w:cs="Calibri"/>
          <w:b/>
          <w:bCs/>
          <w:smallCaps/>
          <w:color w:val="000080"/>
          <w:spacing w:val="40"/>
          <w:sz w:val="28"/>
          <w:szCs w:val="24"/>
          <w:lang w:eastAsia="pl-PL"/>
        </w:rPr>
        <w:br/>
        <w:t xml:space="preserve">w przedszkol samorzadowym nr 2 </w:t>
      </w:r>
    </w:p>
    <w:p w:rsidR="000E3186" w:rsidRPr="00CD2234" w:rsidRDefault="000E3186" w:rsidP="0087657F">
      <w:pPr>
        <w:autoSpaceDE w:val="0"/>
        <w:autoSpaceDN w:val="0"/>
        <w:adjustRightInd w:val="0"/>
        <w:ind w:left="0" w:firstLine="0"/>
        <w:jc w:val="center"/>
        <w:rPr>
          <w:rFonts w:ascii="Times New Roman" w:hAnsi="Times New Roman"/>
          <w:b/>
          <w:bCs/>
          <w:smallCaps/>
          <w:color w:val="C00000"/>
          <w:sz w:val="28"/>
          <w:szCs w:val="24"/>
          <w:lang w:eastAsia="pl-PL"/>
        </w:rPr>
      </w:pPr>
    </w:p>
    <w:p w:rsidR="000E3186" w:rsidRDefault="000E3186" w:rsidP="001132BB">
      <w:pPr>
        <w:pStyle w:val="Default"/>
        <w:numPr>
          <w:ilvl w:val="0"/>
          <w:numId w:val="35"/>
        </w:numPr>
        <w:tabs>
          <w:tab w:val="clear" w:pos="720"/>
          <w:tab w:val="num" w:pos="330"/>
        </w:tabs>
        <w:ind w:left="330"/>
        <w:jc w:val="both"/>
        <w:rPr>
          <w:rFonts w:cs="Calibri"/>
          <w:sz w:val="24"/>
          <w:szCs w:val="24"/>
        </w:rPr>
      </w:pPr>
      <w:r w:rsidRPr="000A2BE3">
        <w:rPr>
          <w:rFonts w:cs="Calibri"/>
          <w:sz w:val="24"/>
          <w:szCs w:val="24"/>
        </w:rPr>
        <w:t xml:space="preserve">Przedszkole sprawuje opiekę nad dziećmi, dostosowując metody i sposoby oddziaływań do wieku dziecka i jego możliwości rozwojowych oraz potrzeb środowiska </w:t>
      </w:r>
      <w:r>
        <w:rPr>
          <w:rFonts w:cs="Calibri"/>
          <w:sz w:val="24"/>
          <w:szCs w:val="24"/>
        </w:rPr>
        <w:t xml:space="preserve">                                 </w:t>
      </w:r>
      <w:r w:rsidRPr="000A2BE3">
        <w:rPr>
          <w:rFonts w:cs="Calibri"/>
          <w:sz w:val="24"/>
          <w:szCs w:val="24"/>
        </w:rPr>
        <w:t>z uwzględnieniem istniejących warunków lokalowych, a w szczególności zapewnia bezpośre</w:t>
      </w:r>
      <w:r>
        <w:rPr>
          <w:rFonts w:cs="Calibri"/>
          <w:sz w:val="24"/>
          <w:szCs w:val="24"/>
        </w:rPr>
        <w:t>dnią i stałą opiekę nad dziećmi</w:t>
      </w:r>
      <w:r w:rsidRPr="000A2BE3">
        <w:rPr>
          <w:rFonts w:cs="Calibri"/>
          <w:sz w:val="24"/>
          <w:szCs w:val="24"/>
        </w:rPr>
        <w:t xml:space="preserve"> w czasie pobytu w placówce oraz w trakcie zajęć poza jej terenem. </w:t>
      </w:r>
    </w:p>
    <w:p w:rsidR="000E3186" w:rsidRDefault="000E3186" w:rsidP="001132BB">
      <w:pPr>
        <w:pStyle w:val="Default"/>
        <w:numPr>
          <w:ilvl w:val="0"/>
          <w:numId w:val="35"/>
        </w:numPr>
        <w:tabs>
          <w:tab w:val="clear" w:pos="720"/>
          <w:tab w:val="num" w:pos="330"/>
        </w:tabs>
        <w:ind w:left="330"/>
        <w:jc w:val="both"/>
        <w:rPr>
          <w:rFonts w:cs="Calibri"/>
          <w:sz w:val="24"/>
          <w:szCs w:val="24"/>
        </w:rPr>
      </w:pPr>
      <w:r w:rsidRPr="000A2BE3">
        <w:rPr>
          <w:rFonts w:cs="Calibri"/>
          <w:sz w:val="24"/>
          <w:szCs w:val="24"/>
        </w:rPr>
        <w:t xml:space="preserve">Przedszkole w swoich działaniach stosuje obowiązujące przepisy bhp i ppoż., które są określone w Instrukcji BHP i Instrukcji Ppoż. obowiązujących na terenie przedszkola. </w:t>
      </w:r>
    </w:p>
    <w:p w:rsidR="000E3186" w:rsidRDefault="000E3186" w:rsidP="001132BB">
      <w:pPr>
        <w:pStyle w:val="Default"/>
        <w:numPr>
          <w:ilvl w:val="0"/>
          <w:numId w:val="35"/>
        </w:numPr>
        <w:tabs>
          <w:tab w:val="clear" w:pos="720"/>
          <w:tab w:val="num" w:pos="330"/>
        </w:tabs>
        <w:ind w:left="330"/>
        <w:jc w:val="both"/>
        <w:rPr>
          <w:rFonts w:cs="Calibri"/>
          <w:sz w:val="24"/>
          <w:szCs w:val="24"/>
        </w:rPr>
      </w:pPr>
      <w:r w:rsidRPr="000A2BE3">
        <w:rPr>
          <w:rFonts w:cs="Calibri"/>
          <w:sz w:val="24"/>
          <w:szCs w:val="24"/>
        </w:rPr>
        <w:t xml:space="preserve">Przedszkole zapewnia dzieciom pełne poczucie bezpieczeństwa zarówno pod względem fizycznym, jak i psychicznym. Za to poczucie bezpieczeństwa również odpowiada nauczyciel. </w:t>
      </w:r>
    </w:p>
    <w:p w:rsidR="000E3186" w:rsidRDefault="000E3186" w:rsidP="001132BB">
      <w:pPr>
        <w:pStyle w:val="Default"/>
        <w:numPr>
          <w:ilvl w:val="0"/>
          <w:numId w:val="35"/>
        </w:numPr>
        <w:tabs>
          <w:tab w:val="clear" w:pos="720"/>
          <w:tab w:val="num" w:pos="330"/>
        </w:tabs>
        <w:ind w:left="330"/>
        <w:jc w:val="both"/>
        <w:rPr>
          <w:rFonts w:cs="Calibri"/>
          <w:sz w:val="24"/>
          <w:szCs w:val="24"/>
        </w:rPr>
      </w:pPr>
      <w:r w:rsidRPr="000A2BE3">
        <w:rPr>
          <w:rFonts w:cs="Calibri"/>
          <w:sz w:val="24"/>
          <w:szCs w:val="24"/>
        </w:rPr>
        <w:t xml:space="preserve">Nauczyciel jest świadomy odpowiedzialności za życie i zdrowie dzieci jaka na nim spoczywa, a w przypadku ich narażenia ponosi za to pełną odpowiedzialność dyscyplinarną. Troska o pełne bezpieczeństwo wychowanków powinna być priorytetem wszelkich jego działań. </w:t>
      </w:r>
    </w:p>
    <w:p w:rsidR="000E3186" w:rsidRDefault="000E3186" w:rsidP="001132BB">
      <w:pPr>
        <w:pStyle w:val="Default"/>
        <w:numPr>
          <w:ilvl w:val="0"/>
          <w:numId w:val="35"/>
        </w:numPr>
        <w:tabs>
          <w:tab w:val="clear" w:pos="720"/>
          <w:tab w:val="num" w:pos="330"/>
        </w:tabs>
        <w:ind w:left="330"/>
        <w:jc w:val="both"/>
        <w:rPr>
          <w:rFonts w:cs="Calibri"/>
          <w:sz w:val="24"/>
          <w:szCs w:val="24"/>
        </w:rPr>
      </w:pPr>
      <w:r w:rsidRPr="000A2BE3">
        <w:rPr>
          <w:rFonts w:cs="Calibri"/>
          <w:sz w:val="24"/>
          <w:szCs w:val="24"/>
        </w:rPr>
        <w:t>Nauczyciel odpowiada za dziecko z chwilą wejścia dziecka do sali</w:t>
      </w:r>
      <w:r w:rsidRPr="000A2BE3">
        <w:rPr>
          <w:rFonts w:cs="Calibri"/>
          <w:color w:val="FF0000"/>
          <w:sz w:val="24"/>
          <w:szCs w:val="24"/>
        </w:rPr>
        <w:t>,</w:t>
      </w:r>
      <w:r w:rsidRPr="000A2BE3">
        <w:rPr>
          <w:rFonts w:cs="Calibri"/>
          <w:sz w:val="24"/>
          <w:szCs w:val="24"/>
        </w:rPr>
        <w:t xml:space="preserve"> a kończy odpowiedzialność w momencie odebrania dziecka przez rodziców/opiekunów prawnych lub upoważnione osoby, przy czym za moment odebrania uważa się chwilę pierwszego opus</w:t>
      </w:r>
      <w:r>
        <w:rPr>
          <w:rFonts w:cs="Calibri"/>
          <w:sz w:val="24"/>
          <w:szCs w:val="24"/>
        </w:rPr>
        <w:t>zczenia sali przez dziecko wraz</w:t>
      </w:r>
      <w:r w:rsidRPr="000A2BE3">
        <w:rPr>
          <w:rFonts w:cs="Calibri"/>
          <w:sz w:val="24"/>
          <w:szCs w:val="24"/>
        </w:rPr>
        <w:t xml:space="preserve"> z rodzicem/opiekunem prawnym, w przypadku biegania dziecka po korytarzu po odebraniu dziecka przez rodzica, należy zwrócić rodzicowi/opiekunowi prawnemu  uwagę na zachowanie się dziecka i zobowiązać do przestrzegania umów zawartych z nauczycielkami.</w:t>
      </w:r>
    </w:p>
    <w:p w:rsidR="000E3186" w:rsidRDefault="000E3186" w:rsidP="001132BB">
      <w:pPr>
        <w:pStyle w:val="Default"/>
        <w:numPr>
          <w:ilvl w:val="0"/>
          <w:numId w:val="35"/>
        </w:numPr>
        <w:tabs>
          <w:tab w:val="clear" w:pos="720"/>
          <w:tab w:val="num" w:pos="330"/>
        </w:tabs>
        <w:ind w:left="330"/>
        <w:jc w:val="both"/>
        <w:rPr>
          <w:rFonts w:cs="Calibri"/>
          <w:sz w:val="24"/>
          <w:szCs w:val="24"/>
        </w:rPr>
      </w:pPr>
      <w:r w:rsidRPr="000A2BE3">
        <w:rPr>
          <w:rFonts w:cs="Calibri"/>
          <w:color w:val="auto"/>
          <w:sz w:val="24"/>
          <w:szCs w:val="24"/>
        </w:rPr>
        <w:t>Dzieci są przyprowadzane do przedszkola od godziny otwarcia tj. 6.00 przez rodziców, bądź inne osoby upoważnione przez rodziców. Rodzice są poinformo</w:t>
      </w:r>
      <w:r>
        <w:rPr>
          <w:rFonts w:cs="Calibri"/>
          <w:color w:val="auto"/>
          <w:sz w:val="24"/>
          <w:szCs w:val="24"/>
        </w:rPr>
        <w:t>wani o sposobie przyprowadzania</w:t>
      </w:r>
      <w:r w:rsidRPr="000A2BE3">
        <w:rPr>
          <w:rFonts w:cs="Calibri"/>
          <w:color w:val="auto"/>
          <w:sz w:val="24"/>
          <w:szCs w:val="24"/>
        </w:rPr>
        <w:t xml:space="preserve">  i odbierania dziecka z przedszkola. Obowiązuje zasada, że rodzice rozbierają dziecko i przekazują dyżurującej woźnej, która czuwa nad jego przejściem do sali. </w:t>
      </w:r>
    </w:p>
    <w:p w:rsidR="000E3186" w:rsidRDefault="000E3186" w:rsidP="001132BB">
      <w:pPr>
        <w:pStyle w:val="Default"/>
        <w:numPr>
          <w:ilvl w:val="0"/>
          <w:numId w:val="35"/>
        </w:numPr>
        <w:tabs>
          <w:tab w:val="clear" w:pos="720"/>
          <w:tab w:val="num" w:pos="330"/>
        </w:tabs>
        <w:ind w:left="330"/>
        <w:jc w:val="both"/>
        <w:rPr>
          <w:rFonts w:cs="Calibri"/>
          <w:sz w:val="24"/>
          <w:szCs w:val="24"/>
        </w:rPr>
      </w:pPr>
      <w:r w:rsidRPr="000A2BE3">
        <w:rPr>
          <w:rFonts w:cs="Calibri"/>
          <w:color w:val="auto"/>
          <w:sz w:val="24"/>
          <w:szCs w:val="24"/>
        </w:rPr>
        <w:t>Osoba odbierająca dziecko od rodzica</w:t>
      </w:r>
      <w:r w:rsidRPr="000A2BE3">
        <w:rPr>
          <w:rFonts w:cs="Calibri"/>
          <w:sz w:val="24"/>
          <w:szCs w:val="24"/>
        </w:rPr>
        <w:t xml:space="preserve"> ma obowiązek zwrócenia uwagi, czy wnoszone przez dziecko zabawki lub inne przedmioty nie mają cech niebezpiecznych, mogących stworzyć zagrożenie. </w:t>
      </w:r>
    </w:p>
    <w:p w:rsidR="000E3186" w:rsidRDefault="000E3186" w:rsidP="001132BB">
      <w:pPr>
        <w:pStyle w:val="Default"/>
        <w:numPr>
          <w:ilvl w:val="0"/>
          <w:numId w:val="35"/>
        </w:numPr>
        <w:tabs>
          <w:tab w:val="clear" w:pos="720"/>
          <w:tab w:val="num" w:pos="330"/>
        </w:tabs>
        <w:ind w:left="330"/>
        <w:jc w:val="both"/>
        <w:rPr>
          <w:rFonts w:cs="Calibri"/>
          <w:sz w:val="24"/>
          <w:szCs w:val="24"/>
        </w:rPr>
      </w:pPr>
      <w:r w:rsidRPr="000A2BE3">
        <w:rPr>
          <w:rFonts w:cs="Calibri"/>
          <w:sz w:val="24"/>
          <w:szCs w:val="24"/>
        </w:rPr>
        <w:t xml:space="preserve">Każda grupa wiekowa powierzona jest opiece jednego lub dwóch nauczycieli, sprawowanej zgodnie z ustalonym w arkuszu organizacyjnym czasem pracy oddziału. </w:t>
      </w:r>
    </w:p>
    <w:p w:rsidR="000E3186" w:rsidRDefault="000E3186" w:rsidP="001132BB">
      <w:pPr>
        <w:pStyle w:val="Default"/>
        <w:numPr>
          <w:ilvl w:val="0"/>
          <w:numId w:val="35"/>
        </w:numPr>
        <w:tabs>
          <w:tab w:val="clear" w:pos="720"/>
          <w:tab w:val="num" w:pos="330"/>
        </w:tabs>
        <w:ind w:left="330"/>
        <w:jc w:val="both"/>
        <w:rPr>
          <w:rFonts w:cs="Calibri"/>
          <w:sz w:val="24"/>
          <w:szCs w:val="24"/>
        </w:rPr>
      </w:pPr>
      <w:r w:rsidRPr="000A2BE3">
        <w:rPr>
          <w:rFonts w:cs="Calibri"/>
          <w:sz w:val="24"/>
          <w:szCs w:val="24"/>
        </w:rPr>
        <w:t xml:space="preserve">Nauczycielowi nie wolno pozostawić dzieci w grupie bez opieki, gdy nie ma jeszcze zmiennika. W takiej sytuacji dyrektor ma prawo polecić nauczycielowi pozostanie </w:t>
      </w:r>
      <w:r>
        <w:rPr>
          <w:rFonts w:cs="Calibri"/>
          <w:sz w:val="24"/>
          <w:szCs w:val="24"/>
        </w:rPr>
        <w:t xml:space="preserve">                      </w:t>
      </w:r>
      <w:r w:rsidRPr="000A2BE3">
        <w:rPr>
          <w:rFonts w:cs="Calibri"/>
          <w:sz w:val="24"/>
          <w:szCs w:val="24"/>
        </w:rPr>
        <w:t>w grupie i wypłacić za ten czas wynagrodzenie za godziny ponadwymiarowe. Polecenie dyrektora jest dla nauczyciela obowiązujące.</w:t>
      </w:r>
    </w:p>
    <w:p w:rsidR="000E3186" w:rsidRDefault="000E3186" w:rsidP="001132BB">
      <w:pPr>
        <w:pStyle w:val="Default"/>
        <w:numPr>
          <w:ilvl w:val="0"/>
          <w:numId w:val="35"/>
        </w:numPr>
        <w:tabs>
          <w:tab w:val="clear" w:pos="720"/>
          <w:tab w:val="num" w:pos="330"/>
        </w:tabs>
        <w:ind w:left="330"/>
        <w:jc w:val="both"/>
        <w:rPr>
          <w:rFonts w:cs="Calibri"/>
          <w:sz w:val="24"/>
          <w:szCs w:val="24"/>
        </w:rPr>
      </w:pPr>
      <w:r w:rsidRPr="000A2BE3">
        <w:rPr>
          <w:rFonts w:cs="Calibri"/>
          <w:sz w:val="24"/>
          <w:szCs w:val="24"/>
        </w:rPr>
        <w:t xml:space="preserve">Dzieci są objęte ciągłym dozorem i opieką. Dzieciom, które już weszły do sali, nie wolno podczas dnia wychodzić z niej samowolnie, bez powodu i dozoru. Nie wolno im też samowolnie wychodzić z budynku przedszkola. Dziecko przez cały czas powinno być otoczone opieką nauczyciela lub upoważnionego pracownika przedszkola. </w:t>
      </w:r>
    </w:p>
    <w:p w:rsidR="000E3186" w:rsidRDefault="000E3186" w:rsidP="001132BB">
      <w:pPr>
        <w:pStyle w:val="Default"/>
        <w:numPr>
          <w:ilvl w:val="0"/>
          <w:numId w:val="35"/>
        </w:numPr>
        <w:tabs>
          <w:tab w:val="clear" w:pos="720"/>
          <w:tab w:val="num" w:pos="330"/>
        </w:tabs>
        <w:ind w:left="330"/>
        <w:jc w:val="both"/>
        <w:rPr>
          <w:rFonts w:cs="Calibri"/>
          <w:sz w:val="24"/>
          <w:szCs w:val="24"/>
        </w:rPr>
      </w:pPr>
      <w:r w:rsidRPr="000A2BE3">
        <w:rPr>
          <w:rFonts w:cs="Calibri"/>
          <w:sz w:val="24"/>
          <w:szCs w:val="24"/>
        </w:rPr>
        <w:t xml:space="preserve">Podczas pobytu dzieci na terenie przedszkolnym od pierwszych dni września uczy się dzieci lub przypomina o rozkładzie pomieszczeń przedszkolnych, korzystania z urządzeń terenowych zgodnie z zasadami bezpieczeństwa. Ustala się normy i zasady korzystania </w:t>
      </w:r>
      <w:r>
        <w:rPr>
          <w:rFonts w:cs="Calibri"/>
          <w:sz w:val="24"/>
          <w:szCs w:val="24"/>
        </w:rPr>
        <w:t xml:space="preserve">                 </w:t>
      </w:r>
      <w:r w:rsidRPr="000A2BE3">
        <w:rPr>
          <w:rFonts w:cs="Calibri"/>
          <w:sz w:val="24"/>
          <w:szCs w:val="24"/>
        </w:rPr>
        <w:t xml:space="preserve">z tego sprzętu. </w:t>
      </w:r>
    </w:p>
    <w:p w:rsidR="000E3186" w:rsidRPr="000A2BE3" w:rsidRDefault="000E3186" w:rsidP="001132BB">
      <w:pPr>
        <w:pStyle w:val="Default"/>
        <w:numPr>
          <w:ilvl w:val="0"/>
          <w:numId w:val="35"/>
        </w:numPr>
        <w:tabs>
          <w:tab w:val="clear" w:pos="720"/>
          <w:tab w:val="num" w:pos="330"/>
        </w:tabs>
        <w:ind w:left="330"/>
        <w:jc w:val="both"/>
        <w:rPr>
          <w:rFonts w:cs="Calibri"/>
          <w:sz w:val="24"/>
          <w:szCs w:val="24"/>
        </w:rPr>
      </w:pPr>
      <w:r w:rsidRPr="000A2BE3">
        <w:rPr>
          <w:rFonts w:cs="Calibri"/>
          <w:sz w:val="24"/>
          <w:szCs w:val="24"/>
        </w:rPr>
        <w:t>Nauczyciele zobowiązani są do zapoznania dzieci z regułami warunkującymi ich bezpieczeństwo na terenie przedszkola (w budynku), na placu przedszkolnym, w czasie wycieczek i spacerów oraz do egzekwowania przestrzegania tychże umów przez dzieci;</w:t>
      </w:r>
    </w:p>
    <w:p w:rsidR="000E3186" w:rsidRDefault="000E3186" w:rsidP="001132BB">
      <w:pPr>
        <w:pStyle w:val="Default"/>
        <w:numPr>
          <w:ilvl w:val="1"/>
          <w:numId w:val="35"/>
        </w:numPr>
        <w:tabs>
          <w:tab w:val="clear" w:pos="1440"/>
          <w:tab w:val="num" w:pos="880"/>
        </w:tabs>
        <w:ind w:left="880"/>
        <w:jc w:val="both"/>
        <w:rPr>
          <w:rFonts w:cs="Calibri"/>
          <w:sz w:val="24"/>
          <w:szCs w:val="24"/>
        </w:rPr>
      </w:pPr>
      <w:r w:rsidRPr="000A2BE3">
        <w:rPr>
          <w:rFonts w:cs="Calibri"/>
          <w:sz w:val="24"/>
          <w:szCs w:val="24"/>
        </w:rPr>
        <w:t>codziennie przypominane są reguły właściwego zachow</w:t>
      </w:r>
      <w:r>
        <w:rPr>
          <w:rFonts w:cs="Calibri"/>
          <w:sz w:val="24"/>
          <w:szCs w:val="24"/>
        </w:rPr>
        <w:t>ania się dziecka podczas pobytu</w:t>
      </w:r>
      <w:r w:rsidRPr="000A2BE3">
        <w:rPr>
          <w:rFonts w:cs="Calibri"/>
          <w:sz w:val="24"/>
          <w:szCs w:val="24"/>
        </w:rPr>
        <w:t xml:space="preserve">  w przedszkolu,</w:t>
      </w:r>
    </w:p>
    <w:p w:rsidR="000E3186" w:rsidRDefault="000E3186" w:rsidP="001132BB">
      <w:pPr>
        <w:pStyle w:val="Default"/>
        <w:numPr>
          <w:ilvl w:val="1"/>
          <w:numId w:val="35"/>
        </w:numPr>
        <w:tabs>
          <w:tab w:val="clear" w:pos="1440"/>
          <w:tab w:val="num" w:pos="880"/>
        </w:tabs>
        <w:ind w:left="880"/>
        <w:jc w:val="both"/>
        <w:rPr>
          <w:rFonts w:cs="Calibri"/>
          <w:sz w:val="24"/>
          <w:szCs w:val="24"/>
        </w:rPr>
      </w:pPr>
      <w:r w:rsidRPr="000A2BE3">
        <w:rPr>
          <w:rFonts w:cs="Calibri"/>
          <w:sz w:val="24"/>
          <w:szCs w:val="24"/>
        </w:rPr>
        <w:t xml:space="preserve">każdorazowo przed wyjściem grupy z budynku przedszkola nauczyciele przypominają dzieciom reguły dotyczące bezpiecznego przebywania na świeżym powietrzu i korzystania ze sprzętu terenowego, </w:t>
      </w:r>
    </w:p>
    <w:p w:rsidR="000E3186" w:rsidRDefault="000E3186" w:rsidP="001132BB">
      <w:pPr>
        <w:pStyle w:val="Default"/>
        <w:numPr>
          <w:ilvl w:val="1"/>
          <w:numId w:val="35"/>
        </w:numPr>
        <w:tabs>
          <w:tab w:val="clear" w:pos="1440"/>
          <w:tab w:val="num" w:pos="880"/>
        </w:tabs>
        <w:ind w:left="880"/>
        <w:jc w:val="both"/>
        <w:rPr>
          <w:rFonts w:cs="Calibri"/>
          <w:sz w:val="24"/>
          <w:szCs w:val="24"/>
        </w:rPr>
      </w:pPr>
      <w:r w:rsidRPr="000A2BE3">
        <w:rPr>
          <w:rFonts w:cs="Calibri"/>
          <w:sz w:val="24"/>
          <w:szCs w:val="24"/>
        </w:rPr>
        <w:t>podczas wychodzenia grupy dzieci z sali zabaw, nauczyciel zobowiązany jest do polecenia dzieciom ustawienia się parami, przelicza je, a po wyjściu z dziećmi z sali, poleca pomocy nauczyciela sprawdzenie czy wszystkie dzieci opuściły salę,</w:t>
      </w:r>
    </w:p>
    <w:p w:rsidR="000E3186" w:rsidRDefault="000E3186" w:rsidP="001132BB">
      <w:pPr>
        <w:pStyle w:val="Default"/>
        <w:numPr>
          <w:ilvl w:val="1"/>
          <w:numId w:val="35"/>
        </w:numPr>
        <w:tabs>
          <w:tab w:val="clear" w:pos="1440"/>
          <w:tab w:val="num" w:pos="880"/>
        </w:tabs>
        <w:ind w:left="880"/>
        <w:jc w:val="both"/>
        <w:rPr>
          <w:rFonts w:cs="Calibri"/>
          <w:sz w:val="24"/>
          <w:szCs w:val="24"/>
        </w:rPr>
      </w:pPr>
      <w:r w:rsidRPr="000A2BE3">
        <w:rPr>
          <w:rFonts w:cs="Calibri"/>
          <w:sz w:val="24"/>
          <w:szCs w:val="24"/>
        </w:rPr>
        <w:t xml:space="preserve">nauczyciel zobowiązany jest do respektowania od dzieci spokojnego, w parach poruszania się po budynku przedszkola, </w:t>
      </w:r>
    </w:p>
    <w:p w:rsidR="000E3186" w:rsidRDefault="000E3186" w:rsidP="001132BB">
      <w:pPr>
        <w:pStyle w:val="Default"/>
        <w:numPr>
          <w:ilvl w:val="1"/>
          <w:numId w:val="35"/>
        </w:numPr>
        <w:tabs>
          <w:tab w:val="clear" w:pos="1440"/>
          <w:tab w:val="num" w:pos="880"/>
        </w:tabs>
        <w:ind w:left="880"/>
        <w:jc w:val="both"/>
        <w:rPr>
          <w:rFonts w:cs="Calibri"/>
          <w:sz w:val="24"/>
          <w:szCs w:val="24"/>
        </w:rPr>
      </w:pPr>
      <w:r w:rsidRPr="000A2BE3">
        <w:rPr>
          <w:rFonts w:cs="Calibri"/>
          <w:sz w:val="24"/>
          <w:szCs w:val="24"/>
        </w:rPr>
        <w:t>nauczyciele zobowiązani są do sporządzania zapisów w dziennikach mówiących</w:t>
      </w:r>
      <w:r>
        <w:rPr>
          <w:rFonts w:cs="Calibri"/>
          <w:sz w:val="24"/>
          <w:szCs w:val="24"/>
        </w:rPr>
        <w:t xml:space="preserve">                  </w:t>
      </w:r>
      <w:r w:rsidRPr="000A2BE3">
        <w:rPr>
          <w:rFonts w:cs="Calibri"/>
          <w:sz w:val="24"/>
          <w:szCs w:val="24"/>
        </w:rPr>
        <w:t>o realizacji zadań na powietrzu (realizacja podstawy programowej)</w:t>
      </w:r>
      <w:r>
        <w:rPr>
          <w:rFonts w:cs="Calibri"/>
          <w:sz w:val="24"/>
          <w:szCs w:val="24"/>
        </w:rPr>
        <w:t>,</w:t>
      </w:r>
    </w:p>
    <w:p w:rsidR="000E3186" w:rsidRDefault="000E3186" w:rsidP="001132BB">
      <w:pPr>
        <w:pStyle w:val="Default"/>
        <w:numPr>
          <w:ilvl w:val="0"/>
          <w:numId w:val="35"/>
        </w:numPr>
        <w:tabs>
          <w:tab w:val="clear" w:pos="720"/>
          <w:tab w:val="num" w:pos="330"/>
        </w:tabs>
        <w:ind w:left="330"/>
        <w:jc w:val="both"/>
        <w:rPr>
          <w:rFonts w:cs="Calibri"/>
          <w:sz w:val="24"/>
          <w:szCs w:val="24"/>
        </w:rPr>
      </w:pPr>
      <w:r w:rsidRPr="000A2BE3">
        <w:rPr>
          <w:rFonts w:cs="Calibri"/>
          <w:sz w:val="24"/>
          <w:szCs w:val="24"/>
        </w:rPr>
        <w:t xml:space="preserve">Nauczyciel nie prowadzi rozmów z rodzicami podczas zabaw dzieci. Jego uwaga powinna być skupiona wyłącznie na podopiecznych. Nauczyciel powinien mieć świadomość, jakie mogą być konsekwencje jego nieuwagi. </w:t>
      </w:r>
    </w:p>
    <w:p w:rsidR="000E3186" w:rsidRDefault="000E3186" w:rsidP="001132BB">
      <w:pPr>
        <w:pStyle w:val="Default"/>
        <w:numPr>
          <w:ilvl w:val="0"/>
          <w:numId w:val="35"/>
        </w:numPr>
        <w:tabs>
          <w:tab w:val="clear" w:pos="720"/>
          <w:tab w:val="num" w:pos="330"/>
        </w:tabs>
        <w:ind w:left="330"/>
        <w:jc w:val="both"/>
        <w:rPr>
          <w:rFonts w:cs="Calibri"/>
          <w:sz w:val="24"/>
          <w:szCs w:val="24"/>
        </w:rPr>
      </w:pPr>
      <w:r w:rsidRPr="000A2BE3">
        <w:rPr>
          <w:rFonts w:cs="Calibri"/>
          <w:sz w:val="24"/>
          <w:szCs w:val="24"/>
        </w:rPr>
        <w:t xml:space="preserve">Nauczyciele obserwują dzieci podczas zabaw, kierują zabawą lub ją inspirują, ewentualnie ingerują w konflikty między dziećmi, jeśli te nie są w stanie same ich rozwiązać. W czasie zabaw dowolnych nauczyciel zwraca przede wszystkim uwagę na bezpieczeństwo dzieci, odpowiada za stan zabawek i sprzętu, którym bawią się dzieci. </w:t>
      </w:r>
    </w:p>
    <w:p w:rsidR="000E3186" w:rsidRDefault="000E3186" w:rsidP="001132BB">
      <w:pPr>
        <w:pStyle w:val="Default"/>
        <w:numPr>
          <w:ilvl w:val="0"/>
          <w:numId w:val="35"/>
        </w:numPr>
        <w:tabs>
          <w:tab w:val="clear" w:pos="720"/>
          <w:tab w:val="num" w:pos="330"/>
        </w:tabs>
        <w:ind w:left="330"/>
        <w:jc w:val="both"/>
        <w:rPr>
          <w:rFonts w:cs="Calibri"/>
          <w:sz w:val="24"/>
          <w:szCs w:val="24"/>
        </w:rPr>
      </w:pPr>
      <w:r w:rsidRPr="000A2BE3">
        <w:rPr>
          <w:rFonts w:cs="Calibri"/>
          <w:sz w:val="24"/>
          <w:szCs w:val="24"/>
        </w:rPr>
        <w:t>Nauczyciel ustala wspólnie z dziećmi zasady i normy obowiązujące w grupie, systematycznie wdraża dzieci do zgodnej zabawy, do przestrzegania zasad zgodnego współżycia z rówieśnikami, uczestniczy w zabawach dzieci. Zapoznaje dzieci i ich rodziców z systemem kar i nagród obowiązują</w:t>
      </w:r>
      <w:r>
        <w:rPr>
          <w:rFonts w:cs="Calibri"/>
          <w:sz w:val="24"/>
          <w:szCs w:val="24"/>
        </w:rPr>
        <w:t>cych w danej grupie.</w:t>
      </w:r>
    </w:p>
    <w:p w:rsidR="000E3186" w:rsidRDefault="000E3186" w:rsidP="001132BB">
      <w:pPr>
        <w:pStyle w:val="Default"/>
        <w:numPr>
          <w:ilvl w:val="0"/>
          <w:numId w:val="35"/>
        </w:numPr>
        <w:tabs>
          <w:tab w:val="clear" w:pos="720"/>
          <w:tab w:val="num" w:pos="330"/>
        </w:tabs>
        <w:ind w:left="330"/>
        <w:jc w:val="both"/>
        <w:rPr>
          <w:rFonts w:cs="Calibri"/>
          <w:sz w:val="24"/>
          <w:szCs w:val="24"/>
        </w:rPr>
      </w:pPr>
      <w:r w:rsidRPr="000A2BE3">
        <w:rPr>
          <w:rFonts w:cs="Calibri"/>
          <w:sz w:val="24"/>
          <w:szCs w:val="24"/>
        </w:rPr>
        <w:t xml:space="preserve">Podczas zajęć obowiązkowych zawsze należy przemyśleć organizacyjnie zajęcia, tok ćwiczeń ruchowych, przebieg zabawy pod kątem bezpieczeństwa dzieci. Nauczyciel musi przewidywać ewentualne zagrożenia i im przeciwdziałać. </w:t>
      </w:r>
    </w:p>
    <w:p w:rsidR="000E3186" w:rsidRDefault="000E3186" w:rsidP="001132BB">
      <w:pPr>
        <w:pStyle w:val="Default"/>
        <w:numPr>
          <w:ilvl w:val="0"/>
          <w:numId w:val="35"/>
        </w:numPr>
        <w:tabs>
          <w:tab w:val="clear" w:pos="720"/>
          <w:tab w:val="num" w:pos="330"/>
        </w:tabs>
        <w:ind w:left="330"/>
        <w:jc w:val="both"/>
        <w:rPr>
          <w:rFonts w:cs="Calibri"/>
          <w:sz w:val="24"/>
          <w:szCs w:val="24"/>
        </w:rPr>
      </w:pPr>
      <w:r w:rsidRPr="000A2BE3">
        <w:rPr>
          <w:rFonts w:cs="Calibri"/>
          <w:sz w:val="24"/>
          <w:szCs w:val="24"/>
        </w:rPr>
        <w:t xml:space="preserve">Przy przemieszczaniu się grupy po terenie przedszkola, jak i poza nim, dzieci ustawiają się parami, a dzieci młodsze mogą ustawiać się pojedynczo, jedno za drugim (zalecane </w:t>
      </w:r>
      <w:r w:rsidRPr="000A2BE3">
        <w:rPr>
          <w:rFonts w:cs="Calibri"/>
          <w:sz w:val="24"/>
          <w:szCs w:val="24"/>
        </w:rPr>
        <w:br/>
        <w:t xml:space="preserve">na początku roku szkolnego). </w:t>
      </w:r>
    </w:p>
    <w:p w:rsidR="000E3186" w:rsidRDefault="000E3186" w:rsidP="001132BB">
      <w:pPr>
        <w:pStyle w:val="Default"/>
        <w:numPr>
          <w:ilvl w:val="0"/>
          <w:numId w:val="35"/>
        </w:numPr>
        <w:tabs>
          <w:tab w:val="clear" w:pos="720"/>
          <w:tab w:val="num" w:pos="330"/>
        </w:tabs>
        <w:ind w:left="330"/>
        <w:jc w:val="both"/>
        <w:rPr>
          <w:rFonts w:cs="Calibri"/>
          <w:sz w:val="24"/>
          <w:szCs w:val="24"/>
        </w:rPr>
      </w:pPr>
      <w:r w:rsidRPr="000A2BE3">
        <w:rPr>
          <w:rFonts w:cs="Calibri"/>
          <w:sz w:val="24"/>
          <w:szCs w:val="24"/>
        </w:rPr>
        <w:t>W przypadku, gdy dziecko w ciągu dnia ma potrzebę skorzystania z szatni, udaje się tam                         i powraca pod opieką pomocy nauczyciela</w:t>
      </w:r>
    </w:p>
    <w:p w:rsidR="000E3186" w:rsidRDefault="000E3186" w:rsidP="001132BB">
      <w:pPr>
        <w:pStyle w:val="Default"/>
        <w:numPr>
          <w:ilvl w:val="0"/>
          <w:numId w:val="35"/>
        </w:numPr>
        <w:tabs>
          <w:tab w:val="clear" w:pos="720"/>
          <w:tab w:val="num" w:pos="330"/>
        </w:tabs>
        <w:ind w:left="330"/>
        <w:jc w:val="both"/>
        <w:rPr>
          <w:rFonts w:cs="Calibri"/>
          <w:sz w:val="24"/>
          <w:szCs w:val="24"/>
        </w:rPr>
      </w:pPr>
      <w:r w:rsidRPr="000A2BE3">
        <w:rPr>
          <w:rFonts w:cs="Calibri"/>
          <w:sz w:val="24"/>
          <w:szCs w:val="24"/>
        </w:rPr>
        <w:t xml:space="preserve">W przypadku przebywania w sali więcej niż jednej grupy, </w:t>
      </w:r>
      <w:r>
        <w:rPr>
          <w:rFonts w:cs="Calibri"/>
          <w:sz w:val="24"/>
          <w:szCs w:val="24"/>
        </w:rPr>
        <w:t xml:space="preserve">wszyscy nauczyciele oraz pomoce </w:t>
      </w:r>
      <w:r w:rsidRPr="000A2BE3">
        <w:rPr>
          <w:rFonts w:cs="Calibri"/>
          <w:sz w:val="24"/>
          <w:szCs w:val="24"/>
        </w:rPr>
        <w:t>nauczyciela, czuwając nad bezpieczeństwem swojej grupy, mają baczenie na pozostałe dzieci i obowiązkowo reagują w sytuacji zagrożenia, bądź niewłaściwego zachowania dzieci.</w:t>
      </w:r>
    </w:p>
    <w:p w:rsidR="000E3186" w:rsidRDefault="000E3186" w:rsidP="001132BB">
      <w:pPr>
        <w:pStyle w:val="Default"/>
        <w:numPr>
          <w:ilvl w:val="0"/>
          <w:numId w:val="35"/>
        </w:numPr>
        <w:tabs>
          <w:tab w:val="clear" w:pos="720"/>
          <w:tab w:val="num" w:pos="330"/>
        </w:tabs>
        <w:ind w:left="330"/>
        <w:jc w:val="both"/>
        <w:rPr>
          <w:rFonts w:cs="Calibri"/>
          <w:sz w:val="24"/>
          <w:szCs w:val="24"/>
        </w:rPr>
      </w:pPr>
      <w:r w:rsidRPr="000A2BE3">
        <w:rPr>
          <w:rFonts w:cs="Calibri"/>
          <w:sz w:val="24"/>
          <w:szCs w:val="24"/>
        </w:rPr>
        <w:t xml:space="preserve">Planowanie, organizacja i przebieg wycieczek powinny być zgodne z obowiązującym </w:t>
      </w:r>
      <w:r w:rsidRPr="000A2BE3">
        <w:rPr>
          <w:rFonts w:cs="Calibri"/>
          <w:sz w:val="24"/>
          <w:szCs w:val="24"/>
        </w:rPr>
        <w:br/>
        <w:t xml:space="preserve">w przedszkolu regulaminem wycieczek i spacerów. </w:t>
      </w:r>
    </w:p>
    <w:p w:rsidR="000E3186" w:rsidRDefault="000E3186" w:rsidP="001132BB">
      <w:pPr>
        <w:pStyle w:val="Default"/>
        <w:numPr>
          <w:ilvl w:val="0"/>
          <w:numId w:val="35"/>
        </w:numPr>
        <w:tabs>
          <w:tab w:val="clear" w:pos="720"/>
          <w:tab w:val="num" w:pos="330"/>
        </w:tabs>
        <w:ind w:left="330"/>
        <w:jc w:val="both"/>
        <w:rPr>
          <w:rFonts w:cs="Calibri"/>
          <w:sz w:val="24"/>
          <w:szCs w:val="24"/>
        </w:rPr>
      </w:pPr>
      <w:r w:rsidRPr="000A2BE3">
        <w:rPr>
          <w:rFonts w:cs="Calibri"/>
          <w:sz w:val="24"/>
          <w:szCs w:val="24"/>
        </w:rPr>
        <w:t xml:space="preserve">Podczas pobytu dzieci w ogrodzie przedszkolnym, zajęcia i zabawy odbywają się na wyznaczonym terenie ze sprzętem dostosowanym do potrzeb i możliwości dzieci pod stałą opieką nauczyciela oraz pomocy nauczyciela w grupie najmłodszej. </w:t>
      </w:r>
    </w:p>
    <w:p w:rsidR="000E3186" w:rsidRDefault="000E3186" w:rsidP="001132BB">
      <w:pPr>
        <w:pStyle w:val="Default"/>
        <w:numPr>
          <w:ilvl w:val="0"/>
          <w:numId w:val="35"/>
        </w:numPr>
        <w:tabs>
          <w:tab w:val="clear" w:pos="720"/>
          <w:tab w:val="num" w:pos="330"/>
        </w:tabs>
        <w:ind w:left="330"/>
        <w:jc w:val="both"/>
        <w:rPr>
          <w:rFonts w:cs="Calibri"/>
          <w:sz w:val="24"/>
          <w:szCs w:val="24"/>
        </w:rPr>
      </w:pPr>
      <w:r w:rsidRPr="000A2BE3">
        <w:rPr>
          <w:rFonts w:cs="Calibri"/>
          <w:sz w:val="24"/>
          <w:szCs w:val="24"/>
        </w:rPr>
        <w:t xml:space="preserve">Codziennie rano robotnik gospodarczy ma obowiązek sprawdzić, czy urządzenia ogrodowe są sprawne i nie stanowią żadnego zagrożenia dla zdrowia i życia dzieci. </w:t>
      </w:r>
      <w:r w:rsidRPr="000A2BE3">
        <w:rPr>
          <w:rFonts w:cs="Calibri"/>
          <w:sz w:val="24"/>
          <w:szCs w:val="24"/>
        </w:rPr>
        <w:br/>
        <w:t xml:space="preserve">Robotnik gospodarczy musi mieć świadomość odpowiedzialności za należyte wykonywanie tego obowiązku. </w:t>
      </w:r>
    </w:p>
    <w:p w:rsidR="000E3186" w:rsidRDefault="000E3186" w:rsidP="001132BB">
      <w:pPr>
        <w:pStyle w:val="Default"/>
        <w:numPr>
          <w:ilvl w:val="0"/>
          <w:numId w:val="35"/>
        </w:numPr>
        <w:tabs>
          <w:tab w:val="clear" w:pos="720"/>
          <w:tab w:val="num" w:pos="330"/>
        </w:tabs>
        <w:ind w:left="330"/>
        <w:jc w:val="both"/>
        <w:rPr>
          <w:rFonts w:cs="Calibri"/>
          <w:sz w:val="24"/>
          <w:szCs w:val="24"/>
        </w:rPr>
      </w:pPr>
      <w:r w:rsidRPr="000A2BE3">
        <w:rPr>
          <w:rFonts w:cs="Calibri"/>
          <w:sz w:val="24"/>
          <w:szCs w:val="24"/>
        </w:rPr>
        <w:t xml:space="preserve">Podczas zabaw nie wolno dzieciom oddalać się samowolnie z terenu. Dzieci wracają </w:t>
      </w:r>
      <w:r w:rsidRPr="000A2BE3">
        <w:rPr>
          <w:rFonts w:cs="Calibri"/>
          <w:sz w:val="24"/>
          <w:szCs w:val="24"/>
        </w:rPr>
        <w:br/>
        <w:t xml:space="preserve">z terenu kolumną prowadzoną przez nauczyciela. Po ustawieniu podopiecznych </w:t>
      </w:r>
      <w:r w:rsidRPr="000A2BE3">
        <w:rPr>
          <w:rFonts w:cs="Calibri"/>
          <w:sz w:val="24"/>
          <w:szCs w:val="24"/>
        </w:rPr>
        <w:br/>
        <w:t xml:space="preserve">w kolumnę nauczyciel powinien każdorazowo sprawdzić, czy wszystkie dzieci będące </w:t>
      </w:r>
      <w:r w:rsidRPr="000A2BE3">
        <w:rPr>
          <w:rFonts w:cs="Calibri"/>
          <w:sz w:val="24"/>
          <w:szCs w:val="24"/>
        </w:rPr>
        <w:br/>
        <w:t xml:space="preserve">w danym dniu w jego grupie znajdują się w kolumnie. </w:t>
      </w:r>
    </w:p>
    <w:p w:rsidR="000E3186" w:rsidRDefault="000E3186" w:rsidP="001132BB">
      <w:pPr>
        <w:pStyle w:val="Default"/>
        <w:numPr>
          <w:ilvl w:val="0"/>
          <w:numId w:val="35"/>
        </w:numPr>
        <w:tabs>
          <w:tab w:val="clear" w:pos="720"/>
          <w:tab w:val="num" w:pos="330"/>
        </w:tabs>
        <w:ind w:left="330"/>
        <w:jc w:val="both"/>
        <w:rPr>
          <w:rFonts w:cs="Calibri"/>
          <w:sz w:val="24"/>
          <w:szCs w:val="24"/>
        </w:rPr>
      </w:pPr>
      <w:r w:rsidRPr="000A2BE3">
        <w:rPr>
          <w:rFonts w:cs="Calibri"/>
          <w:sz w:val="24"/>
          <w:szCs w:val="24"/>
        </w:rPr>
        <w:t xml:space="preserve">Nauczyciel powinien wiedzieć, kto odbiera dziecko z przedszkola. Obowiązkiem nauczycieli oraz pomocy nauczyciela, woźnej jest upewnienie się, czy dziecko jest odbierane przez osobę wskazaną w oświadczeniu. </w:t>
      </w:r>
    </w:p>
    <w:p w:rsidR="000E3186" w:rsidRDefault="000E3186" w:rsidP="001132BB">
      <w:pPr>
        <w:pStyle w:val="Default"/>
        <w:numPr>
          <w:ilvl w:val="0"/>
          <w:numId w:val="35"/>
        </w:numPr>
        <w:tabs>
          <w:tab w:val="clear" w:pos="720"/>
          <w:tab w:val="num" w:pos="330"/>
        </w:tabs>
        <w:ind w:left="330"/>
        <w:jc w:val="both"/>
        <w:rPr>
          <w:rFonts w:cs="Calibri"/>
          <w:sz w:val="24"/>
          <w:szCs w:val="24"/>
        </w:rPr>
      </w:pPr>
      <w:r w:rsidRPr="000A2BE3">
        <w:rPr>
          <w:rFonts w:cs="Calibri"/>
          <w:sz w:val="24"/>
          <w:szCs w:val="24"/>
        </w:rPr>
        <w:t xml:space="preserve">W miesiącach, gdy dzieci przebywają w ogrodzie przedszkolnym, nauczyciel wymaga </w:t>
      </w:r>
      <w:r w:rsidRPr="000A2BE3">
        <w:rPr>
          <w:rFonts w:cs="Calibri"/>
          <w:sz w:val="24"/>
          <w:szCs w:val="24"/>
        </w:rPr>
        <w:br/>
        <w:t xml:space="preserve">od rodzica i dziecka, aby fakt odebrania był zaakcentowany przez wyraźne pożegnanie </w:t>
      </w:r>
      <w:r w:rsidRPr="000A2BE3">
        <w:rPr>
          <w:rFonts w:cs="Calibri"/>
          <w:sz w:val="24"/>
          <w:szCs w:val="24"/>
        </w:rPr>
        <w:br/>
        <w:t xml:space="preserve">u nauczycielki mającej je pod opieką. </w:t>
      </w:r>
    </w:p>
    <w:p w:rsidR="000E3186" w:rsidRDefault="000E3186" w:rsidP="001132BB">
      <w:pPr>
        <w:pStyle w:val="Default"/>
        <w:numPr>
          <w:ilvl w:val="0"/>
          <w:numId w:val="35"/>
        </w:numPr>
        <w:tabs>
          <w:tab w:val="clear" w:pos="720"/>
          <w:tab w:val="num" w:pos="330"/>
        </w:tabs>
        <w:ind w:left="330"/>
        <w:jc w:val="both"/>
        <w:rPr>
          <w:rFonts w:cs="Calibri"/>
          <w:sz w:val="24"/>
          <w:szCs w:val="24"/>
        </w:rPr>
      </w:pPr>
      <w:r w:rsidRPr="000A2BE3">
        <w:rPr>
          <w:rFonts w:cs="Calibri"/>
          <w:sz w:val="24"/>
          <w:szCs w:val="24"/>
        </w:rPr>
        <w:t xml:space="preserve">Odbiór dzieci z przedszkola jest możliwy wyłącznie przez rodziców lub inne osoby pełnoletnie przez nich upoważnione pisemnie. Nie odbieranie dziecka przez jednego </w:t>
      </w:r>
      <w:r w:rsidRPr="000A2BE3">
        <w:rPr>
          <w:rFonts w:cs="Calibri"/>
          <w:sz w:val="24"/>
          <w:szCs w:val="24"/>
        </w:rPr>
        <w:br/>
        <w:t xml:space="preserve">z rodziców musi być potwierdzone orzeczeniem sądowym; upoważnienie powinno być złożone na początku roku szkolnego, a potem przechowywane w dokumentacji przedszkola. Upoważnienia są ważne przez cały okres uczęszczania dziecka do przedszkola i mogą zostać w każdej chwili odwołane i zmienione. </w:t>
      </w:r>
    </w:p>
    <w:p w:rsidR="000E3186" w:rsidRDefault="000E3186" w:rsidP="001132BB">
      <w:pPr>
        <w:pStyle w:val="Default"/>
        <w:numPr>
          <w:ilvl w:val="0"/>
          <w:numId w:val="35"/>
        </w:numPr>
        <w:tabs>
          <w:tab w:val="clear" w:pos="720"/>
          <w:tab w:val="num" w:pos="330"/>
        </w:tabs>
        <w:ind w:left="330"/>
        <w:jc w:val="both"/>
        <w:rPr>
          <w:rFonts w:cs="Calibri"/>
          <w:sz w:val="24"/>
          <w:szCs w:val="24"/>
        </w:rPr>
      </w:pPr>
      <w:r w:rsidRPr="000A2BE3">
        <w:rPr>
          <w:rFonts w:cs="Calibri"/>
          <w:sz w:val="24"/>
          <w:szCs w:val="24"/>
        </w:rPr>
        <w:t xml:space="preserve">Rodzice mogą upoważnić określoną osobę do jednorazowego odebrania dziecka </w:t>
      </w:r>
      <w:r w:rsidRPr="000A2BE3">
        <w:rPr>
          <w:rFonts w:cs="Calibri"/>
          <w:sz w:val="24"/>
          <w:szCs w:val="24"/>
        </w:rPr>
        <w:br/>
        <w:t xml:space="preserve">z przedszkola. Takie upoważnienie powinno nastąpić poprzez udzielenie pełnomocnictwa                      w formie pisemnej. Wydanie dziecka nastąpi po wcześniejszym okazaniu przez taką osobę dowodu osobistego. </w:t>
      </w:r>
    </w:p>
    <w:p w:rsidR="000E3186" w:rsidRDefault="000E3186" w:rsidP="001132BB">
      <w:pPr>
        <w:pStyle w:val="Default"/>
        <w:numPr>
          <w:ilvl w:val="0"/>
          <w:numId w:val="35"/>
        </w:numPr>
        <w:tabs>
          <w:tab w:val="clear" w:pos="720"/>
          <w:tab w:val="num" w:pos="330"/>
        </w:tabs>
        <w:ind w:left="330"/>
        <w:jc w:val="both"/>
        <w:rPr>
          <w:rFonts w:cs="Calibri"/>
          <w:sz w:val="24"/>
          <w:szCs w:val="24"/>
        </w:rPr>
      </w:pPr>
      <w:r w:rsidRPr="000A2BE3">
        <w:rPr>
          <w:rFonts w:cs="Calibri"/>
          <w:sz w:val="24"/>
          <w:szCs w:val="24"/>
        </w:rPr>
        <w:t xml:space="preserve">Na telefoniczną prośbę rodzica, czy innej osoby, dziecko może być wydane tylko </w:t>
      </w:r>
      <w:r w:rsidRPr="000A2BE3">
        <w:rPr>
          <w:rFonts w:cs="Calibri"/>
          <w:sz w:val="24"/>
          <w:szCs w:val="24"/>
        </w:rPr>
        <w:br/>
        <w:t>w przypadku telefonu sprawdzającego do rodzica wykonanego przez pracow</w:t>
      </w:r>
      <w:r>
        <w:rPr>
          <w:rFonts w:cs="Calibri"/>
          <w:sz w:val="24"/>
          <w:szCs w:val="24"/>
        </w:rPr>
        <w:t>nika przedszkola</w:t>
      </w:r>
      <w:r w:rsidRPr="000A2BE3">
        <w:rPr>
          <w:rFonts w:cs="Calibri"/>
          <w:sz w:val="24"/>
          <w:szCs w:val="24"/>
        </w:rPr>
        <w:t xml:space="preserve">  i</w:t>
      </w:r>
      <w:r>
        <w:rPr>
          <w:rFonts w:cs="Calibri"/>
          <w:sz w:val="24"/>
          <w:szCs w:val="24"/>
        </w:rPr>
        <w:t xml:space="preserve"> </w:t>
      </w:r>
      <w:r w:rsidRPr="000A2BE3">
        <w:rPr>
          <w:rFonts w:cs="Calibri"/>
          <w:sz w:val="24"/>
          <w:szCs w:val="24"/>
        </w:rPr>
        <w:t xml:space="preserve"> potwierdzającego wcześniejszą informację. </w:t>
      </w:r>
    </w:p>
    <w:p w:rsidR="000E3186" w:rsidRDefault="000E3186" w:rsidP="001132BB">
      <w:pPr>
        <w:pStyle w:val="Default"/>
        <w:numPr>
          <w:ilvl w:val="0"/>
          <w:numId w:val="35"/>
        </w:numPr>
        <w:tabs>
          <w:tab w:val="clear" w:pos="720"/>
          <w:tab w:val="num" w:pos="330"/>
        </w:tabs>
        <w:ind w:left="330"/>
        <w:jc w:val="both"/>
        <w:rPr>
          <w:rFonts w:cs="Calibri"/>
          <w:sz w:val="24"/>
          <w:szCs w:val="24"/>
        </w:rPr>
      </w:pPr>
      <w:r w:rsidRPr="000A2BE3">
        <w:rPr>
          <w:rFonts w:cs="Calibri"/>
          <w:sz w:val="24"/>
          <w:szCs w:val="24"/>
        </w:rPr>
        <w:t xml:space="preserve">Przedszkole może odmówić wydania dziecka w przypadku, gdy stan osoby zamierzającej odebrać dziecko będzie wskazywał, że nie jest ona w stanie </w:t>
      </w:r>
      <w:r w:rsidRPr="000A2BE3">
        <w:rPr>
          <w:rFonts w:cs="Calibri"/>
          <w:b/>
          <w:bCs/>
          <w:sz w:val="24"/>
          <w:szCs w:val="24"/>
        </w:rPr>
        <w:t>zapewnić dziecku bezpieczeństwa</w:t>
      </w:r>
      <w:r w:rsidRPr="000A2BE3">
        <w:rPr>
          <w:rFonts w:cs="Calibri"/>
          <w:sz w:val="24"/>
          <w:szCs w:val="24"/>
        </w:rPr>
        <w:t xml:space="preserve">. Personel przedszkola ma obowiązek zatrzymać dziecko w przedszkolu do czasu wyjaśnienia sprawy. W tym przypadku należy wezwać drugiego rodzica, opiekuna prawnego dziecka lub upoważnioną osobę. Jeżeli jest to niemożliwe personel przedszkola ma prawo wezwać Policję. </w:t>
      </w:r>
    </w:p>
    <w:p w:rsidR="000E3186" w:rsidRDefault="000E3186" w:rsidP="001132BB">
      <w:pPr>
        <w:pStyle w:val="Default"/>
        <w:numPr>
          <w:ilvl w:val="0"/>
          <w:numId w:val="35"/>
        </w:numPr>
        <w:tabs>
          <w:tab w:val="clear" w:pos="720"/>
          <w:tab w:val="num" w:pos="330"/>
        </w:tabs>
        <w:ind w:left="330"/>
        <w:jc w:val="both"/>
        <w:rPr>
          <w:rFonts w:cs="Calibri"/>
          <w:sz w:val="24"/>
          <w:szCs w:val="24"/>
        </w:rPr>
      </w:pPr>
      <w:r w:rsidRPr="000A2BE3">
        <w:rPr>
          <w:rFonts w:cs="Calibri"/>
          <w:sz w:val="24"/>
          <w:szCs w:val="24"/>
        </w:rPr>
        <w:t xml:space="preserve">Rodzice są zobowiązani do odebrania dziecka do czasu zamknięcia przedszkola tj. do godziny 17.00. </w:t>
      </w:r>
    </w:p>
    <w:p w:rsidR="000E3186" w:rsidRDefault="000E3186" w:rsidP="001132BB">
      <w:pPr>
        <w:pStyle w:val="Default"/>
        <w:numPr>
          <w:ilvl w:val="0"/>
          <w:numId w:val="35"/>
        </w:numPr>
        <w:tabs>
          <w:tab w:val="clear" w:pos="720"/>
          <w:tab w:val="num" w:pos="330"/>
        </w:tabs>
        <w:ind w:left="330"/>
        <w:jc w:val="both"/>
        <w:rPr>
          <w:rFonts w:cs="Calibri"/>
          <w:sz w:val="24"/>
          <w:szCs w:val="24"/>
        </w:rPr>
      </w:pPr>
      <w:r w:rsidRPr="000A2BE3">
        <w:rPr>
          <w:rFonts w:cs="Calibri"/>
          <w:sz w:val="24"/>
          <w:szCs w:val="24"/>
        </w:rPr>
        <w:t xml:space="preserve">Na terenie szatni, z chwilą oddania dziecka rodzicom lub osobie upoważnionej - za bezpieczeństwo dziecka odpowiadają te osoby. </w:t>
      </w:r>
    </w:p>
    <w:p w:rsidR="000E3186" w:rsidRDefault="000E3186" w:rsidP="001132BB">
      <w:pPr>
        <w:pStyle w:val="Default"/>
        <w:numPr>
          <w:ilvl w:val="0"/>
          <w:numId w:val="35"/>
        </w:numPr>
        <w:tabs>
          <w:tab w:val="clear" w:pos="720"/>
          <w:tab w:val="num" w:pos="330"/>
        </w:tabs>
        <w:ind w:left="330"/>
        <w:jc w:val="both"/>
        <w:rPr>
          <w:rFonts w:cs="Calibri"/>
          <w:sz w:val="24"/>
          <w:szCs w:val="24"/>
        </w:rPr>
      </w:pPr>
      <w:r w:rsidRPr="000A2BE3">
        <w:rPr>
          <w:rFonts w:cs="Calibri"/>
          <w:sz w:val="24"/>
          <w:szCs w:val="24"/>
        </w:rPr>
        <w:t>Nauczyciel jest obecny przy rozchodzeniu się dzieci do czasu, gdy wszystkie dzieci zostaną odebrane przez rodziców. W sytuacji, gdy rodzic, prawny opiekun nie zgłosi</w:t>
      </w:r>
      <w:r w:rsidRPr="000A2BE3">
        <w:rPr>
          <w:rFonts w:cs="Calibri"/>
          <w:sz w:val="24"/>
          <w:szCs w:val="24"/>
        </w:rPr>
        <w:br/>
        <w:t xml:space="preserve">się po dziecko po upływie czasu pracy przedszkola nauczyciel ma obowiązek powiadomić o tym telefonicznie rodziców dziecka; w przypadku braku kontaktu z rodzicami – dyrektora. Nauczyciel oczekuje z dzieckiem w placówce przedszkolnej. </w:t>
      </w:r>
    </w:p>
    <w:p w:rsidR="000E3186" w:rsidRDefault="000E3186" w:rsidP="001132BB">
      <w:pPr>
        <w:pStyle w:val="Default"/>
        <w:numPr>
          <w:ilvl w:val="0"/>
          <w:numId w:val="35"/>
        </w:numPr>
        <w:tabs>
          <w:tab w:val="clear" w:pos="720"/>
          <w:tab w:val="num" w:pos="330"/>
        </w:tabs>
        <w:ind w:left="330"/>
        <w:jc w:val="both"/>
        <w:rPr>
          <w:rFonts w:cs="Calibri"/>
          <w:sz w:val="24"/>
          <w:szCs w:val="24"/>
        </w:rPr>
      </w:pPr>
      <w:r w:rsidRPr="000A2BE3">
        <w:rPr>
          <w:rFonts w:cs="Calibri"/>
          <w:sz w:val="24"/>
          <w:szCs w:val="24"/>
        </w:rPr>
        <w:t xml:space="preserve">W razie wystąpienia wypadku dziecka na terenie przedszkola lub poza nim nauczyciel jest obowiązany natychmiast powiadomić dyrektora oraz: udzielić pierwszej pomocy, zawiadomić rodziców lub prawnych opiekunów, podjąć środki zapobiegawcze w stosunku do dzieci, nauczycieli czy pozostałych pracowników przedszkola. </w:t>
      </w:r>
    </w:p>
    <w:p w:rsidR="000E3186" w:rsidRDefault="000E3186" w:rsidP="001132BB">
      <w:pPr>
        <w:pStyle w:val="Default"/>
        <w:numPr>
          <w:ilvl w:val="0"/>
          <w:numId w:val="35"/>
        </w:numPr>
        <w:tabs>
          <w:tab w:val="clear" w:pos="720"/>
          <w:tab w:val="num" w:pos="330"/>
        </w:tabs>
        <w:ind w:left="330"/>
        <w:jc w:val="both"/>
        <w:rPr>
          <w:rFonts w:cs="Calibri"/>
          <w:sz w:val="24"/>
          <w:szCs w:val="24"/>
        </w:rPr>
      </w:pPr>
      <w:r w:rsidRPr="000A2BE3">
        <w:rPr>
          <w:rFonts w:cs="Calibri"/>
          <w:sz w:val="24"/>
          <w:szCs w:val="24"/>
        </w:rPr>
        <w:t xml:space="preserve">Do przedszkola nie przyjmuje się dzieci chorych, a w przypadku zachorowania dziecka </w:t>
      </w:r>
      <w:r w:rsidRPr="000A2BE3">
        <w:rPr>
          <w:rFonts w:cs="Calibri"/>
          <w:sz w:val="24"/>
          <w:szCs w:val="24"/>
        </w:rPr>
        <w:br/>
        <w:t xml:space="preserve">w czasie pobytu w przedszkolu rodzic zobowiązany jest do odebrania dziecka. </w:t>
      </w:r>
    </w:p>
    <w:p w:rsidR="000E3186" w:rsidRDefault="000E3186" w:rsidP="001132BB">
      <w:pPr>
        <w:pStyle w:val="Default"/>
        <w:numPr>
          <w:ilvl w:val="0"/>
          <w:numId w:val="35"/>
        </w:numPr>
        <w:tabs>
          <w:tab w:val="clear" w:pos="720"/>
          <w:tab w:val="num" w:pos="330"/>
        </w:tabs>
        <w:ind w:left="330"/>
        <w:jc w:val="both"/>
        <w:rPr>
          <w:rFonts w:cs="Calibri"/>
          <w:sz w:val="24"/>
          <w:szCs w:val="24"/>
        </w:rPr>
      </w:pPr>
      <w:r w:rsidRPr="000A2BE3">
        <w:rPr>
          <w:rFonts w:cs="Calibri"/>
          <w:sz w:val="24"/>
          <w:szCs w:val="24"/>
        </w:rPr>
        <w:t xml:space="preserve">W sytuacjach infekcji, chorób skórnych, zakaźnych dziecko nie może uczęszczać </w:t>
      </w:r>
      <w:r w:rsidRPr="000A2BE3">
        <w:rPr>
          <w:rFonts w:cs="Calibri"/>
          <w:sz w:val="24"/>
          <w:szCs w:val="24"/>
        </w:rPr>
        <w:br/>
        <w:t xml:space="preserve">do przedszkola do czasu całkowitego wyleczenia. </w:t>
      </w:r>
    </w:p>
    <w:p w:rsidR="000E3186" w:rsidRDefault="000E3186" w:rsidP="001132BB">
      <w:pPr>
        <w:pStyle w:val="Default"/>
        <w:numPr>
          <w:ilvl w:val="0"/>
          <w:numId w:val="35"/>
        </w:numPr>
        <w:tabs>
          <w:tab w:val="clear" w:pos="720"/>
          <w:tab w:val="num" w:pos="330"/>
        </w:tabs>
        <w:ind w:left="330"/>
        <w:jc w:val="both"/>
        <w:rPr>
          <w:rFonts w:cs="Calibri"/>
          <w:sz w:val="24"/>
          <w:szCs w:val="24"/>
        </w:rPr>
      </w:pPr>
      <w:r w:rsidRPr="000A2BE3">
        <w:rPr>
          <w:rFonts w:cs="Calibri"/>
          <w:sz w:val="24"/>
          <w:szCs w:val="24"/>
        </w:rPr>
        <w:t xml:space="preserve">Nauczyciele nie mają prawa podawać dzieciom żadnych lekarstw. </w:t>
      </w:r>
    </w:p>
    <w:p w:rsidR="000E3186" w:rsidRDefault="000E3186" w:rsidP="001132BB">
      <w:pPr>
        <w:pStyle w:val="Default"/>
        <w:numPr>
          <w:ilvl w:val="0"/>
          <w:numId w:val="35"/>
        </w:numPr>
        <w:tabs>
          <w:tab w:val="clear" w:pos="720"/>
          <w:tab w:val="num" w:pos="330"/>
        </w:tabs>
        <w:ind w:left="330"/>
        <w:jc w:val="both"/>
        <w:rPr>
          <w:rFonts w:cs="Calibri"/>
          <w:sz w:val="24"/>
          <w:szCs w:val="24"/>
        </w:rPr>
      </w:pPr>
      <w:r w:rsidRPr="000A2BE3">
        <w:rPr>
          <w:rFonts w:cs="Calibri"/>
          <w:sz w:val="24"/>
          <w:szCs w:val="24"/>
        </w:rPr>
        <w:t>Przedszkole bezzwłocznie powiadamia rodziców o wystąpieniu wszawicy</w:t>
      </w:r>
    </w:p>
    <w:p w:rsidR="000E3186" w:rsidRDefault="000E3186" w:rsidP="001132BB">
      <w:pPr>
        <w:pStyle w:val="Default"/>
        <w:numPr>
          <w:ilvl w:val="0"/>
          <w:numId w:val="35"/>
        </w:numPr>
        <w:tabs>
          <w:tab w:val="clear" w:pos="720"/>
          <w:tab w:val="num" w:pos="330"/>
        </w:tabs>
        <w:ind w:left="330"/>
        <w:jc w:val="both"/>
        <w:rPr>
          <w:rFonts w:cs="Calibri"/>
          <w:sz w:val="24"/>
          <w:szCs w:val="24"/>
        </w:rPr>
      </w:pPr>
      <w:r w:rsidRPr="000A2BE3">
        <w:rPr>
          <w:rFonts w:cs="Calibri"/>
          <w:sz w:val="24"/>
          <w:szCs w:val="24"/>
        </w:rPr>
        <w:t>Obowiązek wykonania zabiegów w celu skutecznego usunięcia wszawicy spoczywa na rodzicach.</w:t>
      </w:r>
    </w:p>
    <w:p w:rsidR="000E3186" w:rsidRDefault="000E3186" w:rsidP="001132BB">
      <w:pPr>
        <w:pStyle w:val="Default"/>
        <w:numPr>
          <w:ilvl w:val="0"/>
          <w:numId w:val="35"/>
        </w:numPr>
        <w:tabs>
          <w:tab w:val="clear" w:pos="720"/>
          <w:tab w:val="num" w:pos="330"/>
        </w:tabs>
        <w:ind w:left="330"/>
        <w:jc w:val="both"/>
        <w:rPr>
          <w:rFonts w:cs="Calibri"/>
          <w:sz w:val="24"/>
          <w:szCs w:val="24"/>
        </w:rPr>
      </w:pPr>
      <w:r w:rsidRPr="000A2BE3">
        <w:rPr>
          <w:rFonts w:cs="Calibri"/>
          <w:sz w:val="24"/>
          <w:szCs w:val="24"/>
        </w:rPr>
        <w:t>Nauczyciele i pozostali pracownicy przedszkola są zobowiązani:</w:t>
      </w:r>
    </w:p>
    <w:p w:rsidR="000E3186" w:rsidRPr="000A2BE3" w:rsidRDefault="000E3186" w:rsidP="001132BB">
      <w:pPr>
        <w:pStyle w:val="Default"/>
        <w:numPr>
          <w:ilvl w:val="0"/>
          <w:numId w:val="36"/>
        </w:numPr>
        <w:tabs>
          <w:tab w:val="clear" w:pos="1440"/>
          <w:tab w:val="num" w:pos="880"/>
        </w:tabs>
        <w:ind w:left="880"/>
        <w:jc w:val="both"/>
        <w:rPr>
          <w:rFonts w:cs="Calibri"/>
          <w:sz w:val="24"/>
          <w:szCs w:val="24"/>
        </w:rPr>
      </w:pPr>
      <w:r w:rsidRPr="000A2BE3">
        <w:rPr>
          <w:rFonts w:cs="Calibri"/>
          <w:sz w:val="24"/>
          <w:szCs w:val="24"/>
        </w:rPr>
        <w:t>mieć aktualne potwierdzenie odbycia szkolenia BHP, w tym szkolenia z zakresu bezpieczeństwa pożarowego,</w:t>
      </w:r>
    </w:p>
    <w:p w:rsidR="000E3186" w:rsidRPr="000A2BE3" w:rsidRDefault="000E3186" w:rsidP="001132BB">
      <w:pPr>
        <w:pStyle w:val="Default"/>
        <w:numPr>
          <w:ilvl w:val="0"/>
          <w:numId w:val="36"/>
        </w:numPr>
        <w:tabs>
          <w:tab w:val="clear" w:pos="1440"/>
          <w:tab w:val="num" w:pos="880"/>
        </w:tabs>
        <w:ind w:left="880"/>
        <w:jc w:val="both"/>
        <w:rPr>
          <w:rFonts w:cs="Calibri"/>
          <w:bCs/>
          <w:sz w:val="24"/>
          <w:szCs w:val="24"/>
          <w:lang w:eastAsia="en-US"/>
        </w:rPr>
      </w:pPr>
      <w:r w:rsidRPr="000A2BE3">
        <w:rPr>
          <w:rFonts w:cs="Calibri"/>
          <w:sz w:val="24"/>
          <w:szCs w:val="24"/>
        </w:rPr>
        <w:t xml:space="preserve">znać obowiązujące w placówce stosowne instrukcje, w tym </w:t>
      </w:r>
      <w:r w:rsidRPr="000A2BE3">
        <w:rPr>
          <w:rFonts w:cs="Calibri"/>
          <w:bCs/>
          <w:sz w:val="24"/>
          <w:szCs w:val="24"/>
          <w:lang w:eastAsia="en-US"/>
        </w:rPr>
        <w:t>instrukcję w razie powstania pożaru,</w:t>
      </w:r>
    </w:p>
    <w:p w:rsidR="000E3186" w:rsidRPr="000A2BE3" w:rsidRDefault="000E3186" w:rsidP="001132BB">
      <w:pPr>
        <w:pStyle w:val="Default"/>
        <w:numPr>
          <w:ilvl w:val="0"/>
          <w:numId w:val="36"/>
        </w:numPr>
        <w:tabs>
          <w:tab w:val="clear" w:pos="1440"/>
          <w:tab w:val="num" w:pos="880"/>
        </w:tabs>
        <w:ind w:left="880"/>
        <w:jc w:val="both"/>
        <w:rPr>
          <w:rFonts w:cs="Calibri"/>
          <w:sz w:val="24"/>
          <w:szCs w:val="24"/>
        </w:rPr>
      </w:pPr>
      <w:r w:rsidRPr="000A2BE3">
        <w:rPr>
          <w:rFonts w:cs="Calibri"/>
          <w:sz w:val="24"/>
          <w:szCs w:val="24"/>
        </w:rPr>
        <w:t>znać numery telefonów alarmowych, plan ewakuacyjny i oznakowanie dróg ewakuacyjnych,</w:t>
      </w:r>
    </w:p>
    <w:p w:rsidR="000E3186" w:rsidRPr="000A2BE3" w:rsidRDefault="000E3186" w:rsidP="001132BB">
      <w:pPr>
        <w:pStyle w:val="Default"/>
        <w:numPr>
          <w:ilvl w:val="0"/>
          <w:numId w:val="36"/>
        </w:numPr>
        <w:tabs>
          <w:tab w:val="clear" w:pos="1440"/>
          <w:tab w:val="num" w:pos="880"/>
        </w:tabs>
        <w:ind w:left="880"/>
        <w:jc w:val="both"/>
        <w:rPr>
          <w:rFonts w:cs="Calibri"/>
          <w:bCs/>
          <w:sz w:val="24"/>
          <w:szCs w:val="24"/>
          <w:lang w:eastAsia="en-US"/>
        </w:rPr>
      </w:pPr>
      <w:r w:rsidRPr="000A2BE3">
        <w:rPr>
          <w:rFonts w:cs="Calibri"/>
          <w:sz w:val="24"/>
          <w:szCs w:val="24"/>
        </w:rPr>
        <w:t xml:space="preserve">umieć posługiwać się podręcznym sprzętem gaśniczym oraz znać swoje obowiązki </w:t>
      </w:r>
      <w:r>
        <w:rPr>
          <w:rFonts w:cs="Calibri"/>
          <w:sz w:val="24"/>
          <w:szCs w:val="24"/>
        </w:rPr>
        <w:t xml:space="preserve">                </w:t>
      </w:r>
      <w:r w:rsidRPr="000A2BE3">
        <w:rPr>
          <w:rFonts w:cs="Calibri"/>
          <w:sz w:val="24"/>
          <w:szCs w:val="24"/>
        </w:rPr>
        <w:t>i procedury postępowania na okoliczność różnych zagrożeń, w tym zagrożenia pożarowego,</w:t>
      </w:r>
    </w:p>
    <w:p w:rsidR="000E3186" w:rsidRPr="000A2BE3" w:rsidRDefault="000E3186" w:rsidP="001132BB">
      <w:pPr>
        <w:pStyle w:val="Default"/>
        <w:numPr>
          <w:ilvl w:val="0"/>
          <w:numId w:val="36"/>
        </w:numPr>
        <w:tabs>
          <w:tab w:val="clear" w:pos="1440"/>
          <w:tab w:val="num" w:pos="880"/>
        </w:tabs>
        <w:ind w:left="880"/>
        <w:jc w:val="both"/>
        <w:rPr>
          <w:rFonts w:cs="Calibri"/>
          <w:sz w:val="24"/>
          <w:szCs w:val="24"/>
        </w:rPr>
      </w:pPr>
      <w:r w:rsidRPr="000A2BE3">
        <w:rPr>
          <w:rFonts w:cs="Calibri"/>
          <w:sz w:val="24"/>
          <w:szCs w:val="24"/>
        </w:rPr>
        <w:t>w trakcie alarmu pożarowego (próbnej ewakuacji) stosować się do wytycznych zawartych w instrukcji bezpieczeństwa pożarowego przedszkola,</w:t>
      </w:r>
    </w:p>
    <w:p w:rsidR="000E3186" w:rsidRPr="000A2BE3" w:rsidRDefault="000E3186" w:rsidP="001132BB">
      <w:pPr>
        <w:pStyle w:val="Default"/>
        <w:numPr>
          <w:ilvl w:val="0"/>
          <w:numId w:val="36"/>
        </w:numPr>
        <w:tabs>
          <w:tab w:val="clear" w:pos="1440"/>
          <w:tab w:val="num" w:pos="880"/>
        </w:tabs>
        <w:ind w:left="880"/>
        <w:jc w:val="both"/>
        <w:rPr>
          <w:rFonts w:cs="Calibri"/>
          <w:sz w:val="24"/>
          <w:szCs w:val="24"/>
        </w:rPr>
      </w:pPr>
      <w:r w:rsidRPr="000A2BE3">
        <w:rPr>
          <w:rFonts w:cs="Calibri"/>
          <w:sz w:val="24"/>
          <w:szCs w:val="24"/>
        </w:rPr>
        <w:t xml:space="preserve">stosować zapisy procedury ewakuacji </w:t>
      </w:r>
      <w:r w:rsidRPr="000A2BE3">
        <w:rPr>
          <w:rFonts w:cs="Calibri"/>
          <w:bCs/>
          <w:sz w:val="24"/>
          <w:szCs w:val="24"/>
          <w:lang w:eastAsia="en-US"/>
        </w:rPr>
        <w:t>przedszkola wprowadzonej odrębnym zarządzeniem dyrektora</w:t>
      </w:r>
    </w:p>
    <w:p w:rsidR="000E3186" w:rsidRDefault="000E3186" w:rsidP="000A2BE3">
      <w:pPr>
        <w:autoSpaceDE w:val="0"/>
        <w:autoSpaceDN w:val="0"/>
        <w:adjustRightInd w:val="0"/>
        <w:ind w:left="0" w:firstLine="0"/>
        <w:jc w:val="both"/>
        <w:rPr>
          <w:rFonts w:cs="Calibri"/>
          <w:b/>
          <w:sz w:val="24"/>
          <w:szCs w:val="24"/>
        </w:rPr>
      </w:pPr>
    </w:p>
    <w:p w:rsidR="000E3186" w:rsidRDefault="000E3186" w:rsidP="000A2BE3">
      <w:pPr>
        <w:autoSpaceDE w:val="0"/>
        <w:autoSpaceDN w:val="0"/>
        <w:adjustRightInd w:val="0"/>
        <w:ind w:left="0" w:firstLine="0"/>
        <w:jc w:val="both"/>
        <w:rPr>
          <w:rFonts w:cs="Calibri"/>
          <w:b/>
          <w:sz w:val="24"/>
          <w:szCs w:val="24"/>
        </w:rPr>
      </w:pPr>
    </w:p>
    <w:p w:rsidR="000E3186" w:rsidRDefault="000E3186" w:rsidP="000A2BE3">
      <w:pPr>
        <w:autoSpaceDE w:val="0"/>
        <w:autoSpaceDN w:val="0"/>
        <w:adjustRightInd w:val="0"/>
        <w:ind w:left="0" w:firstLine="0"/>
        <w:jc w:val="both"/>
        <w:rPr>
          <w:rFonts w:cs="Calibri"/>
          <w:b/>
          <w:sz w:val="24"/>
          <w:szCs w:val="24"/>
        </w:rPr>
      </w:pPr>
    </w:p>
    <w:p w:rsidR="000E3186" w:rsidRPr="00703616" w:rsidRDefault="000E3186" w:rsidP="0087657F">
      <w:pPr>
        <w:autoSpaceDE w:val="0"/>
        <w:autoSpaceDN w:val="0"/>
        <w:adjustRightInd w:val="0"/>
        <w:ind w:left="0" w:firstLine="0"/>
        <w:rPr>
          <w:rFonts w:cs="Calibri"/>
          <w:bCs/>
          <w:smallCaps/>
          <w:color w:val="C00000"/>
          <w:sz w:val="24"/>
          <w:szCs w:val="24"/>
          <w:lang w:eastAsia="pl-PL"/>
        </w:rPr>
      </w:pPr>
      <w:r w:rsidRPr="00703616">
        <w:rPr>
          <w:rFonts w:cs="Calibri"/>
          <w:sz w:val="24"/>
          <w:szCs w:val="24"/>
        </w:rPr>
        <w:t>Procedura obowiązuje od dnia 16.05.2019 r.</w:t>
      </w:r>
    </w:p>
    <w:p w:rsidR="000E3186" w:rsidRPr="0016272A" w:rsidRDefault="000E3186" w:rsidP="0087657F">
      <w:pPr>
        <w:autoSpaceDE w:val="0"/>
        <w:autoSpaceDN w:val="0"/>
        <w:adjustRightInd w:val="0"/>
        <w:ind w:left="0" w:firstLine="0"/>
        <w:jc w:val="center"/>
        <w:rPr>
          <w:rFonts w:cs="Calibri"/>
          <w:b/>
          <w:bCs/>
          <w:smallCaps/>
          <w:color w:val="C00000"/>
          <w:sz w:val="24"/>
          <w:szCs w:val="24"/>
          <w:lang w:eastAsia="pl-PL"/>
        </w:rPr>
      </w:pPr>
    </w:p>
    <w:p w:rsidR="000E3186" w:rsidRDefault="000E3186" w:rsidP="0087657F">
      <w:pPr>
        <w:autoSpaceDE w:val="0"/>
        <w:autoSpaceDN w:val="0"/>
        <w:adjustRightInd w:val="0"/>
        <w:ind w:left="0" w:firstLine="0"/>
        <w:jc w:val="center"/>
        <w:rPr>
          <w:rFonts w:cs="Calibri"/>
          <w:b/>
          <w:bCs/>
          <w:smallCaps/>
          <w:color w:val="C00000"/>
          <w:sz w:val="24"/>
          <w:szCs w:val="24"/>
          <w:lang w:eastAsia="pl-PL"/>
        </w:rPr>
      </w:pPr>
    </w:p>
    <w:p w:rsidR="000E3186" w:rsidRDefault="000E3186" w:rsidP="0087657F">
      <w:pPr>
        <w:autoSpaceDE w:val="0"/>
        <w:autoSpaceDN w:val="0"/>
        <w:adjustRightInd w:val="0"/>
        <w:ind w:left="0" w:firstLine="0"/>
        <w:jc w:val="center"/>
        <w:rPr>
          <w:rFonts w:cs="Calibri"/>
          <w:b/>
          <w:bCs/>
          <w:smallCaps/>
          <w:color w:val="C00000"/>
          <w:sz w:val="24"/>
          <w:szCs w:val="24"/>
          <w:lang w:eastAsia="pl-PL"/>
        </w:rPr>
      </w:pPr>
    </w:p>
    <w:p w:rsidR="000E3186" w:rsidRDefault="000E3186" w:rsidP="0087657F">
      <w:pPr>
        <w:autoSpaceDE w:val="0"/>
        <w:autoSpaceDN w:val="0"/>
        <w:adjustRightInd w:val="0"/>
        <w:ind w:left="0" w:firstLine="0"/>
        <w:jc w:val="center"/>
        <w:rPr>
          <w:rFonts w:cs="Calibri"/>
          <w:b/>
          <w:bCs/>
          <w:smallCaps/>
          <w:color w:val="C00000"/>
          <w:sz w:val="24"/>
          <w:szCs w:val="24"/>
          <w:lang w:eastAsia="pl-PL"/>
        </w:rPr>
      </w:pPr>
    </w:p>
    <w:p w:rsidR="000E3186" w:rsidRDefault="000E3186" w:rsidP="0087657F">
      <w:pPr>
        <w:autoSpaceDE w:val="0"/>
        <w:autoSpaceDN w:val="0"/>
        <w:adjustRightInd w:val="0"/>
        <w:ind w:left="0" w:firstLine="0"/>
        <w:jc w:val="center"/>
        <w:rPr>
          <w:rFonts w:cs="Calibri"/>
          <w:b/>
          <w:bCs/>
          <w:smallCaps/>
          <w:color w:val="C00000"/>
          <w:sz w:val="24"/>
          <w:szCs w:val="24"/>
          <w:lang w:eastAsia="pl-PL"/>
        </w:rPr>
      </w:pPr>
    </w:p>
    <w:p w:rsidR="000E3186" w:rsidRDefault="000E3186" w:rsidP="0087657F">
      <w:pPr>
        <w:autoSpaceDE w:val="0"/>
        <w:autoSpaceDN w:val="0"/>
        <w:adjustRightInd w:val="0"/>
        <w:ind w:left="0" w:firstLine="0"/>
        <w:jc w:val="center"/>
        <w:rPr>
          <w:rFonts w:cs="Calibri"/>
          <w:b/>
          <w:bCs/>
          <w:smallCaps/>
          <w:color w:val="C00000"/>
          <w:sz w:val="24"/>
          <w:szCs w:val="24"/>
          <w:lang w:eastAsia="pl-PL"/>
        </w:rPr>
      </w:pPr>
    </w:p>
    <w:p w:rsidR="000E3186" w:rsidRDefault="000E3186" w:rsidP="0087657F">
      <w:pPr>
        <w:autoSpaceDE w:val="0"/>
        <w:autoSpaceDN w:val="0"/>
        <w:adjustRightInd w:val="0"/>
        <w:ind w:left="0" w:firstLine="0"/>
        <w:jc w:val="center"/>
        <w:rPr>
          <w:rFonts w:cs="Calibri"/>
          <w:b/>
          <w:bCs/>
          <w:smallCaps/>
          <w:color w:val="C00000"/>
          <w:sz w:val="24"/>
          <w:szCs w:val="24"/>
          <w:lang w:eastAsia="pl-PL"/>
        </w:rPr>
      </w:pPr>
    </w:p>
    <w:p w:rsidR="000E3186" w:rsidRDefault="000E3186" w:rsidP="0087657F">
      <w:pPr>
        <w:autoSpaceDE w:val="0"/>
        <w:autoSpaceDN w:val="0"/>
        <w:adjustRightInd w:val="0"/>
        <w:ind w:left="0" w:firstLine="0"/>
        <w:jc w:val="center"/>
        <w:rPr>
          <w:rFonts w:cs="Calibri"/>
          <w:b/>
          <w:bCs/>
          <w:smallCaps/>
          <w:color w:val="C00000"/>
          <w:sz w:val="24"/>
          <w:szCs w:val="24"/>
          <w:lang w:eastAsia="pl-PL"/>
        </w:rPr>
      </w:pPr>
    </w:p>
    <w:p w:rsidR="000E3186" w:rsidRDefault="000E3186" w:rsidP="0087657F">
      <w:pPr>
        <w:autoSpaceDE w:val="0"/>
        <w:autoSpaceDN w:val="0"/>
        <w:adjustRightInd w:val="0"/>
        <w:ind w:left="0" w:firstLine="0"/>
        <w:jc w:val="center"/>
        <w:rPr>
          <w:rFonts w:cs="Calibri"/>
          <w:b/>
          <w:bCs/>
          <w:smallCaps/>
          <w:color w:val="C00000"/>
          <w:sz w:val="24"/>
          <w:szCs w:val="24"/>
          <w:lang w:eastAsia="pl-PL"/>
        </w:rPr>
      </w:pPr>
    </w:p>
    <w:p w:rsidR="000E3186" w:rsidRDefault="000E3186" w:rsidP="0087657F">
      <w:pPr>
        <w:autoSpaceDE w:val="0"/>
        <w:autoSpaceDN w:val="0"/>
        <w:adjustRightInd w:val="0"/>
        <w:ind w:left="0" w:firstLine="0"/>
        <w:jc w:val="center"/>
        <w:rPr>
          <w:rFonts w:cs="Calibri"/>
          <w:b/>
          <w:bCs/>
          <w:smallCaps/>
          <w:color w:val="C00000"/>
          <w:sz w:val="24"/>
          <w:szCs w:val="24"/>
          <w:lang w:eastAsia="pl-PL"/>
        </w:rPr>
      </w:pPr>
    </w:p>
    <w:p w:rsidR="000E3186" w:rsidRDefault="000E3186" w:rsidP="0087657F">
      <w:pPr>
        <w:autoSpaceDE w:val="0"/>
        <w:autoSpaceDN w:val="0"/>
        <w:adjustRightInd w:val="0"/>
        <w:ind w:left="0" w:firstLine="0"/>
        <w:jc w:val="center"/>
        <w:rPr>
          <w:rFonts w:cs="Calibri"/>
          <w:b/>
          <w:bCs/>
          <w:smallCaps/>
          <w:color w:val="C00000"/>
          <w:sz w:val="24"/>
          <w:szCs w:val="24"/>
          <w:lang w:eastAsia="pl-PL"/>
        </w:rPr>
      </w:pPr>
    </w:p>
    <w:p w:rsidR="000E3186" w:rsidRDefault="000E3186" w:rsidP="0087657F">
      <w:pPr>
        <w:autoSpaceDE w:val="0"/>
        <w:autoSpaceDN w:val="0"/>
        <w:adjustRightInd w:val="0"/>
        <w:ind w:left="0" w:firstLine="0"/>
        <w:jc w:val="center"/>
        <w:rPr>
          <w:rFonts w:cs="Calibri"/>
          <w:b/>
          <w:bCs/>
          <w:smallCaps/>
          <w:color w:val="C00000"/>
          <w:sz w:val="24"/>
          <w:szCs w:val="24"/>
          <w:lang w:eastAsia="pl-PL"/>
        </w:rPr>
      </w:pPr>
    </w:p>
    <w:p w:rsidR="000E3186" w:rsidRDefault="000E3186" w:rsidP="0087657F">
      <w:pPr>
        <w:autoSpaceDE w:val="0"/>
        <w:autoSpaceDN w:val="0"/>
        <w:adjustRightInd w:val="0"/>
        <w:ind w:left="0" w:firstLine="0"/>
        <w:jc w:val="center"/>
        <w:rPr>
          <w:rFonts w:cs="Calibri"/>
          <w:b/>
          <w:bCs/>
          <w:smallCaps/>
          <w:color w:val="C00000"/>
          <w:sz w:val="24"/>
          <w:szCs w:val="24"/>
          <w:lang w:eastAsia="pl-PL"/>
        </w:rPr>
      </w:pPr>
    </w:p>
    <w:p w:rsidR="000E3186" w:rsidRDefault="000E3186" w:rsidP="0087657F">
      <w:pPr>
        <w:autoSpaceDE w:val="0"/>
        <w:autoSpaceDN w:val="0"/>
        <w:adjustRightInd w:val="0"/>
        <w:ind w:left="0" w:firstLine="0"/>
        <w:jc w:val="center"/>
        <w:rPr>
          <w:rFonts w:cs="Calibri"/>
          <w:b/>
          <w:bCs/>
          <w:smallCaps/>
          <w:color w:val="C00000"/>
          <w:sz w:val="24"/>
          <w:szCs w:val="24"/>
          <w:lang w:eastAsia="pl-PL"/>
        </w:rPr>
      </w:pPr>
    </w:p>
    <w:p w:rsidR="000E3186" w:rsidRDefault="000E3186" w:rsidP="0087657F">
      <w:pPr>
        <w:autoSpaceDE w:val="0"/>
        <w:autoSpaceDN w:val="0"/>
        <w:adjustRightInd w:val="0"/>
        <w:ind w:left="0" w:firstLine="0"/>
        <w:jc w:val="center"/>
        <w:rPr>
          <w:rFonts w:cs="Calibri"/>
          <w:b/>
          <w:bCs/>
          <w:smallCaps/>
          <w:color w:val="C00000"/>
          <w:sz w:val="24"/>
          <w:szCs w:val="24"/>
          <w:lang w:eastAsia="pl-PL"/>
        </w:rPr>
      </w:pPr>
    </w:p>
    <w:p w:rsidR="000E3186" w:rsidRDefault="000E3186" w:rsidP="0087657F">
      <w:pPr>
        <w:autoSpaceDE w:val="0"/>
        <w:autoSpaceDN w:val="0"/>
        <w:adjustRightInd w:val="0"/>
        <w:ind w:left="0" w:firstLine="0"/>
        <w:jc w:val="center"/>
        <w:rPr>
          <w:rFonts w:cs="Calibri"/>
          <w:b/>
          <w:bCs/>
          <w:smallCaps/>
          <w:color w:val="C00000"/>
          <w:sz w:val="24"/>
          <w:szCs w:val="24"/>
          <w:lang w:eastAsia="pl-PL"/>
        </w:rPr>
      </w:pPr>
    </w:p>
    <w:p w:rsidR="000E3186" w:rsidRDefault="000E3186" w:rsidP="0087657F">
      <w:pPr>
        <w:autoSpaceDE w:val="0"/>
        <w:autoSpaceDN w:val="0"/>
        <w:adjustRightInd w:val="0"/>
        <w:ind w:left="0" w:firstLine="0"/>
        <w:jc w:val="center"/>
        <w:rPr>
          <w:rFonts w:cs="Calibri"/>
          <w:b/>
          <w:bCs/>
          <w:smallCaps/>
          <w:color w:val="C00000"/>
          <w:sz w:val="24"/>
          <w:szCs w:val="24"/>
          <w:lang w:eastAsia="pl-PL"/>
        </w:rPr>
      </w:pPr>
    </w:p>
    <w:p w:rsidR="000E3186" w:rsidRDefault="000E3186" w:rsidP="0087657F">
      <w:pPr>
        <w:autoSpaceDE w:val="0"/>
        <w:autoSpaceDN w:val="0"/>
        <w:adjustRightInd w:val="0"/>
        <w:ind w:left="0" w:firstLine="0"/>
        <w:jc w:val="center"/>
        <w:rPr>
          <w:rFonts w:cs="Calibri"/>
          <w:b/>
          <w:bCs/>
          <w:smallCaps/>
          <w:color w:val="C00000"/>
          <w:sz w:val="24"/>
          <w:szCs w:val="24"/>
          <w:lang w:eastAsia="pl-PL"/>
        </w:rPr>
      </w:pPr>
    </w:p>
    <w:p w:rsidR="000E3186" w:rsidRDefault="000E3186" w:rsidP="0087657F">
      <w:pPr>
        <w:autoSpaceDE w:val="0"/>
        <w:autoSpaceDN w:val="0"/>
        <w:adjustRightInd w:val="0"/>
        <w:ind w:left="0" w:firstLine="0"/>
        <w:jc w:val="center"/>
        <w:rPr>
          <w:rFonts w:cs="Calibri"/>
          <w:b/>
          <w:bCs/>
          <w:smallCaps/>
          <w:color w:val="C00000"/>
          <w:sz w:val="24"/>
          <w:szCs w:val="24"/>
          <w:lang w:eastAsia="pl-PL"/>
        </w:rPr>
      </w:pPr>
    </w:p>
    <w:p w:rsidR="000E3186" w:rsidRDefault="000E3186" w:rsidP="0087657F">
      <w:pPr>
        <w:autoSpaceDE w:val="0"/>
        <w:autoSpaceDN w:val="0"/>
        <w:adjustRightInd w:val="0"/>
        <w:ind w:left="0" w:firstLine="0"/>
        <w:jc w:val="center"/>
        <w:rPr>
          <w:rFonts w:cs="Calibri"/>
          <w:b/>
          <w:bCs/>
          <w:smallCaps/>
          <w:color w:val="C00000"/>
          <w:sz w:val="24"/>
          <w:szCs w:val="24"/>
          <w:lang w:eastAsia="pl-PL"/>
        </w:rPr>
      </w:pPr>
    </w:p>
    <w:p w:rsidR="000E3186" w:rsidRDefault="000E3186" w:rsidP="0087657F">
      <w:pPr>
        <w:autoSpaceDE w:val="0"/>
        <w:autoSpaceDN w:val="0"/>
        <w:adjustRightInd w:val="0"/>
        <w:ind w:left="0" w:firstLine="0"/>
        <w:jc w:val="center"/>
        <w:rPr>
          <w:rFonts w:cs="Calibri"/>
          <w:b/>
          <w:bCs/>
          <w:smallCaps/>
          <w:color w:val="C00000"/>
          <w:sz w:val="24"/>
          <w:szCs w:val="24"/>
          <w:lang w:eastAsia="pl-PL"/>
        </w:rPr>
      </w:pPr>
    </w:p>
    <w:p w:rsidR="000E3186" w:rsidRDefault="000E3186" w:rsidP="0087657F">
      <w:pPr>
        <w:autoSpaceDE w:val="0"/>
        <w:autoSpaceDN w:val="0"/>
        <w:adjustRightInd w:val="0"/>
        <w:ind w:left="0" w:firstLine="0"/>
        <w:jc w:val="center"/>
        <w:rPr>
          <w:rFonts w:cs="Calibri"/>
          <w:b/>
          <w:bCs/>
          <w:smallCaps/>
          <w:color w:val="C00000"/>
          <w:sz w:val="24"/>
          <w:szCs w:val="24"/>
          <w:lang w:eastAsia="pl-PL"/>
        </w:rPr>
      </w:pPr>
    </w:p>
    <w:p w:rsidR="000E3186" w:rsidRDefault="000E3186" w:rsidP="0087657F">
      <w:pPr>
        <w:autoSpaceDE w:val="0"/>
        <w:autoSpaceDN w:val="0"/>
        <w:adjustRightInd w:val="0"/>
        <w:ind w:left="0" w:firstLine="0"/>
        <w:jc w:val="center"/>
        <w:rPr>
          <w:rFonts w:cs="Calibri"/>
          <w:b/>
          <w:bCs/>
          <w:smallCaps/>
          <w:color w:val="C00000"/>
          <w:sz w:val="24"/>
          <w:szCs w:val="24"/>
          <w:lang w:eastAsia="pl-PL"/>
        </w:rPr>
      </w:pPr>
    </w:p>
    <w:p w:rsidR="000E3186" w:rsidRPr="00D60FDB" w:rsidRDefault="000E3186" w:rsidP="00064558">
      <w:pPr>
        <w:autoSpaceDE w:val="0"/>
        <w:autoSpaceDN w:val="0"/>
        <w:adjustRightInd w:val="0"/>
        <w:ind w:left="0"/>
        <w:jc w:val="center"/>
        <w:rPr>
          <w:rFonts w:cs="Calibri"/>
          <w:b/>
          <w:bCs/>
          <w:smallCaps/>
          <w:color w:val="000080"/>
          <w:sz w:val="28"/>
          <w:szCs w:val="28"/>
          <w:lang w:eastAsia="pl-PL"/>
        </w:rPr>
      </w:pPr>
      <w:r w:rsidRPr="00D60FDB">
        <w:rPr>
          <w:rFonts w:cs="Calibri"/>
          <w:b/>
          <w:bCs/>
          <w:smallCaps/>
          <w:color w:val="000080"/>
          <w:sz w:val="28"/>
          <w:szCs w:val="28"/>
          <w:lang w:eastAsia="pl-PL"/>
        </w:rPr>
        <w:t>Procedura 2</w:t>
      </w:r>
    </w:p>
    <w:p w:rsidR="000E3186" w:rsidRPr="00D60FDB" w:rsidRDefault="000E3186" w:rsidP="00064558">
      <w:pPr>
        <w:autoSpaceDE w:val="0"/>
        <w:autoSpaceDN w:val="0"/>
        <w:adjustRightInd w:val="0"/>
        <w:ind w:left="0"/>
        <w:jc w:val="center"/>
        <w:rPr>
          <w:rFonts w:cs="Calibri"/>
          <w:b/>
          <w:bCs/>
          <w:smallCaps/>
          <w:color w:val="000080"/>
          <w:sz w:val="28"/>
          <w:szCs w:val="28"/>
          <w:lang w:eastAsia="pl-PL"/>
        </w:rPr>
      </w:pPr>
    </w:p>
    <w:p w:rsidR="000E3186" w:rsidRPr="00D60FDB" w:rsidRDefault="000E3186" w:rsidP="00064558">
      <w:pPr>
        <w:autoSpaceDE w:val="0"/>
        <w:autoSpaceDN w:val="0"/>
        <w:adjustRightInd w:val="0"/>
        <w:ind w:left="0"/>
        <w:jc w:val="center"/>
        <w:rPr>
          <w:rFonts w:cs="Calibri"/>
          <w:b/>
          <w:bCs/>
          <w:smallCaps/>
          <w:color w:val="000080"/>
          <w:spacing w:val="40"/>
          <w:sz w:val="28"/>
          <w:szCs w:val="28"/>
          <w:lang w:eastAsia="pl-PL"/>
        </w:rPr>
      </w:pPr>
      <w:r w:rsidRPr="00D60FDB">
        <w:rPr>
          <w:rFonts w:cs="Calibri"/>
          <w:b/>
          <w:bCs/>
          <w:smallCaps/>
          <w:color w:val="000080"/>
          <w:spacing w:val="40"/>
          <w:sz w:val="28"/>
          <w:szCs w:val="28"/>
          <w:lang w:eastAsia="pl-PL"/>
        </w:rPr>
        <w:t xml:space="preserve">Procedura przyprowadzania i odbierania dzieci </w:t>
      </w:r>
    </w:p>
    <w:p w:rsidR="000E3186" w:rsidRDefault="000E3186" w:rsidP="00C714D3">
      <w:pPr>
        <w:pStyle w:val="NormalWeb"/>
        <w:spacing w:before="0" w:beforeAutospacing="0" w:afterLines="20" w:afterAutospacing="0"/>
        <w:rPr>
          <w:rFonts w:ascii="Calibri" w:hAnsi="Calibri" w:cs="Calibri"/>
          <w:b/>
          <w:bCs/>
        </w:rPr>
      </w:pPr>
    </w:p>
    <w:p w:rsidR="000E3186" w:rsidRPr="00712D86" w:rsidRDefault="000E3186" w:rsidP="00C714D3">
      <w:pPr>
        <w:pStyle w:val="NormalWeb"/>
        <w:spacing w:before="0" w:beforeAutospacing="0" w:afterLines="20" w:afterAutospacing="0"/>
        <w:rPr>
          <w:rFonts w:ascii="Calibri" w:hAnsi="Calibri" w:cs="Calibri"/>
          <w:b/>
          <w:bCs/>
        </w:rPr>
      </w:pPr>
    </w:p>
    <w:p w:rsidR="000E3186" w:rsidRPr="00712D86" w:rsidRDefault="000E3186" w:rsidP="0087657F">
      <w:pPr>
        <w:pStyle w:val="NormalWeb"/>
        <w:spacing w:before="0" w:beforeAutospacing="0" w:after="240" w:afterAutospacing="0"/>
        <w:rPr>
          <w:rFonts w:ascii="Calibri" w:hAnsi="Calibri" w:cs="Calibri"/>
          <w:b/>
          <w:bCs/>
          <w:u w:val="single"/>
        </w:rPr>
      </w:pPr>
      <w:r w:rsidRPr="00712D86">
        <w:rPr>
          <w:rFonts w:ascii="Calibri" w:hAnsi="Calibri" w:cs="Calibri"/>
          <w:b/>
          <w:bCs/>
          <w:u w:val="single"/>
        </w:rPr>
        <w:t>Postanowienia ogólne</w:t>
      </w:r>
    </w:p>
    <w:p w:rsidR="000E3186" w:rsidRPr="00712D86" w:rsidRDefault="000E3186" w:rsidP="00C714D3">
      <w:pPr>
        <w:pStyle w:val="NormalWeb"/>
        <w:numPr>
          <w:ilvl w:val="0"/>
          <w:numId w:val="2"/>
        </w:numPr>
        <w:spacing w:before="0" w:beforeAutospacing="0" w:afterLines="20" w:afterAutospacing="0"/>
        <w:jc w:val="both"/>
        <w:rPr>
          <w:rFonts w:ascii="Calibri" w:hAnsi="Calibri" w:cs="Calibri"/>
          <w:bCs/>
        </w:rPr>
      </w:pPr>
      <w:r w:rsidRPr="00712D86">
        <w:rPr>
          <w:rFonts w:ascii="Calibri" w:hAnsi="Calibri" w:cs="Calibri"/>
          <w:bCs/>
        </w:rPr>
        <w:t>Procedura służy zapewnieniu dzieciom pełnego bezpieczeństwa w czasie przyprowadzania i odbierania z przedszkola oraz określenia odpowiedzialności Rodziców lub innych osób przez nich upoważnionych (zwanych dalej opiekunami), nauczycieli  oraz pozostałych pracowników przedszkola.</w:t>
      </w:r>
    </w:p>
    <w:p w:rsidR="000E3186" w:rsidRPr="00712D86" w:rsidRDefault="000E3186" w:rsidP="00C714D3">
      <w:pPr>
        <w:pStyle w:val="NormalWeb"/>
        <w:spacing w:before="0" w:beforeAutospacing="0" w:afterLines="20" w:afterAutospacing="0"/>
        <w:rPr>
          <w:rFonts w:ascii="Calibri" w:hAnsi="Calibri" w:cs="Calibri"/>
          <w:b/>
          <w:bCs/>
        </w:rPr>
      </w:pPr>
    </w:p>
    <w:p w:rsidR="000E3186" w:rsidRPr="00712D86" w:rsidRDefault="000E3186" w:rsidP="00C714D3">
      <w:pPr>
        <w:pStyle w:val="NormalWeb"/>
        <w:spacing w:before="0" w:beforeAutospacing="0" w:afterLines="20" w:afterAutospacing="0"/>
        <w:rPr>
          <w:rFonts w:ascii="Calibri" w:hAnsi="Calibri" w:cs="Calibri"/>
          <w:b/>
          <w:bCs/>
          <w:u w:val="single"/>
        </w:rPr>
      </w:pPr>
      <w:r w:rsidRPr="00712D86">
        <w:rPr>
          <w:rFonts w:ascii="Calibri" w:hAnsi="Calibri" w:cs="Calibri"/>
          <w:b/>
          <w:bCs/>
          <w:u w:val="single"/>
        </w:rPr>
        <w:t>Przyprowadzanie dzieci</w:t>
      </w:r>
    </w:p>
    <w:p w:rsidR="000E3186" w:rsidRPr="00712D86" w:rsidRDefault="000E3186" w:rsidP="00C714D3">
      <w:pPr>
        <w:pStyle w:val="NormalWeb"/>
        <w:spacing w:before="0" w:beforeAutospacing="0" w:afterLines="20" w:afterAutospacing="0"/>
        <w:rPr>
          <w:rFonts w:ascii="Calibri" w:hAnsi="Calibri" w:cs="Calibri"/>
          <w:b/>
          <w:bCs/>
          <w:u w:val="single"/>
        </w:rPr>
      </w:pPr>
    </w:p>
    <w:p w:rsidR="000E3186" w:rsidRPr="00712D86" w:rsidRDefault="000E3186" w:rsidP="00636865">
      <w:pPr>
        <w:pStyle w:val="Default"/>
        <w:numPr>
          <w:ilvl w:val="0"/>
          <w:numId w:val="16"/>
        </w:numPr>
        <w:jc w:val="both"/>
        <w:rPr>
          <w:rFonts w:cs="Calibri"/>
        </w:rPr>
      </w:pPr>
      <w:r w:rsidRPr="00712D86">
        <w:rPr>
          <w:rFonts w:cs="Calibri"/>
        </w:rPr>
        <w:t>Za bezpieczeństwo dzieci w drodze do przedszkola odpowiadają rodzice / opiekunowie.</w:t>
      </w:r>
    </w:p>
    <w:p w:rsidR="000E3186" w:rsidRPr="00712D86" w:rsidRDefault="000E3186" w:rsidP="00636865">
      <w:pPr>
        <w:pStyle w:val="Default"/>
        <w:numPr>
          <w:ilvl w:val="0"/>
          <w:numId w:val="16"/>
        </w:numPr>
        <w:jc w:val="both"/>
        <w:rPr>
          <w:rFonts w:cs="Calibri"/>
        </w:rPr>
      </w:pPr>
      <w:r w:rsidRPr="00712D86">
        <w:rPr>
          <w:rFonts w:cs="Calibri"/>
        </w:rPr>
        <w:t>Dzieci powinny być przyprowadzone do przedszkola w godzinach określonych                                   w złożonym przez rodziców/opiekunów prawnych w oświadczeniu dotyczącym opłat za świadczenie usług przedszkolnych.</w:t>
      </w:r>
    </w:p>
    <w:p w:rsidR="000E3186" w:rsidRPr="00712D86" w:rsidRDefault="000E3186" w:rsidP="00CF0BA1">
      <w:pPr>
        <w:pStyle w:val="Default"/>
        <w:numPr>
          <w:ilvl w:val="0"/>
          <w:numId w:val="16"/>
        </w:numPr>
        <w:jc w:val="both"/>
        <w:rPr>
          <w:rFonts w:cs="Calibri"/>
        </w:rPr>
      </w:pPr>
      <w:r w:rsidRPr="00712D86">
        <w:rPr>
          <w:rFonts w:cs="Calibri"/>
        </w:rPr>
        <w:t xml:space="preserve">Dzieci do przedszkola przyprowadzane są od godziny 6.00  przez rodziców /opiekunów. </w:t>
      </w:r>
    </w:p>
    <w:p w:rsidR="000E3186" w:rsidRPr="00712D86" w:rsidRDefault="000E3186" w:rsidP="00636865">
      <w:pPr>
        <w:pStyle w:val="Default"/>
        <w:numPr>
          <w:ilvl w:val="0"/>
          <w:numId w:val="16"/>
        </w:numPr>
        <w:jc w:val="both"/>
        <w:rPr>
          <w:rFonts w:cs="Calibri"/>
        </w:rPr>
      </w:pPr>
      <w:r w:rsidRPr="00712D86">
        <w:rPr>
          <w:rFonts w:cs="Calibri"/>
        </w:rPr>
        <w:t xml:space="preserve">Rodzice/ opiekunowie rozbierają dziecko w szatni. </w:t>
      </w:r>
    </w:p>
    <w:p w:rsidR="000E3186" w:rsidRDefault="000E3186" w:rsidP="00CF0BA1">
      <w:pPr>
        <w:pStyle w:val="Default"/>
        <w:numPr>
          <w:ilvl w:val="0"/>
          <w:numId w:val="16"/>
        </w:numPr>
        <w:jc w:val="both"/>
        <w:rPr>
          <w:rFonts w:cs="Calibri"/>
        </w:rPr>
      </w:pPr>
      <w:r w:rsidRPr="00712D86">
        <w:rPr>
          <w:rFonts w:cs="Calibri"/>
        </w:rPr>
        <w:t>Rodzice/opiekunowie przekazują  dziecko do sali i powierzają pod opiekę nauczycielce grupy.</w:t>
      </w:r>
    </w:p>
    <w:p w:rsidR="000E3186" w:rsidRDefault="000E3186" w:rsidP="00CF0BA1">
      <w:pPr>
        <w:pStyle w:val="Default"/>
        <w:numPr>
          <w:ilvl w:val="0"/>
          <w:numId w:val="16"/>
        </w:numPr>
        <w:jc w:val="both"/>
        <w:rPr>
          <w:rFonts w:cs="Calibri"/>
        </w:rPr>
      </w:pPr>
      <w:r w:rsidRPr="00F800F9">
        <w:t xml:space="preserve">W godzinach od </w:t>
      </w:r>
      <w:r>
        <w:t>6</w:t>
      </w:r>
      <w:r w:rsidRPr="00F800F9">
        <w:t>.00 do 8.00 rodzice</w:t>
      </w:r>
      <w:r>
        <w:t>/</w:t>
      </w:r>
      <w:r w:rsidRPr="00F800F9">
        <w:t>opiekunowie</w:t>
      </w:r>
      <w:r>
        <w:t xml:space="preserve"> prawni </w:t>
      </w:r>
      <w:r w:rsidRPr="00F800F9">
        <w:t xml:space="preserve">przyprowadzają dziecko do </w:t>
      </w:r>
      <w:r>
        <w:t>s</w:t>
      </w:r>
      <w:r w:rsidRPr="00F800F9">
        <w:t xml:space="preserve">ali </w:t>
      </w:r>
      <w:r>
        <w:t>zabaw (</w:t>
      </w:r>
      <w:r w:rsidRPr="00F800F9">
        <w:t>zbiorczej</w:t>
      </w:r>
      <w:r>
        <w:t>)</w:t>
      </w:r>
      <w:r w:rsidRPr="00F800F9">
        <w:t xml:space="preserve">. </w:t>
      </w:r>
    </w:p>
    <w:p w:rsidR="000E3186" w:rsidRDefault="000E3186" w:rsidP="00CF0BA1">
      <w:pPr>
        <w:pStyle w:val="Default"/>
        <w:numPr>
          <w:ilvl w:val="0"/>
          <w:numId w:val="16"/>
        </w:numPr>
        <w:jc w:val="both"/>
        <w:rPr>
          <w:rFonts w:cs="Calibri"/>
        </w:rPr>
      </w:pPr>
      <w:r w:rsidRPr="00F800F9">
        <w:t>Punktualnie od godz. 8.00 czynne są już wszystkie grupy. Dzieci rozchodzą się do swoich sal pod opieką nauczycieli. Od tej godziny rodzice</w:t>
      </w:r>
      <w:r>
        <w:t>/opiekunowie prawni</w:t>
      </w:r>
      <w:r w:rsidRPr="00F800F9">
        <w:t xml:space="preserve"> przyprowadzają dzieci do </w:t>
      </w:r>
      <w:r>
        <w:t>s</w:t>
      </w:r>
      <w:r w:rsidRPr="00F800F9">
        <w:t xml:space="preserve">ali </w:t>
      </w:r>
      <w:r>
        <w:t xml:space="preserve">zabaw </w:t>
      </w:r>
      <w:r w:rsidRPr="00F800F9">
        <w:t>danej grupy.</w:t>
      </w:r>
    </w:p>
    <w:p w:rsidR="000E3186" w:rsidRPr="00CF0BA1" w:rsidRDefault="000E3186" w:rsidP="00CF0BA1">
      <w:pPr>
        <w:pStyle w:val="Default"/>
        <w:numPr>
          <w:ilvl w:val="0"/>
          <w:numId w:val="16"/>
        </w:numPr>
        <w:jc w:val="both"/>
        <w:rPr>
          <w:rFonts w:cs="Calibri"/>
        </w:rPr>
      </w:pPr>
      <w:r w:rsidRPr="00C81C37">
        <w:t xml:space="preserve">Dziecko przyprowadzamy </w:t>
      </w:r>
      <w:r>
        <w:t xml:space="preserve">najpóźniej </w:t>
      </w:r>
      <w:r w:rsidRPr="00C81C37">
        <w:t>do godziny 8:</w:t>
      </w:r>
      <w:r>
        <w:t>30.</w:t>
      </w:r>
    </w:p>
    <w:p w:rsidR="000E3186" w:rsidRPr="00712D86" w:rsidRDefault="000E3186" w:rsidP="00CF0BA1">
      <w:pPr>
        <w:pStyle w:val="Default"/>
        <w:numPr>
          <w:ilvl w:val="0"/>
          <w:numId w:val="16"/>
        </w:numPr>
        <w:jc w:val="both"/>
        <w:rPr>
          <w:rFonts w:cs="Calibri"/>
        </w:rPr>
      </w:pPr>
      <w:r w:rsidRPr="00C81C37">
        <w:t xml:space="preserve"> Jeśli dziecko będzie przyprowadzone w późniejszej godzinie, należy telefoniczne zgłosić fakt </w:t>
      </w:r>
      <w:r>
        <w:t xml:space="preserve">najpóźniej </w:t>
      </w:r>
      <w:r w:rsidRPr="00C81C37">
        <w:t>do godzin</w:t>
      </w:r>
      <w:r>
        <w:t>y 8:30</w:t>
      </w:r>
      <w:r w:rsidRPr="00C81C37">
        <w:t xml:space="preserve">. </w:t>
      </w:r>
    </w:p>
    <w:p w:rsidR="000E3186" w:rsidRPr="00712D86" w:rsidRDefault="000E3186" w:rsidP="00636865">
      <w:pPr>
        <w:pStyle w:val="Default"/>
        <w:numPr>
          <w:ilvl w:val="0"/>
          <w:numId w:val="16"/>
        </w:numPr>
        <w:jc w:val="both"/>
        <w:rPr>
          <w:rFonts w:cs="Calibri"/>
        </w:rPr>
      </w:pPr>
      <w:r w:rsidRPr="00712D86">
        <w:rPr>
          <w:rFonts w:cs="Calibri"/>
        </w:rPr>
        <w:t>Odpowiedzialność nauczyciela rozpoczyna się z chwilą wprowadzenia dziecka do sali. Rodzice/opiekunowie prawni osobiście powierzają dzieci nauczycielowi, co oznacza, że zobowiązani są wprowadzić dziecko do sali. Nauczyciel musi widzieć i wiedzieć kto przyprowadził dziecko. Za dzieci pozostawione przed budynkiem przedszkola, w szatni, na holu czy przed wejściem do sali przedszkole nie ponosi żadnej odpowiedzialności.</w:t>
      </w:r>
    </w:p>
    <w:p w:rsidR="000E3186" w:rsidRPr="00712D86" w:rsidRDefault="000E3186" w:rsidP="00636865">
      <w:pPr>
        <w:pStyle w:val="Default"/>
        <w:numPr>
          <w:ilvl w:val="0"/>
          <w:numId w:val="16"/>
        </w:numPr>
        <w:jc w:val="both"/>
        <w:rPr>
          <w:rFonts w:cs="Calibri"/>
        </w:rPr>
      </w:pPr>
      <w:r w:rsidRPr="00712D86">
        <w:rPr>
          <w:rFonts w:cs="Calibri"/>
        </w:rPr>
        <w:t>Rodzice /opiekunowie, którzy zdecydują, że ich dziecko będzie samodzielnie wchodziło do sali, biorą na siebie pełną odpowiedzialność za bezpiecz</w:t>
      </w:r>
      <w:r>
        <w:rPr>
          <w:rFonts w:cs="Calibri"/>
        </w:rPr>
        <w:t xml:space="preserve">eństwo swojego dziecka </w:t>
      </w:r>
      <w:r w:rsidRPr="00712D86">
        <w:rPr>
          <w:rFonts w:cs="Calibri"/>
        </w:rPr>
        <w:t xml:space="preserve">w czasie przechodzenia z szatni do sali.     </w:t>
      </w:r>
    </w:p>
    <w:p w:rsidR="000E3186" w:rsidRPr="00712D86" w:rsidRDefault="000E3186" w:rsidP="00636865">
      <w:pPr>
        <w:pStyle w:val="Default"/>
        <w:numPr>
          <w:ilvl w:val="0"/>
          <w:numId w:val="16"/>
        </w:numPr>
        <w:jc w:val="both"/>
        <w:rPr>
          <w:rFonts w:cs="Calibri"/>
        </w:rPr>
      </w:pPr>
      <w:r w:rsidRPr="00712D86">
        <w:rPr>
          <w:rFonts w:cs="Calibri"/>
        </w:rPr>
        <w:t>Nauczycielka odbierająca dziecko od rodzica/ opiekuna ma obowiązek zwrócenia uwagi czy wnoszone przez dziecko zabawki lub inne przedmioty nie mają cech niebezpiecznych mogących stworzyć zagrożenie.</w:t>
      </w:r>
    </w:p>
    <w:p w:rsidR="000E3186" w:rsidRPr="00712D86" w:rsidRDefault="000E3186" w:rsidP="00636865">
      <w:pPr>
        <w:pStyle w:val="Default"/>
        <w:numPr>
          <w:ilvl w:val="0"/>
          <w:numId w:val="16"/>
        </w:numPr>
        <w:jc w:val="both"/>
        <w:rPr>
          <w:rFonts w:cs="Calibri"/>
        </w:rPr>
      </w:pPr>
      <w:r w:rsidRPr="00712D86">
        <w:rPr>
          <w:rFonts w:cs="Calibri"/>
        </w:rPr>
        <w:t xml:space="preserve">Nauczycielka ma prawo odmówić przyjęcia do przedszkola dziecka chorego lub podejrzanego </w:t>
      </w:r>
      <w:r>
        <w:rPr>
          <w:rFonts w:cs="Calibri"/>
        </w:rPr>
        <w:t xml:space="preserve">                 </w:t>
      </w:r>
      <w:r w:rsidRPr="00712D86">
        <w:rPr>
          <w:rFonts w:cs="Calibri"/>
        </w:rPr>
        <w:t>o chorobę. Rodzice/opiekunowie prawni mają obowiązek przyprowadzać do przedszkola dzieci zdrowe. Kwestie zdrowotne reguluje procedura postępowania w sytuacji przyprowadzania do przedszkola dziecka z podejrzeniem choroby lub chorego.</w:t>
      </w:r>
    </w:p>
    <w:p w:rsidR="000E3186" w:rsidRDefault="000E3186" w:rsidP="000A2BE3">
      <w:pPr>
        <w:pStyle w:val="Default"/>
        <w:numPr>
          <w:ilvl w:val="0"/>
          <w:numId w:val="16"/>
        </w:numPr>
        <w:rPr>
          <w:rStyle w:val="wptekst"/>
          <w:rFonts w:cs="Calibri"/>
          <w:sz w:val="24"/>
          <w:szCs w:val="24"/>
        </w:rPr>
      </w:pPr>
      <w:r w:rsidRPr="00712D86">
        <w:t>Obowiązkiem rodzica jest przekazanie nauczycielkom aktu</w:t>
      </w:r>
      <w:r>
        <w:t>alnych telefonów kontaktowych.</w:t>
      </w:r>
    </w:p>
    <w:p w:rsidR="000E3186" w:rsidRDefault="000E3186" w:rsidP="00C714D3">
      <w:pPr>
        <w:spacing w:afterLines="20"/>
        <w:jc w:val="both"/>
        <w:rPr>
          <w:rStyle w:val="wptekst"/>
          <w:rFonts w:cs="Calibri"/>
          <w:sz w:val="24"/>
          <w:szCs w:val="24"/>
        </w:rPr>
      </w:pPr>
    </w:p>
    <w:p w:rsidR="000E3186" w:rsidRDefault="000E3186" w:rsidP="00C714D3">
      <w:pPr>
        <w:spacing w:afterLines="20"/>
        <w:jc w:val="both"/>
        <w:rPr>
          <w:rStyle w:val="wptekst"/>
          <w:rFonts w:cs="Calibri"/>
          <w:sz w:val="24"/>
          <w:szCs w:val="24"/>
        </w:rPr>
      </w:pPr>
    </w:p>
    <w:p w:rsidR="000E3186" w:rsidRPr="00712D86" w:rsidRDefault="000E3186" w:rsidP="00C714D3">
      <w:pPr>
        <w:spacing w:afterLines="20"/>
        <w:jc w:val="both"/>
        <w:rPr>
          <w:rStyle w:val="wptekst"/>
          <w:rFonts w:cs="Calibri"/>
          <w:sz w:val="24"/>
          <w:szCs w:val="24"/>
        </w:rPr>
      </w:pPr>
    </w:p>
    <w:p w:rsidR="000E3186" w:rsidRDefault="000E3186" w:rsidP="00C714D3">
      <w:pPr>
        <w:pStyle w:val="NormalWeb"/>
        <w:spacing w:before="0" w:beforeAutospacing="0" w:afterLines="20" w:afterAutospacing="0"/>
        <w:rPr>
          <w:rFonts w:ascii="Calibri" w:hAnsi="Calibri" w:cs="Calibri"/>
          <w:b/>
          <w:bCs/>
          <w:u w:val="single"/>
        </w:rPr>
      </w:pPr>
      <w:r w:rsidRPr="005E53BC">
        <w:rPr>
          <w:rFonts w:ascii="Calibri" w:hAnsi="Calibri" w:cs="Calibri"/>
          <w:b/>
          <w:bCs/>
          <w:u w:val="single"/>
        </w:rPr>
        <w:t>Odbieranie dzieci</w:t>
      </w:r>
    </w:p>
    <w:p w:rsidR="000E3186" w:rsidRPr="005E53BC" w:rsidRDefault="000E3186" w:rsidP="00C714D3">
      <w:pPr>
        <w:pStyle w:val="NormalWeb"/>
        <w:spacing w:before="0" w:beforeAutospacing="0" w:afterLines="20" w:afterAutospacing="0"/>
        <w:rPr>
          <w:rFonts w:ascii="Calibri" w:hAnsi="Calibri" w:cs="Calibri"/>
          <w:b/>
          <w:bCs/>
          <w:u w:val="single"/>
        </w:rPr>
      </w:pPr>
    </w:p>
    <w:p w:rsidR="000E3186" w:rsidRPr="00740378" w:rsidRDefault="000E3186" w:rsidP="001132BB">
      <w:pPr>
        <w:pStyle w:val="Default"/>
        <w:numPr>
          <w:ilvl w:val="1"/>
          <w:numId w:val="16"/>
        </w:numPr>
        <w:tabs>
          <w:tab w:val="clear" w:pos="1440"/>
          <w:tab w:val="num" w:pos="330"/>
        </w:tabs>
        <w:ind w:left="330"/>
        <w:jc w:val="both"/>
        <w:rPr>
          <w:rFonts w:cs="Calibri"/>
          <w:bCs/>
        </w:rPr>
      </w:pPr>
      <w:r w:rsidRPr="00740378">
        <w:rPr>
          <w:rFonts w:cs="Calibri"/>
        </w:rPr>
        <w:t>Dzieci powinny być odbierane z przedszkola w godzinach określonych w złożonym przez rodziców/opiekunów prawnych w oświadczeniu dotyczącym opłat za świadczenie usług przedszkolnych.</w:t>
      </w:r>
    </w:p>
    <w:p w:rsidR="000E3186" w:rsidRPr="00740378" w:rsidRDefault="000E3186" w:rsidP="001132BB">
      <w:pPr>
        <w:pStyle w:val="Default"/>
        <w:numPr>
          <w:ilvl w:val="1"/>
          <w:numId w:val="16"/>
        </w:numPr>
        <w:tabs>
          <w:tab w:val="clear" w:pos="1440"/>
          <w:tab w:val="num" w:pos="330"/>
        </w:tabs>
        <w:ind w:left="330"/>
        <w:jc w:val="both"/>
        <w:rPr>
          <w:rFonts w:cs="Calibri"/>
          <w:bCs/>
        </w:rPr>
      </w:pPr>
      <w:r w:rsidRPr="00740378">
        <w:rPr>
          <w:rFonts w:cs="Calibri"/>
          <w:bCs/>
        </w:rPr>
        <w:t xml:space="preserve">Dzieci przebywające w przedszkolu 5 godzin należy odbierać do godz. 12.00 </w:t>
      </w:r>
    </w:p>
    <w:p w:rsidR="000E3186" w:rsidRPr="00740378" w:rsidRDefault="000E3186" w:rsidP="001132BB">
      <w:pPr>
        <w:pStyle w:val="Default"/>
        <w:numPr>
          <w:ilvl w:val="1"/>
          <w:numId w:val="16"/>
        </w:numPr>
        <w:tabs>
          <w:tab w:val="clear" w:pos="1440"/>
          <w:tab w:val="num" w:pos="330"/>
        </w:tabs>
        <w:ind w:left="330"/>
        <w:jc w:val="both"/>
        <w:rPr>
          <w:rFonts w:cs="Calibri"/>
          <w:bCs/>
        </w:rPr>
      </w:pPr>
      <w:r w:rsidRPr="00740378">
        <w:rPr>
          <w:rFonts w:cs="Calibri"/>
          <w:bCs/>
        </w:rPr>
        <w:t>Dzieci przebywające w przedszkolu cały dzień należy odebrać do godziny 17.00</w:t>
      </w:r>
    </w:p>
    <w:p w:rsidR="000E3186" w:rsidRDefault="000E3186" w:rsidP="001132BB">
      <w:pPr>
        <w:pStyle w:val="Default"/>
        <w:numPr>
          <w:ilvl w:val="1"/>
          <w:numId w:val="16"/>
        </w:numPr>
        <w:tabs>
          <w:tab w:val="clear" w:pos="1440"/>
          <w:tab w:val="num" w:pos="330"/>
        </w:tabs>
        <w:ind w:left="330"/>
        <w:jc w:val="both"/>
        <w:rPr>
          <w:rFonts w:cs="Calibri"/>
          <w:bCs/>
        </w:rPr>
      </w:pPr>
      <w:r w:rsidRPr="00740378">
        <w:rPr>
          <w:rFonts w:cs="Calibri"/>
          <w:bCs/>
        </w:rPr>
        <w:t>Odbiór dzieci z przedszkola jest możliwy wyłącznie przez rodziców, bądź inne osoby dorosłe przez nich upoważnione.</w:t>
      </w:r>
    </w:p>
    <w:p w:rsidR="000E3186" w:rsidRPr="00636865" w:rsidRDefault="000E3186" w:rsidP="001132BB">
      <w:pPr>
        <w:pStyle w:val="Default"/>
        <w:numPr>
          <w:ilvl w:val="1"/>
          <w:numId w:val="16"/>
        </w:numPr>
        <w:tabs>
          <w:tab w:val="clear" w:pos="1440"/>
          <w:tab w:val="num" w:pos="330"/>
        </w:tabs>
        <w:ind w:left="330"/>
        <w:jc w:val="both"/>
        <w:rPr>
          <w:rFonts w:cs="Calibri"/>
          <w:bCs/>
        </w:rPr>
      </w:pPr>
      <w:r w:rsidRPr="00CA2051">
        <w:t>Wydanie dziecka innym osobom, niż rodzice/opiekunowie prawni może nastąpić tylko w przypadku pisemnego upoważnienia podpisanego przez obojga rodziców/opiekunów prawnych. Wypełnione upoważnienie z wykazem osób odpowiedzialnych za odbiór dziecka z przedszkola, łącznie z serią i numerem dowodu osobistego oraz telefonem kontaktowym osoby upoważnionej rodzice/opiekunowie prawni składają</w:t>
      </w:r>
      <w:r>
        <w:t xml:space="preserve"> osobiście u nauczyciela grupy </w:t>
      </w:r>
      <w:r w:rsidRPr="00CA2051">
        <w:t xml:space="preserve"> w pierwszym dniu rozpoczęcia przez dziecko edukacji przedszkolnej. Upoważnienie może być przez rodziców/opiekunów prawnych w każdej chwili odwołane lub zmienione.  </w:t>
      </w:r>
    </w:p>
    <w:p w:rsidR="000E3186" w:rsidRDefault="000E3186" w:rsidP="001132BB">
      <w:pPr>
        <w:pStyle w:val="Default"/>
        <w:numPr>
          <w:ilvl w:val="1"/>
          <w:numId w:val="16"/>
        </w:numPr>
        <w:tabs>
          <w:tab w:val="clear" w:pos="1440"/>
          <w:tab w:val="num" w:pos="330"/>
        </w:tabs>
        <w:ind w:left="330"/>
        <w:jc w:val="both"/>
        <w:rPr>
          <w:rFonts w:cs="Calibri"/>
          <w:bCs/>
        </w:rPr>
      </w:pPr>
      <w:r w:rsidRPr="00740378">
        <w:rPr>
          <w:rFonts w:cs="Calibri"/>
        </w:rPr>
        <w:t>Nauczyciel w razie najmniejszych wątpliwości ma obowiązek sprawdzić zgodność danych osoby odbierającej dziecko z przedszkola z dokumentem tożsamości. Osoba upoważniona do odbioru ma obowiązek okazania dowodu osobistego. Jeśli okaże się, że dane nie są zgodne, nauczyciel powiadamia rodziców/opiekunów prawnych i dyrektora placówki oraz nie wydaje dziecka do wyjaśnienia sprawy.</w:t>
      </w:r>
    </w:p>
    <w:p w:rsidR="000E3186" w:rsidRPr="00D061EE" w:rsidRDefault="000E3186" w:rsidP="001132BB">
      <w:pPr>
        <w:pStyle w:val="Default"/>
        <w:numPr>
          <w:ilvl w:val="1"/>
          <w:numId w:val="16"/>
        </w:numPr>
        <w:tabs>
          <w:tab w:val="clear" w:pos="1440"/>
          <w:tab w:val="num" w:pos="330"/>
        </w:tabs>
        <w:ind w:left="330"/>
        <w:jc w:val="both"/>
        <w:rPr>
          <w:rFonts w:cs="Calibri"/>
          <w:bCs/>
        </w:rPr>
      </w:pPr>
      <w:r w:rsidRPr="00C81C37">
        <w:t>Dopuszcza się możliwość wydania dziecka innej osobie, niż wymienione w upoważnieniu, jednak wyłącznie po uprzednim przekazaniu takiej informacji przez rodziców/opiekunów prawnych bezpośrednio nauczycielowi lub dyrek</w:t>
      </w:r>
      <w:r>
        <w:t>torowi</w:t>
      </w:r>
      <w:r w:rsidRPr="00C81C37">
        <w:t xml:space="preserve"> w formie pisemnej (upoważnienie jednorazowe). W nieprzewidzianych zdarzeniach losowych, za zgodą dyrektora, dopuszcza się formę ustną, jednak przy podaniu numeru dowodu osobistego.</w:t>
      </w:r>
    </w:p>
    <w:p w:rsidR="000E3186" w:rsidRPr="00740378" w:rsidRDefault="000E3186" w:rsidP="001132BB">
      <w:pPr>
        <w:pStyle w:val="Default"/>
        <w:numPr>
          <w:ilvl w:val="1"/>
          <w:numId w:val="16"/>
        </w:numPr>
        <w:tabs>
          <w:tab w:val="clear" w:pos="1440"/>
          <w:tab w:val="num" w:pos="330"/>
        </w:tabs>
        <w:ind w:left="330"/>
        <w:jc w:val="both"/>
        <w:rPr>
          <w:rFonts w:cs="Calibri"/>
          <w:bCs/>
        </w:rPr>
      </w:pPr>
      <w:r w:rsidRPr="00C81C37">
        <w:t>Rodzic</w:t>
      </w:r>
      <w:r>
        <w:t>/opiekun prawny</w:t>
      </w:r>
      <w:r w:rsidRPr="00C81C37">
        <w:t xml:space="preserve"> ma obowiązek zgłaszania nauczycielowi aktualnego numeru telefonu do szybkiego kontaktu.</w:t>
      </w:r>
    </w:p>
    <w:p w:rsidR="000E3186" w:rsidRPr="00740378" w:rsidRDefault="000E3186" w:rsidP="001132BB">
      <w:pPr>
        <w:pStyle w:val="Default"/>
        <w:numPr>
          <w:ilvl w:val="1"/>
          <w:numId w:val="16"/>
        </w:numPr>
        <w:tabs>
          <w:tab w:val="clear" w:pos="1440"/>
          <w:tab w:val="num" w:pos="330"/>
        </w:tabs>
        <w:ind w:left="330"/>
        <w:jc w:val="both"/>
        <w:rPr>
          <w:rFonts w:cs="Calibri"/>
          <w:bCs/>
        </w:rPr>
      </w:pPr>
      <w:r w:rsidRPr="00740378">
        <w:rPr>
          <w:rFonts w:cs="Calibri"/>
        </w:rPr>
        <w:t xml:space="preserve">Nauczyciel każdej grupy zobowiązany jest do prowadzenia ewidencji adresów zamieszkania </w:t>
      </w:r>
      <w:r>
        <w:rPr>
          <w:rFonts w:cs="Calibri"/>
        </w:rPr>
        <w:t xml:space="preserve">                  </w:t>
      </w:r>
      <w:r w:rsidRPr="00740378">
        <w:rPr>
          <w:rFonts w:cs="Calibri"/>
        </w:rPr>
        <w:t>i numerów kontaktowych rodziców/opiekunów prawnych dzieci oraz osób upoważnionych pisemnie przez rodziców/opiekunów prawnych do odbioru dziecka.</w:t>
      </w:r>
    </w:p>
    <w:p w:rsidR="000E3186" w:rsidRPr="00740378" w:rsidRDefault="000E3186" w:rsidP="001132BB">
      <w:pPr>
        <w:pStyle w:val="Default"/>
        <w:numPr>
          <w:ilvl w:val="1"/>
          <w:numId w:val="16"/>
        </w:numPr>
        <w:tabs>
          <w:tab w:val="clear" w:pos="1440"/>
          <w:tab w:val="num" w:pos="330"/>
        </w:tabs>
        <w:ind w:left="330"/>
        <w:jc w:val="both"/>
        <w:rPr>
          <w:rFonts w:cs="Calibri"/>
          <w:bCs/>
        </w:rPr>
      </w:pPr>
      <w:r w:rsidRPr="00740378">
        <w:rPr>
          <w:rFonts w:cs="Calibri"/>
        </w:rPr>
        <w:t>Nauczyciel jako osoba posiadająca wiedzę z zakresu danych osobowych dotyczących dzieci zapisanych do przedszkola i rodziców/opiekunów prawnych jest zobowiązany do ochrony powyższych danych osobowych zgodnie z ustawą o Ochronie danych osobowych i odpowiada za jej naruszenie.</w:t>
      </w:r>
    </w:p>
    <w:p w:rsidR="000E3186" w:rsidRPr="00740378" w:rsidRDefault="000E3186" w:rsidP="001132BB">
      <w:pPr>
        <w:pStyle w:val="Default"/>
        <w:numPr>
          <w:ilvl w:val="1"/>
          <w:numId w:val="16"/>
        </w:numPr>
        <w:tabs>
          <w:tab w:val="clear" w:pos="1440"/>
          <w:tab w:val="num" w:pos="330"/>
        </w:tabs>
        <w:ind w:left="330"/>
        <w:jc w:val="both"/>
        <w:rPr>
          <w:rFonts w:cs="Calibri"/>
        </w:rPr>
      </w:pPr>
      <w:r w:rsidRPr="00740378">
        <w:rPr>
          <w:rFonts w:cs="Calibri"/>
        </w:rPr>
        <w:t>Dziecko nie będzie wydawane osobom niepełnoletnim.</w:t>
      </w:r>
    </w:p>
    <w:p w:rsidR="000E3186" w:rsidRPr="00740378" w:rsidRDefault="000E3186" w:rsidP="001132BB">
      <w:pPr>
        <w:pStyle w:val="Default"/>
        <w:numPr>
          <w:ilvl w:val="1"/>
          <w:numId w:val="16"/>
        </w:numPr>
        <w:tabs>
          <w:tab w:val="clear" w:pos="1440"/>
          <w:tab w:val="num" w:pos="330"/>
        </w:tabs>
        <w:ind w:left="330"/>
        <w:jc w:val="both"/>
        <w:rPr>
          <w:rFonts w:cs="Calibri"/>
          <w:bCs/>
        </w:rPr>
      </w:pPr>
      <w:r w:rsidRPr="00740378">
        <w:rPr>
          <w:rFonts w:cs="Calibri"/>
        </w:rPr>
        <w:t>Odpowiedzialność nauczyciela oraz innych pracowników zatrudnionych w przedszkolu, kończy się z chwilą odebrania dziecka przez rodzica/ opiekuna.</w:t>
      </w:r>
    </w:p>
    <w:p w:rsidR="000E3186" w:rsidRPr="00740378" w:rsidRDefault="000E3186" w:rsidP="001132BB">
      <w:pPr>
        <w:pStyle w:val="Default"/>
        <w:numPr>
          <w:ilvl w:val="1"/>
          <w:numId w:val="16"/>
        </w:numPr>
        <w:tabs>
          <w:tab w:val="clear" w:pos="1440"/>
          <w:tab w:val="num" w:pos="330"/>
        </w:tabs>
        <w:ind w:left="330"/>
        <w:jc w:val="both"/>
        <w:rPr>
          <w:rFonts w:cs="Calibri"/>
        </w:rPr>
      </w:pPr>
      <w:r w:rsidRPr="00740378">
        <w:rPr>
          <w:rFonts w:cs="Calibri"/>
        </w:rPr>
        <w:t>Rodzice, bądź osoby upoważnione przez nich, ponoszą pełną odpowiedzialność prawną za bezpieczeństwo odbieranego przez nich dziecka, od momentu jego odebrania z grupy przedszkolnej.</w:t>
      </w:r>
    </w:p>
    <w:p w:rsidR="000E3186" w:rsidRPr="00740378" w:rsidRDefault="000E3186" w:rsidP="001132BB">
      <w:pPr>
        <w:pStyle w:val="Default"/>
        <w:numPr>
          <w:ilvl w:val="1"/>
          <w:numId w:val="16"/>
        </w:numPr>
        <w:tabs>
          <w:tab w:val="clear" w:pos="1440"/>
          <w:tab w:val="num" w:pos="330"/>
        </w:tabs>
        <w:ind w:left="330"/>
        <w:jc w:val="both"/>
        <w:rPr>
          <w:rStyle w:val="wptekst"/>
          <w:rFonts w:cs="Calibri"/>
          <w:bCs/>
        </w:rPr>
      </w:pPr>
      <w:r w:rsidRPr="00740378">
        <w:rPr>
          <w:rStyle w:val="wptekst"/>
          <w:rFonts w:cs="Calibri"/>
        </w:rPr>
        <w:t xml:space="preserve">Życzenie rodziców dotyczące nie odbierania dziecka przez jednego z rodziców musi być poświadczone przez </w:t>
      </w:r>
      <w:r w:rsidRPr="00EA5E01">
        <w:rPr>
          <w:rStyle w:val="wptekst"/>
          <w:rFonts w:cs="Calibri"/>
        </w:rPr>
        <w:t>orzeczenie sądowe.</w:t>
      </w:r>
    </w:p>
    <w:p w:rsidR="000E3186" w:rsidRPr="00740378" w:rsidRDefault="000E3186" w:rsidP="001132BB">
      <w:pPr>
        <w:pStyle w:val="Default"/>
        <w:numPr>
          <w:ilvl w:val="1"/>
          <w:numId w:val="16"/>
        </w:numPr>
        <w:tabs>
          <w:tab w:val="clear" w:pos="1440"/>
          <w:tab w:val="num" w:pos="330"/>
        </w:tabs>
        <w:ind w:left="330"/>
        <w:jc w:val="both"/>
        <w:rPr>
          <w:rFonts w:cs="Calibri"/>
        </w:rPr>
      </w:pPr>
      <w:r w:rsidRPr="00740378">
        <w:rPr>
          <w:rFonts w:cs="Calibri"/>
        </w:rPr>
        <w:t xml:space="preserve">Obowiązkiem nauczycieli jest upewnienie się, czy dziecko jest odbierane przez osobę wskazaną </w:t>
      </w:r>
      <w:r>
        <w:rPr>
          <w:rFonts w:cs="Calibri"/>
        </w:rPr>
        <w:t xml:space="preserve">                 </w:t>
      </w:r>
      <w:r w:rsidRPr="00740378">
        <w:rPr>
          <w:rFonts w:cs="Calibri"/>
        </w:rPr>
        <w:t xml:space="preserve">w upoważnieniu. </w:t>
      </w:r>
    </w:p>
    <w:p w:rsidR="000E3186" w:rsidRPr="00740378" w:rsidRDefault="000E3186" w:rsidP="001132BB">
      <w:pPr>
        <w:pStyle w:val="Default"/>
        <w:numPr>
          <w:ilvl w:val="1"/>
          <w:numId w:val="16"/>
        </w:numPr>
        <w:tabs>
          <w:tab w:val="clear" w:pos="1440"/>
          <w:tab w:val="num" w:pos="330"/>
        </w:tabs>
        <w:ind w:left="330"/>
        <w:jc w:val="both"/>
        <w:rPr>
          <w:rFonts w:cs="Calibri"/>
        </w:rPr>
      </w:pPr>
      <w:r w:rsidRPr="00740378">
        <w:rPr>
          <w:rStyle w:val="wptekst"/>
          <w:rFonts w:cs="Calibri"/>
        </w:rPr>
        <w:t xml:space="preserve">Nauczycielka stanowczo odmawia wydania dziecka z przedszkola w przypadku, gdy stan osoby zamierzającej odebrać dziecko wskazuje na spożycie alkoholu lub przejawia agresywne zachowanie i nie jest ona w stanie zapewnić dziecku bezpieczeństwa. </w:t>
      </w:r>
      <w:r w:rsidRPr="00740378">
        <w:rPr>
          <w:rStyle w:val="wptekst"/>
          <w:rFonts w:cs="Calibri"/>
        </w:rPr>
        <w:br/>
      </w:r>
      <w:r w:rsidRPr="00740378">
        <w:rPr>
          <w:rFonts w:cs="Calibri"/>
        </w:rPr>
        <w:t xml:space="preserve">W tym przypadku nauczyciel wzywa drugiego rodzica lub inną upoważnioną do odbioru dziecka osobę. </w:t>
      </w:r>
    </w:p>
    <w:p w:rsidR="000E3186" w:rsidRPr="00740378" w:rsidRDefault="000E3186" w:rsidP="001132BB">
      <w:pPr>
        <w:pStyle w:val="Default"/>
        <w:numPr>
          <w:ilvl w:val="1"/>
          <w:numId w:val="16"/>
        </w:numPr>
        <w:tabs>
          <w:tab w:val="clear" w:pos="1440"/>
          <w:tab w:val="num" w:pos="330"/>
        </w:tabs>
        <w:ind w:left="330"/>
        <w:jc w:val="both"/>
        <w:rPr>
          <w:rFonts w:cs="Calibri"/>
        </w:rPr>
      </w:pPr>
      <w:r w:rsidRPr="00740378">
        <w:rPr>
          <w:rFonts w:cs="Calibri"/>
        </w:rPr>
        <w:t xml:space="preserve">Jeżeli jest to niemożliwe personel przedszkola ma obowiązek poinformować o zdarzeniu dyrektora placówki. </w:t>
      </w:r>
    </w:p>
    <w:p w:rsidR="000E3186" w:rsidRPr="00740378" w:rsidRDefault="000E3186" w:rsidP="001132BB">
      <w:pPr>
        <w:pStyle w:val="Default"/>
        <w:numPr>
          <w:ilvl w:val="1"/>
          <w:numId w:val="16"/>
        </w:numPr>
        <w:tabs>
          <w:tab w:val="clear" w:pos="1440"/>
          <w:tab w:val="num" w:pos="330"/>
        </w:tabs>
        <w:ind w:left="330"/>
        <w:jc w:val="both"/>
        <w:rPr>
          <w:rFonts w:cs="Calibri"/>
        </w:rPr>
      </w:pPr>
      <w:r w:rsidRPr="00740378">
        <w:rPr>
          <w:rFonts w:cs="Calibri"/>
        </w:rPr>
        <w:t xml:space="preserve">Dyrektor wydaje dyspozycje nauczycielce, mające na celu odizolowanie dziecka </w:t>
      </w:r>
      <w:r w:rsidRPr="00740378">
        <w:rPr>
          <w:rFonts w:cs="Calibri"/>
        </w:rPr>
        <w:br/>
        <w:t>od rodzica/ opiekuna znajdującego się pod wpływem alkoholu.</w:t>
      </w:r>
    </w:p>
    <w:p w:rsidR="000E3186" w:rsidRPr="00740378" w:rsidRDefault="000E3186" w:rsidP="001132BB">
      <w:pPr>
        <w:pStyle w:val="Default"/>
        <w:numPr>
          <w:ilvl w:val="1"/>
          <w:numId w:val="16"/>
        </w:numPr>
        <w:tabs>
          <w:tab w:val="clear" w:pos="1440"/>
          <w:tab w:val="num" w:pos="330"/>
        </w:tabs>
        <w:ind w:left="330"/>
        <w:jc w:val="both"/>
        <w:rPr>
          <w:rFonts w:cs="Calibri"/>
        </w:rPr>
      </w:pPr>
      <w:r w:rsidRPr="00740378">
        <w:rPr>
          <w:rFonts w:cs="Calibri"/>
        </w:rPr>
        <w:t>W przypadku, gdy sytuacja zgłaszania się po dziecko rodzica/opiekuna w stanie nietrzeźwości powtórzy się, dyrektor powiadamia pisemnie policję, terenowy ośrodek pomocy społecznej, wydział rodzinny sądu rejonowego.</w:t>
      </w:r>
    </w:p>
    <w:p w:rsidR="000E3186" w:rsidRPr="00740378" w:rsidRDefault="000E3186" w:rsidP="001132BB">
      <w:pPr>
        <w:pStyle w:val="Default"/>
        <w:numPr>
          <w:ilvl w:val="1"/>
          <w:numId w:val="16"/>
        </w:numPr>
        <w:tabs>
          <w:tab w:val="clear" w:pos="1440"/>
          <w:tab w:val="num" w:pos="330"/>
        </w:tabs>
        <w:ind w:left="330"/>
        <w:jc w:val="both"/>
        <w:rPr>
          <w:rFonts w:cs="Calibri"/>
        </w:rPr>
      </w:pPr>
      <w:r w:rsidRPr="00740378">
        <w:rPr>
          <w:rFonts w:cs="Calibri"/>
        </w:rPr>
        <w:t xml:space="preserve">Rodzic/opiekun jest zobowiązany do bezpośredniego powiadomienia nauczycielki </w:t>
      </w:r>
      <w:r w:rsidRPr="00740378">
        <w:rPr>
          <w:rFonts w:cs="Calibri"/>
        </w:rPr>
        <w:br/>
        <w:t>o zamiarze odbioru dziecka, w przypadku, gdy dzieci w godzinach odbioru przebywają                     w ogrodzie.</w:t>
      </w:r>
    </w:p>
    <w:p w:rsidR="000E3186" w:rsidRPr="00740378" w:rsidRDefault="000E3186" w:rsidP="001132BB">
      <w:pPr>
        <w:pStyle w:val="Default"/>
        <w:numPr>
          <w:ilvl w:val="1"/>
          <w:numId w:val="16"/>
        </w:numPr>
        <w:tabs>
          <w:tab w:val="clear" w:pos="1440"/>
          <w:tab w:val="num" w:pos="330"/>
        </w:tabs>
        <w:ind w:left="330"/>
        <w:jc w:val="both"/>
        <w:rPr>
          <w:rFonts w:cs="Calibri"/>
        </w:rPr>
      </w:pPr>
      <w:r w:rsidRPr="00740378">
        <w:rPr>
          <w:rFonts w:cs="Calibri"/>
        </w:rPr>
        <w:t>W przypadku pozostania rodzica/opiekuna na placu przedszkolnym po odebraniu dziecka (np. rozmowa rodzica z nauczycielem), nauczyciel nie odpowiada za jego  bezpieczeństwo.</w:t>
      </w:r>
    </w:p>
    <w:p w:rsidR="000E3186" w:rsidRPr="00740378" w:rsidRDefault="000E3186" w:rsidP="001132BB">
      <w:pPr>
        <w:pStyle w:val="Default"/>
        <w:numPr>
          <w:ilvl w:val="1"/>
          <w:numId w:val="16"/>
        </w:numPr>
        <w:tabs>
          <w:tab w:val="clear" w:pos="1440"/>
          <w:tab w:val="num" w:pos="330"/>
        </w:tabs>
        <w:ind w:left="330"/>
        <w:jc w:val="both"/>
        <w:rPr>
          <w:rStyle w:val="wptekst"/>
          <w:rFonts w:cs="Calibri"/>
        </w:rPr>
      </w:pPr>
      <w:r w:rsidRPr="00740378">
        <w:rPr>
          <w:rStyle w:val="wptekst"/>
          <w:rFonts w:cs="Calibri"/>
        </w:rPr>
        <w:t xml:space="preserve">W przypadku, gdy dziecko nie zostanie odebrane po upływie czasu pracy przedszkola nauczyciel zobowiązany jest powiadomić telefonicznie rodziców lub osoby upoważnione do odbioru </w:t>
      </w:r>
      <w:r>
        <w:rPr>
          <w:rStyle w:val="wptekst"/>
          <w:rFonts w:cs="Calibri"/>
        </w:rPr>
        <w:t xml:space="preserve">                    </w:t>
      </w:r>
      <w:r w:rsidRPr="00740378">
        <w:rPr>
          <w:rStyle w:val="wptekst"/>
          <w:rFonts w:cs="Calibri"/>
        </w:rPr>
        <w:t xml:space="preserve">o zaistniałej sytuacji. </w:t>
      </w:r>
    </w:p>
    <w:p w:rsidR="000E3186" w:rsidRPr="00740378" w:rsidRDefault="000E3186" w:rsidP="001132BB">
      <w:pPr>
        <w:pStyle w:val="Default"/>
        <w:numPr>
          <w:ilvl w:val="1"/>
          <w:numId w:val="16"/>
        </w:numPr>
        <w:tabs>
          <w:tab w:val="clear" w:pos="1440"/>
          <w:tab w:val="num" w:pos="330"/>
        </w:tabs>
        <w:ind w:left="330"/>
        <w:jc w:val="both"/>
        <w:rPr>
          <w:rFonts w:cs="Calibri"/>
        </w:rPr>
      </w:pPr>
      <w:r w:rsidRPr="00740378">
        <w:rPr>
          <w:rStyle w:val="wptekst"/>
          <w:rFonts w:cs="Calibri"/>
        </w:rPr>
        <w:t>W przypadku, gdy pod wskazanymi przez rodziców  numerami telefonów (praca, dom, tel. komórkowy) nie można uzyskać informacji o miejscu pobytu rodziców lub osób upoważnionych do odbioru dziecka  nauczyciel oczekuje z dzieckiem w placówce.</w:t>
      </w:r>
    </w:p>
    <w:p w:rsidR="000E3186" w:rsidRPr="00740378" w:rsidRDefault="000E3186" w:rsidP="001132BB">
      <w:pPr>
        <w:pStyle w:val="Default"/>
        <w:numPr>
          <w:ilvl w:val="1"/>
          <w:numId w:val="16"/>
        </w:numPr>
        <w:tabs>
          <w:tab w:val="clear" w:pos="1440"/>
          <w:tab w:val="num" w:pos="330"/>
        </w:tabs>
        <w:ind w:left="330"/>
        <w:jc w:val="both"/>
        <w:rPr>
          <w:rFonts w:cs="Calibri"/>
        </w:rPr>
      </w:pPr>
      <w:r w:rsidRPr="00740378">
        <w:rPr>
          <w:rFonts w:cs="Calibri"/>
        </w:rPr>
        <w:t xml:space="preserve">Za właściwe przestrzeganie zasad przyprowadzania i odbierania dzieci z przedszkola odpowiedzialni są rodzice oraz nauczyciel. </w:t>
      </w:r>
    </w:p>
    <w:p w:rsidR="000E3186" w:rsidRPr="00740378" w:rsidRDefault="000E3186" w:rsidP="001132BB">
      <w:pPr>
        <w:pStyle w:val="Default"/>
        <w:numPr>
          <w:ilvl w:val="1"/>
          <w:numId w:val="16"/>
        </w:numPr>
        <w:tabs>
          <w:tab w:val="clear" w:pos="1440"/>
          <w:tab w:val="num" w:pos="330"/>
        </w:tabs>
        <w:ind w:left="330"/>
        <w:jc w:val="both"/>
        <w:rPr>
          <w:rFonts w:cs="Calibri"/>
        </w:rPr>
      </w:pPr>
      <w:r w:rsidRPr="00740378">
        <w:rPr>
          <w:rFonts w:cs="Calibri"/>
        </w:rPr>
        <w:t>Nauczyciele sprawują opiekę nad dzieckiem od chwili przejęcia go od osoby przyprowadzającej, aż do momentu przekazania dziecka rodzicom lub upoważnionej osobie.</w:t>
      </w:r>
    </w:p>
    <w:p w:rsidR="000E3186" w:rsidRPr="00740378" w:rsidRDefault="000E3186" w:rsidP="001132BB">
      <w:pPr>
        <w:pStyle w:val="Default"/>
        <w:numPr>
          <w:ilvl w:val="1"/>
          <w:numId w:val="16"/>
        </w:numPr>
        <w:tabs>
          <w:tab w:val="clear" w:pos="1440"/>
          <w:tab w:val="num" w:pos="330"/>
        </w:tabs>
        <w:ind w:left="330"/>
        <w:jc w:val="both"/>
        <w:rPr>
          <w:rFonts w:cs="Calibri"/>
        </w:rPr>
      </w:pPr>
      <w:r w:rsidRPr="00740378">
        <w:rPr>
          <w:rFonts w:cs="Calibri"/>
        </w:rPr>
        <w:t xml:space="preserve">Na pierwszym zebraniu organizacyjnym rodzice są informowani o zasadach przyprowadzania </w:t>
      </w:r>
      <w:r>
        <w:rPr>
          <w:rFonts w:cs="Calibri"/>
        </w:rPr>
        <w:t xml:space="preserve">                   </w:t>
      </w:r>
      <w:r w:rsidRPr="00740378">
        <w:rPr>
          <w:rFonts w:cs="Calibri"/>
        </w:rPr>
        <w:t>i odbioru dzieci.</w:t>
      </w:r>
    </w:p>
    <w:p w:rsidR="000E3186" w:rsidRPr="00740378" w:rsidRDefault="000E3186" w:rsidP="001132BB">
      <w:pPr>
        <w:pStyle w:val="Default"/>
        <w:numPr>
          <w:ilvl w:val="1"/>
          <w:numId w:val="16"/>
        </w:numPr>
        <w:tabs>
          <w:tab w:val="clear" w:pos="1440"/>
          <w:tab w:val="num" w:pos="330"/>
        </w:tabs>
        <w:ind w:left="330"/>
        <w:jc w:val="both"/>
        <w:rPr>
          <w:rFonts w:cs="Calibri"/>
        </w:rPr>
      </w:pPr>
      <w:r w:rsidRPr="00740378">
        <w:rPr>
          <w:rFonts w:cs="Calibri"/>
        </w:rPr>
        <w:t>Treść procedury zostaje udostępniona rodzicom w szatni przedszkola lub na stronie internetowej przedszkola w celu szczegółowego zapoznania się.</w:t>
      </w:r>
    </w:p>
    <w:p w:rsidR="000E3186" w:rsidRPr="00740378" w:rsidRDefault="000E3186" w:rsidP="00740378">
      <w:pPr>
        <w:pStyle w:val="Default"/>
        <w:tabs>
          <w:tab w:val="num" w:pos="330"/>
        </w:tabs>
        <w:ind w:left="330"/>
        <w:rPr>
          <w:rFonts w:cs="Calibri"/>
        </w:rPr>
      </w:pPr>
    </w:p>
    <w:p w:rsidR="000E3186" w:rsidRDefault="000E3186" w:rsidP="003D00FB">
      <w:pPr>
        <w:pStyle w:val="Default"/>
        <w:rPr>
          <w:rFonts w:cs="Calibri"/>
          <w:b/>
          <w:sz w:val="24"/>
          <w:szCs w:val="24"/>
        </w:rPr>
      </w:pPr>
      <w:r w:rsidRPr="003D00FB">
        <w:rPr>
          <w:rFonts w:cs="Calibri"/>
          <w:b/>
          <w:sz w:val="24"/>
          <w:szCs w:val="24"/>
        </w:rPr>
        <w:t>W przypadku, gdy rodzic spóźnia się lub dziecko nie zostanie odebrane z przedszkola.</w:t>
      </w:r>
    </w:p>
    <w:p w:rsidR="000E3186" w:rsidRPr="003D00FB" w:rsidRDefault="000E3186" w:rsidP="003D00FB">
      <w:pPr>
        <w:pStyle w:val="Default"/>
        <w:rPr>
          <w:rFonts w:cs="Calibri"/>
          <w:b/>
          <w:sz w:val="24"/>
          <w:szCs w:val="24"/>
        </w:rPr>
      </w:pPr>
    </w:p>
    <w:p w:rsidR="000E3186" w:rsidRDefault="000E3186" w:rsidP="001132BB">
      <w:pPr>
        <w:pStyle w:val="Default"/>
        <w:numPr>
          <w:ilvl w:val="1"/>
          <w:numId w:val="25"/>
        </w:numPr>
        <w:tabs>
          <w:tab w:val="clear" w:pos="1440"/>
          <w:tab w:val="num" w:pos="330"/>
        </w:tabs>
        <w:ind w:left="330"/>
        <w:jc w:val="both"/>
        <w:rPr>
          <w:rFonts w:cs="Calibri"/>
          <w:sz w:val="24"/>
          <w:szCs w:val="24"/>
        </w:rPr>
      </w:pPr>
      <w:r w:rsidRPr="003D00FB">
        <w:rPr>
          <w:rFonts w:cs="Calibri"/>
          <w:sz w:val="24"/>
          <w:szCs w:val="24"/>
        </w:rPr>
        <w:t>W przypadku braku możliwości odbioru dziecka z przedszkola w godzinach pracy placówki do 17.00 (sytuacje losowe), rodzice/opiekunowie prawni zobowiązani są do telefonicznego poinformowania nauczyciela przedszkola o zaistniałej sytuacji.</w:t>
      </w:r>
    </w:p>
    <w:p w:rsidR="000E3186" w:rsidRDefault="000E3186" w:rsidP="001132BB">
      <w:pPr>
        <w:pStyle w:val="Default"/>
        <w:numPr>
          <w:ilvl w:val="1"/>
          <w:numId w:val="25"/>
        </w:numPr>
        <w:tabs>
          <w:tab w:val="clear" w:pos="1440"/>
          <w:tab w:val="num" w:pos="330"/>
        </w:tabs>
        <w:ind w:left="330"/>
        <w:jc w:val="both"/>
        <w:rPr>
          <w:rFonts w:cs="Calibri"/>
          <w:sz w:val="24"/>
          <w:szCs w:val="24"/>
        </w:rPr>
      </w:pPr>
      <w:r w:rsidRPr="003D00FB">
        <w:rPr>
          <w:rFonts w:cs="Calibri"/>
          <w:sz w:val="24"/>
          <w:szCs w:val="24"/>
        </w:rPr>
        <w:t>Jeżeli rodzice/opiekunowie prawni nie przekazali takiej informacji, nauczyciel o godzinie 17.00 kontaktuje się z rodzicami/opiekunami prawnymi i zobowiązuje ich do niezwłocznego odebrania dziecka z przedszkola.</w:t>
      </w:r>
    </w:p>
    <w:p w:rsidR="000E3186" w:rsidRDefault="000E3186" w:rsidP="001132BB">
      <w:pPr>
        <w:pStyle w:val="Default"/>
        <w:numPr>
          <w:ilvl w:val="1"/>
          <w:numId w:val="25"/>
        </w:numPr>
        <w:tabs>
          <w:tab w:val="clear" w:pos="1440"/>
          <w:tab w:val="num" w:pos="330"/>
        </w:tabs>
        <w:ind w:left="330"/>
        <w:jc w:val="both"/>
        <w:rPr>
          <w:rFonts w:cs="Calibri"/>
          <w:sz w:val="24"/>
          <w:szCs w:val="24"/>
        </w:rPr>
      </w:pPr>
      <w:r w:rsidRPr="003D00FB">
        <w:rPr>
          <w:rFonts w:cs="Calibri"/>
          <w:sz w:val="24"/>
          <w:szCs w:val="24"/>
        </w:rPr>
        <w:t>W przypadku, gdy ani rodzice/opiekunowie prawni ani osoby upoważnione przez nich do odbioru dziecka nie odbierają telefonów, nauczyciel oczekuje z dzieckiem w placówce 45 minut od godziny 17.00 (zamknięcia przedszkola).</w:t>
      </w:r>
    </w:p>
    <w:p w:rsidR="000E3186" w:rsidRDefault="000E3186" w:rsidP="001132BB">
      <w:pPr>
        <w:pStyle w:val="Default"/>
        <w:numPr>
          <w:ilvl w:val="1"/>
          <w:numId w:val="25"/>
        </w:numPr>
        <w:tabs>
          <w:tab w:val="clear" w:pos="1440"/>
          <w:tab w:val="num" w:pos="330"/>
        </w:tabs>
        <w:ind w:left="330"/>
        <w:jc w:val="both"/>
        <w:rPr>
          <w:rFonts w:cs="Calibri"/>
          <w:sz w:val="24"/>
          <w:szCs w:val="24"/>
        </w:rPr>
      </w:pPr>
      <w:r w:rsidRPr="003D00FB">
        <w:rPr>
          <w:rFonts w:cs="Calibri"/>
          <w:sz w:val="24"/>
          <w:szCs w:val="24"/>
        </w:rPr>
        <w:t xml:space="preserve">Po upływie tego czasu powiadamia dyrektora oraz policję w celu podjęcia dalszych działań przewidzianych prawem, łącznie z umieszczeniem dziecka w pogotowiu opiekuńczym. </w:t>
      </w:r>
    </w:p>
    <w:p w:rsidR="000E3186" w:rsidRDefault="000E3186" w:rsidP="001132BB">
      <w:pPr>
        <w:pStyle w:val="Default"/>
        <w:numPr>
          <w:ilvl w:val="1"/>
          <w:numId w:val="25"/>
        </w:numPr>
        <w:tabs>
          <w:tab w:val="clear" w:pos="1440"/>
          <w:tab w:val="num" w:pos="330"/>
        </w:tabs>
        <w:ind w:left="330"/>
        <w:jc w:val="both"/>
        <w:rPr>
          <w:rFonts w:cs="Calibri"/>
          <w:sz w:val="24"/>
          <w:szCs w:val="24"/>
        </w:rPr>
      </w:pPr>
      <w:r w:rsidRPr="003D00FB">
        <w:rPr>
          <w:rFonts w:cs="Calibri"/>
          <w:sz w:val="24"/>
          <w:szCs w:val="24"/>
        </w:rPr>
        <w:t>Jeśli próba zawiadomienia rodziców/opiekunów prawnych się nie powiedzie w przeciągu 45 minut, dyrektor zwraca się o pomoc do policji w celu ustalenia miejsca pobytu rodziców/opiekunów prawnych.</w:t>
      </w:r>
    </w:p>
    <w:p w:rsidR="000E3186" w:rsidRDefault="000E3186" w:rsidP="001132BB">
      <w:pPr>
        <w:pStyle w:val="Default"/>
        <w:numPr>
          <w:ilvl w:val="1"/>
          <w:numId w:val="25"/>
        </w:numPr>
        <w:tabs>
          <w:tab w:val="clear" w:pos="1440"/>
          <w:tab w:val="num" w:pos="330"/>
        </w:tabs>
        <w:ind w:left="330"/>
        <w:jc w:val="both"/>
        <w:rPr>
          <w:rFonts w:cs="Calibri"/>
          <w:sz w:val="24"/>
          <w:szCs w:val="24"/>
        </w:rPr>
      </w:pPr>
      <w:r w:rsidRPr="003D00FB">
        <w:rPr>
          <w:rFonts w:cs="Calibri"/>
          <w:sz w:val="24"/>
          <w:szCs w:val="24"/>
        </w:rPr>
        <w:t>Nauczyciel sporządza ze zdarzenia notatkę służbową podpisaną przez świadków, którą przekazuje dyrektorowi. Po zdarzeniu dyrektor przeprowadza rozmowę                                                              z rodzicami/opiekunami dziecka w celu wyjaśnienia sytuacji oraz zobowiązuje ich do przestrzegania Statutu Przedszkola</w:t>
      </w:r>
      <w:r w:rsidRPr="003D00FB">
        <w:rPr>
          <w:rFonts w:cs="Calibri"/>
          <w:color w:val="FF0000"/>
          <w:sz w:val="24"/>
          <w:szCs w:val="24"/>
        </w:rPr>
        <w:t>,</w:t>
      </w:r>
      <w:r w:rsidRPr="003D00FB">
        <w:rPr>
          <w:rFonts w:cs="Calibri"/>
          <w:sz w:val="24"/>
          <w:szCs w:val="24"/>
        </w:rPr>
        <w:t xml:space="preserve"> a także dokumentu wewnętrznego placówki pod nazwą </w:t>
      </w:r>
      <w:r w:rsidRPr="003D00FB">
        <w:rPr>
          <w:rFonts w:cs="Calibri"/>
          <w:bCs/>
          <w:sz w:val="24"/>
          <w:szCs w:val="24"/>
        </w:rPr>
        <w:t>Procedury dotyczące bezpieczeństwa</w:t>
      </w:r>
      <w:r>
        <w:rPr>
          <w:rFonts w:cs="Calibri"/>
          <w:bCs/>
          <w:sz w:val="24"/>
          <w:szCs w:val="24"/>
        </w:rPr>
        <w:t xml:space="preserve">  </w:t>
      </w:r>
      <w:r w:rsidRPr="003D00FB">
        <w:rPr>
          <w:rFonts w:cs="Calibri"/>
          <w:bCs/>
          <w:sz w:val="24"/>
          <w:szCs w:val="24"/>
        </w:rPr>
        <w:t>i zdrowia dzieci w Przedszkolu Samorządowym  nr 2 w Bełchatowie</w:t>
      </w:r>
      <w:r w:rsidRPr="003D00FB">
        <w:rPr>
          <w:rFonts w:cs="Calibri"/>
          <w:sz w:val="24"/>
          <w:szCs w:val="24"/>
        </w:rPr>
        <w:t>.</w:t>
      </w:r>
    </w:p>
    <w:p w:rsidR="000E3186" w:rsidRDefault="000E3186" w:rsidP="001132BB">
      <w:pPr>
        <w:pStyle w:val="Default"/>
        <w:numPr>
          <w:ilvl w:val="1"/>
          <w:numId w:val="25"/>
        </w:numPr>
        <w:tabs>
          <w:tab w:val="clear" w:pos="1440"/>
          <w:tab w:val="num" w:pos="330"/>
        </w:tabs>
        <w:ind w:left="330"/>
        <w:jc w:val="both"/>
        <w:rPr>
          <w:rFonts w:cs="Calibri"/>
          <w:sz w:val="24"/>
          <w:szCs w:val="24"/>
        </w:rPr>
      </w:pPr>
      <w:r w:rsidRPr="003D00FB">
        <w:rPr>
          <w:rFonts w:cs="Calibri"/>
          <w:sz w:val="24"/>
          <w:szCs w:val="24"/>
        </w:rPr>
        <w:t>W przypadku notorycznego spóźniania się lub nieodbierania dziecka z przedszkola, dyrektor powiadamia o tym fakcie policję (dzielnicowego) - celem rozeznania sytuacji domowej  i rodzinnej dziecka a nast</w:t>
      </w:r>
      <w:r>
        <w:rPr>
          <w:rFonts w:cs="Calibri"/>
          <w:sz w:val="24"/>
          <w:szCs w:val="24"/>
        </w:rPr>
        <w:t>ępnie powiadamia  sąd rodzinny.</w:t>
      </w:r>
    </w:p>
    <w:p w:rsidR="000E3186" w:rsidRPr="003D00FB" w:rsidRDefault="000E3186" w:rsidP="001132BB">
      <w:pPr>
        <w:pStyle w:val="Default"/>
        <w:numPr>
          <w:ilvl w:val="1"/>
          <w:numId w:val="25"/>
        </w:numPr>
        <w:tabs>
          <w:tab w:val="clear" w:pos="1440"/>
          <w:tab w:val="num" w:pos="330"/>
        </w:tabs>
        <w:ind w:left="330"/>
        <w:jc w:val="both"/>
        <w:rPr>
          <w:rFonts w:cs="Calibri"/>
          <w:sz w:val="24"/>
          <w:szCs w:val="24"/>
        </w:rPr>
      </w:pPr>
      <w:r w:rsidRPr="003D00FB">
        <w:rPr>
          <w:rFonts w:cs="Calibri"/>
          <w:sz w:val="24"/>
          <w:szCs w:val="24"/>
        </w:rPr>
        <w:t>Wszystkie spóźnienia odnotowywane są w Rejestrze spóźnień. Nauczyciel wpisuje datę                         i godzinę odbioru dziecka z przedszkola, rodzic/opiekun prawny zobowiązany jest podpisać się przy wpisie.</w:t>
      </w:r>
    </w:p>
    <w:p w:rsidR="000E3186" w:rsidRDefault="000E3186" w:rsidP="00C714D3">
      <w:pPr>
        <w:spacing w:afterLines="20"/>
        <w:ind w:left="0" w:firstLine="0"/>
        <w:jc w:val="both"/>
        <w:rPr>
          <w:rFonts w:cs="Calibri"/>
          <w:b/>
          <w:bCs/>
          <w:sz w:val="24"/>
          <w:szCs w:val="24"/>
        </w:rPr>
      </w:pPr>
    </w:p>
    <w:p w:rsidR="000E3186" w:rsidRPr="00740378" w:rsidRDefault="000E3186" w:rsidP="00C714D3">
      <w:pPr>
        <w:spacing w:afterLines="20"/>
        <w:ind w:left="0" w:firstLine="0"/>
        <w:jc w:val="both"/>
        <w:rPr>
          <w:rFonts w:cs="Calibri"/>
          <w:b/>
          <w:sz w:val="24"/>
          <w:szCs w:val="24"/>
        </w:rPr>
      </w:pPr>
      <w:r w:rsidRPr="00740378">
        <w:rPr>
          <w:rFonts w:cs="Calibri"/>
          <w:b/>
          <w:bCs/>
          <w:sz w:val="24"/>
          <w:szCs w:val="24"/>
        </w:rPr>
        <w:t>W przypadku odbierania dziecka  przez rodziców rozwiedzionych, żyjących w separacji lub w wolnym związku</w:t>
      </w:r>
      <w:r w:rsidRPr="00740378">
        <w:rPr>
          <w:rFonts w:cs="Calibri"/>
          <w:b/>
          <w:sz w:val="24"/>
          <w:szCs w:val="24"/>
        </w:rPr>
        <w:t>.</w:t>
      </w:r>
    </w:p>
    <w:p w:rsidR="000E3186" w:rsidRPr="00740378" w:rsidRDefault="000E3186" w:rsidP="001132BB">
      <w:pPr>
        <w:numPr>
          <w:ilvl w:val="0"/>
          <w:numId w:val="15"/>
        </w:numPr>
        <w:tabs>
          <w:tab w:val="clear" w:pos="720"/>
          <w:tab w:val="num" w:pos="330"/>
        </w:tabs>
        <w:spacing w:before="100" w:beforeAutospacing="1" w:after="100" w:afterAutospacing="1"/>
        <w:ind w:left="330"/>
        <w:jc w:val="both"/>
        <w:rPr>
          <w:rFonts w:cs="Calibri"/>
          <w:sz w:val="24"/>
          <w:szCs w:val="24"/>
        </w:rPr>
      </w:pPr>
      <w:r w:rsidRPr="00740378">
        <w:rPr>
          <w:rFonts w:cs="Calibri"/>
          <w:sz w:val="24"/>
          <w:szCs w:val="24"/>
        </w:rPr>
        <w:t>Po rozwodzie  podstawą prawną jest orzeczenie rozwodowe, w którym sąd decyduje o przyznaniu władzy rodzicielskiej obojgu lub wyłącznie jednemu z rodziców/opiekunów prawnych a także o sposobie utrzymywania kontaktów z dzieckiem.</w:t>
      </w:r>
    </w:p>
    <w:p w:rsidR="000E3186" w:rsidRDefault="000E3186" w:rsidP="001132BB">
      <w:pPr>
        <w:numPr>
          <w:ilvl w:val="0"/>
          <w:numId w:val="15"/>
        </w:numPr>
        <w:tabs>
          <w:tab w:val="clear" w:pos="720"/>
          <w:tab w:val="num" w:pos="330"/>
        </w:tabs>
        <w:spacing w:before="100" w:beforeAutospacing="1" w:after="100" w:afterAutospacing="1"/>
        <w:ind w:left="330"/>
        <w:jc w:val="both"/>
        <w:rPr>
          <w:rFonts w:cs="Calibri"/>
          <w:sz w:val="24"/>
          <w:szCs w:val="24"/>
        </w:rPr>
      </w:pPr>
      <w:r w:rsidRPr="00740378">
        <w:rPr>
          <w:rFonts w:cs="Calibri"/>
          <w:sz w:val="24"/>
          <w:szCs w:val="24"/>
        </w:rPr>
        <w:t xml:space="preserve">W sytuacji, gdy rodzice/opiekunowie prawni małoletniego dziecka są rozwiedzeni,                             w dokumentacji przedszkolnej powinno zatem znaleźć się orzeczenie sądu dotyczące zakresu przysługującej im władzy rodzicielskiej.  </w:t>
      </w:r>
    </w:p>
    <w:p w:rsidR="000E3186" w:rsidRPr="00740378" w:rsidRDefault="000E3186" w:rsidP="001132BB">
      <w:pPr>
        <w:numPr>
          <w:ilvl w:val="0"/>
          <w:numId w:val="15"/>
        </w:numPr>
        <w:tabs>
          <w:tab w:val="clear" w:pos="720"/>
          <w:tab w:val="num" w:pos="330"/>
        </w:tabs>
        <w:spacing w:before="100" w:beforeAutospacing="1" w:after="100" w:afterAutospacing="1"/>
        <w:ind w:left="330"/>
        <w:jc w:val="both"/>
        <w:rPr>
          <w:rFonts w:cs="Calibri"/>
          <w:sz w:val="24"/>
          <w:szCs w:val="24"/>
        </w:rPr>
      </w:pPr>
      <w:r>
        <w:t>W przypadku braku dostarczenia do przedszkola orzeczenia rozwodowego n</w:t>
      </w:r>
      <w:r w:rsidRPr="001348D6">
        <w:t>auczyciel wydaje dziecko każdemu z rodziców</w:t>
      </w:r>
      <w:r>
        <w:t>/opiekunów prawnych</w:t>
      </w:r>
    </w:p>
    <w:p w:rsidR="000E3186" w:rsidRDefault="000E3186" w:rsidP="001132BB">
      <w:pPr>
        <w:numPr>
          <w:ilvl w:val="0"/>
          <w:numId w:val="15"/>
        </w:numPr>
        <w:tabs>
          <w:tab w:val="clear" w:pos="720"/>
          <w:tab w:val="num" w:pos="330"/>
        </w:tabs>
        <w:spacing w:before="100" w:beforeAutospacing="1" w:after="100" w:afterAutospacing="1"/>
        <w:ind w:left="330"/>
        <w:jc w:val="both"/>
        <w:rPr>
          <w:rFonts w:cs="Calibri"/>
          <w:sz w:val="24"/>
          <w:szCs w:val="24"/>
        </w:rPr>
      </w:pPr>
      <w:r w:rsidRPr="00740378">
        <w:rPr>
          <w:rFonts w:cs="Calibri"/>
          <w:sz w:val="24"/>
          <w:szCs w:val="24"/>
        </w:rPr>
        <w:t xml:space="preserve">Decyzję o przekazaniu opieki nad dzieckiem jednemu z rodziców dyrektor przedszkola może podjąć wyłącznie na podstawie dostarczonego orzeczenia sądu. W żadnym razie nie należy polegać na ustnym oświadczeniu jednego z rodziców. </w:t>
      </w:r>
    </w:p>
    <w:p w:rsidR="000E3186" w:rsidRPr="00740378" w:rsidRDefault="000E3186" w:rsidP="001132BB">
      <w:pPr>
        <w:numPr>
          <w:ilvl w:val="0"/>
          <w:numId w:val="15"/>
        </w:numPr>
        <w:tabs>
          <w:tab w:val="clear" w:pos="720"/>
          <w:tab w:val="num" w:pos="330"/>
        </w:tabs>
        <w:spacing w:before="100" w:beforeAutospacing="1" w:after="100" w:afterAutospacing="1"/>
        <w:ind w:left="330"/>
        <w:jc w:val="both"/>
        <w:rPr>
          <w:rFonts w:cs="Calibri"/>
          <w:sz w:val="24"/>
          <w:szCs w:val="24"/>
        </w:rPr>
      </w:pPr>
      <w:r w:rsidRPr="00740378">
        <w:rPr>
          <w:rFonts w:cs="Calibri"/>
          <w:sz w:val="24"/>
          <w:szCs w:val="24"/>
        </w:rPr>
        <w:t>Jeżeli w wyroku orzekającym rozwód władza rodzicielska jednego z rodziców jest ograniczona, nie oznacza to, że rozstrzygnięcie takie nie podlega zmianom. W przypadku zmiany okoliczności sąd, kierując się dobrem dziecka, może zmienić zawarte w wyroku rozwodowym orzeczenie o władzy rodzicielskiej oraz sposobie jej wykonywania. Każdorazowo, gdy zmieni się zakres przysługującej władzy rodzicielskiej, rodzice dziecka powinni złożyć aktualne orzeczenie sądu rozstrzygające tę kwestię.</w:t>
      </w:r>
    </w:p>
    <w:p w:rsidR="000E3186" w:rsidRPr="00740378" w:rsidRDefault="000E3186" w:rsidP="001132BB">
      <w:pPr>
        <w:numPr>
          <w:ilvl w:val="0"/>
          <w:numId w:val="15"/>
        </w:numPr>
        <w:tabs>
          <w:tab w:val="clear" w:pos="720"/>
          <w:tab w:val="num" w:pos="330"/>
        </w:tabs>
        <w:spacing w:before="100" w:beforeAutospacing="1" w:after="100" w:afterAutospacing="1"/>
        <w:ind w:left="330"/>
        <w:jc w:val="both"/>
        <w:rPr>
          <w:rFonts w:cs="Calibri"/>
          <w:sz w:val="24"/>
          <w:szCs w:val="24"/>
        </w:rPr>
      </w:pPr>
      <w:r w:rsidRPr="00740378">
        <w:rPr>
          <w:rFonts w:cs="Calibri"/>
          <w:sz w:val="24"/>
          <w:szCs w:val="24"/>
        </w:rPr>
        <w:t>Nauczyciel wydaje dziecko każdemu z rodziców, jeśli ma on zachowane prawa rodzicielskie, o ile postanowienie sądu nie stanowi inaczej.</w:t>
      </w:r>
    </w:p>
    <w:p w:rsidR="000E3186" w:rsidRPr="00AD274C" w:rsidRDefault="000E3186" w:rsidP="001132BB">
      <w:pPr>
        <w:numPr>
          <w:ilvl w:val="0"/>
          <w:numId w:val="15"/>
        </w:numPr>
        <w:tabs>
          <w:tab w:val="clear" w:pos="720"/>
          <w:tab w:val="num" w:pos="330"/>
        </w:tabs>
        <w:spacing w:before="100" w:beforeAutospacing="1" w:after="100" w:afterAutospacing="1"/>
        <w:ind w:left="330"/>
        <w:jc w:val="both"/>
        <w:rPr>
          <w:rFonts w:cs="Calibri"/>
          <w:sz w:val="24"/>
          <w:szCs w:val="24"/>
        </w:rPr>
      </w:pPr>
      <w:r>
        <w:t>P</w:t>
      </w:r>
      <w:r w:rsidRPr="001348D6">
        <w:t>o dostarczeniu do przedszkola postanowienia sądu o sposobie sprawowania przez rodziców</w:t>
      </w:r>
      <w:r>
        <w:t>/opiekunów prawnych</w:t>
      </w:r>
      <w:r w:rsidRPr="001348D6">
        <w:t xml:space="preserve"> opieki nad dzieckiem</w:t>
      </w:r>
      <w:r w:rsidRPr="000A460E">
        <w:t xml:space="preserve"> </w:t>
      </w:r>
      <w:r>
        <w:t xml:space="preserve">oraz </w:t>
      </w:r>
      <w:r w:rsidRPr="001348D6">
        <w:t xml:space="preserve">sposobie utrzymywania kontaktów </w:t>
      </w:r>
      <w:r>
        <w:t xml:space="preserve">                </w:t>
      </w:r>
      <w:r w:rsidRPr="001348D6">
        <w:t>z dzieckiem</w:t>
      </w:r>
      <w:r>
        <w:t xml:space="preserve"> </w:t>
      </w:r>
      <w:r w:rsidRPr="001348D6">
        <w:t xml:space="preserve"> nauczyciel postępuje zgodnie z tym postanowieniem. O każdej próbie odebrania dziecka przez rodzica/opiekuna </w:t>
      </w:r>
      <w:r>
        <w:t xml:space="preserve">prawnego </w:t>
      </w:r>
      <w:r w:rsidRPr="001348D6">
        <w:t xml:space="preserve">nieuprawnionego do odbioru, nauczyciel powiadamia dyrektora i rodzica/opiekuna </w:t>
      </w:r>
      <w:r>
        <w:t xml:space="preserve">prawnego </w:t>
      </w:r>
      <w:r w:rsidRPr="001348D6">
        <w:t>sprawującego opiekę nad dzieckiem.</w:t>
      </w:r>
    </w:p>
    <w:p w:rsidR="000E3186" w:rsidRPr="004A68EF" w:rsidRDefault="000E3186" w:rsidP="001132BB">
      <w:pPr>
        <w:numPr>
          <w:ilvl w:val="0"/>
          <w:numId w:val="15"/>
        </w:numPr>
        <w:tabs>
          <w:tab w:val="clear" w:pos="720"/>
          <w:tab w:val="num" w:pos="330"/>
        </w:tabs>
        <w:spacing w:before="100" w:beforeAutospacing="1" w:after="100" w:afterAutospacing="1"/>
        <w:ind w:left="330"/>
        <w:jc w:val="both"/>
        <w:rPr>
          <w:rFonts w:cs="Calibri"/>
          <w:sz w:val="24"/>
          <w:szCs w:val="24"/>
        </w:rPr>
      </w:pPr>
      <w:r>
        <w:t>D</w:t>
      </w:r>
      <w:r w:rsidRPr="000A460E">
        <w:t>eklaracje i zastrzeżenia rodziców</w:t>
      </w:r>
      <w:r>
        <w:t>/opiekunów prawnych d</w:t>
      </w:r>
      <w:r w:rsidRPr="000A460E">
        <w:t>otyczące nie wydawania</w:t>
      </w:r>
      <w:r>
        <w:t xml:space="preserve"> </w:t>
      </w:r>
      <w:r w:rsidRPr="000A460E">
        <w:t xml:space="preserve">dziecka jednemu z </w:t>
      </w:r>
      <w:r>
        <w:t>nich</w:t>
      </w:r>
      <w:r w:rsidRPr="000A460E">
        <w:t xml:space="preserve"> mus</w:t>
      </w:r>
      <w:r>
        <w:t>zą</w:t>
      </w:r>
      <w:r w:rsidRPr="000A460E">
        <w:t xml:space="preserve"> być potwierdzone przez</w:t>
      </w:r>
      <w:r>
        <w:t xml:space="preserve"> </w:t>
      </w:r>
      <w:r w:rsidRPr="000A460E">
        <w:t>orzeczenie sądowe właściwego sądu (odbieranie dziecka przez te osoby w dni i godziny wskazane w orzeczeniach sądowych są dla nauczyciela wiążące)</w:t>
      </w:r>
      <w:r>
        <w:t>.</w:t>
      </w:r>
    </w:p>
    <w:p w:rsidR="000E3186" w:rsidRPr="00740378" w:rsidRDefault="000E3186" w:rsidP="001132BB">
      <w:pPr>
        <w:numPr>
          <w:ilvl w:val="0"/>
          <w:numId w:val="15"/>
        </w:numPr>
        <w:tabs>
          <w:tab w:val="clear" w:pos="720"/>
          <w:tab w:val="num" w:pos="330"/>
        </w:tabs>
        <w:spacing w:before="100" w:beforeAutospacing="1" w:after="100" w:afterAutospacing="1"/>
        <w:ind w:left="330"/>
        <w:jc w:val="both"/>
        <w:rPr>
          <w:rFonts w:cs="Calibri"/>
          <w:sz w:val="24"/>
          <w:szCs w:val="24"/>
        </w:rPr>
      </w:pPr>
      <w:r w:rsidRPr="00740378">
        <w:rPr>
          <w:rFonts w:cs="Calibri"/>
          <w:sz w:val="24"/>
          <w:szCs w:val="24"/>
        </w:rPr>
        <w:t xml:space="preserve">Jeśli po orzeczeniu rozwodu władza rodzicielska przysługuje nadal obojgu rodzicom, to każde z nich jest obowiązane i uprawnione do jej wykonywania. Zatem obojgu przysługuje pełna władza rodzicielska, każde z nich ma prawo odbierać dziecko </w:t>
      </w:r>
      <w:r>
        <w:rPr>
          <w:rFonts w:cs="Calibri"/>
          <w:sz w:val="24"/>
          <w:szCs w:val="24"/>
        </w:rPr>
        <w:t xml:space="preserve">                          </w:t>
      </w:r>
      <w:r w:rsidRPr="00740378">
        <w:rPr>
          <w:rFonts w:cs="Calibri"/>
          <w:sz w:val="24"/>
          <w:szCs w:val="24"/>
        </w:rPr>
        <w:t xml:space="preserve">z przedszkola, a dyrektor placówki nie potrzebuje oświadczenia żadnego z nich </w:t>
      </w:r>
      <w:r>
        <w:rPr>
          <w:rFonts w:cs="Calibri"/>
          <w:sz w:val="24"/>
          <w:szCs w:val="24"/>
        </w:rPr>
        <w:t xml:space="preserve">                         </w:t>
      </w:r>
      <w:r w:rsidRPr="00740378">
        <w:rPr>
          <w:rFonts w:cs="Calibri"/>
          <w:sz w:val="24"/>
          <w:szCs w:val="24"/>
        </w:rPr>
        <w:t xml:space="preserve">o upoważnieniu drugiego do takich czynności. </w:t>
      </w:r>
    </w:p>
    <w:p w:rsidR="000E3186" w:rsidRPr="00E02983" w:rsidRDefault="000E3186" w:rsidP="001132BB">
      <w:pPr>
        <w:numPr>
          <w:ilvl w:val="0"/>
          <w:numId w:val="15"/>
        </w:numPr>
        <w:tabs>
          <w:tab w:val="clear" w:pos="720"/>
          <w:tab w:val="num" w:pos="330"/>
        </w:tabs>
        <w:spacing w:before="100" w:beforeAutospacing="1" w:after="100" w:afterAutospacing="1"/>
        <w:ind w:left="330"/>
        <w:jc w:val="both"/>
        <w:rPr>
          <w:rFonts w:cs="Calibri"/>
          <w:color w:val="000000"/>
          <w:sz w:val="24"/>
          <w:szCs w:val="24"/>
        </w:rPr>
      </w:pPr>
      <w:r w:rsidRPr="00740378">
        <w:rPr>
          <w:sz w:val="24"/>
          <w:szCs w:val="24"/>
        </w:rPr>
        <w:t xml:space="preserve">Rodzic/opiekun podważający zgodność i/lub aktualność informacji zawartej </w:t>
      </w:r>
      <w:r>
        <w:rPr>
          <w:sz w:val="24"/>
          <w:szCs w:val="24"/>
        </w:rPr>
        <w:t xml:space="preserve">                               </w:t>
      </w:r>
      <w:r w:rsidRPr="00740378">
        <w:rPr>
          <w:sz w:val="24"/>
          <w:szCs w:val="24"/>
        </w:rPr>
        <w:t xml:space="preserve">w postanowieniu sądowym dostarczonym przez drugiego rodzica/opiekuna zobowiązany </w:t>
      </w:r>
      <w:r w:rsidRPr="00E02983">
        <w:rPr>
          <w:color w:val="000000"/>
          <w:sz w:val="24"/>
          <w:szCs w:val="24"/>
        </w:rPr>
        <w:t>jest do przedłożenia aktualnego postanowienia sądowego upoważniającego go do odbioru dziecka.</w:t>
      </w:r>
    </w:p>
    <w:p w:rsidR="000E3186" w:rsidRPr="00E02983" w:rsidRDefault="000E3186" w:rsidP="00E02983">
      <w:pPr>
        <w:numPr>
          <w:ilvl w:val="0"/>
          <w:numId w:val="15"/>
        </w:numPr>
        <w:tabs>
          <w:tab w:val="clear" w:pos="720"/>
          <w:tab w:val="num" w:pos="330"/>
        </w:tabs>
        <w:spacing w:before="100" w:beforeAutospacing="1" w:after="100" w:afterAutospacing="1"/>
        <w:ind w:left="330"/>
        <w:jc w:val="both"/>
        <w:rPr>
          <w:rFonts w:cs="Calibri"/>
          <w:color w:val="000000"/>
          <w:sz w:val="24"/>
          <w:szCs w:val="24"/>
        </w:rPr>
      </w:pPr>
      <w:r>
        <w:rPr>
          <w:color w:val="000000"/>
        </w:rPr>
        <w:t>Wszystkie o</w:t>
      </w:r>
      <w:r w:rsidRPr="00E02983">
        <w:rPr>
          <w:color w:val="000000"/>
        </w:rPr>
        <w:t>rzeczenie wydane przez sąd - zgodnie z art. 150 ust. 3 ustawy z dnia 14 grudnia 2016r. Prawo oświatowe (Dz.U. z 2018, poz. 996, 1000, 1290, 1669) należy złożyć w oryginale, notarialnie poświadczonej kopii albo w postaci urzędowo poświadczonego zgodnie z art. 76a § 1 ustawy  z dnia 14 czerwca  1960r. - Kodeks postępowania administracyjnego odpisu lub wyciągu                               z dokumentu.</w:t>
      </w:r>
    </w:p>
    <w:p w:rsidR="000E3186" w:rsidRPr="009220A8" w:rsidRDefault="000E3186" w:rsidP="001132BB">
      <w:pPr>
        <w:numPr>
          <w:ilvl w:val="0"/>
          <w:numId w:val="15"/>
        </w:numPr>
        <w:tabs>
          <w:tab w:val="clear" w:pos="720"/>
          <w:tab w:val="num" w:pos="330"/>
        </w:tabs>
        <w:spacing w:before="100" w:beforeAutospacing="1" w:after="100" w:afterAutospacing="1"/>
        <w:ind w:left="330"/>
        <w:jc w:val="both"/>
        <w:rPr>
          <w:rFonts w:cs="Calibri"/>
          <w:sz w:val="24"/>
          <w:szCs w:val="24"/>
        </w:rPr>
      </w:pPr>
      <w:r w:rsidRPr="00E02983">
        <w:rPr>
          <w:color w:val="000000"/>
        </w:rPr>
        <w:t>W sytuacji, kiedy oboje rodzice/opiekunowie prawni wykonują władzę rodzicielską a mimo to na</w:t>
      </w:r>
      <w:r w:rsidRPr="006B3104">
        <w:t xml:space="preserve"> terenie przedszkola dochodzi między nimi do sporów o odbiór dziecka, np. kłótnie</w:t>
      </w:r>
      <w:r>
        <w:t xml:space="preserve">, </w:t>
      </w:r>
      <w:r w:rsidRPr="006B3104">
        <w:t>wyrywanie sobie dziecka</w:t>
      </w:r>
      <w:r>
        <w:t xml:space="preserve"> lub </w:t>
      </w:r>
      <w:r w:rsidRPr="00916F5F">
        <w:t>w przypadk</w:t>
      </w:r>
      <w:r>
        <w:t>u</w:t>
      </w:r>
      <w:r w:rsidRPr="00916F5F">
        <w:t>, gdy rodzic</w:t>
      </w:r>
      <w:r>
        <w:t>e (opiekunowie prawni) nie mogą  w ogóle porozumieć się w</w:t>
      </w:r>
      <w:r w:rsidRPr="00916F5F">
        <w:t xml:space="preserve"> sprawie </w:t>
      </w:r>
      <w:r w:rsidRPr="006B3104">
        <w:t xml:space="preserve">odbioru dziecka i nie realizują wskazań sądowych, dyrektor przedszkola lub nauczyciel </w:t>
      </w:r>
      <w:r>
        <w:t xml:space="preserve">mogą </w:t>
      </w:r>
      <w:r w:rsidRPr="006B3104">
        <w:t>powiad</w:t>
      </w:r>
      <w:r>
        <w:t>o</w:t>
      </w:r>
      <w:r w:rsidRPr="006B3104">
        <w:t>mi</w:t>
      </w:r>
      <w:r>
        <w:t>ć</w:t>
      </w:r>
      <w:r w:rsidRPr="006B3104">
        <w:t xml:space="preserve"> policj</w:t>
      </w:r>
      <w:r>
        <w:t>ę.</w:t>
      </w:r>
    </w:p>
    <w:p w:rsidR="000E3186" w:rsidRPr="00740378" w:rsidRDefault="000E3186" w:rsidP="001132BB">
      <w:pPr>
        <w:numPr>
          <w:ilvl w:val="0"/>
          <w:numId w:val="15"/>
        </w:numPr>
        <w:tabs>
          <w:tab w:val="clear" w:pos="720"/>
          <w:tab w:val="num" w:pos="330"/>
        </w:tabs>
        <w:spacing w:before="100" w:beforeAutospacing="1" w:after="100" w:afterAutospacing="1"/>
        <w:ind w:left="330"/>
        <w:jc w:val="both"/>
        <w:rPr>
          <w:rFonts w:cs="Calibri"/>
          <w:sz w:val="24"/>
          <w:szCs w:val="24"/>
        </w:rPr>
      </w:pPr>
      <w:r w:rsidRPr="00740378">
        <w:rPr>
          <w:rFonts w:cs="Calibri"/>
          <w:sz w:val="24"/>
          <w:szCs w:val="24"/>
        </w:rPr>
        <w:t>Nauczyciel czy dyrektor nie są osobami uprawnionymi do rozstrzygania sporów między rodzicami.</w:t>
      </w:r>
    </w:p>
    <w:p w:rsidR="000E3186" w:rsidRPr="00740378" w:rsidRDefault="000E3186" w:rsidP="001132BB">
      <w:pPr>
        <w:numPr>
          <w:ilvl w:val="0"/>
          <w:numId w:val="15"/>
        </w:numPr>
        <w:tabs>
          <w:tab w:val="clear" w:pos="720"/>
          <w:tab w:val="num" w:pos="330"/>
        </w:tabs>
        <w:spacing w:before="100" w:beforeAutospacing="1" w:after="100" w:afterAutospacing="1"/>
        <w:ind w:left="330"/>
        <w:jc w:val="both"/>
        <w:rPr>
          <w:rFonts w:cs="Calibri"/>
          <w:sz w:val="24"/>
          <w:szCs w:val="24"/>
        </w:rPr>
      </w:pPr>
      <w:r w:rsidRPr="00740378">
        <w:rPr>
          <w:rFonts w:cs="Calibri"/>
          <w:sz w:val="24"/>
          <w:szCs w:val="24"/>
        </w:rPr>
        <w:t>Nauczyciel czy dyrektor są zobowiązani do poinformowania pracowników przedszkola                      o trudnej, nieuregulowanej sytuacji rodzinnej dziecka.</w:t>
      </w:r>
    </w:p>
    <w:p w:rsidR="000E3186" w:rsidRDefault="000E3186" w:rsidP="006E7C9A">
      <w:pPr>
        <w:pStyle w:val="Default"/>
        <w:rPr>
          <w:b/>
        </w:rPr>
      </w:pPr>
      <w:r w:rsidRPr="006E7C9A">
        <w:rPr>
          <w:b/>
        </w:rPr>
        <w:t>W przypadku nieodebrania dziecka z przedszkola lub zgłoszenia się po dziecko osoby niemogącej sprawować opieki.</w:t>
      </w:r>
    </w:p>
    <w:p w:rsidR="000E3186" w:rsidRPr="006E7C9A" w:rsidRDefault="000E3186" w:rsidP="006E7C9A">
      <w:pPr>
        <w:pStyle w:val="Default"/>
        <w:rPr>
          <w:b/>
          <w:sz w:val="24"/>
          <w:szCs w:val="24"/>
        </w:rPr>
      </w:pPr>
    </w:p>
    <w:p w:rsidR="000E3186" w:rsidRPr="006E7C9A" w:rsidRDefault="000E3186" w:rsidP="001132BB">
      <w:pPr>
        <w:pStyle w:val="Default"/>
        <w:numPr>
          <w:ilvl w:val="0"/>
          <w:numId w:val="24"/>
        </w:numPr>
        <w:tabs>
          <w:tab w:val="clear" w:pos="1440"/>
          <w:tab w:val="num" w:pos="330"/>
        </w:tabs>
        <w:ind w:left="330"/>
        <w:jc w:val="both"/>
        <w:rPr>
          <w:sz w:val="24"/>
          <w:szCs w:val="24"/>
        </w:rPr>
      </w:pPr>
      <w:r w:rsidRPr="006E7C9A">
        <w:rPr>
          <w:sz w:val="24"/>
          <w:szCs w:val="24"/>
        </w:rPr>
        <w:t xml:space="preserve">Dzieci powinny być odebrane z przedszkola najpóźniej o godz.17.00. </w:t>
      </w:r>
    </w:p>
    <w:p w:rsidR="000E3186" w:rsidRPr="006E7C9A" w:rsidRDefault="000E3186" w:rsidP="001132BB">
      <w:pPr>
        <w:pStyle w:val="Default"/>
        <w:numPr>
          <w:ilvl w:val="0"/>
          <w:numId w:val="24"/>
        </w:numPr>
        <w:tabs>
          <w:tab w:val="clear" w:pos="1440"/>
          <w:tab w:val="num" w:pos="330"/>
        </w:tabs>
        <w:ind w:left="330"/>
        <w:jc w:val="both"/>
        <w:rPr>
          <w:sz w:val="24"/>
          <w:szCs w:val="24"/>
        </w:rPr>
      </w:pPr>
      <w:r w:rsidRPr="006E7C9A">
        <w:rPr>
          <w:sz w:val="24"/>
          <w:szCs w:val="24"/>
        </w:rPr>
        <w:t xml:space="preserve">W przypadku braku możliwości odebrania dziecka w godzinach pracy przedszkola (sytuacje losowe) rodzice/opiekunowie prawni są zobowiązani do telefonicznego poinformowania o zaistniałej sytuacji oraz do uzgodnienia innego sposobu odebrania dziecka. </w:t>
      </w:r>
    </w:p>
    <w:p w:rsidR="000E3186" w:rsidRPr="006E7C9A" w:rsidRDefault="000E3186" w:rsidP="001132BB">
      <w:pPr>
        <w:pStyle w:val="Default"/>
        <w:numPr>
          <w:ilvl w:val="0"/>
          <w:numId w:val="24"/>
        </w:numPr>
        <w:tabs>
          <w:tab w:val="clear" w:pos="1440"/>
          <w:tab w:val="num" w:pos="330"/>
        </w:tabs>
        <w:ind w:left="330"/>
        <w:jc w:val="both"/>
        <w:rPr>
          <w:sz w:val="24"/>
          <w:szCs w:val="24"/>
        </w:rPr>
      </w:pPr>
      <w:r w:rsidRPr="006E7C9A">
        <w:rPr>
          <w:sz w:val="24"/>
          <w:szCs w:val="24"/>
        </w:rPr>
        <w:t xml:space="preserve">Gdy dziecko nie zostanie odebrane po upływie czasu pracy przedszkola, nauczyciel jest zobowiązany telefonicznie powiadomić rodziców/opiekunów prawnych o zaistniałej sytuacji. </w:t>
      </w:r>
    </w:p>
    <w:p w:rsidR="000E3186" w:rsidRPr="006E7C9A" w:rsidRDefault="000E3186" w:rsidP="001132BB">
      <w:pPr>
        <w:pStyle w:val="Default"/>
        <w:numPr>
          <w:ilvl w:val="0"/>
          <w:numId w:val="24"/>
        </w:numPr>
        <w:tabs>
          <w:tab w:val="clear" w:pos="1440"/>
          <w:tab w:val="num" w:pos="330"/>
        </w:tabs>
        <w:ind w:left="330"/>
        <w:jc w:val="both"/>
        <w:rPr>
          <w:sz w:val="24"/>
          <w:szCs w:val="24"/>
        </w:rPr>
      </w:pPr>
      <w:r w:rsidRPr="006E7C9A">
        <w:rPr>
          <w:sz w:val="24"/>
          <w:szCs w:val="24"/>
        </w:rPr>
        <w:t xml:space="preserve">Jeśli nie można nawiązać kontaktu telefonicznego z rodzicami/opiekunami prawnymi ani osobami upoważnionymi, nauczyciel oczekuje z dzieckiem w placówce 45 minut. </w:t>
      </w:r>
      <w:r w:rsidRPr="006E7C9A">
        <w:rPr>
          <w:sz w:val="24"/>
          <w:szCs w:val="24"/>
        </w:rPr>
        <w:br/>
        <w:t xml:space="preserve">Po upływie tego czasu powiadamia dyrektora oraz policję, w celu podjęcia dalszych działań przewidzianych prawem, łącznie z umieszczeniem dziecka w pogotowiu opiekuńczym. </w:t>
      </w:r>
    </w:p>
    <w:p w:rsidR="000E3186" w:rsidRPr="006E7C9A" w:rsidRDefault="000E3186" w:rsidP="001132BB">
      <w:pPr>
        <w:pStyle w:val="Default"/>
        <w:numPr>
          <w:ilvl w:val="0"/>
          <w:numId w:val="24"/>
        </w:numPr>
        <w:tabs>
          <w:tab w:val="clear" w:pos="1440"/>
          <w:tab w:val="num" w:pos="330"/>
        </w:tabs>
        <w:ind w:left="330"/>
        <w:jc w:val="both"/>
        <w:rPr>
          <w:sz w:val="24"/>
          <w:szCs w:val="24"/>
        </w:rPr>
      </w:pPr>
      <w:r w:rsidRPr="006E7C9A">
        <w:rPr>
          <w:sz w:val="24"/>
          <w:szCs w:val="24"/>
        </w:rPr>
        <w:t xml:space="preserve">Z przebiegu zaistniałej sytuacji sporządza notatkę służbową podpisaną przez świadków, którą przekazuje dyrektorowi. </w:t>
      </w:r>
    </w:p>
    <w:p w:rsidR="000E3186" w:rsidRPr="006E7C9A" w:rsidRDefault="000E3186" w:rsidP="001132BB">
      <w:pPr>
        <w:pStyle w:val="Default"/>
        <w:numPr>
          <w:ilvl w:val="0"/>
          <w:numId w:val="24"/>
        </w:numPr>
        <w:tabs>
          <w:tab w:val="clear" w:pos="1440"/>
          <w:tab w:val="num" w:pos="330"/>
        </w:tabs>
        <w:ind w:left="330"/>
        <w:jc w:val="both"/>
        <w:rPr>
          <w:sz w:val="24"/>
          <w:szCs w:val="24"/>
        </w:rPr>
      </w:pPr>
      <w:r w:rsidRPr="006E7C9A">
        <w:rPr>
          <w:sz w:val="24"/>
          <w:szCs w:val="24"/>
        </w:rPr>
        <w:t xml:space="preserve">Całe zdarzenie powinno odbywać się pod nadzorem policji. Dalsze czynności związane </w:t>
      </w:r>
      <w:r>
        <w:rPr>
          <w:sz w:val="24"/>
          <w:szCs w:val="24"/>
        </w:rPr>
        <w:t xml:space="preserve">                     </w:t>
      </w:r>
      <w:r w:rsidRPr="006E7C9A">
        <w:rPr>
          <w:sz w:val="24"/>
          <w:szCs w:val="24"/>
        </w:rPr>
        <w:t xml:space="preserve">z umieszczeniem dziecka w pogotowiu opiekuńczym podejmuje policja. </w:t>
      </w:r>
    </w:p>
    <w:p w:rsidR="000E3186" w:rsidRPr="006E7C9A" w:rsidRDefault="000E3186" w:rsidP="001132BB">
      <w:pPr>
        <w:pStyle w:val="Default"/>
        <w:numPr>
          <w:ilvl w:val="0"/>
          <w:numId w:val="24"/>
        </w:numPr>
        <w:tabs>
          <w:tab w:val="clear" w:pos="1440"/>
          <w:tab w:val="num" w:pos="330"/>
        </w:tabs>
        <w:ind w:left="330"/>
        <w:jc w:val="both"/>
        <w:rPr>
          <w:sz w:val="24"/>
          <w:szCs w:val="24"/>
        </w:rPr>
      </w:pPr>
      <w:r w:rsidRPr="006E7C9A">
        <w:rPr>
          <w:sz w:val="24"/>
          <w:szCs w:val="24"/>
        </w:rPr>
        <w:t>W nagłych, losowych przypadkach, gdy dziecko ma odebrać osoba nie wymieniona  w pisemnym upoważnieniu należy dołożyć wszelkich starań, aby osoba odbierająca dziecko mogła zostać zidentyfikowana przez nauczyciela przedszkola.</w:t>
      </w:r>
    </w:p>
    <w:p w:rsidR="000E3186" w:rsidRPr="006E7C9A" w:rsidRDefault="000E3186" w:rsidP="001132BB">
      <w:pPr>
        <w:pStyle w:val="Default"/>
        <w:numPr>
          <w:ilvl w:val="0"/>
          <w:numId w:val="24"/>
        </w:numPr>
        <w:tabs>
          <w:tab w:val="clear" w:pos="1440"/>
          <w:tab w:val="num" w:pos="330"/>
        </w:tabs>
        <w:ind w:left="330"/>
        <w:jc w:val="both"/>
        <w:rPr>
          <w:sz w:val="24"/>
          <w:szCs w:val="24"/>
        </w:rPr>
      </w:pPr>
      <w:r w:rsidRPr="006E7C9A">
        <w:rPr>
          <w:sz w:val="24"/>
          <w:szCs w:val="24"/>
        </w:rPr>
        <w:t xml:space="preserve">Rodzic/opiekun prawny przekazuje wcześniej lub przez daną osobę pisemną informację                      o odbiorze przez nią dziecka w danym dniu (informacja musi zawierać imię i nazwisko osoby odbierającej oraz PESEL). Dopuszcza się przesłanie informacji faksem, e-mailem (podaje się te same dane osoby odbierającej dziecko). Informację rodzic/opiekun prawny musi potwierdzić telefonicznie (nie sms). </w:t>
      </w:r>
    </w:p>
    <w:p w:rsidR="000E3186" w:rsidRPr="006E7C9A" w:rsidRDefault="000E3186" w:rsidP="001132BB">
      <w:pPr>
        <w:pStyle w:val="Default"/>
        <w:numPr>
          <w:ilvl w:val="0"/>
          <w:numId w:val="24"/>
        </w:numPr>
        <w:tabs>
          <w:tab w:val="clear" w:pos="1440"/>
          <w:tab w:val="num" w:pos="330"/>
        </w:tabs>
        <w:ind w:left="330"/>
        <w:rPr>
          <w:sz w:val="24"/>
          <w:szCs w:val="24"/>
        </w:rPr>
      </w:pPr>
      <w:r w:rsidRPr="006E7C9A">
        <w:rPr>
          <w:sz w:val="24"/>
          <w:szCs w:val="24"/>
        </w:rPr>
        <w:t>Osoba zgłasza się z dowodem osobistym.</w:t>
      </w:r>
    </w:p>
    <w:p w:rsidR="000E3186" w:rsidRPr="006E7C9A" w:rsidRDefault="000E3186" w:rsidP="001132BB">
      <w:pPr>
        <w:pStyle w:val="Default"/>
        <w:numPr>
          <w:ilvl w:val="0"/>
          <w:numId w:val="24"/>
        </w:numPr>
        <w:tabs>
          <w:tab w:val="clear" w:pos="1440"/>
          <w:tab w:val="num" w:pos="330"/>
        </w:tabs>
        <w:ind w:left="330"/>
        <w:jc w:val="both"/>
        <w:rPr>
          <w:sz w:val="24"/>
          <w:szCs w:val="24"/>
        </w:rPr>
      </w:pPr>
      <w:r w:rsidRPr="006E7C9A">
        <w:rPr>
          <w:sz w:val="24"/>
          <w:szCs w:val="24"/>
        </w:rPr>
        <w:t xml:space="preserve">Niedopełnienie powyższych zaleceń skutkować będzie niewydaniem dziecka  </w:t>
      </w:r>
      <w:r>
        <w:rPr>
          <w:sz w:val="24"/>
          <w:szCs w:val="24"/>
        </w:rPr>
        <w:t xml:space="preserve">                        </w:t>
      </w:r>
      <w:r w:rsidRPr="006E7C9A">
        <w:rPr>
          <w:sz w:val="24"/>
          <w:szCs w:val="24"/>
        </w:rPr>
        <w:t xml:space="preserve">z przedszkola. </w:t>
      </w:r>
    </w:p>
    <w:p w:rsidR="000E3186" w:rsidRPr="006E7C9A" w:rsidRDefault="000E3186" w:rsidP="001132BB">
      <w:pPr>
        <w:pStyle w:val="Default"/>
        <w:numPr>
          <w:ilvl w:val="0"/>
          <w:numId w:val="24"/>
        </w:numPr>
        <w:tabs>
          <w:tab w:val="clear" w:pos="1440"/>
          <w:tab w:val="num" w:pos="330"/>
        </w:tabs>
        <w:ind w:left="330"/>
        <w:jc w:val="both"/>
        <w:rPr>
          <w:sz w:val="24"/>
          <w:szCs w:val="24"/>
        </w:rPr>
      </w:pPr>
      <w:r w:rsidRPr="006E7C9A">
        <w:rPr>
          <w:sz w:val="24"/>
          <w:szCs w:val="24"/>
        </w:rPr>
        <w:t xml:space="preserve">Czas pracy nauczyciela i dyżurującego pracownika obsługi, który pozostaje w dyspozycji </w:t>
      </w:r>
      <w:r>
        <w:rPr>
          <w:sz w:val="24"/>
          <w:szCs w:val="24"/>
        </w:rPr>
        <w:t xml:space="preserve">    </w:t>
      </w:r>
      <w:r w:rsidRPr="006E7C9A">
        <w:rPr>
          <w:sz w:val="24"/>
          <w:szCs w:val="24"/>
        </w:rPr>
        <w:t>w pracy do czasu odbioru dziecka przez rodziców/opiekunów prawnych czy inne upoważnione osoby, zaliczany jest do 40 godzinnego czasu jego pracy.</w:t>
      </w:r>
    </w:p>
    <w:p w:rsidR="000E3186" w:rsidRPr="006E7C9A" w:rsidRDefault="000E3186" w:rsidP="006E7C9A">
      <w:pPr>
        <w:pStyle w:val="Default"/>
        <w:rPr>
          <w:rFonts w:cs="Calibri"/>
          <w:sz w:val="24"/>
          <w:szCs w:val="24"/>
        </w:rPr>
      </w:pPr>
    </w:p>
    <w:p w:rsidR="000E3186" w:rsidRDefault="000E3186" w:rsidP="00446A26">
      <w:pPr>
        <w:autoSpaceDE w:val="0"/>
        <w:autoSpaceDN w:val="0"/>
        <w:adjustRightInd w:val="0"/>
        <w:spacing w:after="120" w:line="276" w:lineRule="auto"/>
        <w:ind w:left="0" w:firstLine="0"/>
        <w:rPr>
          <w:rFonts w:cs="Calibri"/>
          <w:b/>
          <w:bCs/>
          <w:smallCaps/>
          <w:color w:val="000080"/>
          <w:spacing w:val="40"/>
          <w:sz w:val="28"/>
          <w:szCs w:val="24"/>
          <w:lang w:eastAsia="pl-PL"/>
        </w:rPr>
      </w:pPr>
    </w:p>
    <w:p w:rsidR="000E3186" w:rsidRDefault="000E3186" w:rsidP="00446A26">
      <w:pPr>
        <w:autoSpaceDE w:val="0"/>
        <w:autoSpaceDN w:val="0"/>
        <w:adjustRightInd w:val="0"/>
        <w:spacing w:after="120" w:line="276" w:lineRule="auto"/>
        <w:ind w:left="0" w:firstLine="0"/>
        <w:rPr>
          <w:b/>
        </w:rPr>
      </w:pPr>
      <w:r w:rsidRPr="006E7C9A">
        <w:rPr>
          <w:b/>
        </w:rPr>
        <w:t xml:space="preserve">W przypadku </w:t>
      </w:r>
      <w:r>
        <w:rPr>
          <w:b/>
        </w:rPr>
        <w:t>podejrzenia, że dziecko odbiera z przedszkola rodzic (opiekun prawny) będący pod wpływem alkoholu, narkotyków lub środków odurzających</w:t>
      </w:r>
    </w:p>
    <w:p w:rsidR="000E3186" w:rsidRPr="00475DB5" w:rsidRDefault="000E3186" w:rsidP="00475DB5">
      <w:pPr>
        <w:autoSpaceDE w:val="0"/>
        <w:autoSpaceDN w:val="0"/>
        <w:adjustRightInd w:val="0"/>
        <w:ind w:left="0" w:firstLine="0"/>
        <w:rPr>
          <w:rFonts w:cs="Calibri"/>
          <w:bCs/>
          <w:color w:val="000000"/>
          <w:sz w:val="24"/>
          <w:szCs w:val="24"/>
          <w:lang w:eastAsia="pl-PL"/>
        </w:rPr>
      </w:pPr>
      <w:r w:rsidRPr="00475DB5">
        <w:rPr>
          <w:rFonts w:cs="Calibri"/>
          <w:bCs/>
          <w:color w:val="000000"/>
          <w:sz w:val="24"/>
          <w:szCs w:val="24"/>
          <w:lang w:eastAsia="pl-PL"/>
        </w:rPr>
        <w:t>1. Nauczyciel podejmuje następujące działania:</w:t>
      </w:r>
    </w:p>
    <w:p w:rsidR="000E3186" w:rsidRPr="00475DB5" w:rsidRDefault="000E3186" w:rsidP="001132BB">
      <w:pPr>
        <w:pStyle w:val="Default"/>
        <w:numPr>
          <w:ilvl w:val="0"/>
          <w:numId w:val="37"/>
        </w:numPr>
        <w:tabs>
          <w:tab w:val="clear" w:pos="1440"/>
          <w:tab w:val="num" w:pos="660"/>
        </w:tabs>
        <w:ind w:left="660"/>
        <w:rPr>
          <w:sz w:val="24"/>
          <w:szCs w:val="24"/>
        </w:rPr>
      </w:pPr>
      <w:r w:rsidRPr="00475DB5">
        <w:rPr>
          <w:sz w:val="24"/>
          <w:szCs w:val="24"/>
        </w:rPr>
        <w:t>Powiadamia dyrektora placówki.</w:t>
      </w:r>
    </w:p>
    <w:p w:rsidR="000E3186" w:rsidRPr="00475DB5" w:rsidRDefault="000E3186" w:rsidP="001132BB">
      <w:pPr>
        <w:pStyle w:val="Default"/>
        <w:numPr>
          <w:ilvl w:val="0"/>
          <w:numId w:val="37"/>
        </w:numPr>
        <w:tabs>
          <w:tab w:val="clear" w:pos="1440"/>
          <w:tab w:val="num" w:pos="660"/>
        </w:tabs>
        <w:ind w:left="660"/>
        <w:rPr>
          <w:sz w:val="24"/>
          <w:szCs w:val="24"/>
        </w:rPr>
      </w:pPr>
      <w:r w:rsidRPr="00475DB5">
        <w:rPr>
          <w:sz w:val="24"/>
          <w:szCs w:val="24"/>
        </w:rPr>
        <w:t>Nie wydaje dziecka i jednocześnie zawiadamia o zaistniałym fakcie drugiego rodzica/opiekuna prawnego lub inną osobę upoważnioną przez rodziców/opiekunów prawnych do odebrania dziecka  z przedszkola..</w:t>
      </w:r>
    </w:p>
    <w:p w:rsidR="000E3186" w:rsidRPr="00475DB5" w:rsidRDefault="000E3186" w:rsidP="001132BB">
      <w:pPr>
        <w:pStyle w:val="Default"/>
        <w:numPr>
          <w:ilvl w:val="0"/>
          <w:numId w:val="37"/>
        </w:numPr>
        <w:tabs>
          <w:tab w:val="clear" w:pos="1440"/>
          <w:tab w:val="num" w:pos="660"/>
        </w:tabs>
        <w:ind w:left="660"/>
        <w:rPr>
          <w:sz w:val="24"/>
          <w:szCs w:val="24"/>
        </w:rPr>
      </w:pPr>
      <w:r w:rsidRPr="00475DB5">
        <w:rPr>
          <w:sz w:val="24"/>
          <w:szCs w:val="24"/>
        </w:rPr>
        <w:t>W przypadku odmowy odebrania dziecka przez inne osoby upoważnione do odbioru, dyrektor lub nauczyciel powiadamia o zaistniałej sytuacji policję.</w:t>
      </w:r>
    </w:p>
    <w:p w:rsidR="000E3186" w:rsidRPr="00475DB5" w:rsidRDefault="000E3186" w:rsidP="001132BB">
      <w:pPr>
        <w:pStyle w:val="Default"/>
        <w:numPr>
          <w:ilvl w:val="0"/>
          <w:numId w:val="37"/>
        </w:numPr>
        <w:tabs>
          <w:tab w:val="clear" w:pos="1440"/>
          <w:tab w:val="num" w:pos="660"/>
        </w:tabs>
        <w:ind w:left="660"/>
        <w:rPr>
          <w:sz w:val="24"/>
          <w:szCs w:val="24"/>
        </w:rPr>
      </w:pPr>
      <w:r w:rsidRPr="00475DB5">
        <w:rPr>
          <w:sz w:val="24"/>
          <w:szCs w:val="24"/>
        </w:rPr>
        <w:t>Po rozpoznaniu przez policję sytuacji domowej dziecka dyrektor przedszkola i policja podejmują decyzję o dalszym postępowaniu w sprawie.</w:t>
      </w:r>
    </w:p>
    <w:p w:rsidR="000E3186" w:rsidRPr="00475DB5" w:rsidRDefault="000E3186" w:rsidP="001132BB">
      <w:pPr>
        <w:pStyle w:val="Default"/>
        <w:numPr>
          <w:ilvl w:val="0"/>
          <w:numId w:val="37"/>
        </w:numPr>
        <w:tabs>
          <w:tab w:val="clear" w:pos="1440"/>
          <w:tab w:val="num" w:pos="660"/>
        </w:tabs>
        <w:ind w:left="660"/>
        <w:rPr>
          <w:sz w:val="24"/>
          <w:szCs w:val="24"/>
        </w:rPr>
      </w:pPr>
      <w:r w:rsidRPr="00475DB5">
        <w:rPr>
          <w:sz w:val="24"/>
          <w:szCs w:val="24"/>
        </w:rPr>
        <w:t>Po zdarzeniu dyrektor przedszkola przeprowadza rozmowę z rodzicami w celu        wyjaśnienia zaistniałej sytuacji oraz zobowiązuje ich do przestrzegania Statutu Przedszkola a także dokumentu wewnętrznego placówki pod nazwą Procedury dotyczące bezpieczeństwa i zdrowia dzieci w Przedszkolu Samorządowym nr 2 w Bełchatowie</w:t>
      </w:r>
    </w:p>
    <w:p w:rsidR="000E3186" w:rsidRPr="00475DB5" w:rsidRDefault="000E3186" w:rsidP="001132BB">
      <w:pPr>
        <w:pStyle w:val="Default"/>
        <w:numPr>
          <w:ilvl w:val="0"/>
          <w:numId w:val="37"/>
        </w:numPr>
        <w:tabs>
          <w:tab w:val="clear" w:pos="1440"/>
          <w:tab w:val="num" w:pos="660"/>
        </w:tabs>
        <w:ind w:left="660"/>
        <w:rPr>
          <w:sz w:val="24"/>
          <w:szCs w:val="24"/>
        </w:rPr>
      </w:pPr>
      <w:r w:rsidRPr="00475DB5">
        <w:rPr>
          <w:sz w:val="24"/>
          <w:szCs w:val="24"/>
        </w:rPr>
        <w:t>Po zakończeniu działań interwencyjnych dotyczących zaistniałego zdarzenia nauczyciel sporządza notatkę służbową i przekazuje ją dyrektorowi.</w:t>
      </w:r>
    </w:p>
    <w:p w:rsidR="000E3186" w:rsidRPr="00475DB5" w:rsidRDefault="000E3186" w:rsidP="001132BB">
      <w:pPr>
        <w:pStyle w:val="Default"/>
        <w:numPr>
          <w:ilvl w:val="0"/>
          <w:numId w:val="37"/>
        </w:numPr>
        <w:tabs>
          <w:tab w:val="clear" w:pos="1440"/>
          <w:tab w:val="num" w:pos="660"/>
        </w:tabs>
        <w:ind w:left="660"/>
        <w:rPr>
          <w:sz w:val="24"/>
          <w:szCs w:val="24"/>
        </w:rPr>
      </w:pPr>
      <w:r w:rsidRPr="00475DB5">
        <w:rPr>
          <w:sz w:val="24"/>
          <w:szCs w:val="24"/>
        </w:rPr>
        <w:t>Je</w:t>
      </w:r>
      <w:r w:rsidRPr="00475DB5">
        <w:rPr>
          <w:rFonts w:eastAsia="TimesNewRoman"/>
          <w:sz w:val="24"/>
          <w:szCs w:val="24"/>
        </w:rPr>
        <w:t>ż</w:t>
      </w:r>
      <w:r w:rsidRPr="00475DB5">
        <w:rPr>
          <w:sz w:val="24"/>
          <w:szCs w:val="24"/>
        </w:rPr>
        <w:t>eli powtarzaj</w:t>
      </w:r>
      <w:r w:rsidRPr="00475DB5">
        <w:rPr>
          <w:rFonts w:eastAsia="TimesNewRoman"/>
          <w:sz w:val="24"/>
          <w:szCs w:val="24"/>
        </w:rPr>
        <w:t xml:space="preserve">ą </w:t>
      </w:r>
      <w:r w:rsidRPr="00475DB5">
        <w:rPr>
          <w:sz w:val="24"/>
          <w:szCs w:val="24"/>
        </w:rPr>
        <w:t>si</w:t>
      </w:r>
      <w:r w:rsidRPr="00475DB5">
        <w:rPr>
          <w:rFonts w:eastAsia="TimesNewRoman"/>
          <w:sz w:val="24"/>
          <w:szCs w:val="24"/>
        </w:rPr>
        <w:t xml:space="preserve">ę </w:t>
      </w:r>
      <w:r w:rsidRPr="00475DB5">
        <w:rPr>
          <w:sz w:val="24"/>
          <w:szCs w:val="24"/>
        </w:rPr>
        <w:t>przypadki, w których rodzic/opiekun prawny odbieraj</w:t>
      </w:r>
      <w:r w:rsidRPr="00475DB5">
        <w:rPr>
          <w:rFonts w:eastAsia="TimesNewRoman"/>
          <w:sz w:val="24"/>
          <w:szCs w:val="24"/>
        </w:rPr>
        <w:t>ą</w:t>
      </w:r>
      <w:r w:rsidRPr="00475DB5">
        <w:rPr>
          <w:sz w:val="24"/>
          <w:szCs w:val="24"/>
        </w:rPr>
        <w:t>cy dziecko           z przedszkola znajduje si</w:t>
      </w:r>
      <w:r w:rsidRPr="00475DB5">
        <w:rPr>
          <w:rFonts w:eastAsia="TimesNewRoman"/>
          <w:sz w:val="24"/>
          <w:szCs w:val="24"/>
        </w:rPr>
        <w:t xml:space="preserve">ę </w:t>
      </w:r>
      <w:r w:rsidRPr="00475DB5">
        <w:rPr>
          <w:sz w:val="24"/>
          <w:szCs w:val="24"/>
        </w:rPr>
        <w:t xml:space="preserve">pod wpływem alkoholu lub narkotyków, </w:t>
      </w:r>
      <w:r w:rsidRPr="00475DB5">
        <w:rPr>
          <w:sz w:val="24"/>
          <w:szCs w:val="24"/>
        </w:rPr>
        <w:br/>
        <w:t>to wychowawca rozpoznaje</w:t>
      </w:r>
      <w:r w:rsidRPr="00475DB5">
        <w:rPr>
          <w:rFonts w:eastAsia="TimesNewRoman"/>
          <w:sz w:val="24"/>
          <w:szCs w:val="24"/>
        </w:rPr>
        <w:t xml:space="preserve"> </w:t>
      </w:r>
      <w:r w:rsidRPr="00475DB5">
        <w:rPr>
          <w:sz w:val="24"/>
          <w:szCs w:val="24"/>
        </w:rPr>
        <w:t>sytuacj</w:t>
      </w:r>
      <w:r w:rsidRPr="00475DB5">
        <w:rPr>
          <w:rFonts w:eastAsia="TimesNewRoman"/>
          <w:sz w:val="24"/>
          <w:szCs w:val="24"/>
        </w:rPr>
        <w:t xml:space="preserve">ę </w:t>
      </w:r>
      <w:r w:rsidRPr="00475DB5">
        <w:rPr>
          <w:sz w:val="24"/>
          <w:szCs w:val="24"/>
        </w:rPr>
        <w:t>domow</w:t>
      </w:r>
      <w:r w:rsidRPr="00475DB5">
        <w:rPr>
          <w:rFonts w:eastAsia="TimesNewRoman"/>
          <w:sz w:val="24"/>
          <w:szCs w:val="24"/>
        </w:rPr>
        <w:t xml:space="preserve">ą </w:t>
      </w:r>
      <w:r w:rsidRPr="00475DB5">
        <w:rPr>
          <w:sz w:val="24"/>
          <w:szCs w:val="24"/>
        </w:rPr>
        <w:t>i rodzinn</w:t>
      </w:r>
      <w:r w:rsidRPr="00475DB5">
        <w:rPr>
          <w:rFonts w:eastAsia="TimesNewRoman"/>
          <w:sz w:val="24"/>
          <w:szCs w:val="24"/>
        </w:rPr>
        <w:t xml:space="preserve">ą </w:t>
      </w:r>
      <w:r w:rsidRPr="00475DB5">
        <w:rPr>
          <w:sz w:val="24"/>
          <w:szCs w:val="24"/>
        </w:rPr>
        <w:t>dziecka, je</w:t>
      </w:r>
      <w:r w:rsidRPr="00475DB5">
        <w:rPr>
          <w:rFonts w:eastAsia="TimesNewRoman"/>
          <w:sz w:val="24"/>
          <w:szCs w:val="24"/>
        </w:rPr>
        <w:t>ż</w:t>
      </w:r>
      <w:r w:rsidRPr="00475DB5">
        <w:rPr>
          <w:sz w:val="24"/>
          <w:szCs w:val="24"/>
        </w:rPr>
        <w:t>eli zachodzi taka konieczno</w:t>
      </w:r>
      <w:r w:rsidRPr="00475DB5">
        <w:rPr>
          <w:rFonts w:eastAsia="TimesNewRoman"/>
          <w:sz w:val="24"/>
          <w:szCs w:val="24"/>
        </w:rPr>
        <w:t xml:space="preserve">ść </w:t>
      </w:r>
      <w:r w:rsidRPr="00475DB5">
        <w:rPr>
          <w:sz w:val="24"/>
          <w:szCs w:val="24"/>
        </w:rPr>
        <w:t>powiadomienia o tym fakcie dzielnicowego celem rozeznania sytuacji domowej i rodzinnej dziecka, a nast</w:t>
      </w:r>
      <w:r w:rsidRPr="00475DB5">
        <w:rPr>
          <w:rFonts w:eastAsia="TimesNewRoman"/>
          <w:sz w:val="24"/>
          <w:szCs w:val="24"/>
        </w:rPr>
        <w:t>ę</w:t>
      </w:r>
      <w:r w:rsidRPr="00475DB5">
        <w:rPr>
          <w:sz w:val="24"/>
          <w:szCs w:val="24"/>
        </w:rPr>
        <w:t>pnie powiadamia s</w:t>
      </w:r>
      <w:r w:rsidRPr="00475DB5">
        <w:rPr>
          <w:rFonts w:eastAsia="TimesNewRoman"/>
          <w:sz w:val="24"/>
          <w:szCs w:val="24"/>
        </w:rPr>
        <w:t>ą</w:t>
      </w:r>
      <w:r w:rsidRPr="00475DB5">
        <w:rPr>
          <w:sz w:val="24"/>
          <w:szCs w:val="24"/>
        </w:rPr>
        <w:t>d rodzinny.</w:t>
      </w:r>
    </w:p>
    <w:p w:rsidR="000E3186" w:rsidRDefault="000E3186" w:rsidP="00446A26">
      <w:pPr>
        <w:autoSpaceDE w:val="0"/>
        <w:autoSpaceDN w:val="0"/>
        <w:adjustRightInd w:val="0"/>
        <w:spacing w:after="120" w:line="276" w:lineRule="auto"/>
        <w:ind w:left="0" w:firstLine="0"/>
        <w:rPr>
          <w:b/>
        </w:rPr>
      </w:pPr>
    </w:p>
    <w:p w:rsidR="000E3186" w:rsidRPr="00446A26" w:rsidRDefault="000E3186" w:rsidP="00446A26">
      <w:pPr>
        <w:autoSpaceDE w:val="0"/>
        <w:autoSpaceDN w:val="0"/>
        <w:adjustRightInd w:val="0"/>
        <w:spacing w:after="120" w:line="276" w:lineRule="auto"/>
        <w:ind w:left="0" w:firstLine="0"/>
        <w:rPr>
          <w:rFonts w:cs="Calibri"/>
          <w:b/>
          <w:bCs/>
          <w:color w:val="000000"/>
          <w:sz w:val="24"/>
          <w:szCs w:val="24"/>
          <w:u w:val="single"/>
          <w:lang w:eastAsia="pl-PL"/>
        </w:rPr>
      </w:pPr>
      <w:r w:rsidRPr="00446A26">
        <w:rPr>
          <w:b/>
          <w:sz w:val="24"/>
          <w:szCs w:val="24"/>
        </w:rPr>
        <w:t>W przypadku, gdy dziecko jest odbierane z przedszkola przez osobę niepełnoletnią</w:t>
      </w:r>
    </w:p>
    <w:p w:rsidR="000E3186" w:rsidRPr="00446A26" w:rsidRDefault="000E3186" w:rsidP="000A2BE3">
      <w:pPr>
        <w:pStyle w:val="Default"/>
        <w:jc w:val="both"/>
        <w:rPr>
          <w:sz w:val="24"/>
          <w:szCs w:val="24"/>
        </w:rPr>
      </w:pPr>
      <w:r w:rsidRPr="00446A26">
        <w:rPr>
          <w:sz w:val="24"/>
          <w:szCs w:val="24"/>
        </w:rPr>
        <w:t>Wychowawca powinien podjąć następujące kroki:</w:t>
      </w:r>
    </w:p>
    <w:p w:rsidR="000E3186" w:rsidRDefault="000E3186" w:rsidP="001132BB">
      <w:pPr>
        <w:pStyle w:val="Default"/>
        <w:numPr>
          <w:ilvl w:val="0"/>
          <w:numId w:val="33"/>
        </w:numPr>
        <w:tabs>
          <w:tab w:val="clear" w:pos="720"/>
        </w:tabs>
        <w:ind w:left="440"/>
        <w:jc w:val="both"/>
        <w:rPr>
          <w:sz w:val="24"/>
          <w:szCs w:val="24"/>
        </w:rPr>
      </w:pPr>
      <w:r w:rsidRPr="00446A26">
        <w:rPr>
          <w:sz w:val="24"/>
          <w:szCs w:val="24"/>
        </w:rPr>
        <w:t>Powiadamia dyrektora placówki.</w:t>
      </w:r>
    </w:p>
    <w:p w:rsidR="000E3186" w:rsidRDefault="000E3186" w:rsidP="001132BB">
      <w:pPr>
        <w:pStyle w:val="Default"/>
        <w:numPr>
          <w:ilvl w:val="0"/>
          <w:numId w:val="33"/>
        </w:numPr>
        <w:tabs>
          <w:tab w:val="clear" w:pos="720"/>
        </w:tabs>
        <w:ind w:left="440"/>
        <w:jc w:val="both"/>
        <w:rPr>
          <w:sz w:val="24"/>
          <w:szCs w:val="24"/>
        </w:rPr>
      </w:pPr>
      <w:r w:rsidRPr="00446A26">
        <w:rPr>
          <w:sz w:val="24"/>
          <w:szCs w:val="24"/>
        </w:rPr>
        <w:t>Nie wydaje dziecka, jednocze</w:t>
      </w:r>
      <w:r w:rsidRPr="00446A26">
        <w:rPr>
          <w:rFonts w:eastAsia="TimesNewRoman"/>
          <w:sz w:val="24"/>
          <w:szCs w:val="24"/>
        </w:rPr>
        <w:t>ś</w:t>
      </w:r>
      <w:r w:rsidRPr="00446A26">
        <w:rPr>
          <w:sz w:val="24"/>
          <w:szCs w:val="24"/>
        </w:rPr>
        <w:t>nie zawiadamia o tym fakcie rodziców lub prawnych opiekunów dziecka, zobowi</w:t>
      </w:r>
      <w:r w:rsidRPr="00446A26">
        <w:rPr>
          <w:rFonts w:eastAsia="TimesNewRoman"/>
          <w:sz w:val="24"/>
          <w:szCs w:val="24"/>
        </w:rPr>
        <w:t>ą</w:t>
      </w:r>
      <w:r w:rsidRPr="00446A26">
        <w:rPr>
          <w:sz w:val="24"/>
          <w:szCs w:val="24"/>
        </w:rPr>
        <w:t>zuj</w:t>
      </w:r>
      <w:r w:rsidRPr="00446A26">
        <w:rPr>
          <w:rFonts w:eastAsia="TimesNewRoman"/>
          <w:sz w:val="24"/>
          <w:szCs w:val="24"/>
        </w:rPr>
        <w:t>ą</w:t>
      </w:r>
      <w:r w:rsidRPr="00446A26">
        <w:rPr>
          <w:sz w:val="24"/>
          <w:szCs w:val="24"/>
        </w:rPr>
        <w:t>c do niezwłocznego odebrania dziecka z przedszkola.</w:t>
      </w:r>
    </w:p>
    <w:p w:rsidR="000E3186" w:rsidRDefault="000E3186" w:rsidP="001132BB">
      <w:pPr>
        <w:pStyle w:val="Default"/>
        <w:numPr>
          <w:ilvl w:val="0"/>
          <w:numId w:val="33"/>
        </w:numPr>
        <w:tabs>
          <w:tab w:val="clear" w:pos="720"/>
        </w:tabs>
        <w:ind w:left="440"/>
        <w:jc w:val="both"/>
        <w:rPr>
          <w:sz w:val="24"/>
          <w:szCs w:val="24"/>
        </w:rPr>
      </w:pPr>
      <w:r w:rsidRPr="00446A26">
        <w:rPr>
          <w:sz w:val="24"/>
          <w:szCs w:val="24"/>
        </w:rPr>
        <w:t>Sporz</w:t>
      </w:r>
      <w:r w:rsidRPr="00446A26">
        <w:rPr>
          <w:rFonts w:eastAsia="TimesNewRoman"/>
          <w:sz w:val="24"/>
          <w:szCs w:val="24"/>
        </w:rPr>
        <w:t>ą</w:t>
      </w:r>
      <w:r w:rsidRPr="00446A26">
        <w:rPr>
          <w:sz w:val="24"/>
          <w:szCs w:val="24"/>
        </w:rPr>
        <w:t>dza notatk</w:t>
      </w:r>
      <w:r w:rsidRPr="00446A26">
        <w:rPr>
          <w:rFonts w:eastAsia="TimesNewRoman"/>
          <w:sz w:val="24"/>
          <w:szCs w:val="24"/>
        </w:rPr>
        <w:t xml:space="preserve">ę </w:t>
      </w:r>
      <w:r w:rsidRPr="00446A26">
        <w:rPr>
          <w:sz w:val="24"/>
          <w:szCs w:val="24"/>
        </w:rPr>
        <w:t>słu</w:t>
      </w:r>
      <w:r w:rsidRPr="00446A26">
        <w:rPr>
          <w:rFonts w:eastAsia="TimesNewRoman"/>
          <w:sz w:val="24"/>
          <w:szCs w:val="24"/>
        </w:rPr>
        <w:t>ż</w:t>
      </w:r>
      <w:r w:rsidRPr="00446A26">
        <w:rPr>
          <w:sz w:val="24"/>
          <w:szCs w:val="24"/>
        </w:rPr>
        <w:t>bow</w:t>
      </w:r>
      <w:r w:rsidRPr="00446A26">
        <w:rPr>
          <w:rFonts w:eastAsia="TimesNewRoman"/>
          <w:sz w:val="24"/>
          <w:szCs w:val="24"/>
        </w:rPr>
        <w:t xml:space="preserve">ą </w:t>
      </w:r>
      <w:r w:rsidRPr="00446A26">
        <w:rPr>
          <w:sz w:val="24"/>
          <w:szCs w:val="24"/>
        </w:rPr>
        <w:t>dotycz</w:t>
      </w:r>
      <w:r w:rsidRPr="00446A26">
        <w:rPr>
          <w:rFonts w:eastAsia="TimesNewRoman"/>
          <w:sz w:val="24"/>
          <w:szCs w:val="24"/>
        </w:rPr>
        <w:t>ą</w:t>
      </w:r>
      <w:r w:rsidRPr="00446A26">
        <w:rPr>
          <w:sz w:val="24"/>
          <w:szCs w:val="24"/>
        </w:rPr>
        <w:t>c</w:t>
      </w:r>
      <w:r w:rsidRPr="00446A26">
        <w:rPr>
          <w:rFonts w:eastAsia="TimesNewRoman"/>
          <w:sz w:val="24"/>
          <w:szCs w:val="24"/>
        </w:rPr>
        <w:t xml:space="preserve">ą </w:t>
      </w:r>
      <w:r w:rsidRPr="00446A26">
        <w:rPr>
          <w:sz w:val="24"/>
          <w:szCs w:val="24"/>
        </w:rPr>
        <w:t>zaistniałego zdarzenia.</w:t>
      </w:r>
    </w:p>
    <w:p w:rsidR="000E3186" w:rsidRDefault="000E3186" w:rsidP="001132BB">
      <w:pPr>
        <w:pStyle w:val="Default"/>
        <w:numPr>
          <w:ilvl w:val="0"/>
          <w:numId w:val="33"/>
        </w:numPr>
        <w:tabs>
          <w:tab w:val="clear" w:pos="720"/>
        </w:tabs>
        <w:ind w:left="440"/>
        <w:jc w:val="both"/>
        <w:rPr>
          <w:sz w:val="24"/>
          <w:szCs w:val="24"/>
        </w:rPr>
      </w:pPr>
      <w:r w:rsidRPr="00446A26">
        <w:rPr>
          <w:sz w:val="24"/>
          <w:szCs w:val="24"/>
        </w:rPr>
        <w:t>Przeprowadza rozmow</w:t>
      </w:r>
      <w:r w:rsidRPr="00446A26">
        <w:rPr>
          <w:rFonts w:eastAsia="TimesNewRoman"/>
          <w:sz w:val="24"/>
          <w:szCs w:val="24"/>
        </w:rPr>
        <w:t xml:space="preserve">ę </w:t>
      </w:r>
      <w:r w:rsidRPr="00446A26">
        <w:rPr>
          <w:sz w:val="24"/>
          <w:szCs w:val="24"/>
        </w:rPr>
        <w:t>z rodzicami w celu wyja</w:t>
      </w:r>
      <w:r w:rsidRPr="00446A26">
        <w:rPr>
          <w:rFonts w:eastAsia="TimesNewRoman"/>
          <w:sz w:val="24"/>
          <w:szCs w:val="24"/>
        </w:rPr>
        <w:t>ś</w:t>
      </w:r>
      <w:r w:rsidRPr="00446A26">
        <w:rPr>
          <w:sz w:val="24"/>
          <w:szCs w:val="24"/>
        </w:rPr>
        <w:t>nienia zaistniałej sytuacji oraz zobowi</w:t>
      </w:r>
      <w:r w:rsidRPr="00446A26">
        <w:rPr>
          <w:rFonts w:eastAsia="TimesNewRoman"/>
          <w:sz w:val="24"/>
          <w:szCs w:val="24"/>
        </w:rPr>
        <w:t>ą</w:t>
      </w:r>
      <w:r w:rsidRPr="00446A26">
        <w:rPr>
          <w:sz w:val="24"/>
          <w:szCs w:val="24"/>
        </w:rPr>
        <w:t>zuje ich do przestrzegania zasad obowiązujących w przedszkolu.</w:t>
      </w:r>
    </w:p>
    <w:p w:rsidR="000E3186" w:rsidRDefault="000E3186" w:rsidP="001132BB">
      <w:pPr>
        <w:pStyle w:val="Default"/>
        <w:numPr>
          <w:ilvl w:val="0"/>
          <w:numId w:val="33"/>
        </w:numPr>
        <w:tabs>
          <w:tab w:val="clear" w:pos="720"/>
        </w:tabs>
        <w:ind w:left="440"/>
        <w:jc w:val="both"/>
        <w:rPr>
          <w:sz w:val="24"/>
          <w:szCs w:val="24"/>
        </w:rPr>
      </w:pPr>
      <w:r w:rsidRPr="00446A26">
        <w:rPr>
          <w:sz w:val="24"/>
          <w:szCs w:val="24"/>
        </w:rPr>
        <w:t>Je</w:t>
      </w:r>
      <w:r w:rsidRPr="00446A26">
        <w:rPr>
          <w:rFonts w:eastAsia="TimesNewRoman"/>
          <w:sz w:val="24"/>
          <w:szCs w:val="24"/>
        </w:rPr>
        <w:t>ś</w:t>
      </w:r>
      <w:r w:rsidRPr="00446A26">
        <w:rPr>
          <w:sz w:val="24"/>
          <w:szCs w:val="24"/>
        </w:rPr>
        <w:t>li powtarzaj</w:t>
      </w:r>
      <w:r w:rsidRPr="00446A26">
        <w:rPr>
          <w:rFonts w:eastAsia="TimesNewRoman"/>
          <w:sz w:val="24"/>
          <w:szCs w:val="24"/>
        </w:rPr>
        <w:t xml:space="preserve">ą </w:t>
      </w:r>
      <w:r w:rsidRPr="00446A26">
        <w:rPr>
          <w:sz w:val="24"/>
          <w:szCs w:val="24"/>
        </w:rPr>
        <w:t>si</w:t>
      </w:r>
      <w:r w:rsidRPr="00446A26">
        <w:rPr>
          <w:rFonts w:eastAsia="TimesNewRoman"/>
          <w:sz w:val="24"/>
          <w:szCs w:val="24"/>
        </w:rPr>
        <w:t xml:space="preserve">ę </w:t>
      </w:r>
      <w:r w:rsidRPr="00446A26">
        <w:rPr>
          <w:sz w:val="24"/>
          <w:szCs w:val="24"/>
        </w:rPr>
        <w:t>przypadki odbierania dziecka z przedszkola, przez osoby niepełnoletnie, rodzic zobowi</w:t>
      </w:r>
      <w:r w:rsidRPr="00446A26">
        <w:rPr>
          <w:rFonts w:eastAsia="TimesNewRoman"/>
          <w:sz w:val="24"/>
          <w:szCs w:val="24"/>
        </w:rPr>
        <w:t>ą</w:t>
      </w:r>
      <w:r w:rsidRPr="00446A26">
        <w:rPr>
          <w:sz w:val="24"/>
          <w:szCs w:val="24"/>
        </w:rPr>
        <w:t>zany jest do dostarczenia aktu notarialnego, w którym powierza opiek</w:t>
      </w:r>
      <w:r w:rsidRPr="00446A26">
        <w:rPr>
          <w:rFonts w:eastAsia="TimesNewRoman"/>
          <w:sz w:val="24"/>
          <w:szCs w:val="24"/>
        </w:rPr>
        <w:t>ę</w:t>
      </w:r>
      <w:r w:rsidRPr="00446A26">
        <w:rPr>
          <w:sz w:val="24"/>
          <w:szCs w:val="24"/>
        </w:rPr>
        <w:t xml:space="preserve"> nad swoim dzieckiem wyznaczonej osobie.</w:t>
      </w:r>
    </w:p>
    <w:p w:rsidR="000E3186" w:rsidRPr="00446A26" w:rsidRDefault="000E3186" w:rsidP="001132BB">
      <w:pPr>
        <w:pStyle w:val="Default"/>
        <w:numPr>
          <w:ilvl w:val="0"/>
          <w:numId w:val="33"/>
        </w:numPr>
        <w:tabs>
          <w:tab w:val="clear" w:pos="720"/>
        </w:tabs>
        <w:ind w:left="440"/>
        <w:jc w:val="both"/>
        <w:rPr>
          <w:sz w:val="24"/>
          <w:szCs w:val="24"/>
        </w:rPr>
      </w:pPr>
      <w:r w:rsidRPr="00446A26">
        <w:rPr>
          <w:sz w:val="24"/>
          <w:szCs w:val="24"/>
        </w:rPr>
        <w:t>W szczególnych przypadkach dyrektor może o zaistniałym zdarzeniu powiadomi</w:t>
      </w:r>
      <w:r w:rsidRPr="00446A26">
        <w:rPr>
          <w:rFonts w:eastAsia="TimesNewRoman"/>
          <w:sz w:val="24"/>
          <w:szCs w:val="24"/>
        </w:rPr>
        <w:t xml:space="preserve">ć </w:t>
      </w:r>
      <w:r w:rsidRPr="00446A26">
        <w:rPr>
          <w:sz w:val="24"/>
          <w:szCs w:val="24"/>
        </w:rPr>
        <w:t>S</w:t>
      </w:r>
      <w:r w:rsidRPr="00446A26">
        <w:rPr>
          <w:rFonts w:eastAsia="TimesNewRoman"/>
          <w:sz w:val="24"/>
          <w:szCs w:val="24"/>
        </w:rPr>
        <w:t>ą</w:t>
      </w:r>
      <w:r w:rsidRPr="00446A26">
        <w:rPr>
          <w:sz w:val="24"/>
          <w:szCs w:val="24"/>
        </w:rPr>
        <w:t>d Rodzinny, informuj</w:t>
      </w:r>
      <w:r w:rsidRPr="00446A26">
        <w:rPr>
          <w:rFonts w:eastAsia="TimesNewRoman"/>
          <w:sz w:val="24"/>
          <w:szCs w:val="24"/>
        </w:rPr>
        <w:t>ą</w:t>
      </w:r>
      <w:r w:rsidRPr="00446A26">
        <w:rPr>
          <w:sz w:val="24"/>
          <w:szCs w:val="24"/>
        </w:rPr>
        <w:t>c o tym fakcie rodziców.</w:t>
      </w:r>
    </w:p>
    <w:p w:rsidR="000E3186" w:rsidRPr="00A801F0" w:rsidRDefault="000E3186" w:rsidP="00446A26">
      <w:pPr>
        <w:pStyle w:val="Default"/>
        <w:rPr>
          <w:color w:val="666666"/>
          <w:sz w:val="19"/>
          <w:szCs w:val="19"/>
          <w:shd w:val="clear" w:color="auto" w:fill="E5E5E5"/>
        </w:rPr>
      </w:pPr>
    </w:p>
    <w:p w:rsidR="000E3186" w:rsidRDefault="000E3186" w:rsidP="00446A26">
      <w:pPr>
        <w:pStyle w:val="Default"/>
      </w:pPr>
    </w:p>
    <w:p w:rsidR="000E3186" w:rsidRDefault="000E3186" w:rsidP="00C714D3">
      <w:pPr>
        <w:autoSpaceDE w:val="0"/>
        <w:autoSpaceDN w:val="0"/>
        <w:adjustRightInd w:val="0"/>
        <w:spacing w:afterLines="20"/>
        <w:ind w:left="0" w:firstLine="0"/>
        <w:jc w:val="both"/>
        <w:rPr>
          <w:rFonts w:cs="Calibri"/>
          <w:sz w:val="24"/>
          <w:szCs w:val="24"/>
        </w:rPr>
      </w:pPr>
      <w:r w:rsidRPr="006E5A9E">
        <w:rPr>
          <w:rFonts w:cs="Calibri"/>
          <w:sz w:val="24"/>
          <w:szCs w:val="24"/>
        </w:rPr>
        <w:t xml:space="preserve">Procedura obowiązuje od dnia 16..2019 r. </w:t>
      </w:r>
      <w:r w:rsidRPr="006E5A9E">
        <w:rPr>
          <w:rFonts w:cs="Calibri"/>
          <w:sz w:val="24"/>
          <w:szCs w:val="24"/>
        </w:rPr>
        <w:tab/>
      </w:r>
    </w:p>
    <w:p w:rsidR="000E3186" w:rsidRPr="00064558" w:rsidRDefault="000E3186" w:rsidP="00064558">
      <w:pPr>
        <w:autoSpaceDE w:val="0"/>
        <w:autoSpaceDN w:val="0"/>
        <w:adjustRightInd w:val="0"/>
        <w:ind w:left="0"/>
        <w:jc w:val="center"/>
        <w:rPr>
          <w:rFonts w:cs="Calibri"/>
          <w:b/>
          <w:bCs/>
          <w:smallCaps/>
          <w:color w:val="000080"/>
          <w:sz w:val="28"/>
          <w:szCs w:val="28"/>
          <w:lang w:eastAsia="pl-PL"/>
        </w:rPr>
      </w:pPr>
      <w:r w:rsidRPr="00064558">
        <w:rPr>
          <w:rFonts w:cs="Calibri"/>
          <w:b/>
          <w:bCs/>
          <w:smallCaps/>
          <w:color w:val="000080"/>
          <w:sz w:val="28"/>
          <w:szCs w:val="28"/>
          <w:lang w:eastAsia="pl-PL"/>
        </w:rPr>
        <w:t>Procedura 3</w:t>
      </w:r>
    </w:p>
    <w:p w:rsidR="000E3186" w:rsidRDefault="000E3186" w:rsidP="00064558">
      <w:pPr>
        <w:autoSpaceDE w:val="0"/>
        <w:autoSpaceDN w:val="0"/>
        <w:adjustRightInd w:val="0"/>
        <w:ind w:left="0"/>
        <w:jc w:val="center"/>
        <w:rPr>
          <w:rFonts w:cs="Calibri"/>
          <w:b/>
          <w:bCs/>
          <w:smallCaps/>
          <w:color w:val="00B050"/>
          <w:sz w:val="28"/>
          <w:szCs w:val="28"/>
          <w:lang w:eastAsia="pl-PL"/>
        </w:rPr>
      </w:pPr>
    </w:p>
    <w:p w:rsidR="000E3186" w:rsidRDefault="000E3186" w:rsidP="00064558">
      <w:pPr>
        <w:autoSpaceDE w:val="0"/>
        <w:autoSpaceDN w:val="0"/>
        <w:adjustRightInd w:val="0"/>
        <w:ind w:left="0"/>
        <w:jc w:val="center"/>
        <w:rPr>
          <w:rFonts w:cs="Calibri"/>
          <w:b/>
          <w:bCs/>
          <w:smallCaps/>
          <w:color w:val="000080"/>
          <w:spacing w:val="40"/>
          <w:sz w:val="28"/>
          <w:szCs w:val="28"/>
          <w:lang w:eastAsia="pl-PL"/>
        </w:rPr>
      </w:pPr>
      <w:r w:rsidRPr="00D60FDB">
        <w:rPr>
          <w:rFonts w:cs="Calibri"/>
          <w:b/>
          <w:bCs/>
          <w:smallCaps/>
          <w:color w:val="000080"/>
          <w:spacing w:val="40"/>
          <w:sz w:val="28"/>
          <w:szCs w:val="28"/>
          <w:lang w:eastAsia="pl-PL"/>
        </w:rPr>
        <w:t xml:space="preserve">Procedura </w:t>
      </w:r>
      <w:r>
        <w:rPr>
          <w:rFonts w:cs="Calibri"/>
          <w:b/>
          <w:bCs/>
          <w:smallCaps/>
          <w:color w:val="000080"/>
          <w:spacing w:val="40"/>
          <w:sz w:val="28"/>
          <w:szCs w:val="28"/>
          <w:lang w:eastAsia="pl-PL"/>
        </w:rPr>
        <w:t>postępowania w sytuacji przeprowadzania do przedszkola dziecka z podejrzeniem choroby lub chorego lub wystąpienia choroby zakaźnej</w:t>
      </w:r>
    </w:p>
    <w:p w:rsidR="000E3186" w:rsidRPr="00085EB0" w:rsidRDefault="000E3186" w:rsidP="00064558">
      <w:pPr>
        <w:autoSpaceDE w:val="0"/>
        <w:autoSpaceDN w:val="0"/>
        <w:adjustRightInd w:val="0"/>
        <w:ind w:left="0"/>
        <w:jc w:val="center"/>
        <w:rPr>
          <w:rFonts w:ascii="Bookman Old Style" w:hAnsi="Bookman Old Style"/>
          <w:b/>
          <w:color w:val="000080"/>
          <w:sz w:val="28"/>
          <w:szCs w:val="28"/>
        </w:rPr>
      </w:pPr>
    </w:p>
    <w:p w:rsidR="000E3186" w:rsidRPr="00C30AC2" w:rsidRDefault="000E3186" w:rsidP="001132BB">
      <w:pPr>
        <w:pStyle w:val="Default"/>
        <w:numPr>
          <w:ilvl w:val="0"/>
          <w:numId w:val="26"/>
        </w:numPr>
        <w:tabs>
          <w:tab w:val="clear" w:pos="720"/>
          <w:tab w:val="num" w:pos="330"/>
        </w:tabs>
        <w:ind w:left="330"/>
        <w:jc w:val="both"/>
      </w:pPr>
      <w:r w:rsidRPr="00C30AC2">
        <w:t xml:space="preserve">Zadaniem każdego przedszkola jest zapewnienie dzieciom opieki w atmosferze bezpieczeństwa, </w:t>
      </w:r>
      <w:r>
        <w:t xml:space="preserve">                  </w:t>
      </w:r>
      <w:r w:rsidRPr="00C30AC2">
        <w:t xml:space="preserve">a także bezpiecznych i higienicznych warunków pobytu w placówce. </w:t>
      </w:r>
    </w:p>
    <w:p w:rsidR="000E3186" w:rsidRPr="00C30AC2" w:rsidRDefault="000E3186" w:rsidP="001132BB">
      <w:pPr>
        <w:pStyle w:val="Default"/>
        <w:numPr>
          <w:ilvl w:val="0"/>
          <w:numId w:val="26"/>
        </w:numPr>
        <w:tabs>
          <w:tab w:val="clear" w:pos="720"/>
          <w:tab w:val="num" w:pos="330"/>
        </w:tabs>
        <w:ind w:left="330"/>
        <w:jc w:val="both"/>
      </w:pPr>
      <w:r w:rsidRPr="00C30AC2">
        <w:t xml:space="preserve">Nauczyciel nie ma wykształcenia lekarskiego, nie stawia diagnozy, nie jest zobowiązany do udzielania świadczeń zdrowotnych, nie ma również żadnych uprawnień do podawania leków. To zadanie należy do lekarza, pielęgniarki czy ratownika medycznego. </w:t>
      </w:r>
    </w:p>
    <w:p w:rsidR="000E3186" w:rsidRPr="00C30AC2" w:rsidRDefault="000E3186" w:rsidP="001132BB">
      <w:pPr>
        <w:pStyle w:val="Default"/>
        <w:numPr>
          <w:ilvl w:val="0"/>
          <w:numId w:val="26"/>
        </w:numPr>
        <w:tabs>
          <w:tab w:val="clear" w:pos="720"/>
          <w:tab w:val="num" w:pos="330"/>
        </w:tabs>
        <w:ind w:left="330"/>
        <w:jc w:val="both"/>
      </w:pPr>
      <w:r w:rsidRPr="00C30AC2">
        <w:t>Nauczyciel, któremu powierza się bezpieczeństwo, zdrowie i życie dziecka, powinien zdawać sobie sprawę z odpowiedzialności, jaka na nim spoczywa.</w:t>
      </w:r>
    </w:p>
    <w:p w:rsidR="000E3186" w:rsidRPr="00C30AC2" w:rsidRDefault="000E3186" w:rsidP="001132BB">
      <w:pPr>
        <w:pStyle w:val="Default"/>
        <w:numPr>
          <w:ilvl w:val="0"/>
          <w:numId w:val="26"/>
        </w:numPr>
        <w:tabs>
          <w:tab w:val="clear" w:pos="720"/>
          <w:tab w:val="num" w:pos="330"/>
        </w:tabs>
        <w:ind w:left="330"/>
        <w:jc w:val="both"/>
      </w:pPr>
      <w:r w:rsidRPr="00C30AC2">
        <w:t>Objawy zauważone u dziecka, a  upoważniające nauczyciela do poinformowania rodziców</w:t>
      </w:r>
      <w:r>
        <w:t>/opiekunów prawnych</w:t>
      </w:r>
      <w:r w:rsidRPr="00C30AC2">
        <w:t xml:space="preserve"> o konieczności zabrania dziecka do domu, dzielimy na kilka grup </w:t>
      </w:r>
      <w:r>
        <w:t xml:space="preserve">              </w:t>
      </w:r>
      <w:r w:rsidRPr="00C30AC2">
        <w:t>i są następujące:</w:t>
      </w:r>
    </w:p>
    <w:p w:rsidR="000E3186" w:rsidRPr="003D00FB" w:rsidRDefault="000E3186" w:rsidP="001132BB">
      <w:pPr>
        <w:pStyle w:val="Default"/>
        <w:numPr>
          <w:ilvl w:val="1"/>
          <w:numId w:val="26"/>
        </w:numPr>
        <w:tabs>
          <w:tab w:val="clear" w:pos="1440"/>
          <w:tab w:val="num" w:pos="880"/>
        </w:tabs>
        <w:ind w:left="880"/>
        <w:rPr>
          <w:sz w:val="24"/>
          <w:szCs w:val="24"/>
        </w:rPr>
      </w:pPr>
      <w:r w:rsidRPr="003D00FB">
        <w:rPr>
          <w:sz w:val="24"/>
          <w:szCs w:val="24"/>
        </w:rPr>
        <w:t xml:space="preserve">Zachowanie, inne niż codzienne: </w:t>
      </w:r>
    </w:p>
    <w:p w:rsidR="000E3186" w:rsidRPr="003D00FB" w:rsidRDefault="000E3186" w:rsidP="001132BB">
      <w:pPr>
        <w:pStyle w:val="Default"/>
        <w:numPr>
          <w:ilvl w:val="2"/>
          <w:numId w:val="26"/>
        </w:numPr>
        <w:ind w:left="1320"/>
        <w:rPr>
          <w:sz w:val="24"/>
          <w:szCs w:val="24"/>
        </w:rPr>
      </w:pPr>
      <w:r w:rsidRPr="003D00FB">
        <w:rPr>
          <w:sz w:val="24"/>
          <w:szCs w:val="24"/>
        </w:rPr>
        <w:t>dziecko wykazuje objawy nadmiernego zmęczenia,</w:t>
      </w:r>
    </w:p>
    <w:p w:rsidR="000E3186" w:rsidRPr="003D00FB" w:rsidRDefault="000E3186" w:rsidP="001132BB">
      <w:pPr>
        <w:pStyle w:val="Default"/>
        <w:numPr>
          <w:ilvl w:val="2"/>
          <w:numId w:val="26"/>
        </w:numPr>
        <w:ind w:left="1320"/>
        <w:rPr>
          <w:sz w:val="24"/>
          <w:szCs w:val="24"/>
        </w:rPr>
      </w:pPr>
      <w:r w:rsidRPr="003D00FB">
        <w:rPr>
          <w:sz w:val="24"/>
          <w:szCs w:val="24"/>
        </w:rPr>
        <w:t>jest utrudniony kontakt z dzieckiem,</w:t>
      </w:r>
    </w:p>
    <w:p w:rsidR="000E3186" w:rsidRPr="003D00FB" w:rsidRDefault="000E3186" w:rsidP="001132BB">
      <w:pPr>
        <w:pStyle w:val="Default"/>
        <w:numPr>
          <w:ilvl w:val="2"/>
          <w:numId w:val="26"/>
        </w:numPr>
        <w:ind w:left="1320"/>
        <w:rPr>
          <w:sz w:val="24"/>
          <w:szCs w:val="24"/>
        </w:rPr>
      </w:pPr>
      <w:r w:rsidRPr="003D00FB">
        <w:rPr>
          <w:sz w:val="24"/>
          <w:szCs w:val="24"/>
        </w:rPr>
        <w:t>dziecko nie ma apetytu,</w:t>
      </w:r>
    </w:p>
    <w:p w:rsidR="000E3186" w:rsidRPr="003D00FB" w:rsidRDefault="000E3186" w:rsidP="001132BB">
      <w:pPr>
        <w:pStyle w:val="Default"/>
        <w:numPr>
          <w:ilvl w:val="2"/>
          <w:numId w:val="26"/>
        </w:numPr>
        <w:ind w:left="1320"/>
        <w:rPr>
          <w:sz w:val="24"/>
          <w:szCs w:val="24"/>
        </w:rPr>
      </w:pPr>
      <w:r w:rsidRPr="003D00FB">
        <w:rPr>
          <w:sz w:val="24"/>
          <w:szCs w:val="24"/>
        </w:rPr>
        <w:t>dziecko zgłasza ból głowy,</w:t>
      </w:r>
    </w:p>
    <w:p w:rsidR="000E3186" w:rsidRPr="003D00FB" w:rsidRDefault="000E3186" w:rsidP="001132BB">
      <w:pPr>
        <w:pStyle w:val="Default"/>
        <w:numPr>
          <w:ilvl w:val="2"/>
          <w:numId w:val="26"/>
        </w:numPr>
        <w:ind w:left="1320"/>
        <w:rPr>
          <w:sz w:val="24"/>
          <w:szCs w:val="24"/>
        </w:rPr>
      </w:pPr>
      <w:r w:rsidRPr="003D00FB">
        <w:rPr>
          <w:sz w:val="24"/>
          <w:szCs w:val="24"/>
        </w:rPr>
        <w:t>dziecko jest apatyczne lub nadmiernie poirytowane,</w:t>
      </w:r>
    </w:p>
    <w:p w:rsidR="000E3186" w:rsidRPr="003D00FB" w:rsidRDefault="000E3186" w:rsidP="001132BB">
      <w:pPr>
        <w:pStyle w:val="Default"/>
        <w:numPr>
          <w:ilvl w:val="2"/>
          <w:numId w:val="26"/>
        </w:numPr>
        <w:ind w:left="1320"/>
        <w:rPr>
          <w:sz w:val="24"/>
          <w:szCs w:val="24"/>
        </w:rPr>
      </w:pPr>
      <w:r w:rsidRPr="003D00FB">
        <w:rPr>
          <w:sz w:val="24"/>
          <w:szCs w:val="24"/>
        </w:rPr>
        <w:t>dziecko płacze częściej, niż zwykle,</w:t>
      </w:r>
    </w:p>
    <w:p w:rsidR="000E3186" w:rsidRPr="003D00FB" w:rsidRDefault="000E3186" w:rsidP="001132BB">
      <w:pPr>
        <w:pStyle w:val="Default"/>
        <w:numPr>
          <w:ilvl w:val="2"/>
          <w:numId w:val="26"/>
        </w:numPr>
        <w:ind w:left="1320"/>
        <w:rPr>
          <w:sz w:val="24"/>
          <w:szCs w:val="24"/>
        </w:rPr>
      </w:pPr>
      <w:r w:rsidRPr="003D00FB">
        <w:rPr>
          <w:sz w:val="24"/>
          <w:szCs w:val="24"/>
        </w:rPr>
        <w:t>dziecko pokłada się, nie chce brać udziału w zajęciach,</w:t>
      </w:r>
    </w:p>
    <w:p w:rsidR="000E3186" w:rsidRPr="003D00FB" w:rsidRDefault="000E3186" w:rsidP="001132BB">
      <w:pPr>
        <w:pStyle w:val="Default"/>
        <w:numPr>
          <w:ilvl w:val="2"/>
          <w:numId w:val="26"/>
        </w:numPr>
        <w:ind w:left="1320"/>
        <w:rPr>
          <w:sz w:val="24"/>
          <w:szCs w:val="24"/>
        </w:rPr>
      </w:pPr>
      <w:r w:rsidRPr="003D00FB">
        <w:rPr>
          <w:sz w:val="24"/>
          <w:szCs w:val="24"/>
        </w:rPr>
        <w:t>dziecko jest drażliwe, nie chce zejść nauczycielowi z kolan.</w:t>
      </w:r>
    </w:p>
    <w:p w:rsidR="000E3186" w:rsidRPr="003D00FB" w:rsidRDefault="000E3186" w:rsidP="001132BB">
      <w:pPr>
        <w:pStyle w:val="Default"/>
        <w:numPr>
          <w:ilvl w:val="1"/>
          <w:numId w:val="26"/>
        </w:numPr>
        <w:tabs>
          <w:tab w:val="clear" w:pos="1440"/>
          <w:tab w:val="num" w:pos="880"/>
        </w:tabs>
        <w:ind w:left="880"/>
        <w:rPr>
          <w:sz w:val="24"/>
          <w:szCs w:val="24"/>
        </w:rPr>
      </w:pPr>
      <w:r w:rsidRPr="003D00FB">
        <w:rPr>
          <w:sz w:val="24"/>
          <w:szCs w:val="24"/>
        </w:rPr>
        <w:t>Skóra:</w:t>
      </w:r>
    </w:p>
    <w:p w:rsidR="000E3186" w:rsidRPr="003D00FB" w:rsidRDefault="000E3186" w:rsidP="001132BB">
      <w:pPr>
        <w:pStyle w:val="Default"/>
        <w:numPr>
          <w:ilvl w:val="3"/>
          <w:numId w:val="26"/>
        </w:numPr>
        <w:tabs>
          <w:tab w:val="clear" w:pos="1800"/>
          <w:tab w:val="num" w:pos="1430"/>
        </w:tabs>
        <w:ind w:left="1430"/>
        <w:rPr>
          <w:sz w:val="24"/>
          <w:szCs w:val="24"/>
        </w:rPr>
      </w:pPr>
      <w:r w:rsidRPr="003D00FB">
        <w:rPr>
          <w:sz w:val="24"/>
          <w:szCs w:val="24"/>
        </w:rPr>
        <w:t>jeżeli na skórze pojawi się wysypka,</w:t>
      </w:r>
    </w:p>
    <w:p w:rsidR="000E3186" w:rsidRPr="003D00FB" w:rsidRDefault="000E3186" w:rsidP="001132BB">
      <w:pPr>
        <w:pStyle w:val="Default"/>
        <w:numPr>
          <w:ilvl w:val="3"/>
          <w:numId w:val="26"/>
        </w:numPr>
        <w:tabs>
          <w:tab w:val="clear" w:pos="1800"/>
          <w:tab w:val="num" w:pos="1430"/>
        </w:tabs>
        <w:ind w:left="1430"/>
        <w:rPr>
          <w:sz w:val="24"/>
          <w:szCs w:val="24"/>
        </w:rPr>
      </w:pPr>
      <w:r w:rsidRPr="003D00FB">
        <w:rPr>
          <w:sz w:val="24"/>
          <w:szCs w:val="24"/>
        </w:rPr>
        <w:t>wzmożony świąd,</w:t>
      </w:r>
    </w:p>
    <w:p w:rsidR="000E3186" w:rsidRPr="003D00FB" w:rsidRDefault="000E3186" w:rsidP="001132BB">
      <w:pPr>
        <w:pStyle w:val="Default"/>
        <w:numPr>
          <w:ilvl w:val="3"/>
          <w:numId w:val="26"/>
        </w:numPr>
        <w:tabs>
          <w:tab w:val="clear" w:pos="1800"/>
          <w:tab w:val="num" w:pos="1430"/>
        </w:tabs>
        <w:ind w:left="1430"/>
        <w:rPr>
          <w:sz w:val="24"/>
          <w:szCs w:val="24"/>
        </w:rPr>
      </w:pPr>
      <w:r w:rsidRPr="003D00FB">
        <w:rPr>
          <w:sz w:val="24"/>
          <w:szCs w:val="24"/>
        </w:rPr>
        <w:t>skóra się łuszczy,</w:t>
      </w:r>
    </w:p>
    <w:p w:rsidR="000E3186" w:rsidRPr="003D00FB" w:rsidRDefault="000E3186" w:rsidP="001132BB">
      <w:pPr>
        <w:pStyle w:val="Default"/>
        <w:numPr>
          <w:ilvl w:val="3"/>
          <w:numId w:val="26"/>
        </w:numPr>
        <w:tabs>
          <w:tab w:val="clear" w:pos="1800"/>
          <w:tab w:val="num" w:pos="1430"/>
        </w:tabs>
        <w:ind w:left="1430"/>
        <w:rPr>
          <w:sz w:val="24"/>
          <w:szCs w:val="24"/>
        </w:rPr>
      </w:pPr>
      <w:r w:rsidRPr="003D00FB">
        <w:rPr>
          <w:sz w:val="24"/>
          <w:szCs w:val="24"/>
        </w:rPr>
        <w:t>temperatura ciała jest podwyższona,</w:t>
      </w:r>
    </w:p>
    <w:p w:rsidR="000E3186" w:rsidRPr="003D00FB" w:rsidRDefault="000E3186" w:rsidP="001132BB">
      <w:pPr>
        <w:pStyle w:val="Default"/>
        <w:numPr>
          <w:ilvl w:val="3"/>
          <w:numId w:val="26"/>
        </w:numPr>
        <w:tabs>
          <w:tab w:val="clear" w:pos="1800"/>
          <w:tab w:val="num" w:pos="1430"/>
        </w:tabs>
        <w:ind w:left="1430"/>
        <w:rPr>
          <w:sz w:val="24"/>
          <w:szCs w:val="24"/>
        </w:rPr>
      </w:pPr>
      <w:r w:rsidRPr="003D00FB">
        <w:rPr>
          <w:sz w:val="24"/>
          <w:szCs w:val="24"/>
        </w:rPr>
        <w:t>skóra jest zimna, spocona.</w:t>
      </w:r>
    </w:p>
    <w:p w:rsidR="000E3186" w:rsidRPr="003D00FB" w:rsidRDefault="000E3186" w:rsidP="001132BB">
      <w:pPr>
        <w:pStyle w:val="Default"/>
        <w:numPr>
          <w:ilvl w:val="1"/>
          <w:numId w:val="26"/>
        </w:numPr>
        <w:tabs>
          <w:tab w:val="clear" w:pos="1440"/>
          <w:tab w:val="num" w:pos="880"/>
        </w:tabs>
        <w:ind w:left="880"/>
        <w:rPr>
          <w:sz w:val="24"/>
          <w:szCs w:val="24"/>
        </w:rPr>
      </w:pPr>
      <w:r w:rsidRPr="003D00FB">
        <w:rPr>
          <w:sz w:val="24"/>
          <w:szCs w:val="24"/>
        </w:rPr>
        <w:t>Oczy, uszy, zęby, nos:</w:t>
      </w:r>
    </w:p>
    <w:p w:rsidR="000E3186" w:rsidRPr="003D00FB" w:rsidRDefault="000E3186" w:rsidP="001132BB">
      <w:pPr>
        <w:pStyle w:val="Default"/>
        <w:numPr>
          <w:ilvl w:val="2"/>
          <w:numId w:val="26"/>
        </w:numPr>
        <w:ind w:left="1320"/>
        <w:rPr>
          <w:sz w:val="24"/>
          <w:szCs w:val="24"/>
        </w:rPr>
      </w:pPr>
      <w:r w:rsidRPr="003D00FB">
        <w:rPr>
          <w:sz w:val="24"/>
          <w:szCs w:val="24"/>
        </w:rPr>
        <w:t>dziecko ma zapalenie spojówek, oko jest zaczerwienione, zbiera się wydzielina ropna, która  wycieka lub zasycha w oku,</w:t>
      </w:r>
    </w:p>
    <w:p w:rsidR="000E3186" w:rsidRPr="003D00FB" w:rsidRDefault="000E3186" w:rsidP="001132BB">
      <w:pPr>
        <w:pStyle w:val="Default"/>
        <w:numPr>
          <w:ilvl w:val="2"/>
          <w:numId w:val="26"/>
        </w:numPr>
        <w:ind w:left="1320"/>
        <w:rPr>
          <w:sz w:val="24"/>
          <w:szCs w:val="24"/>
        </w:rPr>
      </w:pPr>
      <w:r w:rsidRPr="003D00FB">
        <w:rPr>
          <w:sz w:val="24"/>
          <w:szCs w:val="24"/>
        </w:rPr>
        <w:t>w jamie ustnej pojawiły się pęcherzyki/ owrzodzenia lub inne wykwity,</w:t>
      </w:r>
    </w:p>
    <w:p w:rsidR="000E3186" w:rsidRPr="003D00FB" w:rsidRDefault="000E3186" w:rsidP="001132BB">
      <w:pPr>
        <w:pStyle w:val="Default"/>
        <w:numPr>
          <w:ilvl w:val="2"/>
          <w:numId w:val="26"/>
        </w:numPr>
        <w:ind w:left="1320"/>
        <w:rPr>
          <w:sz w:val="24"/>
          <w:szCs w:val="24"/>
        </w:rPr>
      </w:pPr>
      <w:r w:rsidRPr="003D00FB">
        <w:rPr>
          <w:sz w:val="24"/>
          <w:szCs w:val="24"/>
        </w:rPr>
        <w:t>dziecko skarży się na ból zęba/oka/ucha,</w:t>
      </w:r>
    </w:p>
    <w:p w:rsidR="000E3186" w:rsidRPr="003D00FB" w:rsidRDefault="000E3186" w:rsidP="001132BB">
      <w:pPr>
        <w:pStyle w:val="Default"/>
        <w:numPr>
          <w:ilvl w:val="2"/>
          <w:numId w:val="26"/>
        </w:numPr>
        <w:ind w:left="1320"/>
        <w:rPr>
          <w:sz w:val="24"/>
          <w:szCs w:val="24"/>
        </w:rPr>
      </w:pPr>
      <w:r w:rsidRPr="003D00FB">
        <w:rPr>
          <w:sz w:val="24"/>
          <w:szCs w:val="24"/>
        </w:rPr>
        <w:t>dziecko ma wyciek z ucha,</w:t>
      </w:r>
    </w:p>
    <w:p w:rsidR="000E3186" w:rsidRPr="003D00FB" w:rsidRDefault="000E3186" w:rsidP="001132BB">
      <w:pPr>
        <w:pStyle w:val="Default"/>
        <w:numPr>
          <w:ilvl w:val="2"/>
          <w:numId w:val="26"/>
        </w:numPr>
        <w:ind w:left="1320"/>
        <w:rPr>
          <w:sz w:val="24"/>
          <w:szCs w:val="24"/>
        </w:rPr>
      </w:pPr>
      <w:r w:rsidRPr="003D00FB">
        <w:rPr>
          <w:sz w:val="24"/>
          <w:szCs w:val="24"/>
        </w:rPr>
        <w:t>dziecko ma krwawienie z nosa.</w:t>
      </w:r>
    </w:p>
    <w:p w:rsidR="000E3186" w:rsidRPr="003D00FB" w:rsidRDefault="000E3186" w:rsidP="001132BB">
      <w:pPr>
        <w:pStyle w:val="Default"/>
        <w:numPr>
          <w:ilvl w:val="1"/>
          <w:numId w:val="26"/>
        </w:numPr>
        <w:tabs>
          <w:tab w:val="clear" w:pos="1440"/>
          <w:tab w:val="num" w:pos="880"/>
        </w:tabs>
        <w:ind w:left="880"/>
        <w:rPr>
          <w:sz w:val="24"/>
          <w:szCs w:val="24"/>
        </w:rPr>
      </w:pPr>
      <w:r w:rsidRPr="003D00FB">
        <w:rPr>
          <w:sz w:val="24"/>
          <w:szCs w:val="24"/>
        </w:rPr>
        <w:t>Układ oddechowy:</w:t>
      </w:r>
    </w:p>
    <w:p w:rsidR="000E3186" w:rsidRPr="003D00FB" w:rsidRDefault="000E3186" w:rsidP="001132BB">
      <w:pPr>
        <w:pStyle w:val="Default"/>
        <w:numPr>
          <w:ilvl w:val="2"/>
          <w:numId w:val="26"/>
        </w:numPr>
        <w:ind w:left="1320"/>
        <w:rPr>
          <w:sz w:val="24"/>
          <w:szCs w:val="24"/>
        </w:rPr>
      </w:pPr>
      <w:r w:rsidRPr="003D00FB">
        <w:rPr>
          <w:sz w:val="24"/>
          <w:szCs w:val="24"/>
        </w:rPr>
        <w:t>dziecko ma duszność,</w:t>
      </w:r>
    </w:p>
    <w:p w:rsidR="000E3186" w:rsidRPr="003D00FB" w:rsidRDefault="000E3186" w:rsidP="001132BB">
      <w:pPr>
        <w:pStyle w:val="Default"/>
        <w:numPr>
          <w:ilvl w:val="2"/>
          <w:numId w:val="26"/>
        </w:numPr>
        <w:ind w:left="1320"/>
        <w:rPr>
          <w:sz w:val="24"/>
          <w:szCs w:val="24"/>
        </w:rPr>
      </w:pPr>
      <w:r w:rsidRPr="003D00FB">
        <w:rPr>
          <w:sz w:val="24"/>
          <w:szCs w:val="24"/>
        </w:rPr>
        <w:t>dziecko zgłasza ból gardła, boli go przy przełykaniu,</w:t>
      </w:r>
    </w:p>
    <w:p w:rsidR="000E3186" w:rsidRPr="003D00FB" w:rsidRDefault="000E3186" w:rsidP="001132BB">
      <w:pPr>
        <w:pStyle w:val="Default"/>
        <w:numPr>
          <w:ilvl w:val="2"/>
          <w:numId w:val="26"/>
        </w:numPr>
        <w:ind w:left="1320"/>
        <w:rPr>
          <w:sz w:val="24"/>
          <w:szCs w:val="24"/>
        </w:rPr>
      </w:pPr>
      <w:r w:rsidRPr="003D00FB">
        <w:rPr>
          <w:sz w:val="24"/>
          <w:szCs w:val="24"/>
        </w:rPr>
        <w:t>dziecko ma problemy z oddychaniem, oddech świszczący, furczący,</w:t>
      </w:r>
    </w:p>
    <w:p w:rsidR="000E3186" w:rsidRPr="003D00FB" w:rsidRDefault="000E3186" w:rsidP="001132BB">
      <w:pPr>
        <w:pStyle w:val="Default"/>
        <w:numPr>
          <w:ilvl w:val="2"/>
          <w:numId w:val="26"/>
        </w:numPr>
        <w:ind w:left="1320"/>
        <w:rPr>
          <w:sz w:val="24"/>
          <w:szCs w:val="24"/>
        </w:rPr>
      </w:pPr>
      <w:r w:rsidRPr="003D00FB">
        <w:rPr>
          <w:sz w:val="24"/>
          <w:szCs w:val="24"/>
        </w:rPr>
        <w:t>dziecko ma mokry kaszel z odkrztuszaniem lub uciążliwy suchy kaszel,</w:t>
      </w:r>
    </w:p>
    <w:p w:rsidR="000E3186" w:rsidRPr="003D00FB" w:rsidRDefault="000E3186" w:rsidP="001132BB">
      <w:pPr>
        <w:pStyle w:val="Default"/>
        <w:numPr>
          <w:ilvl w:val="2"/>
          <w:numId w:val="26"/>
        </w:numPr>
        <w:ind w:left="1320"/>
        <w:rPr>
          <w:sz w:val="24"/>
          <w:szCs w:val="24"/>
        </w:rPr>
      </w:pPr>
      <w:r w:rsidRPr="003D00FB">
        <w:rPr>
          <w:sz w:val="24"/>
          <w:szCs w:val="24"/>
        </w:rPr>
        <w:t>występuje wzmożony katar, wydzielina jest żółta/zielona.</w:t>
      </w:r>
    </w:p>
    <w:p w:rsidR="000E3186" w:rsidRPr="003D00FB" w:rsidRDefault="000E3186" w:rsidP="001132BB">
      <w:pPr>
        <w:pStyle w:val="Default"/>
        <w:numPr>
          <w:ilvl w:val="1"/>
          <w:numId w:val="26"/>
        </w:numPr>
        <w:tabs>
          <w:tab w:val="clear" w:pos="1440"/>
          <w:tab w:val="num" w:pos="880"/>
        </w:tabs>
        <w:ind w:left="880"/>
        <w:rPr>
          <w:sz w:val="24"/>
          <w:szCs w:val="24"/>
        </w:rPr>
      </w:pPr>
      <w:r w:rsidRPr="003D00FB">
        <w:rPr>
          <w:sz w:val="24"/>
          <w:szCs w:val="24"/>
        </w:rPr>
        <w:t>Układ pokarmowy:</w:t>
      </w:r>
    </w:p>
    <w:p w:rsidR="000E3186" w:rsidRPr="003D00FB" w:rsidRDefault="000E3186" w:rsidP="001132BB">
      <w:pPr>
        <w:pStyle w:val="Default"/>
        <w:numPr>
          <w:ilvl w:val="2"/>
          <w:numId w:val="26"/>
        </w:numPr>
        <w:ind w:left="1320"/>
        <w:rPr>
          <w:sz w:val="24"/>
          <w:szCs w:val="24"/>
        </w:rPr>
      </w:pPr>
      <w:r w:rsidRPr="003D00FB">
        <w:rPr>
          <w:sz w:val="24"/>
          <w:szCs w:val="24"/>
        </w:rPr>
        <w:t>dziecko ma biegunkę,</w:t>
      </w:r>
    </w:p>
    <w:p w:rsidR="000E3186" w:rsidRPr="003D00FB" w:rsidRDefault="000E3186" w:rsidP="001132BB">
      <w:pPr>
        <w:pStyle w:val="Default"/>
        <w:numPr>
          <w:ilvl w:val="2"/>
          <w:numId w:val="26"/>
        </w:numPr>
        <w:ind w:left="1320"/>
        <w:rPr>
          <w:sz w:val="24"/>
          <w:szCs w:val="24"/>
        </w:rPr>
      </w:pPr>
      <w:r w:rsidRPr="003D00FB">
        <w:rPr>
          <w:sz w:val="24"/>
          <w:szCs w:val="24"/>
        </w:rPr>
        <w:t>dziecko wymiotowało, ma nudności,</w:t>
      </w:r>
    </w:p>
    <w:p w:rsidR="000E3186" w:rsidRPr="003D00FB" w:rsidRDefault="000E3186" w:rsidP="001132BB">
      <w:pPr>
        <w:pStyle w:val="Default"/>
        <w:numPr>
          <w:ilvl w:val="2"/>
          <w:numId w:val="26"/>
        </w:numPr>
        <w:ind w:left="1320"/>
        <w:rPr>
          <w:sz w:val="24"/>
          <w:szCs w:val="24"/>
        </w:rPr>
      </w:pPr>
      <w:r w:rsidRPr="003D00FB">
        <w:rPr>
          <w:sz w:val="24"/>
          <w:szCs w:val="24"/>
        </w:rPr>
        <w:t>dziecko ma bóle brzucha / wzdęty, bolesny brzuch,</w:t>
      </w:r>
    </w:p>
    <w:p w:rsidR="000E3186" w:rsidRPr="003D00FB" w:rsidRDefault="000E3186" w:rsidP="001132BB">
      <w:pPr>
        <w:pStyle w:val="Default"/>
        <w:numPr>
          <w:ilvl w:val="2"/>
          <w:numId w:val="26"/>
        </w:numPr>
        <w:ind w:left="1320"/>
        <w:rPr>
          <w:sz w:val="24"/>
          <w:szCs w:val="24"/>
        </w:rPr>
      </w:pPr>
      <w:r w:rsidRPr="003D00FB">
        <w:rPr>
          <w:sz w:val="24"/>
          <w:szCs w:val="24"/>
        </w:rPr>
        <w:t>dziecko ma problemy z przełykaniem.</w:t>
      </w:r>
    </w:p>
    <w:p w:rsidR="000E3186" w:rsidRPr="003D00FB" w:rsidRDefault="000E3186" w:rsidP="001132BB">
      <w:pPr>
        <w:pStyle w:val="Default"/>
        <w:numPr>
          <w:ilvl w:val="1"/>
          <w:numId w:val="26"/>
        </w:numPr>
        <w:tabs>
          <w:tab w:val="clear" w:pos="1440"/>
          <w:tab w:val="num" w:pos="880"/>
        </w:tabs>
        <w:ind w:left="880"/>
        <w:rPr>
          <w:sz w:val="24"/>
          <w:szCs w:val="24"/>
        </w:rPr>
      </w:pPr>
      <w:r w:rsidRPr="003D00FB">
        <w:rPr>
          <w:sz w:val="24"/>
          <w:szCs w:val="24"/>
        </w:rPr>
        <w:t>Inne:</w:t>
      </w:r>
      <w:r>
        <w:rPr>
          <w:sz w:val="24"/>
          <w:szCs w:val="24"/>
        </w:rPr>
        <w:t xml:space="preserve"> </w:t>
      </w:r>
      <w:r w:rsidRPr="003D00FB">
        <w:rPr>
          <w:sz w:val="24"/>
          <w:szCs w:val="24"/>
        </w:rPr>
        <w:t>dziecko ma bóle mięśni i stawów.</w:t>
      </w:r>
    </w:p>
    <w:p w:rsidR="000E3186" w:rsidRPr="00C30AC2" w:rsidRDefault="000E3186" w:rsidP="00064558">
      <w:pPr>
        <w:spacing w:before="100" w:beforeAutospacing="1" w:after="100" w:afterAutospacing="1" w:line="276" w:lineRule="auto"/>
        <w:jc w:val="both"/>
        <w:rPr>
          <w:i/>
          <w:iCs/>
          <w:u w:val="single"/>
        </w:rPr>
      </w:pPr>
      <w:r w:rsidRPr="00C30AC2">
        <w:rPr>
          <w:b/>
          <w:bCs/>
          <w:i/>
          <w:iCs/>
          <w:u w:val="single"/>
        </w:rPr>
        <w:t>Procedura postępowania:</w:t>
      </w:r>
    </w:p>
    <w:p w:rsidR="000E3186" w:rsidRDefault="000E3186" w:rsidP="001132BB">
      <w:pPr>
        <w:pStyle w:val="Default"/>
        <w:numPr>
          <w:ilvl w:val="1"/>
          <w:numId w:val="3"/>
        </w:numPr>
        <w:ind w:left="330"/>
        <w:jc w:val="both"/>
        <w:rPr>
          <w:sz w:val="24"/>
          <w:szCs w:val="24"/>
        </w:rPr>
      </w:pPr>
      <w:r w:rsidRPr="003D00FB">
        <w:rPr>
          <w:sz w:val="24"/>
          <w:szCs w:val="24"/>
        </w:rPr>
        <w:t>Jeżeli stwierdzono któryś z wymienionych wyżej objawów sugerujących chorobę, nauczyciel odizolowuje dziecko od innych dzieci i zawiadamia rodziców/opiekunów prawnych o chorobie. Cały czas pełni opiekę nad grupą dzieci, więc do opieki nad chorym upoważnia wybranego pracownika przedszkola, najczęściej pomoc nauczyciela. Po otrzymaniu od nauczyciela informacji o stanie zdrowia dziecka, rodzic/opiekun prawny jest zobowiązany do niezwłocznego odebrania dziecka  z przedszkola, ze wskazaniem konieczności konsultacji lekarskiej.</w:t>
      </w:r>
    </w:p>
    <w:p w:rsidR="000E3186" w:rsidRDefault="000E3186" w:rsidP="001132BB">
      <w:pPr>
        <w:pStyle w:val="Default"/>
        <w:numPr>
          <w:ilvl w:val="1"/>
          <w:numId w:val="3"/>
        </w:numPr>
        <w:ind w:left="330"/>
        <w:jc w:val="both"/>
        <w:rPr>
          <w:sz w:val="24"/>
          <w:szCs w:val="24"/>
        </w:rPr>
      </w:pPr>
      <w:r w:rsidRPr="003D00FB">
        <w:rPr>
          <w:sz w:val="24"/>
          <w:szCs w:val="24"/>
        </w:rPr>
        <w:t xml:space="preserve">W sytuacji niemożności nawiązania kontaktu z rodzicami/opiekunami prawnymi, nauczyciel podejmuje wszelkie dostępne czynności w celu nawiązania kontaktu z osobami upoważnionymi przez rodziców/opiekunów prawnych do odbioru dziecka. W sytuacjach nagłych, gdy stan zdrowia dziecka wymaga natychmiastowej interwencji lekarskiej. </w:t>
      </w:r>
    </w:p>
    <w:p w:rsidR="000E3186" w:rsidRDefault="000E3186" w:rsidP="001132BB">
      <w:pPr>
        <w:pStyle w:val="Default"/>
        <w:numPr>
          <w:ilvl w:val="1"/>
          <w:numId w:val="3"/>
        </w:numPr>
        <w:ind w:left="330"/>
        <w:jc w:val="both"/>
        <w:rPr>
          <w:sz w:val="24"/>
          <w:szCs w:val="24"/>
        </w:rPr>
      </w:pPr>
      <w:r w:rsidRPr="003D00FB">
        <w:rPr>
          <w:sz w:val="24"/>
          <w:szCs w:val="24"/>
        </w:rPr>
        <w:t>Rodzice/opiekunowie prawni powinni zaprowadzić chore dziecko do lekarza i stosować się do jego zaleceń</w:t>
      </w:r>
      <w:r w:rsidRPr="003D00FB">
        <w:rPr>
          <w:color w:val="FF0000"/>
          <w:sz w:val="24"/>
          <w:szCs w:val="24"/>
        </w:rPr>
        <w:t>,</w:t>
      </w:r>
      <w:r w:rsidRPr="003D00FB">
        <w:rPr>
          <w:sz w:val="24"/>
          <w:szCs w:val="24"/>
        </w:rPr>
        <w:t xml:space="preserve"> a o dniu powrotu dziecka do przedszkola decyduje lekarz. Dziecko leczone z powodu chorób niewymagających kontroli lekarza powraca do przedszkola po ustąpieniu wszystkich objawów chorobowych. Gdy choroba wymaga wizyty kontrolnej, po zakończeniu leczenia rodzic/opiekun prawny powinien przedłożyć w przedszkolu zaświadczenie wystawione przez lekarza.</w:t>
      </w:r>
    </w:p>
    <w:p w:rsidR="000E3186" w:rsidRDefault="000E3186" w:rsidP="001132BB">
      <w:pPr>
        <w:pStyle w:val="Default"/>
        <w:numPr>
          <w:ilvl w:val="1"/>
          <w:numId w:val="3"/>
        </w:numPr>
        <w:ind w:left="330"/>
        <w:jc w:val="both"/>
        <w:rPr>
          <w:sz w:val="24"/>
          <w:szCs w:val="24"/>
        </w:rPr>
      </w:pPr>
      <w:r w:rsidRPr="003D00FB">
        <w:rPr>
          <w:sz w:val="24"/>
          <w:szCs w:val="24"/>
        </w:rPr>
        <w:t>W razie uzasadnionych wątpliwości co do stanu zdrowia dziecka nauczyciel prosi rodziców/opiekunów prawnych o dostarczenie zaświadczenia lekarskiego o braku przeciwwskazań zdrowotnych do uczestniczenia w zajęciach przedszkolnych.</w:t>
      </w:r>
    </w:p>
    <w:p w:rsidR="000E3186" w:rsidRPr="00006D68" w:rsidRDefault="000E3186" w:rsidP="001132BB">
      <w:pPr>
        <w:pStyle w:val="Default"/>
        <w:numPr>
          <w:ilvl w:val="1"/>
          <w:numId w:val="3"/>
        </w:numPr>
        <w:ind w:left="330"/>
        <w:jc w:val="both"/>
        <w:rPr>
          <w:sz w:val="24"/>
          <w:szCs w:val="24"/>
        </w:rPr>
      </w:pPr>
      <w:r w:rsidRPr="003D00FB">
        <w:rPr>
          <w:sz w:val="24"/>
          <w:szCs w:val="24"/>
        </w:rPr>
        <w:t xml:space="preserve">Rodzice/opiekunowie prawni zobowiązani są do przedłożenia nauczycielowi zaświadczenia lekarskiego o braku przeciwwskazań do powrotu do przedszkola </w:t>
      </w:r>
      <w:r w:rsidRPr="00006D68">
        <w:rPr>
          <w:bCs/>
          <w:sz w:val="24"/>
          <w:szCs w:val="24"/>
        </w:rPr>
        <w:t>każdorazowo  w następujących sytuacjach:</w:t>
      </w:r>
    </w:p>
    <w:p w:rsidR="000E3186" w:rsidRPr="003D00FB" w:rsidRDefault="000E3186" w:rsidP="00B862F8">
      <w:pPr>
        <w:pStyle w:val="Default"/>
        <w:numPr>
          <w:ilvl w:val="0"/>
          <w:numId w:val="27"/>
        </w:numPr>
        <w:jc w:val="both"/>
        <w:rPr>
          <w:sz w:val="24"/>
          <w:szCs w:val="24"/>
        </w:rPr>
      </w:pPr>
      <w:r w:rsidRPr="003D00FB">
        <w:rPr>
          <w:sz w:val="24"/>
          <w:szCs w:val="24"/>
        </w:rPr>
        <w:t>po chorobie zakaźnej,</w:t>
      </w:r>
    </w:p>
    <w:p w:rsidR="000E3186" w:rsidRPr="003D00FB" w:rsidRDefault="000E3186" w:rsidP="00B862F8">
      <w:pPr>
        <w:pStyle w:val="Default"/>
        <w:numPr>
          <w:ilvl w:val="0"/>
          <w:numId w:val="27"/>
        </w:numPr>
        <w:jc w:val="both"/>
        <w:rPr>
          <w:sz w:val="24"/>
          <w:szCs w:val="24"/>
        </w:rPr>
      </w:pPr>
      <w:r w:rsidRPr="003D00FB">
        <w:rPr>
          <w:sz w:val="24"/>
          <w:szCs w:val="24"/>
        </w:rPr>
        <w:t>po chorobach pasożytniczych,</w:t>
      </w:r>
    </w:p>
    <w:p w:rsidR="000E3186" w:rsidRPr="003D00FB" w:rsidRDefault="000E3186" w:rsidP="00B862F8">
      <w:pPr>
        <w:pStyle w:val="Default"/>
        <w:numPr>
          <w:ilvl w:val="0"/>
          <w:numId w:val="27"/>
        </w:numPr>
        <w:jc w:val="both"/>
        <w:rPr>
          <w:sz w:val="24"/>
          <w:szCs w:val="24"/>
        </w:rPr>
      </w:pPr>
      <w:r w:rsidRPr="003D00FB">
        <w:rPr>
          <w:sz w:val="24"/>
          <w:szCs w:val="24"/>
        </w:rPr>
        <w:t>po złamaniach kończyn,</w:t>
      </w:r>
    </w:p>
    <w:p w:rsidR="000E3186" w:rsidRPr="003D00FB" w:rsidRDefault="000E3186" w:rsidP="00B862F8">
      <w:pPr>
        <w:pStyle w:val="Default"/>
        <w:numPr>
          <w:ilvl w:val="0"/>
          <w:numId w:val="27"/>
        </w:numPr>
        <w:jc w:val="both"/>
        <w:rPr>
          <w:sz w:val="24"/>
          <w:szCs w:val="24"/>
        </w:rPr>
      </w:pPr>
      <w:r w:rsidRPr="003D00FB">
        <w:rPr>
          <w:sz w:val="24"/>
          <w:szCs w:val="24"/>
        </w:rPr>
        <w:t>po operacjach,</w:t>
      </w:r>
    </w:p>
    <w:p w:rsidR="000E3186" w:rsidRPr="003D00FB" w:rsidRDefault="000E3186" w:rsidP="00B862F8">
      <w:pPr>
        <w:pStyle w:val="Default"/>
        <w:numPr>
          <w:ilvl w:val="0"/>
          <w:numId w:val="27"/>
        </w:numPr>
        <w:jc w:val="both"/>
        <w:rPr>
          <w:sz w:val="24"/>
          <w:szCs w:val="24"/>
        </w:rPr>
      </w:pPr>
      <w:r w:rsidRPr="003D00FB">
        <w:rPr>
          <w:sz w:val="24"/>
          <w:szCs w:val="24"/>
        </w:rPr>
        <w:t>po zabiegach chirurgicznych.</w:t>
      </w:r>
    </w:p>
    <w:p w:rsidR="000E3186" w:rsidRDefault="000E3186" w:rsidP="001132BB">
      <w:pPr>
        <w:pStyle w:val="Default"/>
        <w:numPr>
          <w:ilvl w:val="1"/>
          <w:numId w:val="3"/>
        </w:numPr>
        <w:ind w:left="440"/>
        <w:jc w:val="both"/>
        <w:rPr>
          <w:sz w:val="24"/>
          <w:szCs w:val="24"/>
        </w:rPr>
      </w:pPr>
      <w:r w:rsidRPr="003D00FB">
        <w:rPr>
          <w:sz w:val="24"/>
          <w:szCs w:val="24"/>
        </w:rPr>
        <w:t xml:space="preserve">Przedszkole nie spełnia życzeń rodziców/opiekunów prawnych, aby dzieci po przebytych chorobach i dłuższej nieobecności nie wychodziły na powietrze i nie uczestniczyły </w:t>
      </w:r>
      <w:r>
        <w:rPr>
          <w:sz w:val="24"/>
          <w:szCs w:val="24"/>
        </w:rPr>
        <w:t xml:space="preserve">                      </w:t>
      </w:r>
      <w:r w:rsidRPr="003D00FB">
        <w:rPr>
          <w:sz w:val="24"/>
          <w:szCs w:val="24"/>
        </w:rPr>
        <w:t>w spacerach i zabawach w ogrodzie przedszkolnym (nie ma możliwości pozostawienia dziecka lub części grupy w sali bez opieki nauczyciela).</w:t>
      </w:r>
    </w:p>
    <w:p w:rsidR="000E3186" w:rsidRDefault="000E3186" w:rsidP="001132BB">
      <w:pPr>
        <w:pStyle w:val="Default"/>
        <w:numPr>
          <w:ilvl w:val="1"/>
          <w:numId w:val="3"/>
        </w:numPr>
        <w:ind w:left="440"/>
        <w:jc w:val="both"/>
        <w:rPr>
          <w:sz w:val="24"/>
          <w:szCs w:val="24"/>
        </w:rPr>
      </w:pPr>
      <w:r w:rsidRPr="003D00FB">
        <w:rPr>
          <w:sz w:val="24"/>
          <w:szCs w:val="24"/>
        </w:rPr>
        <w:t>W przypadku stwierdzenia u dziecka alergii różnego typu rodzice/opiekunowie prawni są zobowiązani do przedłożenia zaświadczenia lekarskiego wskazującego rodzaj alergii. To uregulowanie zapewni poczucie bezpieczeństwa dzieciom z alergiami i ich rodzicom/opiekunom prawnym, ale i nauczycielom, którzy są gwarantami bezpieczeństwa w placówce.</w:t>
      </w:r>
    </w:p>
    <w:p w:rsidR="000E3186" w:rsidRDefault="000E3186" w:rsidP="001132BB">
      <w:pPr>
        <w:pStyle w:val="Default"/>
        <w:numPr>
          <w:ilvl w:val="1"/>
          <w:numId w:val="3"/>
        </w:numPr>
        <w:ind w:left="440"/>
        <w:jc w:val="both"/>
        <w:rPr>
          <w:sz w:val="24"/>
          <w:szCs w:val="24"/>
        </w:rPr>
      </w:pPr>
      <w:r w:rsidRPr="003D00FB">
        <w:rPr>
          <w:sz w:val="24"/>
          <w:szCs w:val="24"/>
        </w:rPr>
        <w:t>Stwierdzone alergie pokarmowe i związane z tym szczególne wymagania żywieniowe należy zgłaszać wyłącznie pisemnie – konieczne jest zaświadczenie lekarskie. Rodzic/opiekun prawny dostarcza je do nauczyciela do końca września każdego roku szkolnego lub natychmiast po decyzji lekarza. Tylko taki dokument jest podstawą do zapewniania wymogów bezpieczeństwa oraz do dołożenia wszelkich starań, by wydawane posiłki odpowiadały dietom. Nie jesteśmy przedszkolem świadczącym usługi indywidualnych diet.</w:t>
      </w:r>
    </w:p>
    <w:p w:rsidR="000E3186" w:rsidRDefault="000E3186" w:rsidP="001132BB">
      <w:pPr>
        <w:pStyle w:val="Default"/>
        <w:numPr>
          <w:ilvl w:val="1"/>
          <w:numId w:val="3"/>
        </w:numPr>
        <w:ind w:left="440"/>
        <w:jc w:val="both"/>
        <w:rPr>
          <w:sz w:val="24"/>
          <w:szCs w:val="24"/>
        </w:rPr>
      </w:pPr>
      <w:r w:rsidRPr="003D00FB">
        <w:rPr>
          <w:sz w:val="24"/>
          <w:szCs w:val="24"/>
        </w:rPr>
        <w:t>W przedszkolu nie podaje się dzieciom żadnych leków – doustnych, wziewnych oraz w postaci zastrzyków, maści i żelu, z zastrzeżeniem choroby przewlekłej.</w:t>
      </w:r>
    </w:p>
    <w:p w:rsidR="000E3186" w:rsidRDefault="000E3186" w:rsidP="00B862F8">
      <w:pPr>
        <w:autoSpaceDE w:val="0"/>
        <w:autoSpaceDN w:val="0"/>
        <w:adjustRightInd w:val="0"/>
        <w:ind w:left="0" w:firstLine="0"/>
        <w:jc w:val="both"/>
        <w:rPr>
          <w:rFonts w:cs="Calibri"/>
          <w:b/>
          <w:bCs/>
          <w:smallCaps/>
          <w:color w:val="000080"/>
          <w:sz w:val="28"/>
          <w:szCs w:val="28"/>
          <w:lang w:eastAsia="pl-PL"/>
        </w:rPr>
      </w:pPr>
    </w:p>
    <w:p w:rsidR="000E3186" w:rsidRDefault="000E3186" w:rsidP="00B862F8">
      <w:pPr>
        <w:autoSpaceDE w:val="0"/>
        <w:autoSpaceDN w:val="0"/>
        <w:adjustRightInd w:val="0"/>
        <w:ind w:left="0" w:firstLine="0"/>
        <w:jc w:val="both"/>
        <w:rPr>
          <w:rFonts w:cs="Calibri"/>
          <w:b/>
          <w:bCs/>
          <w:smallCaps/>
          <w:color w:val="000080"/>
          <w:sz w:val="28"/>
          <w:szCs w:val="28"/>
          <w:lang w:eastAsia="pl-PL"/>
        </w:rPr>
      </w:pPr>
      <w:r w:rsidRPr="00F240FB">
        <w:rPr>
          <w:b/>
        </w:rPr>
        <w:t>Działania w przypadku stwierdzenia wystąpienia u dziecka choroby zakaźnej</w:t>
      </w:r>
    </w:p>
    <w:p w:rsidR="000E3186" w:rsidRDefault="000E3186" w:rsidP="00B862F8">
      <w:pPr>
        <w:autoSpaceDE w:val="0"/>
        <w:autoSpaceDN w:val="0"/>
        <w:adjustRightInd w:val="0"/>
        <w:ind w:left="0" w:firstLine="0"/>
        <w:jc w:val="both"/>
        <w:rPr>
          <w:rFonts w:cs="Calibri"/>
          <w:b/>
          <w:bCs/>
          <w:smallCaps/>
          <w:color w:val="000080"/>
          <w:sz w:val="28"/>
          <w:szCs w:val="28"/>
          <w:lang w:eastAsia="pl-PL"/>
        </w:rPr>
      </w:pPr>
    </w:p>
    <w:p w:rsidR="000E3186" w:rsidRDefault="000E3186" w:rsidP="005E7A54">
      <w:pPr>
        <w:pStyle w:val="Default"/>
        <w:numPr>
          <w:ilvl w:val="0"/>
          <w:numId w:val="39"/>
        </w:numPr>
        <w:tabs>
          <w:tab w:val="clear" w:pos="720"/>
          <w:tab w:val="num" w:pos="440"/>
        </w:tabs>
        <w:ind w:left="440"/>
        <w:rPr>
          <w:sz w:val="24"/>
          <w:szCs w:val="24"/>
        </w:rPr>
      </w:pPr>
      <w:r w:rsidRPr="00C714D3">
        <w:rPr>
          <w:sz w:val="24"/>
          <w:szCs w:val="24"/>
        </w:rPr>
        <w:t xml:space="preserve">Rodzice/opiekunowie prawni mają obowiązek zgłosić nauczycielowi każdą chorobę pasożytniczą (m. in. owsicę, glistnicę, świerzb, wszawicę, tasiemczycę). Nauczyciel informuje o tym innych rodziców/opiekunów prawnych z grupy poprzez wywieszenie informacji na tablicy informacyjnej. Gdy taka sytuacja powtarza się, sprawę należy skierować należy do Sądu Rodzinnego. </w:t>
      </w:r>
    </w:p>
    <w:p w:rsidR="000E3186" w:rsidRDefault="000E3186" w:rsidP="005E7A54">
      <w:pPr>
        <w:pStyle w:val="Default"/>
        <w:numPr>
          <w:ilvl w:val="0"/>
          <w:numId w:val="39"/>
        </w:numPr>
        <w:tabs>
          <w:tab w:val="clear" w:pos="720"/>
          <w:tab w:val="num" w:pos="440"/>
        </w:tabs>
        <w:ind w:left="440"/>
        <w:rPr>
          <w:sz w:val="24"/>
          <w:szCs w:val="24"/>
        </w:rPr>
      </w:pPr>
      <w:r w:rsidRPr="00C714D3">
        <w:rPr>
          <w:sz w:val="24"/>
          <w:szCs w:val="24"/>
        </w:rPr>
        <w:t xml:space="preserve">W przypadku stwierdzenia wystąpienia u dziecka choroby zakaźnej rodzice/opiekunowie prawni dziecka zobowiązani są do poinformowania dyrektora placówki o zachorowaniu dziecka, celem zapobiegania rozpowszechniania się choroby i podjęcia odpowiednich działań. </w:t>
      </w:r>
    </w:p>
    <w:p w:rsidR="000E3186" w:rsidRDefault="000E3186" w:rsidP="005E7A54">
      <w:pPr>
        <w:pStyle w:val="Default"/>
        <w:numPr>
          <w:ilvl w:val="0"/>
          <w:numId w:val="39"/>
        </w:numPr>
        <w:tabs>
          <w:tab w:val="clear" w:pos="720"/>
          <w:tab w:val="num" w:pos="440"/>
        </w:tabs>
        <w:ind w:left="440"/>
        <w:rPr>
          <w:sz w:val="24"/>
          <w:szCs w:val="24"/>
        </w:rPr>
      </w:pPr>
      <w:r w:rsidRPr="00C714D3">
        <w:rPr>
          <w:sz w:val="24"/>
          <w:szCs w:val="24"/>
        </w:rPr>
        <w:t xml:space="preserve">W przypadku stwierdzenia wystąpienia chorób zakaźnych lub przebywania na terenie przedszkola dzieci chorych należy wzmóc ochronę higieniczną, tj. zwiększyć częstotliwość mycia i dezynfekcji stołów, sanitariatów i zabawek. </w:t>
      </w:r>
    </w:p>
    <w:p w:rsidR="000E3186" w:rsidRDefault="000E3186" w:rsidP="005E7A54">
      <w:pPr>
        <w:pStyle w:val="Default"/>
        <w:numPr>
          <w:ilvl w:val="0"/>
          <w:numId w:val="39"/>
        </w:numPr>
        <w:tabs>
          <w:tab w:val="clear" w:pos="720"/>
          <w:tab w:val="num" w:pos="440"/>
        </w:tabs>
        <w:ind w:left="440"/>
        <w:rPr>
          <w:sz w:val="24"/>
          <w:szCs w:val="24"/>
        </w:rPr>
      </w:pPr>
      <w:r w:rsidRPr="00C714D3">
        <w:rPr>
          <w:sz w:val="24"/>
          <w:szCs w:val="24"/>
        </w:rPr>
        <w:t xml:space="preserve">W okresie wzmożonej zachorowalności na choroby zakaźne nauczyciele przedszkola wzmacniają działania edukacyjne przypominając dzieciom zasady higieny. Swoje działania odnotowują w dzienniku zajęć przedszkola. </w:t>
      </w:r>
    </w:p>
    <w:p w:rsidR="000E3186" w:rsidRDefault="000E3186" w:rsidP="005E7A54">
      <w:pPr>
        <w:pStyle w:val="Default"/>
        <w:numPr>
          <w:ilvl w:val="0"/>
          <w:numId w:val="39"/>
        </w:numPr>
        <w:tabs>
          <w:tab w:val="clear" w:pos="720"/>
          <w:tab w:val="num" w:pos="440"/>
        </w:tabs>
        <w:ind w:left="440"/>
        <w:rPr>
          <w:sz w:val="24"/>
          <w:szCs w:val="24"/>
        </w:rPr>
      </w:pPr>
      <w:r w:rsidRPr="00C714D3">
        <w:rPr>
          <w:color w:val="1B1B1B"/>
          <w:sz w:val="24"/>
          <w:szCs w:val="24"/>
          <w:shd w:val="clear" w:color="auto" w:fill="FFFFFF"/>
        </w:rPr>
        <w:t xml:space="preserve">W okresie zachorowalności na chorobę </w:t>
      </w:r>
      <w:r w:rsidRPr="00C714D3">
        <w:rPr>
          <w:sz w:val="24"/>
          <w:szCs w:val="24"/>
        </w:rPr>
        <w:t>zakaźną, która aktualnie wskazywana jest jako niosąca ryzyko epidemii,</w:t>
      </w:r>
      <w:r w:rsidRPr="00C714D3">
        <w:rPr>
          <w:color w:val="1B1B1B"/>
          <w:sz w:val="24"/>
          <w:szCs w:val="24"/>
          <w:shd w:val="clear" w:color="auto" w:fill="FFFFFF"/>
        </w:rPr>
        <w:t xml:space="preserve"> nauczyciele odwołują zaplanowane wycieczki w miejsca, gdzie mogą występować duże skupiska ludzkie tj. lotniska, dworce, galerie. </w:t>
      </w:r>
    </w:p>
    <w:p w:rsidR="000E3186" w:rsidRDefault="000E3186" w:rsidP="005E7A54">
      <w:pPr>
        <w:pStyle w:val="Default"/>
        <w:numPr>
          <w:ilvl w:val="0"/>
          <w:numId w:val="39"/>
        </w:numPr>
        <w:tabs>
          <w:tab w:val="clear" w:pos="720"/>
          <w:tab w:val="num" w:pos="440"/>
        </w:tabs>
        <w:ind w:left="440"/>
        <w:rPr>
          <w:sz w:val="24"/>
          <w:szCs w:val="24"/>
        </w:rPr>
      </w:pPr>
      <w:r w:rsidRPr="00C714D3">
        <w:rPr>
          <w:sz w:val="24"/>
          <w:szCs w:val="24"/>
        </w:rPr>
        <w:t xml:space="preserve">Dyrektor przedszkola </w:t>
      </w:r>
      <w:r w:rsidRPr="00C714D3">
        <w:rPr>
          <w:color w:val="1B1B1B"/>
          <w:sz w:val="24"/>
          <w:szCs w:val="24"/>
          <w:shd w:val="clear" w:color="auto" w:fill="FFFFFF"/>
        </w:rPr>
        <w:t xml:space="preserve">wywiesza w widocznym miejscu w przedszkolu instrukcję dotyczącą mycia rąk oraz inne zasady dotyczące higieny osobistej. </w:t>
      </w:r>
    </w:p>
    <w:p w:rsidR="000E3186" w:rsidRDefault="000E3186" w:rsidP="005E7A54">
      <w:pPr>
        <w:pStyle w:val="Default"/>
        <w:numPr>
          <w:ilvl w:val="0"/>
          <w:numId w:val="39"/>
        </w:numPr>
        <w:tabs>
          <w:tab w:val="clear" w:pos="720"/>
          <w:tab w:val="num" w:pos="440"/>
        </w:tabs>
        <w:ind w:left="440"/>
        <w:rPr>
          <w:sz w:val="24"/>
          <w:szCs w:val="24"/>
        </w:rPr>
      </w:pPr>
      <w:r w:rsidRPr="00C714D3">
        <w:rPr>
          <w:sz w:val="24"/>
          <w:szCs w:val="24"/>
        </w:rPr>
        <w:t xml:space="preserve">Dyrektor przedszkola nie zgłasza wystąpienia choroby zakaźnej, jednakże prowadzi działania mające na celu zapobieganie rozprzestrzenianiu się chorób. Zgłoszenia dokonuje lekarz rodzinny, który podejrzewa lub rozpoznaje zakażenie, chorobę zakaźną lub zgon z powodu zakażenia lub choroby zakaźnej. Zobowiązany jest on do zgłoszenia tego faktu w ciągu 24 godzin od momentu rozpoznania lub powzięcia podejrzenia zakażenia, choroby zakaźnej lub zgonu z powodu zakażenia lub choroby zakaźnej do państwowego powiatowego inspektora sanitarnego. </w:t>
      </w:r>
    </w:p>
    <w:p w:rsidR="000E3186" w:rsidRDefault="000E3186" w:rsidP="005E7A54">
      <w:pPr>
        <w:pStyle w:val="Default"/>
        <w:numPr>
          <w:ilvl w:val="0"/>
          <w:numId w:val="39"/>
        </w:numPr>
        <w:tabs>
          <w:tab w:val="clear" w:pos="720"/>
          <w:tab w:val="num" w:pos="440"/>
        </w:tabs>
        <w:ind w:left="440"/>
        <w:rPr>
          <w:sz w:val="24"/>
          <w:szCs w:val="24"/>
        </w:rPr>
      </w:pPr>
      <w:r w:rsidRPr="00C714D3">
        <w:rPr>
          <w:sz w:val="24"/>
          <w:szCs w:val="24"/>
        </w:rPr>
        <w:t>Dyrektor przedszkola ściśle współpracuje z Powiatowym Inspektorem Sanitarnym oraz  s</w:t>
      </w:r>
      <w:r w:rsidRPr="00C714D3">
        <w:rPr>
          <w:color w:val="1B1B1B"/>
          <w:sz w:val="24"/>
          <w:szCs w:val="24"/>
          <w:shd w:val="clear" w:color="auto" w:fill="FFFFFF"/>
        </w:rPr>
        <w:t>prawdza na bieżąco komunikaty publikowane na stronach Głównego Inspektoratu Sanitarnego i Ministerstwa Zdrowia.</w:t>
      </w:r>
    </w:p>
    <w:p w:rsidR="000E3186" w:rsidRDefault="000E3186" w:rsidP="005E7A54">
      <w:pPr>
        <w:pStyle w:val="Default"/>
        <w:numPr>
          <w:ilvl w:val="0"/>
          <w:numId w:val="39"/>
        </w:numPr>
        <w:tabs>
          <w:tab w:val="clear" w:pos="720"/>
          <w:tab w:val="num" w:pos="440"/>
        </w:tabs>
        <w:ind w:left="440"/>
        <w:rPr>
          <w:sz w:val="24"/>
          <w:szCs w:val="24"/>
        </w:rPr>
      </w:pPr>
      <w:r w:rsidRPr="00C714D3">
        <w:rPr>
          <w:sz w:val="24"/>
          <w:szCs w:val="24"/>
        </w:rPr>
        <w:t xml:space="preserve">W przypadku, gdy dziecko lub pracownik przedszkola został skierowany do szpitala z podejrzeniem choroby zakaźnej która aktualnie wskazywana jest jako niosąca ryzyko epidemii , dyrektor tej placówki w porozumieniu z właściwym państwowym inspektorem sanitarnym może podjąć decyzję o zamknięciu instytucji na jeden dzień w celu przeprowadzenia dekontaminacji pomieszczeń i przedmiotów. </w:t>
      </w:r>
    </w:p>
    <w:p w:rsidR="000E3186" w:rsidRPr="00C714D3" w:rsidRDefault="000E3186" w:rsidP="005E7A54">
      <w:pPr>
        <w:pStyle w:val="Default"/>
        <w:numPr>
          <w:ilvl w:val="0"/>
          <w:numId w:val="39"/>
        </w:numPr>
        <w:tabs>
          <w:tab w:val="clear" w:pos="720"/>
          <w:tab w:val="num" w:pos="440"/>
        </w:tabs>
        <w:ind w:left="440"/>
        <w:rPr>
          <w:sz w:val="24"/>
          <w:szCs w:val="24"/>
        </w:rPr>
      </w:pPr>
      <w:r w:rsidRPr="00C714D3">
        <w:rPr>
          <w:sz w:val="24"/>
          <w:szCs w:val="24"/>
        </w:rPr>
        <w:t xml:space="preserve">Dyrektor przedszkola na tablicy ogłoszeń informuje rodziców, </w:t>
      </w:r>
      <w:r w:rsidRPr="00C714D3">
        <w:rPr>
          <w:color w:val="1B1B1B"/>
          <w:sz w:val="24"/>
          <w:szCs w:val="24"/>
          <w:shd w:val="clear" w:color="auto" w:fill="FFFFFF"/>
        </w:rPr>
        <w:t>że w przypadku nieprzewidzianego zamknięcia przedszkola należy mu się zasiłek opiekuńczy.</w:t>
      </w:r>
    </w:p>
    <w:p w:rsidR="000E3186" w:rsidRPr="00C714D3" w:rsidRDefault="000E3186" w:rsidP="005E7A54">
      <w:pPr>
        <w:pStyle w:val="Default"/>
        <w:numPr>
          <w:ilvl w:val="0"/>
          <w:numId w:val="39"/>
        </w:numPr>
        <w:tabs>
          <w:tab w:val="clear" w:pos="720"/>
          <w:tab w:val="num" w:pos="440"/>
        </w:tabs>
        <w:ind w:left="440"/>
        <w:rPr>
          <w:sz w:val="24"/>
          <w:szCs w:val="24"/>
        </w:rPr>
      </w:pPr>
      <w:r w:rsidRPr="00C714D3">
        <w:rPr>
          <w:sz w:val="24"/>
          <w:szCs w:val="24"/>
        </w:rPr>
        <w:t>Rodzice/opiekunowie prawni dziecka, po przebytej przez niego chorobie zakaźnej, zobowiązani są do dostarczenia zaświadczenia od lekarza rodzinnego, że dziecko jest po zakończeniu leczenia, nie jest chore i nie jest możliwym źródłem zarażenia dla innych wychowanków przedszkola.</w:t>
      </w:r>
    </w:p>
    <w:p w:rsidR="000E3186" w:rsidRPr="00C714D3" w:rsidRDefault="000E3186" w:rsidP="00085EB0">
      <w:pPr>
        <w:autoSpaceDE w:val="0"/>
        <w:autoSpaceDN w:val="0"/>
        <w:adjustRightInd w:val="0"/>
        <w:ind w:left="0" w:firstLine="0"/>
        <w:jc w:val="center"/>
        <w:rPr>
          <w:rFonts w:cs="Calibri"/>
          <w:b/>
          <w:bCs/>
          <w:smallCaps/>
          <w:color w:val="000080"/>
          <w:sz w:val="24"/>
          <w:szCs w:val="24"/>
          <w:lang w:eastAsia="pl-PL"/>
        </w:rPr>
      </w:pPr>
    </w:p>
    <w:p w:rsidR="000E3186" w:rsidRPr="00F240FB" w:rsidRDefault="000E3186" w:rsidP="00C714D3">
      <w:pPr>
        <w:suppressAutoHyphens/>
        <w:spacing w:line="276" w:lineRule="auto"/>
        <w:ind w:left="0" w:firstLine="0"/>
        <w:jc w:val="both"/>
      </w:pPr>
      <w:r w:rsidRPr="00F240FB">
        <w:rPr>
          <w:b/>
        </w:rPr>
        <w:t>Działania przedszkola w zakresie profilaktyki zdrowotnej</w:t>
      </w:r>
    </w:p>
    <w:p w:rsidR="000E3186" w:rsidRPr="00F240FB" w:rsidRDefault="000E3186" w:rsidP="00C714D3">
      <w:pPr>
        <w:spacing w:line="276" w:lineRule="auto"/>
        <w:rPr>
          <w:b/>
        </w:rPr>
      </w:pPr>
    </w:p>
    <w:p w:rsidR="000E3186" w:rsidRPr="00F240FB" w:rsidRDefault="000E3186" w:rsidP="005E7A54">
      <w:pPr>
        <w:numPr>
          <w:ilvl w:val="0"/>
          <w:numId w:val="41"/>
        </w:numPr>
        <w:suppressAutoHyphens/>
        <w:spacing w:line="276" w:lineRule="auto"/>
        <w:ind w:left="360"/>
        <w:jc w:val="both"/>
      </w:pPr>
      <w:r w:rsidRPr="00F240FB">
        <w:t>Zapewnienie dzieciom odpowiednich warunków sanitarnych, opiekuńczych i edukacyjnych (odpowiednia liczba sanitariatów, dostęp do papieru toaletowego i ręczników papierowych, zapewnienie odpowiednich warunków przechowywania szczoteczek i kubków dzieci, opracowanie planu higieny i jego egzekwowanie, bezpieczeństwo zdrowotne żywności).</w:t>
      </w:r>
    </w:p>
    <w:p w:rsidR="000E3186" w:rsidRPr="00F240FB" w:rsidRDefault="000E3186" w:rsidP="005E7A54">
      <w:pPr>
        <w:numPr>
          <w:ilvl w:val="0"/>
          <w:numId w:val="41"/>
        </w:numPr>
        <w:suppressAutoHyphens/>
        <w:spacing w:line="276" w:lineRule="auto"/>
        <w:ind w:left="360"/>
        <w:jc w:val="both"/>
      </w:pPr>
      <w:r w:rsidRPr="00F240FB">
        <w:t>Zapewnienie warunków do zadbania o właściwą sprawność fizyczną dzieci, co wpływa na zmniejszenie liczby zachorowań, zmusza organizm do zwiększenia wysiłku fizycznego, immunologicznego i metabolizmu, przez co wzmacnia układ odpornościowy wychowanka.</w:t>
      </w:r>
    </w:p>
    <w:p w:rsidR="000E3186" w:rsidRPr="00F240FB" w:rsidRDefault="000E3186" w:rsidP="005E7A54">
      <w:pPr>
        <w:numPr>
          <w:ilvl w:val="0"/>
          <w:numId w:val="41"/>
        </w:numPr>
        <w:suppressAutoHyphens/>
        <w:spacing w:line="276" w:lineRule="auto"/>
        <w:ind w:left="360"/>
        <w:jc w:val="both"/>
      </w:pPr>
      <w:r w:rsidRPr="00F240FB">
        <w:t>Zapewnienie dopływu świeżego powietrza do sal dydaktycznych. Nie należy otwierać okien podczas obecności dzieci w sali dydaktycznej, ponieważ może to doprowadzić do wychłodzenia organizmu dziecka i przewiania, a w następstwie do rozwoju chorób, przeziębień i osłabienia układu odpornościowego dzieci.</w:t>
      </w:r>
    </w:p>
    <w:p w:rsidR="000E3186" w:rsidRPr="00F240FB" w:rsidRDefault="000E3186" w:rsidP="005E7A54">
      <w:pPr>
        <w:numPr>
          <w:ilvl w:val="0"/>
          <w:numId w:val="41"/>
        </w:numPr>
        <w:suppressAutoHyphens/>
        <w:spacing w:line="276" w:lineRule="auto"/>
        <w:ind w:left="360"/>
        <w:jc w:val="both"/>
      </w:pPr>
      <w:r w:rsidRPr="00F240FB">
        <w:t>Edukacja dzieci w zakresie:</w:t>
      </w:r>
    </w:p>
    <w:p w:rsidR="000E3186" w:rsidRPr="00F240FB" w:rsidRDefault="000E3186" w:rsidP="005E7A54">
      <w:pPr>
        <w:numPr>
          <w:ilvl w:val="0"/>
          <w:numId w:val="40"/>
        </w:numPr>
        <w:suppressAutoHyphens/>
        <w:spacing w:line="276" w:lineRule="auto"/>
        <w:ind w:left="708"/>
        <w:jc w:val="both"/>
      </w:pPr>
      <w:r w:rsidRPr="00F240FB">
        <w:t>prawidłowego korzystania z sanitariatów (podnoszenie, opuszczanie deski klozetowej, spuszczanie wody),</w:t>
      </w:r>
    </w:p>
    <w:p w:rsidR="000E3186" w:rsidRPr="00F240FB" w:rsidRDefault="000E3186" w:rsidP="005E7A54">
      <w:pPr>
        <w:numPr>
          <w:ilvl w:val="0"/>
          <w:numId w:val="40"/>
        </w:numPr>
        <w:suppressAutoHyphens/>
        <w:spacing w:line="276" w:lineRule="auto"/>
        <w:ind w:left="708"/>
        <w:jc w:val="both"/>
      </w:pPr>
      <w:r w:rsidRPr="00F240FB">
        <w:t>mycia rąk po skorzystaniu z toalety,</w:t>
      </w:r>
    </w:p>
    <w:p w:rsidR="000E3186" w:rsidRPr="00F240FB" w:rsidRDefault="000E3186" w:rsidP="005E7A54">
      <w:pPr>
        <w:numPr>
          <w:ilvl w:val="0"/>
          <w:numId w:val="40"/>
        </w:numPr>
        <w:suppressAutoHyphens/>
        <w:spacing w:line="276" w:lineRule="auto"/>
        <w:ind w:left="708"/>
        <w:jc w:val="both"/>
      </w:pPr>
      <w:r w:rsidRPr="00F240FB">
        <w:t>mycia rąk przed posiłkami i po posiłkach,</w:t>
      </w:r>
    </w:p>
    <w:p w:rsidR="000E3186" w:rsidRPr="00F240FB" w:rsidRDefault="000E3186" w:rsidP="005E7A54">
      <w:pPr>
        <w:numPr>
          <w:ilvl w:val="0"/>
          <w:numId w:val="40"/>
        </w:numPr>
        <w:suppressAutoHyphens/>
        <w:spacing w:line="276" w:lineRule="auto"/>
        <w:ind w:left="708"/>
        <w:jc w:val="both"/>
      </w:pPr>
      <w:r w:rsidRPr="00F240FB">
        <w:t>prawidłowego zachowania się przy stole (korzystanie z własnych sztućców, spożywanie posiłków z talerza przeznaczonego dla danego dziecka, picie napojów tylko z kubka przewidzianego dla danego dziecka itp.),</w:t>
      </w:r>
    </w:p>
    <w:p w:rsidR="000E3186" w:rsidRPr="00F240FB" w:rsidRDefault="000E3186" w:rsidP="005E7A54">
      <w:pPr>
        <w:numPr>
          <w:ilvl w:val="0"/>
          <w:numId w:val="40"/>
        </w:numPr>
        <w:suppressAutoHyphens/>
        <w:spacing w:line="276" w:lineRule="auto"/>
        <w:ind w:left="708"/>
        <w:jc w:val="both"/>
      </w:pPr>
      <w:r w:rsidRPr="00F240FB">
        <w:t>zakazu wkładania zabawek do buzi, przestrzegania przed całowaniem się dzieci i zabawek, ochrony przed wkładaniem rąk do buzi, obgryzania paznokci,</w:t>
      </w:r>
    </w:p>
    <w:p w:rsidR="000E3186" w:rsidRPr="00F240FB" w:rsidRDefault="000E3186" w:rsidP="005E7A54">
      <w:pPr>
        <w:numPr>
          <w:ilvl w:val="0"/>
          <w:numId w:val="40"/>
        </w:numPr>
        <w:suppressAutoHyphens/>
        <w:spacing w:line="276" w:lineRule="auto"/>
        <w:ind w:left="708"/>
        <w:jc w:val="both"/>
      </w:pPr>
      <w:r w:rsidRPr="00F240FB">
        <w:t>prawidłowego zachowania się podczas kichania i kaszlu, wycierania nosa w jednorazową chusteczkę.</w:t>
      </w:r>
    </w:p>
    <w:p w:rsidR="000E3186" w:rsidRPr="00F240FB" w:rsidRDefault="000E3186" w:rsidP="005E7A54">
      <w:pPr>
        <w:numPr>
          <w:ilvl w:val="0"/>
          <w:numId w:val="41"/>
        </w:numPr>
        <w:suppressAutoHyphens/>
        <w:spacing w:line="276" w:lineRule="auto"/>
        <w:ind w:left="360"/>
        <w:jc w:val="both"/>
      </w:pPr>
      <w:r w:rsidRPr="00F240FB">
        <w:t>Okresowa kontrola czystości dzieci (włosy, paznokcie, ręce, odzież) za zgodą rodziców/opiekunów prawnych.</w:t>
      </w:r>
    </w:p>
    <w:p w:rsidR="000E3186" w:rsidRPr="00F240FB" w:rsidRDefault="000E3186" w:rsidP="005E7A54">
      <w:pPr>
        <w:numPr>
          <w:ilvl w:val="0"/>
          <w:numId w:val="41"/>
        </w:numPr>
        <w:suppressAutoHyphens/>
        <w:spacing w:line="276" w:lineRule="auto"/>
        <w:ind w:left="360"/>
        <w:jc w:val="both"/>
      </w:pPr>
      <w:r w:rsidRPr="00F240FB">
        <w:t>Współpraca z rodzicami/opiekunami prawnymi w zakresie higieny dzieci oraz zdrowia.</w:t>
      </w:r>
    </w:p>
    <w:p w:rsidR="000E3186" w:rsidRPr="00F240FB" w:rsidRDefault="000E3186" w:rsidP="00C714D3">
      <w:pPr>
        <w:spacing w:line="276" w:lineRule="auto"/>
      </w:pPr>
    </w:p>
    <w:p w:rsidR="000E3186" w:rsidRPr="00C714D3" w:rsidRDefault="000E3186" w:rsidP="00085EB0">
      <w:pPr>
        <w:autoSpaceDE w:val="0"/>
        <w:autoSpaceDN w:val="0"/>
        <w:adjustRightInd w:val="0"/>
        <w:ind w:left="0" w:firstLine="0"/>
        <w:jc w:val="center"/>
        <w:rPr>
          <w:rFonts w:cs="Calibri"/>
          <w:b/>
          <w:bCs/>
          <w:smallCaps/>
          <w:color w:val="000080"/>
          <w:sz w:val="24"/>
          <w:szCs w:val="24"/>
          <w:lang w:eastAsia="pl-PL"/>
        </w:rPr>
      </w:pPr>
    </w:p>
    <w:p w:rsidR="000E3186" w:rsidRDefault="000E3186" w:rsidP="00085EB0">
      <w:pPr>
        <w:autoSpaceDE w:val="0"/>
        <w:autoSpaceDN w:val="0"/>
        <w:adjustRightInd w:val="0"/>
        <w:ind w:left="0" w:firstLine="0"/>
        <w:jc w:val="center"/>
        <w:rPr>
          <w:rFonts w:cs="Calibri"/>
          <w:b/>
          <w:bCs/>
          <w:smallCaps/>
          <w:color w:val="000080"/>
          <w:sz w:val="28"/>
          <w:szCs w:val="28"/>
          <w:lang w:eastAsia="pl-PL"/>
        </w:rPr>
      </w:pPr>
    </w:p>
    <w:p w:rsidR="000E3186" w:rsidRDefault="000E3186" w:rsidP="00085EB0">
      <w:pPr>
        <w:autoSpaceDE w:val="0"/>
        <w:autoSpaceDN w:val="0"/>
        <w:adjustRightInd w:val="0"/>
        <w:ind w:left="0" w:firstLine="0"/>
        <w:jc w:val="center"/>
        <w:rPr>
          <w:rFonts w:cs="Calibri"/>
          <w:b/>
          <w:bCs/>
          <w:smallCaps/>
          <w:color w:val="000080"/>
          <w:sz w:val="28"/>
          <w:szCs w:val="28"/>
          <w:lang w:eastAsia="pl-PL"/>
        </w:rPr>
      </w:pPr>
    </w:p>
    <w:p w:rsidR="000E3186" w:rsidRDefault="000E3186" w:rsidP="005E7A54">
      <w:pPr>
        <w:autoSpaceDE w:val="0"/>
        <w:autoSpaceDN w:val="0"/>
        <w:adjustRightInd w:val="0"/>
        <w:ind w:left="0" w:firstLine="0"/>
        <w:jc w:val="both"/>
        <w:rPr>
          <w:rFonts w:cs="Calibri"/>
          <w:sz w:val="24"/>
          <w:szCs w:val="24"/>
        </w:rPr>
      </w:pPr>
      <w:r w:rsidRPr="00865145">
        <w:rPr>
          <w:rFonts w:cs="Calibri"/>
          <w:sz w:val="24"/>
          <w:szCs w:val="24"/>
        </w:rPr>
        <w:t>Procedura obowiązuje od dnia 16.05.2019 r.</w:t>
      </w:r>
    </w:p>
    <w:p w:rsidR="000E3186" w:rsidRPr="00865145" w:rsidRDefault="000E3186" w:rsidP="005E7A54">
      <w:pPr>
        <w:autoSpaceDE w:val="0"/>
        <w:autoSpaceDN w:val="0"/>
        <w:adjustRightInd w:val="0"/>
        <w:ind w:left="0" w:firstLine="0"/>
        <w:jc w:val="both"/>
        <w:rPr>
          <w:rFonts w:cs="Calibri"/>
          <w:bCs/>
          <w:color w:val="FF0000"/>
          <w:sz w:val="24"/>
          <w:szCs w:val="24"/>
          <w:lang w:eastAsia="pl-PL"/>
        </w:rPr>
      </w:pPr>
      <w:r>
        <w:rPr>
          <w:rFonts w:cs="Calibri"/>
          <w:sz w:val="24"/>
          <w:szCs w:val="24"/>
        </w:rPr>
        <w:t>Zmodyfikowano uwzględniając wystąpienie choroby zakaźnej w dniu 12 marca 2020r.</w:t>
      </w:r>
    </w:p>
    <w:p w:rsidR="000E3186" w:rsidRDefault="000E3186" w:rsidP="00085EB0">
      <w:pPr>
        <w:autoSpaceDE w:val="0"/>
        <w:autoSpaceDN w:val="0"/>
        <w:adjustRightInd w:val="0"/>
        <w:ind w:left="0" w:firstLine="0"/>
        <w:jc w:val="center"/>
        <w:rPr>
          <w:rFonts w:cs="Calibri"/>
          <w:b/>
          <w:bCs/>
          <w:smallCaps/>
          <w:color w:val="000080"/>
          <w:sz w:val="28"/>
          <w:szCs w:val="28"/>
          <w:lang w:eastAsia="pl-PL"/>
        </w:rPr>
      </w:pPr>
    </w:p>
    <w:p w:rsidR="000E3186" w:rsidRDefault="000E3186" w:rsidP="00085EB0">
      <w:pPr>
        <w:autoSpaceDE w:val="0"/>
        <w:autoSpaceDN w:val="0"/>
        <w:adjustRightInd w:val="0"/>
        <w:ind w:left="0" w:firstLine="0"/>
        <w:jc w:val="center"/>
        <w:rPr>
          <w:rFonts w:cs="Calibri"/>
          <w:b/>
          <w:bCs/>
          <w:smallCaps/>
          <w:color w:val="000080"/>
          <w:sz w:val="28"/>
          <w:szCs w:val="28"/>
          <w:lang w:eastAsia="pl-PL"/>
        </w:rPr>
      </w:pPr>
    </w:p>
    <w:p w:rsidR="000E3186" w:rsidRDefault="000E3186" w:rsidP="00085EB0">
      <w:pPr>
        <w:autoSpaceDE w:val="0"/>
        <w:autoSpaceDN w:val="0"/>
        <w:adjustRightInd w:val="0"/>
        <w:ind w:left="0" w:firstLine="0"/>
        <w:jc w:val="center"/>
        <w:rPr>
          <w:rFonts w:cs="Calibri"/>
          <w:b/>
          <w:bCs/>
          <w:smallCaps/>
          <w:color w:val="000080"/>
          <w:sz w:val="28"/>
          <w:szCs w:val="28"/>
          <w:lang w:eastAsia="pl-PL"/>
        </w:rPr>
      </w:pPr>
    </w:p>
    <w:p w:rsidR="000E3186" w:rsidRDefault="000E3186" w:rsidP="00085EB0">
      <w:pPr>
        <w:autoSpaceDE w:val="0"/>
        <w:autoSpaceDN w:val="0"/>
        <w:adjustRightInd w:val="0"/>
        <w:ind w:left="0" w:firstLine="0"/>
        <w:jc w:val="center"/>
        <w:rPr>
          <w:rFonts w:cs="Calibri"/>
          <w:b/>
          <w:bCs/>
          <w:smallCaps/>
          <w:color w:val="000080"/>
          <w:sz w:val="28"/>
          <w:szCs w:val="28"/>
          <w:lang w:eastAsia="pl-PL"/>
        </w:rPr>
      </w:pPr>
    </w:p>
    <w:p w:rsidR="000E3186" w:rsidRDefault="000E3186" w:rsidP="00085EB0">
      <w:pPr>
        <w:autoSpaceDE w:val="0"/>
        <w:autoSpaceDN w:val="0"/>
        <w:adjustRightInd w:val="0"/>
        <w:ind w:left="0" w:firstLine="0"/>
        <w:jc w:val="center"/>
        <w:rPr>
          <w:rFonts w:cs="Calibri"/>
          <w:b/>
          <w:bCs/>
          <w:smallCaps/>
          <w:color w:val="000080"/>
          <w:sz w:val="28"/>
          <w:szCs w:val="28"/>
          <w:lang w:eastAsia="pl-PL"/>
        </w:rPr>
      </w:pPr>
    </w:p>
    <w:p w:rsidR="000E3186" w:rsidRDefault="000E3186" w:rsidP="00085EB0">
      <w:pPr>
        <w:autoSpaceDE w:val="0"/>
        <w:autoSpaceDN w:val="0"/>
        <w:adjustRightInd w:val="0"/>
        <w:ind w:left="0" w:firstLine="0"/>
        <w:jc w:val="center"/>
        <w:rPr>
          <w:rFonts w:cs="Calibri"/>
          <w:b/>
          <w:bCs/>
          <w:smallCaps/>
          <w:color w:val="000080"/>
          <w:sz w:val="28"/>
          <w:szCs w:val="28"/>
          <w:lang w:eastAsia="pl-PL"/>
        </w:rPr>
      </w:pPr>
    </w:p>
    <w:p w:rsidR="000E3186" w:rsidRDefault="000E3186" w:rsidP="005E7A54">
      <w:pPr>
        <w:autoSpaceDE w:val="0"/>
        <w:autoSpaceDN w:val="0"/>
        <w:adjustRightInd w:val="0"/>
        <w:ind w:left="0" w:firstLine="0"/>
        <w:rPr>
          <w:rFonts w:cs="Calibri"/>
          <w:b/>
          <w:bCs/>
          <w:smallCaps/>
          <w:color w:val="000080"/>
          <w:sz w:val="28"/>
          <w:szCs w:val="28"/>
          <w:lang w:eastAsia="pl-PL"/>
        </w:rPr>
      </w:pPr>
    </w:p>
    <w:p w:rsidR="000E3186" w:rsidRPr="00085EB0" w:rsidRDefault="000E3186" w:rsidP="00085EB0">
      <w:pPr>
        <w:autoSpaceDE w:val="0"/>
        <w:autoSpaceDN w:val="0"/>
        <w:adjustRightInd w:val="0"/>
        <w:ind w:left="0" w:firstLine="0"/>
        <w:jc w:val="center"/>
        <w:rPr>
          <w:rFonts w:cs="Calibri"/>
          <w:b/>
          <w:bCs/>
          <w:smallCaps/>
          <w:color w:val="000080"/>
          <w:sz w:val="28"/>
          <w:szCs w:val="24"/>
          <w:lang w:eastAsia="pl-PL"/>
        </w:rPr>
      </w:pPr>
      <w:r>
        <w:rPr>
          <w:rFonts w:cs="Calibri"/>
          <w:b/>
          <w:bCs/>
          <w:smallCaps/>
          <w:color w:val="000080"/>
          <w:sz w:val="28"/>
          <w:szCs w:val="24"/>
          <w:lang w:eastAsia="pl-PL"/>
        </w:rPr>
        <w:t>Procedura 4</w:t>
      </w:r>
    </w:p>
    <w:p w:rsidR="000E3186" w:rsidRPr="00085EB0" w:rsidRDefault="000E3186" w:rsidP="00085EB0">
      <w:pPr>
        <w:autoSpaceDE w:val="0"/>
        <w:autoSpaceDN w:val="0"/>
        <w:adjustRightInd w:val="0"/>
        <w:ind w:left="0" w:firstLine="0"/>
        <w:jc w:val="center"/>
        <w:rPr>
          <w:rFonts w:cs="Calibri"/>
          <w:b/>
          <w:bCs/>
          <w:smallCaps/>
          <w:color w:val="000080"/>
          <w:sz w:val="28"/>
          <w:szCs w:val="24"/>
          <w:lang w:eastAsia="pl-PL"/>
        </w:rPr>
      </w:pPr>
    </w:p>
    <w:p w:rsidR="000E3186" w:rsidRDefault="000E3186" w:rsidP="00085EB0">
      <w:pPr>
        <w:pStyle w:val="Default"/>
        <w:jc w:val="center"/>
        <w:rPr>
          <w:rFonts w:cs="Calibri"/>
          <w:b/>
        </w:rPr>
      </w:pPr>
      <w:r w:rsidRPr="00085EB0">
        <w:rPr>
          <w:rFonts w:cs="Calibri"/>
          <w:b/>
          <w:bCs/>
          <w:smallCaps/>
          <w:color w:val="000080"/>
          <w:spacing w:val="40"/>
          <w:sz w:val="28"/>
        </w:rPr>
        <w:t>Procedura postępowania w przypadku nieszczęśliwego wypadku dziecka na placówce</w:t>
      </w:r>
    </w:p>
    <w:p w:rsidR="000E3186" w:rsidRDefault="000E3186" w:rsidP="00085EB0">
      <w:pPr>
        <w:pStyle w:val="Default"/>
        <w:rPr>
          <w:rFonts w:cs="Calibri"/>
          <w:b/>
        </w:rPr>
      </w:pPr>
    </w:p>
    <w:p w:rsidR="000E3186" w:rsidRDefault="000E3186" w:rsidP="00085EB0">
      <w:pPr>
        <w:pStyle w:val="Default"/>
      </w:pPr>
      <w:r w:rsidRPr="00150C18">
        <w:rPr>
          <w:b/>
          <w:bCs/>
          <w:i/>
          <w:iCs/>
          <w:u w:val="single"/>
        </w:rPr>
        <w:t>Wypadek dziecka</w:t>
      </w:r>
      <w:r>
        <w:t xml:space="preserve"> – nagłe zdarzenie powodujące uraz, wywołane przyczyną zewnętrzną, które nastąpiło w czasie pozostawienia dziecka pod opieką przedszkola.</w:t>
      </w:r>
      <w:r>
        <w:br/>
      </w:r>
    </w:p>
    <w:p w:rsidR="000E3186" w:rsidRPr="00865145" w:rsidRDefault="000E3186" w:rsidP="00865145">
      <w:pPr>
        <w:pStyle w:val="Default"/>
        <w:rPr>
          <w:rFonts w:cs="Calibri"/>
          <w:b/>
        </w:rPr>
      </w:pPr>
      <w:r>
        <w:rPr>
          <w:rFonts w:cs="Calibri"/>
          <w:b/>
        </w:rPr>
        <w:t>Nauczyciel</w:t>
      </w:r>
      <w:r w:rsidRPr="00865145">
        <w:rPr>
          <w:rFonts w:cs="Calibri"/>
          <w:b/>
        </w:rPr>
        <w:t xml:space="preserve"> powinien podjąć następujące kroki:</w:t>
      </w:r>
    </w:p>
    <w:p w:rsidR="000E3186" w:rsidRPr="00865145" w:rsidRDefault="000E3186" w:rsidP="001132BB">
      <w:pPr>
        <w:pStyle w:val="Default"/>
        <w:numPr>
          <w:ilvl w:val="0"/>
          <w:numId w:val="7"/>
        </w:numPr>
        <w:tabs>
          <w:tab w:val="clear" w:pos="720"/>
          <w:tab w:val="num" w:pos="440"/>
        </w:tabs>
        <w:ind w:left="440"/>
        <w:rPr>
          <w:rFonts w:cs="Calibri"/>
        </w:rPr>
      </w:pPr>
      <w:r w:rsidRPr="00865145">
        <w:rPr>
          <w:rFonts w:cs="Calibri"/>
        </w:rPr>
        <w:t>Zapewnia opiek</w:t>
      </w:r>
      <w:r w:rsidRPr="00865145">
        <w:rPr>
          <w:rFonts w:eastAsia="TimesNewRoman" w:cs="Calibri"/>
        </w:rPr>
        <w:t xml:space="preserve">ę </w:t>
      </w:r>
      <w:r w:rsidRPr="00865145">
        <w:rPr>
          <w:rFonts w:cs="Calibri"/>
        </w:rPr>
        <w:t>i udziela dziecku dora</w:t>
      </w:r>
      <w:r w:rsidRPr="00865145">
        <w:rPr>
          <w:rFonts w:eastAsia="TimesNewRoman" w:cs="Calibri"/>
        </w:rPr>
        <w:t>ź</w:t>
      </w:r>
      <w:r w:rsidRPr="00865145">
        <w:rPr>
          <w:rFonts w:cs="Calibri"/>
        </w:rPr>
        <w:t>nej pomocy medycznej.</w:t>
      </w:r>
    </w:p>
    <w:p w:rsidR="000E3186" w:rsidRPr="00865145" w:rsidRDefault="000E3186" w:rsidP="001132BB">
      <w:pPr>
        <w:pStyle w:val="Default"/>
        <w:numPr>
          <w:ilvl w:val="0"/>
          <w:numId w:val="7"/>
        </w:numPr>
        <w:tabs>
          <w:tab w:val="clear" w:pos="720"/>
          <w:tab w:val="num" w:pos="440"/>
        </w:tabs>
        <w:ind w:left="440"/>
        <w:rPr>
          <w:rFonts w:cs="Calibri"/>
        </w:rPr>
      </w:pPr>
      <w:r w:rsidRPr="00865145">
        <w:rPr>
          <w:rFonts w:cs="Calibri"/>
        </w:rPr>
        <w:t xml:space="preserve">Powiadamia dyrektora placówki i rodziców/ prawnych opiekunów dziecka </w:t>
      </w:r>
      <w:r w:rsidRPr="00865145">
        <w:rPr>
          <w:rFonts w:cs="Calibri"/>
        </w:rPr>
        <w:br/>
        <w:t>o nieszcz</w:t>
      </w:r>
      <w:r w:rsidRPr="00865145">
        <w:rPr>
          <w:rFonts w:eastAsia="TimesNewRoman" w:cs="Calibri"/>
        </w:rPr>
        <w:t>ęś</w:t>
      </w:r>
      <w:r w:rsidRPr="00865145">
        <w:rPr>
          <w:rFonts w:cs="Calibri"/>
        </w:rPr>
        <w:t>liwym wypadku.</w:t>
      </w:r>
    </w:p>
    <w:p w:rsidR="000E3186" w:rsidRPr="00865145" w:rsidRDefault="000E3186" w:rsidP="001132BB">
      <w:pPr>
        <w:pStyle w:val="Default"/>
        <w:numPr>
          <w:ilvl w:val="0"/>
          <w:numId w:val="7"/>
        </w:numPr>
        <w:tabs>
          <w:tab w:val="clear" w:pos="720"/>
          <w:tab w:val="num" w:pos="440"/>
        </w:tabs>
        <w:ind w:left="440"/>
        <w:rPr>
          <w:rFonts w:cs="Calibri"/>
        </w:rPr>
      </w:pPr>
      <w:r w:rsidRPr="00865145">
        <w:rPr>
          <w:rFonts w:cs="Calibri"/>
        </w:rPr>
        <w:t>Je</w:t>
      </w:r>
      <w:r w:rsidRPr="00865145">
        <w:rPr>
          <w:rFonts w:eastAsia="TimesNewRoman" w:cs="Calibri"/>
        </w:rPr>
        <w:t>ś</w:t>
      </w:r>
      <w:r w:rsidRPr="00865145">
        <w:rPr>
          <w:rFonts w:cs="Calibri"/>
        </w:rPr>
        <w:t>li zachodzi konieczno</w:t>
      </w:r>
      <w:r w:rsidRPr="00865145">
        <w:rPr>
          <w:rFonts w:eastAsia="TimesNewRoman" w:cs="Calibri"/>
        </w:rPr>
        <w:t xml:space="preserve">ść </w:t>
      </w:r>
      <w:r w:rsidRPr="00865145">
        <w:rPr>
          <w:rFonts w:cs="Calibri"/>
        </w:rPr>
        <w:t>wzywa na miejsce lekarza.</w:t>
      </w:r>
    </w:p>
    <w:p w:rsidR="000E3186" w:rsidRPr="00865145" w:rsidRDefault="000E3186" w:rsidP="001132BB">
      <w:pPr>
        <w:pStyle w:val="Default"/>
        <w:numPr>
          <w:ilvl w:val="0"/>
          <w:numId w:val="7"/>
        </w:numPr>
        <w:tabs>
          <w:tab w:val="clear" w:pos="720"/>
          <w:tab w:val="num" w:pos="440"/>
        </w:tabs>
        <w:ind w:left="440"/>
        <w:rPr>
          <w:rFonts w:cs="Calibri"/>
        </w:rPr>
      </w:pPr>
      <w:r w:rsidRPr="00865145">
        <w:rPr>
          <w:rFonts w:cs="Calibri"/>
        </w:rPr>
        <w:t>Domaga si</w:t>
      </w:r>
      <w:r w:rsidRPr="00865145">
        <w:rPr>
          <w:rFonts w:eastAsia="TimesNewRoman" w:cs="Calibri"/>
        </w:rPr>
        <w:t xml:space="preserve">ę </w:t>
      </w:r>
      <w:r w:rsidRPr="00865145">
        <w:rPr>
          <w:rFonts w:cs="Calibri"/>
        </w:rPr>
        <w:t>pisemnej opinii lekarza stwierdzaj</w:t>
      </w:r>
      <w:r w:rsidRPr="00865145">
        <w:rPr>
          <w:rFonts w:eastAsia="TimesNewRoman" w:cs="Calibri"/>
        </w:rPr>
        <w:t>ą</w:t>
      </w:r>
      <w:r w:rsidRPr="00865145">
        <w:rPr>
          <w:rFonts w:cs="Calibri"/>
        </w:rPr>
        <w:t>cej czy poszkodowane dziecko doznało ci</w:t>
      </w:r>
      <w:r w:rsidRPr="00865145">
        <w:rPr>
          <w:rFonts w:eastAsia="TimesNewRoman" w:cs="Calibri"/>
        </w:rPr>
        <w:t>ęż</w:t>
      </w:r>
      <w:r w:rsidRPr="00865145">
        <w:rPr>
          <w:rFonts w:cs="Calibri"/>
        </w:rPr>
        <w:t>kich uszkodze</w:t>
      </w:r>
      <w:r w:rsidRPr="00865145">
        <w:rPr>
          <w:rFonts w:eastAsia="TimesNewRoman" w:cs="Calibri"/>
        </w:rPr>
        <w:t xml:space="preserve">ń </w:t>
      </w:r>
      <w:r w:rsidRPr="00865145">
        <w:rPr>
          <w:rFonts w:cs="Calibri"/>
        </w:rPr>
        <w:t>ciała.</w:t>
      </w:r>
    </w:p>
    <w:p w:rsidR="000E3186" w:rsidRPr="00865145" w:rsidRDefault="000E3186" w:rsidP="001132BB">
      <w:pPr>
        <w:pStyle w:val="Default"/>
        <w:numPr>
          <w:ilvl w:val="0"/>
          <w:numId w:val="7"/>
        </w:numPr>
        <w:tabs>
          <w:tab w:val="clear" w:pos="720"/>
          <w:tab w:val="num" w:pos="440"/>
        </w:tabs>
        <w:ind w:left="440"/>
        <w:rPr>
          <w:rFonts w:cs="Calibri"/>
        </w:rPr>
      </w:pPr>
      <w:r w:rsidRPr="00865145">
        <w:rPr>
          <w:rFonts w:cs="Calibri"/>
        </w:rPr>
        <w:t>Sporz</w:t>
      </w:r>
      <w:r w:rsidRPr="00865145">
        <w:rPr>
          <w:rFonts w:eastAsia="TimesNewRoman" w:cs="Calibri"/>
        </w:rPr>
        <w:t>ą</w:t>
      </w:r>
      <w:r w:rsidRPr="00865145">
        <w:rPr>
          <w:rFonts w:cs="Calibri"/>
        </w:rPr>
        <w:t>dza notatk</w:t>
      </w:r>
      <w:r w:rsidRPr="00865145">
        <w:rPr>
          <w:rFonts w:eastAsia="TimesNewRoman" w:cs="Calibri"/>
        </w:rPr>
        <w:t xml:space="preserve">ę </w:t>
      </w:r>
      <w:r w:rsidRPr="00865145">
        <w:rPr>
          <w:rFonts w:cs="Calibri"/>
        </w:rPr>
        <w:t>słu</w:t>
      </w:r>
      <w:r w:rsidRPr="00865145">
        <w:rPr>
          <w:rFonts w:eastAsia="TimesNewRoman" w:cs="Calibri"/>
        </w:rPr>
        <w:t>ż</w:t>
      </w:r>
      <w:r w:rsidRPr="00865145">
        <w:rPr>
          <w:rFonts w:cs="Calibri"/>
        </w:rPr>
        <w:t>bow</w:t>
      </w:r>
      <w:r w:rsidRPr="00865145">
        <w:rPr>
          <w:rFonts w:eastAsia="TimesNewRoman" w:cs="Calibri"/>
        </w:rPr>
        <w:t>ą</w:t>
      </w:r>
      <w:r w:rsidRPr="00865145">
        <w:rPr>
          <w:rFonts w:cs="Calibri"/>
        </w:rPr>
        <w:t>, w której opisuje przebieg zdarzenia.</w:t>
      </w:r>
    </w:p>
    <w:p w:rsidR="000E3186" w:rsidRPr="00865145" w:rsidRDefault="000E3186" w:rsidP="001132BB">
      <w:pPr>
        <w:pStyle w:val="Default"/>
        <w:numPr>
          <w:ilvl w:val="0"/>
          <w:numId w:val="7"/>
        </w:numPr>
        <w:tabs>
          <w:tab w:val="clear" w:pos="720"/>
          <w:tab w:val="num" w:pos="440"/>
        </w:tabs>
        <w:ind w:left="440"/>
        <w:rPr>
          <w:rFonts w:cs="Calibri"/>
        </w:rPr>
      </w:pPr>
      <w:r w:rsidRPr="00865145">
        <w:rPr>
          <w:rFonts w:cs="Calibri"/>
        </w:rPr>
        <w:t>Powiadamia inspektora BHP o zdarzeniu.</w:t>
      </w:r>
    </w:p>
    <w:p w:rsidR="000E3186" w:rsidRPr="00865145" w:rsidRDefault="000E3186" w:rsidP="001132BB">
      <w:pPr>
        <w:pStyle w:val="Default"/>
        <w:numPr>
          <w:ilvl w:val="0"/>
          <w:numId w:val="7"/>
        </w:numPr>
        <w:tabs>
          <w:tab w:val="clear" w:pos="720"/>
          <w:tab w:val="num" w:pos="440"/>
        </w:tabs>
        <w:ind w:left="440"/>
        <w:rPr>
          <w:rFonts w:cs="Calibri"/>
        </w:rPr>
      </w:pPr>
      <w:r w:rsidRPr="00865145">
        <w:rPr>
          <w:rFonts w:cs="Calibri"/>
        </w:rPr>
        <w:t>Decyzję o noszeniu przez dziecko kolczyków w przedszkolu podejmują rodzice/opiekunowie prawni i oni ponoszą odpowiedzialność za ewentualne wypadki z tym związane.</w:t>
      </w:r>
    </w:p>
    <w:p w:rsidR="000E3186" w:rsidRDefault="000E3186" w:rsidP="0087657F">
      <w:pPr>
        <w:autoSpaceDE w:val="0"/>
        <w:autoSpaceDN w:val="0"/>
        <w:adjustRightInd w:val="0"/>
        <w:ind w:left="0" w:firstLine="0"/>
        <w:jc w:val="both"/>
        <w:rPr>
          <w:rFonts w:ascii="Times New Roman" w:hAnsi="Times New Roman"/>
          <w:b/>
          <w:bCs/>
          <w:color w:val="000000"/>
          <w:sz w:val="24"/>
          <w:szCs w:val="24"/>
          <w:lang w:eastAsia="pl-PL"/>
        </w:rPr>
      </w:pPr>
    </w:p>
    <w:p w:rsidR="000E3186" w:rsidRPr="00865145" w:rsidRDefault="000E3186" w:rsidP="00865145">
      <w:pPr>
        <w:pStyle w:val="Default"/>
        <w:rPr>
          <w:rFonts w:cs="Calibri"/>
          <w:b/>
        </w:rPr>
      </w:pPr>
      <w:r w:rsidRPr="00865145">
        <w:rPr>
          <w:rFonts w:cs="Calibri"/>
          <w:b/>
        </w:rPr>
        <w:t>W razie wypadku powodującego ciężkie uszkodzenia ciała, wypadku zbiorowego lub</w:t>
      </w:r>
    </w:p>
    <w:p w:rsidR="000E3186" w:rsidRDefault="000E3186" w:rsidP="00865145">
      <w:pPr>
        <w:pStyle w:val="Default"/>
        <w:rPr>
          <w:rFonts w:cs="Calibri"/>
          <w:b/>
        </w:rPr>
      </w:pPr>
      <w:r w:rsidRPr="00865145">
        <w:rPr>
          <w:rFonts w:cs="Calibri"/>
          <w:b/>
        </w:rPr>
        <w:t>śmiertelnego, dyrektor podejmuje następujące kroki:</w:t>
      </w:r>
    </w:p>
    <w:p w:rsidR="000E3186" w:rsidRPr="00202478" w:rsidRDefault="000E3186" w:rsidP="00865145">
      <w:pPr>
        <w:pStyle w:val="Default"/>
        <w:rPr>
          <w:rFonts w:cs="Calibri"/>
          <w:b/>
          <w:bCs/>
        </w:rPr>
      </w:pPr>
    </w:p>
    <w:p w:rsidR="000E3186" w:rsidRPr="00202478" w:rsidRDefault="000E3186" w:rsidP="00865145">
      <w:pPr>
        <w:pStyle w:val="Default"/>
        <w:rPr>
          <w:rFonts w:cs="Calibri"/>
          <w:b/>
          <w:bCs/>
        </w:rPr>
      </w:pPr>
      <w:r>
        <w:rPr>
          <w:rFonts w:cs="Calibri"/>
          <w:b/>
          <w:bCs/>
        </w:rPr>
        <w:t>Nauczyciel</w:t>
      </w:r>
      <w:r w:rsidRPr="00202478">
        <w:rPr>
          <w:rFonts w:cs="Calibri"/>
          <w:b/>
          <w:bCs/>
        </w:rPr>
        <w:t>:</w:t>
      </w:r>
    </w:p>
    <w:p w:rsidR="000E3186" w:rsidRPr="00202478" w:rsidRDefault="000E3186" w:rsidP="001132BB">
      <w:pPr>
        <w:pStyle w:val="Default"/>
        <w:numPr>
          <w:ilvl w:val="0"/>
          <w:numId w:val="8"/>
        </w:numPr>
        <w:tabs>
          <w:tab w:val="clear" w:pos="720"/>
          <w:tab w:val="num" w:pos="330"/>
        </w:tabs>
        <w:ind w:left="330"/>
        <w:rPr>
          <w:rFonts w:cs="Calibri"/>
        </w:rPr>
      </w:pPr>
      <w:r w:rsidRPr="00202478">
        <w:rPr>
          <w:rFonts w:cs="Calibri"/>
        </w:rPr>
        <w:t>Udziela dziecku doraźnej pomocy przedmedycznej</w:t>
      </w:r>
      <w:r w:rsidRPr="00202478">
        <w:rPr>
          <w:rFonts w:cs="Calibri"/>
          <w:color w:val="FF0000"/>
        </w:rPr>
        <w:t>.</w:t>
      </w:r>
    </w:p>
    <w:p w:rsidR="000E3186" w:rsidRPr="00202478" w:rsidRDefault="000E3186" w:rsidP="001132BB">
      <w:pPr>
        <w:pStyle w:val="Default"/>
        <w:numPr>
          <w:ilvl w:val="0"/>
          <w:numId w:val="8"/>
        </w:numPr>
        <w:tabs>
          <w:tab w:val="clear" w:pos="720"/>
          <w:tab w:val="num" w:pos="330"/>
        </w:tabs>
        <w:ind w:left="330"/>
        <w:rPr>
          <w:rFonts w:cs="Calibri"/>
        </w:rPr>
      </w:pPr>
      <w:r w:rsidRPr="00202478">
        <w:rPr>
          <w:rFonts w:cs="Calibri"/>
        </w:rPr>
        <w:t>Niezwłocznie powiadamia rodziców/prawnych opiekunów o nieszczęśliwym wypadku.</w:t>
      </w:r>
    </w:p>
    <w:p w:rsidR="000E3186" w:rsidRPr="00202478" w:rsidRDefault="000E3186" w:rsidP="001132BB">
      <w:pPr>
        <w:pStyle w:val="Default"/>
        <w:numPr>
          <w:ilvl w:val="0"/>
          <w:numId w:val="8"/>
        </w:numPr>
        <w:tabs>
          <w:tab w:val="clear" w:pos="720"/>
          <w:tab w:val="num" w:pos="330"/>
        </w:tabs>
        <w:ind w:left="330"/>
        <w:rPr>
          <w:rFonts w:cs="Calibri"/>
        </w:rPr>
      </w:pPr>
      <w:r w:rsidRPr="00202478">
        <w:rPr>
          <w:rFonts w:cs="Calibri"/>
        </w:rPr>
        <w:t>Gdy zdarzenie nie zagraża życiu dziecka i nie wymaga natychmiastowej interwencji lekarskiej</w:t>
      </w:r>
      <w:r w:rsidRPr="00202478">
        <w:rPr>
          <w:rFonts w:cs="Calibri"/>
          <w:color w:val="FF0000"/>
        </w:rPr>
        <w:t>,</w:t>
      </w:r>
      <w:r w:rsidRPr="00202478">
        <w:rPr>
          <w:rFonts w:cs="Calibri"/>
        </w:rPr>
        <w:t xml:space="preserve"> wspólnie ustala dalsze kroki postępowania (postępuje zgodnie z sugestią rodziców/opiekunów prawnych).</w:t>
      </w:r>
    </w:p>
    <w:p w:rsidR="000E3186" w:rsidRPr="00202478" w:rsidRDefault="000E3186" w:rsidP="001132BB">
      <w:pPr>
        <w:pStyle w:val="Default"/>
        <w:numPr>
          <w:ilvl w:val="0"/>
          <w:numId w:val="8"/>
        </w:numPr>
        <w:tabs>
          <w:tab w:val="clear" w:pos="720"/>
          <w:tab w:val="num" w:pos="330"/>
        </w:tabs>
        <w:ind w:left="330"/>
        <w:rPr>
          <w:rFonts w:cs="Calibri"/>
        </w:rPr>
      </w:pPr>
      <w:r w:rsidRPr="00202478">
        <w:rPr>
          <w:rFonts w:cs="Calibri"/>
        </w:rPr>
        <w:t>Jeżeli zdarzenie zagraża życiu dziecka i wymaga natychmiastowej interwencji lekarskiej wzywa Pogotowie Ratunkowe, a potem powiadamia rodziców/opiekunów prawnych!</w:t>
      </w:r>
    </w:p>
    <w:p w:rsidR="000E3186" w:rsidRPr="00202478" w:rsidRDefault="000E3186" w:rsidP="001132BB">
      <w:pPr>
        <w:pStyle w:val="Default"/>
        <w:numPr>
          <w:ilvl w:val="0"/>
          <w:numId w:val="8"/>
        </w:numPr>
        <w:tabs>
          <w:tab w:val="clear" w:pos="720"/>
          <w:tab w:val="num" w:pos="330"/>
        </w:tabs>
        <w:ind w:left="330"/>
        <w:rPr>
          <w:rFonts w:cs="Calibri"/>
        </w:rPr>
      </w:pPr>
      <w:r w:rsidRPr="00202478">
        <w:rPr>
          <w:rFonts w:cs="Calibri"/>
        </w:rPr>
        <w:t>Zabezpiecza grupę (prosi o nadzór nauczyciela z najbliższej sali).</w:t>
      </w:r>
    </w:p>
    <w:p w:rsidR="000E3186" w:rsidRPr="00202478" w:rsidRDefault="000E3186" w:rsidP="001132BB">
      <w:pPr>
        <w:pStyle w:val="Default"/>
        <w:numPr>
          <w:ilvl w:val="0"/>
          <w:numId w:val="8"/>
        </w:numPr>
        <w:tabs>
          <w:tab w:val="clear" w:pos="720"/>
          <w:tab w:val="num" w:pos="330"/>
        </w:tabs>
        <w:ind w:left="330"/>
        <w:rPr>
          <w:rFonts w:cs="Calibri"/>
        </w:rPr>
      </w:pPr>
      <w:r w:rsidRPr="00202478">
        <w:rPr>
          <w:rFonts w:cs="Calibri"/>
        </w:rPr>
        <w:t>Zabezpiecza miejsce wypadku (aby wykluczyć dostęp osób niepowołanych).</w:t>
      </w:r>
    </w:p>
    <w:p w:rsidR="000E3186" w:rsidRPr="00202478" w:rsidRDefault="000E3186" w:rsidP="001132BB">
      <w:pPr>
        <w:pStyle w:val="Default"/>
        <w:numPr>
          <w:ilvl w:val="0"/>
          <w:numId w:val="8"/>
        </w:numPr>
        <w:tabs>
          <w:tab w:val="clear" w:pos="720"/>
          <w:tab w:val="num" w:pos="330"/>
        </w:tabs>
        <w:ind w:left="330"/>
        <w:rPr>
          <w:rFonts w:cs="Calibri"/>
        </w:rPr>
      </w:pPr>
      <w:r w:rsidRPr="00202478">
        <w:rPr>
          <w:rFonts w:cs="Calibri"/>
        </w:rPr>
        <w:t>Powiadamia dyrektora.</w:t>
      </w:r>
    </w:p>
    <w:p w:rsidR="000E3186" w:rsidRPr="00202478" w:rsidRDefault="000E3186" w:rsidP="001132BB">
      <w:pPr>
        <w:pStyle w:val="Default"/>
        <w:numPr>
          <w:ilvl w:val="0"/>
          <w:numId w:val="8"/>
        </w:numPr>
        <w:tabs>
          <w:tab w:val="clear" w:pos="720"/>
          <w:tab w:val="num" w:pos="330"/>
        </w:tabs>
        <w:ind w:left="330"/>
        <w:rPr>
          <w:rFonts w:cs="Calibri"/>
        </w:rPr>
      </w:pPr>
      <w:r w:rsidRPr="00202478">
        <w:rPr>
          <w:rFonts w:cs="Calibri"/>
        </w:rPr>
        <w:t>W dniu zdarzenia sporządza Kartę wypadku, w której opisuje przebieg zdarzenia</w:t>
      </w:r>
      <w:r w:rsidRPr="00202478">
        <w:rPr>
          <w:rFonts w:cs="Calibri"/>
          <w:color w:val="FF0000"/>
        </w:rPr>
        <w:t>.</w:t>
      </w:r>
      <w:r w:rsidRPr="00202478">
        <w:rPr>
          <w:rFonts w:cs="Calibri"/>
        </w:rPr>
        <w:br/>
      </w:r>
    </w:p>
    <w:p w:rsidR="000E3186" w:rsidRPr="00202478" w:rsidRDefault="000E3186" w:rsidP="008C4893">
      <w:pPr>
        <w:pStyle w:val="Default"/>
        <w:rPr>
          <w:rFonts w:cs="Calibri"/>
        </w:rPr>
      </w:pPr>
      <w:r w:rsidRPr="00202478">
        <w:rPr>
          <w:rFonts w:cs="Calibri"/>
        </w:rPr>
        <w:t>Jeżeli wypadek zdarzy się w czasie wyjścia poza teren przedszkola, wszystkie stosowne decyzje podejmuje kierownik wycieczki/opiekun grupy.</w:t>
      </w:r>
      <w:r w:rsidRPr="00202478">
        <w:rPr>
          <w:rFonts w:cs="Calibri"/>
        </w:rPr>
        <w:br/>
      </w:r>
    </w:p>
    <w:p w:rsidR="000E3186" w:rsidRPr="00202478" w:rsidRDefault="000E3186" w:rsidP="008C4893">
      <w:pPr>
        <w:pStyle w:val="Default"/>
        <w:rPr>
          <w:rFonts w:cs="Calibri"/>
          <w:b/>
          <w:bCs/>
        </w:rPr>
      </w:pPr>
      <w:r w:rsidRPr="00202478">
        <w:rPr>
          <w:rFonts w:cs="Calibri"/>
          <w:b/>
          <w:bCs/>
        </w:rPr>
        <w:t>Dyrektor:</w:t>
      </w:r>
    </w:p>
    <w:p w:rsidR="000E3186" w:rsidRPr="00202478" w:rsidRDefault="000E3186" w:rsidP="008C4893">
      <w:pPr>
        <w:pStyle w:val="Default"/>
        <w:numPr>
          <w:ilvl w:val="0"/>
          <w:numId w:val="9"/>
        </w:numPr>
        <w:rPr>
          <w:rFonts w:cs="Calibri"/>
        </w:rPr>
      </w:pPr>
      <w:r w:rsidRPr="00202478">
        <w:rPr>
          <w:rFonts w:cs="Calibri"/>
        </w:rPr>
        <w:t>Zawiadamia o każdym poważnym wypadku współpracującego z przedszkolem specjalistę BHP.</w:t>
      </w:r>
    </w:p>
    <w:p w:rsidR="000E3186" w:rsidRPr="00202478" w:rsidRDefault="000E3186" w:rsidP="008C4893">
      <w:pPr>
        <w:pStyle w:val="Default"/>
        <w:numPr>
          <w:ilvl w:val="0"/>
          <w:numId w:val="9"/>
        </w:numPr>
        <w:rPr>
          <w:rFonts w:cs="Calibri"/>
        </w:rPr>
      </w:pPr>
      <w:r w:rsidRPr="00202478">
        <w:rPr>
          <w:rFonts w:cs="Calibri"/>
        </w:rPr>
        <w:t>O wypadku ciężkim lub śmiertelnym zawiadamia niezwłocznie organ prowadzący, prokuratora i kuratora oświaty.</w:t>
      </w:r>
    </w:p>
    <w:p w:rsidR="000E3186" w:rsidRPr="00202478" w:rsidRDefault="000E3186" w:rsidP="008C4893">
      <w:pPr>
        <w:pStyle w:val="Default"/>
        <w:numPr>
          <w:ilvl w:val="0"/>
          <w:numId w:val="9"/>
        </w:numPr>
        <w:rPr>
          <w:rFonts w:cs="Calibri"/>
        </w:rPr>
      </w:pPr>
      <w:r w:rsidRPr="00202478">
        <w:rPr>
          <w:rFonts w:cs="Calibri"/>
        </w:rPr>
        <w:t>O wypadku, do którego doszło w wyniku zatrucia zawiadamia niezwłocznie państwowego inspektora sanitarnego.</w:t>
      </w:r>
    </w:p>
    <w:p w:rsidR="000E3186" w:rsidRPr="00202478" w:rsidRDefault="000E3186" w:rsidP="008C4893">
      <w:pPr>
        <w:pStyle w:val="Default"/>
        <w:numPr>
          <w:ilvl w:val="0"/>
          <w:numId w:val="9"/>
        </w:numPr>
        <w:rPr>
          <w:rFonts w:cs="Calibri"/>
        </w:rPr>
      </w:pPr>
      <w:r w:rsidRPr="00202478">
        <w:rPr>
          <w:rFonts w:cs="Calibri"/>
        </w:rPr>
        <w:t>Jeżeli wypadek został spowodowany niesprawnością techniczną urządzeń lub pomieszczenia dyrektor zabezpiecza je do czasu dokonania oględzin.</w:t>
      </w:r>
    </w:p>
    <w:p w:rsidR="000E3186" w:rsidRPr="00202478" w:rsidRDefault="000E3186" w:rsidP="008C4893">
      <w:pPr>
        <w:pStyle w:val="Default"/>
        <w:numPr>
          <w:ilvl w:val="0"/>
          <w:numId w:val="9"/>
        </w:numPr>
        <w:rPr>
          <w:rFonts w:cs="Calibri"/>
        </w:rPr>
      </w:pPr>
      <w:r w:rsidRPr="00202478">
        <w:rPr>
          <w:rFonts w:cs="Calibri"/>
        </w:rPr>
        <w:t>Powołuje zespół powypadkowy, który ustala okoliczno</w:t>
      </w:r>
      <w:r w:rsidRPr="00202478">
        <w:rPr>
          <w:rFonts w:eastAsia="TimesNewRoman" w:cs="Calibri"/>
        </w:rPr>
        <w:t>ś</w:t>
      </w:r>
      <w:r w:rsidRPr="00202478">
        <w:rPr>
          <w:rFonts w:cs="Calibri"/>
        </w:rPr>
        <w:t xml:space="preserve">ci i przyczyny wypadku </w:t>
      </w:r>
      <w:r w:rsidRPr="00202478">
        <w:rPr>
          <w:rFonts w:cs="Calibri"/>
        </w:rPr>
        <w:br/>
        <w:t>i sporz</w:t>
      </w:r>
      <w:r w:rsidRPr="00202478">
        <w:rPr>
          <w:rFonts w:eastAsia="TimesNewRoman" w:cs="Calibri"/>
        </w:rPr>
        <w:t>ą</w:t>
      </w:r>
      <w:r w:rsidRPr="00202478">
        <w:rPr>
          <w:rFonts w:cs="Calibri"/>
        </w:rPr>
        <w:t>dza protokół powypadkowy.</w:t>
      </w:r>
    </w:p>
    <w:p w:rsidR="000E3186" w:rsidRPr="00202478" w:rsidRDefault="000E3186" w:rsidP="008C4893">
      <w:pPr>
        <w:pStyle w:val="Default"/>
        <w:numPr>
          <w:ilvl w:val="0"/>
          <w:numId w:val="9"/>
        </w:numPr>
        <w:rPr>
          <w:rFonts w:cs="Calibri"/>
        </w:rPr>
      </w:pPr>
      <w:r w:rsidRPr="00202478">
        <w:rPr>
          <w:rFonts w:cs="Calibri"/>
        </w:rPr>
        <w:t>Zatwierdza protokół podpisany przez zespół powypadkowy, dor</w:t>
      </w:r>
      <w:r w:rsidRPr="00202478">
        <w:rPr>
          <w:rFonts w:eastAsia="TimesNewRoman" w:cs="Calibri"/>
        </w:rPr>
        <w:t>ę</w:t>
      </w:r>
      <w:r w:rsidRPr="00202478">
        <w:rPr>
          <w:rFonts w:cs="Calibri"/>
        </w:rPr>
        <w:t>cza niezwłocznie rodzicom i poucza ich o sposobie i trybie odwołania.</w:t>
      </w:r>
    </w:p>
    <w:p w:rsidR="000E3186" w:rsidRPr="00202478" w:rsidRDefault="000E3186" w:rsidP="008C4893">
      <w:pPr>
        <w:pStyle w:val="Default"/>
        <w:numPr>
          <w:ilvl w:val="0"/>
          <w:numId w:val="9"/>
        </w:numPr>
        <w:rPr>
          <w:rFonts w:cs="Calibri"/>
        </w:rPr>
      </w:pPr>
      <w:r w:rsidRPr="00202478">
        <w:rPr>
          <w:rFonts w:cs="Calibri"/>
        </w:rPr>
        <w:t>Dor</w:t>
      </w:r>
      <w:r w:rsidRPr="00202478">
        <w:rPr>
          <w:rFonts w:eastAsia="TimesNewRoman" w:cs="Calibri"/>
        </w:rPr>
        <w:t>ę</w:t>
      </w:r>
      <w:r w:rsidRPr="00202478">
        <w:rPr>
          <w:rFonts w:cs="Calibri"/>
        </w:rPr>
        <w:t>cza niezwłocznie protokół PIP.</w:t>
      </w:r>
    </w:p>
    <w:p w:rsidR="000E3186" w:rsidRPr="00202478" w:rsidRDefault="000E3186" w:rsidP="0087657F">
      <w:pPr>
        <w:autoSpaceDE w:val="0"/>
        <w:autoSpaceDN w:val="0"/>
        <w:adjustRightInd w:val="0"/>
        <w:ind w:left="0" w:firstLine="0"/>
        <w:jc w:val="both"/>
        <w:rPr>
          <w:rFonts w:cs="Calibri"/>
          <w:b/>
          <w:bCs/>
          <w:color w:val="FF0000"/>
          <w:sz w:val="24"/>
          <w:szCs w:val="24"/>
          <w:lang w:eastAsia="pl-PL"/>
        </w:rPr>
      </w:pPr>
    </w:p>
    <w:p w:rsidR="000E3186" w:rsidRPr="00202478" w:rsidRDefault="000E3186" w:rsidP="00202478">
      <w:pPr>
        <w:widowControl w:val="0"/>
        <w:suppressAutoHyphens/>
        <w:autoSpaceDN w:val="0"/>
        <w:ind w:left="0" w:firstLine="9"/>
        <w:textAlignment w:val="baseline"/>
        <w:rPr>
          <w:rFonts w:eastAsia="SimSun" w:cs="Calibri"/>
          <w:b/>
          <w:bCs/>
          <w:kern w:val="3"/>
          <w:sz w:val="24"/>
          <w:szCs w:val="24"/>
          <w:lang w:eastAsia="zh-CN" w:bidi="hi-IN"/>
        </w:rPr>
      </w:pPr>
      <w:r w:rsidRPr="00202478">
        <w:rPr>
          <w:rFonts w:cs="Calibri"/>
          <w:b/>
          <w:bCs/>
          <w:sz w:val="24"/>
          <w:szCs w:val="24"/>
        </w:rPr>
        <w:t>P</w:t>
      </w:r>
      <w:r w:rsidRPr="00202478">
        <w:rPr>
          <w:rFonts w:eastAsia="SimSun" w:cs="Calibri"/>
          <w:b/>
          <w:bCs/>
          <w:sz w:val="24"/>
          <w:szCs w:val="24"/>
          <w:lang w:eastAsia="zh-CN" w:bidi="hi-IN"/>
        </w:rPr>
        <w:t>ostępowanie w przypadku konieczności udzielenia pierwszej pomocy wychowankom przedszkola).</w:t>
      </w:r>
    </w:p>
    <w:p w:rsidR="000E3186" w:rsidRPr="00202478" w:rsidRDefault="000E3186" w:rsidP="00931FBF">
      <w:pPr>
        <w:rPr>
          <w:rFonts w:eastAsia="SimSun"/>
          <w:kern w:val="3"/>
          <w:lang w:eastAsia="zh-CN" w:bidi="hi-IN"/>
        </w:rPr>
      </w:pPr>
    </w:p>
    <w:p w:rsidR="000E3186" w:rsidRDefault="000E3186" w:rsidP="001132BB">
      <w:pPr>
        <w:numPr>
          <w:ilvl w:val="0"/>
          <w:numId w:val="31"/>
        </w:numPr>
        <w:tabs>
          <w:tab w:val="clear" w:pos="720"/>
        </w:tabs>
        <w:ind w:left="440"/>
        <w:jc w:val="both"/>
        <w:rPr>
          <w:lang w:eastAsia="zh-CN" w:bidi="hi-IN"/>
        </w:rPr>
      </w:pPr>
      <w:r w:rsidRPr="00202478">
        <w:rPr>
          <w:lang w:eastAsia="zh-CN" w:bidi="hi-IN"/>
        </w:rPr>
        <w:t>Pierwsza pomoc przedlekarska to pomoc w stanie nagłego zagrożenia zdrowia lub życia wychowanka przedszkola.</w:t>
      </w:r>
    </w:p>
    <w:p w:rsidR="000E3186" w:rsidRDefault="000E3186" w:rsidP="001132BB">
      <w:pPr>
        <w:numPr>
          <w:ilvl w:val="0"/>
          <w:numId w:val="31"/>
        </w:numPr>
        <w:tabs>
          <w:tab w:val="clear" w:pos="720"/>
        </w:tabs>
        <w:ind w:left="440"/>
        <w:jc w:val="both"/>
        <w:rPr>
          <w:lang w:eastAsia="zh-CN" w:bidi="hi-IN"/>
        </w:rPr>
      </w:pPr>
      <w:r w:rsidRPr="00202478">
        <w:rPr>
          <w:lang w:eastAsia="zh-CN" w:bidi="hi-IN"/>
        </w:rPr>
        <w:t>Pierwsza pomoc przedlekarska polega przede wszystkim na wezwaniu pogotowia ratunkowego oraz wykonaniu czynności podejmowanych w celu ratowania osoby w stanie nagłego zagrożenia zdrowia, w tym również z wykorzystaniem wyrobów medycznych oraz produktów leczniczych wydawanych bez przepisu lekarza, dopuszczonych do obrotu w Polsce.</w:t>
      </w:r>
    </w:p>
    <w:p w:rsidR="000E3186" w:rsidRDefault="000E3186" w:rsidP="001132BB">
      <w:pPr>
        <w:numPr>
          <w:ilvl w:val="0"/>
          <w:numId w:val="31"/>
        </w:numPr>
        <w:tabs>
          <w:tab w:val="clear" w:pos="720"/>
        </w:tabs>
        <w:ind w:left="440"/>
        <w:jc w:val="both"/>
        <w:rPr>
          <w:lang w:eastAsia="zh-CN" w:bidi="hi-IN"/>
        </w:rPr>
      </w:pPr>
      <w:r>
        <w:rPr>
          <w:lang w:eastAsia="zh-CN" w:bidi="hi-IN"/>
        </w:rPr>
        <w:t xml:space="preserve">W </w:t>
      </w:r>
      <w:r w:rsidRPr="00202478">
        <w:rPr>
          <w:lang w:eastAsia="zh-CN" w:bidi="hi-IN"/>
        </w:rPr>
        <w:t>przypadku zaistnienia wypadku w przedszkolu pracownik przedszkola, który zauważył zdarzenie lub jest jego świadkiem, jest zobowiązany w pierwszej kolejności zapewnić opiekę poszkodowanemu dziecku poprzez wezwanie fachowej pomocy medycznej.</w:t>
      </w:r>
    </w:p>
    <w:p w:rsidR="000E3186" w:rsidRDefault="000E3186" w:rsidP="001132BB">
      <w:pPr>
        <w:numPr>
          <w:ilvl w:val="0"/>
          <w:numId w:val="31"/>
        </w:numPr>
        <w:tabs>
          <w:tab w:val="clear" w:pos="720"/>
        </w:tabs>
        <w:ind w:left="440"/>
        <w:jc w:val="both"/>
        <w:rPr>
          <w:lang w:eastAsia="zh-CN" w:bidi="hi-IN"/>
        </w:rPr>
      </w:pPr>
      <w:r w:rsidRPr="00202478">
        <w:rPr>
          <w:lang w:eastAsia="zh-CN" w:bidi="hi-IN"/>
        </w:rPr>
        <w:t>Wzywający pogotowie ratunkowe jest zobowiązany udzielić pracownikowi pogotowia ratunkowego wszelkich informacji niezbędnych do udzielenia pierwszej pomocy poszkodowanemu, a także postępować zgodnie z instrukcjami wydanymi przez lekarza, ratownika lub dyspozytora pogotowia ratunkowego.</w:t>
      </w:r>
    </w:p>
    <w:p w:rsidR="000E3186" w:rsidRDefault="000E3186" w:rsidP="001132BB">
      <w:pPr>
        <w:numPr>
          <w:ilvl w:val="0"/>
          <w:numId w:val="31"/>
        </w:numPr>
        <w:tabs>
          <w:tab w:val="clear" w:pos="720"/>
        </w:tabs>
        <w:ind w:left="440"/>
        <w:jc w:val="both"/>
        <w:rPr>
          <w:lang w:eastAsia="zh-CN" w:bidi="hi-IN"/>
        </w:rPr>
      </w:pPr>
      <w:r w:rsidRPr="00202478">
        <w:rPr>
          <w:lang w:eastAsia="zh-CN" w:bidi="hi-IN"/>
        </w:rPr>
        <w:t>Pracownik przedszkola będący świadkiem zdarzenia lub pracownik, który je zauważył, jest zobowiązany zabezpieczyć miejsce wypadku i w razie konieczności wyprowadzić pozostałe dzieci z miejsca zagrożenia, a jeśli nie ma możliwości zrobienia tego osobiście, powinien wezwać osobę, która wykona te czynności.</w:t>
      </w:r>
    </w:p>
    <w:p w:rsidR="000E3186" w:rsidRDefault="000E3186" w:rsidP="001132BB">
      <w:pPr>
        <w:numPr>
          <w:ilvl w:val="0"/>
          <w:numId w:val="31"/>
        </w:numPr>
        <w:tabs>
          <w:tab w:val="clear" w:pos="720"/>
        </w:tabs>
        <w:ind w:left="440"/>
        <w:jc w:val="both"/>
        <w:rPr>
          <w:lang w:eastAsia="zh-CN" w:bidi="hi-IN"/>
        </w:rPr>
      </w:pPr>
      <w:r w:rsidRPr="00202478">
        <w:rPr>
          <w:lang w:eastAsia="zh-CN" w:bidi="hi-IN"/>
        </w:rPr>
        <w:t>Pierwszej pomocy przedlekarskiej w sytuacji wymagającej nagłego działania poszkodowanemu udziela pracownik przedszkola, który zauważył wypadek lub jest świadkiem zdarzenia.</w:t>
      </w:r>
    </w:p>
    <w:p w:rsidR="000E3186" w:rsidRDefault="000E3186" w:rsidP="001132BB">
      <w:pPr>
        <w:numPr>
          <w:ilvl w:val="0"/>
          <w:numId w:val="31"/>
        </w:numPr>
        <w:tabs>
          <w:tab w:val="clear" w:pos="720"/>
        </w:tabs>
        <w:ind w:left="440"/>
        <w:jc w:val="both"/>
        <w:rPr>
          <w:lang w:eastAsia="zh-CN" w:bidi="hi-IN"/>
        </w:rPr>
      </w:pPr>
      <w:r w:rsidRPr="00202478">
        <w:rPr>
          <w:lang w:eastAsia="zh-CN" w:bidi="hi-IN"/>
        </w:rPr>
        <w:t>W miarę możliwości do udzielenia pierwszej pomocy wzywa się pracownika przedszkola przeszkolonego w zakresie udzielania pierwszej pomocy przedlekarskiej.</w:t>
      </w:r>
    </w:p>
    <w:p w:rsidR="000E3186" w:rsidRDefault="000E3186" w:rsidP="001132BB">
      <w:pPr>
        <w:numPr>
          <w:ilvl w:val="0"/>
          <w:numId w:val="31"/>
        </w:numPr>
        <w:tabs>
          <w:tab w:val="clear" w:pos="720"/>
        </w:tabs>
        <w:ind w:left="440"/>
        <w:jc w:val="both"/>
        <w:rPr>
          <w:lang w:eastAsia="zh-CN" w:bidi="hi-IN"/>
        </w:rPr>
      </w:pPr>
      <w:r w:rsidRPr="00202478">
        <w:rPr>
          <w:lang w:eastAsia="zh-CN" w:bidi="hi-IN"/>
        </w:rPr>
        <w:t xml:space="preserve">Osoba udzielająca pierwszej pomocy przedlekarskiej powinna udzielić tej pomocy zgodnie </w:t>
      </w:r>
      <w:r>
        <w:rPr>
          <w:lang w:eastAsia="zh-CN" w:bidi="hi-IN"/>
        </w:rPr>
        <w:t xml:space="preserve">                    </w:t>
      </w:r>
      <w:r w:rsidRPr="00202478">
        <w:rPr>
          <w:lang w:eastAsia="zh-CN" w:bidi="hi-IN"/>
        </w:rPr>
        <w:t>z przyjętymi zasadami udzielania pierwszej pomocy.</w:t>
      </w:r>
    </w:p>
    <w:p w:rsidR="000E3186" w:rsidRDefault="000E3186" w:rsidP="001132BB">
      <w:pPr>
        <w:numPr>
          <w:ilvl w:val="0"/>
          <w:numId w:val="31"/>
        </w:numPr>
        <w:tabs>
          <w:tab w:val="clear" w:pos="720"/>
        </w:tabs>
        <w:ind w:left="440"/>
        <w:jc w:val="both"/>
        <w:rPr>
          <w:lang w:eastAsia="zh-CN" w:bidi="hi-IN"/>
        </w:rPr>
      </w:pPr>
      <w:r w:rsidRPr="00202478">
        <w:rPr>
          <w:lang w:eastAsia="zh-CN" w:bidi="hi-IN"/>
        </w:rPr>
        <w:t>Czynności podjęte w ramach udzielania pierwszej pomocy powinny być wykonywane do czasu podjęcia czynności kwalifikowanej pierwszej pomocy przez przybyłego na miejsce zdarzenia ratownika lub też do czasu rozpoczęcia medycznych czynności ratunkowych przez przybyły na miejsce zdarzenia zespół ratownictwa medycznego.</w:t>
      </w:r>
    </w:p>
    <w:p w:rsidR="000E3186" w:rsidRDefault="000E3186" w:rsidP="001132BB">
      <w:pPr>
        <w:numPr>
          <w:ilvl w:val="0"/>
          <w:numId w:val="31"/>
        </w:numPr>
        <w:tabs>
          <w:tab w:val="clear" w:pos="720"/>
        </w:tabs>
        <w:ind w:left="440"/>
        <w:jc w:val="both"/>
        <w:rPr>
          <w:lang w:eastAsia="zh-CN" w:bidi="hi-IN"/>
        </w:rPr>
      </w:pPr>
      <w:r w:rsidRPr="00202478">
        <w:rPr>
          <w:lang w:eastAsia="zh-CN" w:bidi="hi-IN"/>
        </w:rPr>
        <w:t>Do czasu przybycia pogotowia ratunkowego do obowiązków udzielającego pierwszej pomocy przedlekarskiej należy w szczególności wykonanie w razie konieczności opatrunku, ułożenie dziecka w bezpiecznej pozycji, wykonanie sztucznego oddychania oraz masażu serca, niedopuszczenie do sytuacji zagrożenia życia.</w:t>
      </w:r>
    </w:p>
    <w:p w:rsidR="000E3186" w:rsidRDefault="000E3186" w:rsidP="001132BB">
      <w:pPr>
        <w:numPr>
          <w:ilvl w:val="0"/>
          <w:numId w:val="31"/>
        </w:numPr>
        <w:tabs>
          <w:tab w:val="clear" w:pos="720"/>
        </w:tabs>
        <w:ind w:left="440"/>
        <w:jc w:val="both"/>
        <w:rPr>
          <w:lang w:eastAsia="zh-CN" w:bidi="hi-IN"/>
        </w:rPr>
      </w:pPr>
      <w:r w:rsidRPr="00202478">
        <w:rPr>
          <w:lang w:eastAsia="zh-CN" w:bidi="hi-IN"/>
        </w:rPr>
        <w:t>Jeśli pierwszej pomocy przedlekarskiej ma udzielać nauczyciel prowadzący w tym samym czasie zajęcia dydaktyczno-</w:t>
      </w:r>
      <w:r>
        <w:rPr>
          <w:lang w:eastAsia="zh-CN" w:bidi="hi-IN"/>
        </w:rPr>
        <w:t xml:space="preserve"> </w:t>
      </w:r>
      <w:r w:rsidRPr="00202478">
        <w:rPr>
          <w:lang w:eastAsia="zh-CN" w:bidi="hi-IN"/>
        </w:rPr>
        <w:t>wychowawczo-</w:t>
      </w:r>
      <w:r>
        <w:rPr>
          <w:lang w:eastAsia="zh-CN" w:bidi="hi-IN"/>
        </w:rPr>
        <w:t xml:space="preserve"> </w:t>
      </w:r>
      <w:r w:rsidRPr="00202478">
        <w:rPr>
          <w:lang w:eastAsia="zh-CN" w:bidi="hi-IN"/>
        </w:rPr>
        <w:t>o</w:t>
      </w:r>
      <w:r>
        <w:rPr>
          <w:lang w:eastAsia="zh-CN" w:bidi="hi-IN"/>
        </w:rPr>
        <w:t>p</w:t>
      </w:r>
      <w:r w:rsidRPr="00202478">
        <w:rPr>
          <w:lang w:eastAsia="zh-CN" w:bidi="hi-IN"/>
        </w:rPr>
        <w:t>iekuńcze z grupą wychowanków przedszkola, jest on zobowiązany do ustalenia opiekuna dla pozostałych dzieci.</w:t>
      </w:r>
    </w:p>
    <w:p w:rsidR="000E3186" w:rsidRDefault="000E3186" w:rsidP="001132BB">
      <w:pPr>
        <w:numPr>
          <w:ilvl w:val="0"/>
          <w:numId w:val="31"/>
        </w:numPr>
        <w:tabs>
          <w:tab w:val="clear" w:pos="720"/>
        </w:tabs>
        <w:ind w:left="440"/>
        <w:jc w:val="both"/>
        <w:rPr>
          <w:lang w:eastAsia="zh-CN" w:bidi="hi-IN"/>
        </w:rPr>
      </w:pPr>
      <w:r w:rsidRPr="00202478">
        <w:rPr>
          <w:lang w:eastAsia="zh-CN" w:bidi="hi-IN"/>
        </w:rPr>
        <w:t>Pozostawienie reszty dzieci bez opieki jest niedopuszczalne.</w:t>
      </w:r>
    </w:p>
    <w:p w:rsidR="000E3186" w:rsidRDefault="000E3186" w:rsidP="001132BB">
      <w:pPr>
        <w:numPr>
          <w:ilvl w:val="0"/>
          <w:numId w:val="31"/>
        </w:numPr>
        <w:tabs>
          <w:tab w:val="clear" w:pos="720"/>
        </w:tabs>
        <w:ind w:left="440"/>
        <w:jc w:val="both"/>
        <w:rPr>
          <w:lang w:eastAsia="zh-CN" w:bidi="hi-IN"/>
        </w:rPr>
      </w:pPr>
      <w:r w:rsidRPr="00202478">
        <w:rPr>
          <w:lang w:eastAsia="zh-CN" w:bidi="hi-IN"/>
        </w:rPr>
        <w:t>zaistnieniu wypadku w przedszkolu niezwłocznie powiadamia się dyrektora przedszkola.</w:t>
      </w:r>
    </w:p>
    <w:p w:rsidR="000E3186" w:rsidRDefault="000E3186" w:rsidP="001132BB">
      <w:pPr>
        <w:numPr>
          <w:ilvl w:val="0"/>
          <w:numId w:val="31"/>
        </w:numPr>
        <w:tabs>
          <w:tab w:val="clear" w:pos="720"/>
        </w:tabs>
        <w:ind w:left="440"/>
        <w:jc w:val="both"/>
        <w:rPr>
          <w:lang w:eastAsia="zh-CN" w:bidi="hi-IN"/>
        </w:rPr>
      </w:pPr>
      <w:r w:rsidRPr="00202478">
        <w:rPr>
          <w:lang w:eastAsia="zh-CN" w:bidi="hi-IN"/>
        </w:rPr>
        <w:t xml:space="preserve">Postępowanie po zaistnieniu wypadku w przedszkolu regulują przepisy rozdz. 4 </w:t>
      </w:r>
      <w:r w:rsidRPr="00202478">
        <w:rPr>
          <w:i/>
          <w:lang w:eastAsia="zh-CN" w:bidi="hi-IN"/>
        </w:rPr>
        <w:t>Rozporządzenia w sprawie bezpieczeństwa i higieny w publicz</w:t>
      </w:r>
      <w:r>
        <w:rPr>
          <w:i/>
          <w:lang w:eastAsia="zh-CN" w:bidi="hi-IN"/>
        </w:rPr>
        <w:t xml:space="preserve">nych i niepublicznych szkołach </w:t>
      </w:r>
      <w:r w:rsidRPr="00202478">
        <w:rPr>
          <w:i/>
          <w:lang w:eastAsia="zh-CN" w:bidi="hi-IN"/>
        </w:rPr>
        <w:t>i placówkach</w:t>
      </w:r>
      <w:r w:rsidRPr="00202478">
        <w:rPr>
          <w:lang w:eastAsia="zh-CN" w:bidi="hi-IN"/>
        </w:rPr>
        <w:t>.</w:t>
      </w:r>
    </w:p>
    <w:p w:rsidR="000E3186" w:rsidRDefault="000E3186" w:rsidP="001132BB">
      <w:pPr>
        <w:numPr>
          <w:ilvl w:val="0"/>
          <w:numId w:val="31"/>
        </w:numPr>
        <w:tabs>
          <w:tab w:val="clear" w:pos="720"/>
        </w:tabs>
        <w:ind w:left="440"/>
        <w:jc w:val="both"/>
        <w:rPr>
          <w:lang w:eastAsia="zh-CN" w:bidi="hi-IN"/>
        </w:rPr>
      </w:pPr>
      <w:r w:rsidRPr="00202478">
        <w:rPr>
          <w:lang w:eastAsia="zh-CN" w:bidi="hi-IN"/>
        </w:rPr>
        <w:t>W razie wystąpienia urazów (skaleczenia, otarcia, zasinienia) niewymagających udzielenia pierwszej pomocy przedlekarskiej i niepowodujących stanu nagłego zagrożenia zdrowia lub życia wychowanka przedszkola nauczyciel za zgodą rodzica/opiekuna prawnego może dokonać niezbędnych czynności mających na celu udzielenie dziecku pomocy.</w:t>
      </w:r>
    </w:p>
    <w:p w:rsidR="000E3186" w:rsidRDefault="000E3186" w:rsidP="001132BB">
      <w:pPr>
        <w:numPr>
          <w:ilvl w:val="0"/>
          <w:numId w:val="31"/>
        </w:numPr>
        <w:tabs>
          <w:tab w:val="clear" w:pos="720"/>
        </w:tabs>
        <w:ind w:left="440"/>
        <w:jc w:val="both"/>
        <w:rPr>
          <w:lang w:eastAsia="zh-CN" w:bidi="hi-IN"/>
        </w:rPr>
      </w:pPr>
      <w:r w:rsidRPr="00202478">
        <w:rPr>
          <w:lang w:eastAsia="zh-CN" w:bidi="hi-IN"/>
        </w:rPr>
        <w:t>każdym wystąpieniu urazu nauczyciel będący świadkiem zdarzenia lub nauczyciel, pod którego opieką dziecko się znajduje, powiadamia w dniu zdarzenia rodziców/opiekunów prawnych dziecka oraz dyrektora przedszkola.</w:t>
      </w:r>
    </w:p>
    <w:p w:rsidR="000E3186" w:rsidRDefault="000E3186" w:rsidP="001132BB">
      <w:pPr>
        <w:numPr>
          <w:ilvl w:val="0"/>
          <w:numId w:val="31"/>
        </w:numPr>
        <w:tabs>
          <w:tab w:val="clear" w:pos="720"/>
        </w:tabs>
        <w:ind w:left="440"/>
        <w:jc w:val="both"/>
        <w:rPr>
          <w:lang w:eastAsia="zh-CN" w:bidi="hi-IN"/>
        </w:rPr>
      </w:pPr>
      <w:r w:rsidRPr="00202478">
        <w:rPr>
          <w:lang w:eastAsia="zh-CN" w:bidi="hi-IN"/>
        </w:rPr>
        <w:t>Uraz nie stanowi wypadku.</w:t>
      </w:r>
    </w:p>
    <w:p w:rsidR="000E3186" w:rsidRDefault="000E3186" w:rsidP="001132BB">
      <w:pPr>
        <w:numPr>
          <w:ilvl w:val="0"/>
          <w:numId w:val="31"/>
        </w:numPr>
        <w:tabs>
          <w:tab w:val="clear" w:pos="720"/>
        </w:tabs>
        <w:ind w:left="440"/>
        <w:jc w:val="both"/>
        <w:rPr>
          <w:lang w:eastAsia="zh-CN" w:bidi="hi-IN"/>
        </w:rPr>
      </w:pPr>
      <w:r w:rsidRPr="00202478">
        <w:rPr>
          <w:lang w:eastAsia="zh-CN" w:bidi="hi-IN"/>
        </w:rPr>
        <w:t xml:space="preserve">W przypadku wystąpienia urazów u dzieci będących pod opieką przedszkola nie sporządza się dokumentacji powypadkowej. Procedury powypadkowej, określonej w rozdz. 4 cytowanego wyżej </w:t>
      </w:r>
      <w:r w:rsidRPr="00202478">
        <w:rPr>
          <w:i/>
          <w:lang w:eastAsia="zh-CN" w:bidi="hi-IN"/>
        </w:rPr>
        <w:t>Rozporządzenia w sprawie bezpieczeń</w:t>
      </w:r>
      <w:r>
        <w:rPr>
          <w:i/>
          <w:lang w:eastAsia="zh-CN" w:bidi="hi-IN"/>
        </w:rPr>
        <w:t>stwa i higieny w publicznych</w:t>
      </w:r>
      <w:r w:rsidRPr="00202478">
        <w:rPr>
          <w:i/>
          <w:lang w:eastAsia="zh-CN" w:bidi="hi-IN"/>
        </w:rPr>
        <w:t xml:space="preserve"> i niepublicznych szkołach i placówkach</w:t>
      </w:r>
      <w:r w:rsidRPr="00202478">
        <w:rPr>
          <w:lang w:eastAsia="zh-CN" w:bidi="hi-IN"/>
        </w:rPr>
        <w:t>, nie stosuje się</w:t>
      </w:r>
      <w:r>
        <w:rPr>
          <w:lang w:eastAsia="zh-CN" w:bidi="hi-IN"/>
        </w:rPr>
        <w:t>.</w:t>
      </w:r>
    </w:p>
    <w:p w:rsidR="000E3186" w:rsidRPr="00202478" w:rsidRDefault="000E3186" w:rsidP="001132BB">
      <w:pPr>
        <w:numPr>
          <w:ilvl w:val="0"/>
          <w:numId w:val="31"/>
        </w:numPr>
        <w:tabs>
          <w:tab w:val="clear" w:pos="720"/>
        </w:tabs>
        <w:ind w:left="440"/>
        <w:jc w:val="both"/>
        <w:rPr>
          <w:lang w:eastAsia="zh-CN" w:bidi="hi-IN"/>
        </w:rPr>
      </w:pPr>
      <w:r w:rsidRPr="00202478">
        <w:rPr>
          <w:lang w:eastAsia="zh-CN" w:bidi="hi-IN"/>
        </w:rPr>
        <w:t>W przypadku podejrzenia choroby dziecka niewymagającej udzielenia pierwszej pomocy przedlekarskiej (gorączka, kaszel, katar, wysypka itp.) nauczyciel niezwłocznie powiadamia rodziców/opiekunów prawnych dziecka i informuje ich o konieczności wcześniejszego odebrania dziecka z przedszkola.</w:t>
      </w:r>
    </w:p>
    <w:p w:rsidR="000E3186" w:rsidRPr="00202478" w:rsidRDefault="000E3186" w:rsidP="00931FBF">
      <w:pPr>
        <w:tabs>
          <w:tab w:val="num" w:pos="440"/>
        </w:tabs>
        <w:ind w:left="440"/>
        <w:jc w:val="both"/>
        <w:rPr>
          <w:b/>
        </w:rPr>
      </w:pPr>
    </w:p>
    <w:p w:rsidR="000E3186" w:rsidRPr="00202478" w:rsidRDefault="000E3186" w:rsidP="00931FBF">
      <w:pPr>
        <w:spacing w:line="276" w:lineRule="auto"/>
        <w:jc w:val="both"/>
        <w:rPr>
          <w:rFonts w:cs="Calibri"/>
          <w:b/>
          <w:bCs/>
          <w:sz w:val="24"/>
          <w:szCs w:val="24"/>
        </w:rPr>
      </w:pPr>
    </w:p>
    <w:p w:rsidR="000E3186" w:rsidRDefault="000E3186" w:rsidP="0087657F">
      <w:pPr>
        <w:autoSpaceDE w:val="0"/>
        <w:autoSpaceDN w:val="0"/>
        <w:adjustRightInd w:val="0"/>
        <w:ind w:left="0" w:firstLine="0"/>
        <w:jc w:val="both"/>
        <w:rPr>
          <w:rFonts w:ascii="Times New Roman" w:hAnsi="Times New Roman"/>
          <w:b/>
          <w:bCs/>
          <w:color w:val="FF0000"/>
          <w:sz w:val="24"/>
          <w:szCs w:val="24"/>
          <w:lang w:eastAsia="pl-PL"/>
        </w:rPr>
      </w:pPr>
    </w:p>
    <w:p w:rsidR="000E3186" w:rsidRDefault="000E3186" w:rsidP="0087657F">
      <w:pPr>
        <w:autoSpaceDE w:val="0"/>
        <w:autoSpaceDN w:val="0"/>
        <w:adjustRightInd w:val="0"/>
        <w:ind w:left="0" w:firstLine="0"/>
        <w:jc w:val="both"/>
        <w:rPr>
          <w:rFonts w:ascii="Times New Roman" w:hAnsi="Times New Roman"/>
          <w:b/>
          <w:bCs/>
          <w:color w:val="FF0000"/>
          <w:sz w:val="24"/>
          <w:szCs w:val="24"/>
          <w:lang w:eastAsia="pl-PL"/>
        </w:rPr>
      </w:pPr>
    </w:p>
    <w:p w:rsidR="000E3186" w:rsidRPr="00865145" w:rsidRDefault="000E3186" w:rsidP="0087657F">
      <w:pPr>
        <w:autoSpaceDE w:val="0"/>
        <w:autoSpaceDN w:val="0"/>
        <w:adjustRightInd w:val="0"/>
        <w:ind w:left="0" w:firstLine="0"/>
        <w:jc w:val="both"/>
        <w:rPr>
          <w:rFonts w:cs="Calibri"/>
          <w:bCs/>
          <w:color w:val="FF0000"/>
          <w:sz w:val="24"/>
          <w:szCs w:val="24"/>
          <w:lang w:eastAsia="pl-PL"/>
        </w:rPr>
      </w:pPr>
      <w:r w:rsidRPr="00865145">
        <w:rPr>
          <w:rFonts w:cs="Calibri"/>
          <w:sz w:val="24"/>
          <w:szCs w:val="24"/>
        </w:rPr>
        <w:t>Procedura obowiązuje od dnia 16.05.2019 r.</w:t>
      </w:r>
    </w:p>
    <w:p w:rsidR="000E3186" w:rsidRDefault="000E3186" w:rsidP="0087657F">
      <w:pPr>
        <w:autoSpaceDE w:val="0"/>
        <w:autoSpaceDN w:val="0"/>
        <w:adjustRightInd w:val="0"/>
        <w:ind w:left="0" w:firstLine="0"/>
        <w:jc w:val="both"/>
        <w:rPr>
          <w:rFonts w:ascii="Times New Roman" w:hAnsi="Times New Roman"/>
          <w:b/>
          <w:bCs/>
          <w:color w:val="FF0000"/>
          <w:sz w:val="24"/>
          <w:szCs w:val="24"/>
          <w:lang w:eastAsia="pl-PL"/>
        </w:rPr>
      </w:pPr>
    </w:p>
    <w:p w:rsidR="000E3186" w:rsidRDefault="000E3186" w:rsidP="0087657F">
      <w:pPr>
        <w:autoSpaceDE w:val="0"/>
        <w:autoSpaceDN w:val="0"/>
        <w:adjustRightInd w:val="0"/>
        <w:ind w:left="0" w:firstLine="0"/>
        <w:jc w:val="both"/>
        <w:rPr>
          <w:rFonts w:ascii="Times New Roman" w:hAnsi="Times New Roman"/>
          <w:b/>
          <w:bCs/>
          <w:color w:val="FF0000"/>
          <w:sz w:val="24"/>
          <w:szCs w:val="24"/>
          <w:lang w:eastAsia="pl-PL"/>
        </w:rPr>
      </w:pPr>
    </w:p>
    <w:p w:rsidR="000E3186" w:rsidRDefault="000E3186" w:rsidP="0087657F">
      <w:pPr>
        <w:autoSpaceDE w:val="0"/>
        <w:autoSpaceDN w:val="0"/>
        <w:adjustRightInd w:val="0"/>
        <w:ind w:left="0" w:firstLine="0"/>
        <w:jc w:val="both"/>
        <w:rPr>
          <w:rFonts w:ascii="Times New Roman" w:hAnsi="Times New Roman"/>
          <w:b/>
          <w:bCs/>
          <w:color w:val="FF0000"/>
          <w:sz w:val="24"/>
          <w:szCs w:val="24"/>
          <w:lang w:eastAsia="pl-PL"/>
        </w:rPr>
      </w:pPr>
    </w:p>
    <w:p w:rsidR="000E3186" w:rsidRDefault="000E3186" w:rsidP="0087657F">
      <w:pPr>
        <w:autoSpaceDE w:val="0"/>
        <w:autoSpaceDN w:val="0"/>
        <w:adjustRightInd w:val="0"/>
        <w:ind w:left="0" w:firstLine="0"/>
        <w:jc w:val="both"/>
        <w:rPr>
          <w:rFonts w:ascii="Times New Roman" w:hAnsi="Times New Roman"/>
          <w:b/>
          <w:bCs/>
          <w:color w:val="FF0000"/>
          <w:sz w:val="24"/>
          <w:szCs w:val="24"/>
          <w:lang w:eastAsia="pl-PL"/>
        </w:rPr>
      </w:pPr>
    </w:p>
    <w:p w:rsidR="000E3186" w:rsidRDefault="000E3186" w:rsidP="0087657F">
      <w:pPr>
        <w:autoSpaceDE w:val="0"/>
        <w:autoSpaceDN w:val="0"/>
        <w:adjustRightInd w:val="0"/>
        <w:ind w:left="0" w:firstLine="0"/>
        <w:jc w:val="both"/>
        <w:rPr>
          <w:rFonts w:ascii="Times New Roman" w:hAnsi="Times New Roman"/>
          <w:b/>
          <w:bCs/>
          <w:color w:val="FF0000"/>
          <w:sz w:val="24"/>
          <w:szCs w:val="24"/>
          <w:lang w:eastAsia="pl-PL"/>
        </w:rPr>
      </w:pPr>
    </w:p>
    <w:p w:rsidR="000E3186" w:rsidRDefault="000E3186" w:rsidP="0087657F">
      <w:pPr>
        <w:autoSpaceDE w:val="0"/>
        <w:autoSpaceDN w:val="0"/>
        <w:adjustRightInd w:val="0"/>
        <w:ind w:left="0" w:firstLine="0"/>
        <w:jc w:val="both"/>
        <w:rPr>
          <w:rFonts w:ascii="Times New Roman" w:hAnsi="Times New Roman"/>
          <w:b/>
          <w:bCs/>
          <w:color w:val="FF0000"/>
          <w:sz w:val="24"/>
          <w:szCs w:val="24"/>
          <w:lang w:eastAsia="pl-PL"/>
        </w:rPr>
      </w:pPr>
    </w:p>
    <w:p w:rsidR="000E3186" w:rsidRDefault="000E3186" w:rsidP="0087657F">
      <w:pPr>
        <w:autoSpaceDE w:val="0"/>
        <w:autoSpaceDN w:val="0"/>
        <w:adjustRightInd w:val="0"/>
        <w:ind w:left="0" w:firstLine="0"/>
        <w:jc w:val="both"/>
        <w:rPr>
          <w:rFonts w:ascii="Times New Roman" w:hAnsi="Times New Roman"/>
          <w:b/>
          <w:bCs/>
          <w:color w:val="FF0000"/>
          <w:sz w:val="24"/>
          <w:szCs w:val="24"/>
          <w:lang w:eastAsia="pl-PL"/>
        </w:rPr>
      </w:pPr>
    </w:p>
    <w:p w:rsidR="000E3186" w:rsidRDefault="000E3186" w:rsidP="0087657F">
      <w:pPr>
        <w:autoSpaceDE w:val="0"/>
        <w:autoSpaceDN w:val="0"/>
        <w:adjustRightInd w:val="0"/>
        <w:ind w:left="0" w:firstLine="0"/>
        <w:jc w:val="both"/>
        <w:rPr>
          <w:rFonts w:ascii="Times New Roman" w:hAnsi="Times New Roman"/>
          <w:b/>
          <w:bCs/>
          <w:color w:val="FF0000"/>
          <w:sz w:val="24"/>
          <w:szCs w:val="24"/>
          <w:lang w:eastAsia="pl-PL"/>
        </w:rPr>
      </w:pPr>
    </w:p>
    <w:p w:rsidR="000E3186" w:rsidRDefault="000E3186" w:rsidP="0087657F">
      <w:pPr>
        <w:autoSpaceDE w:val="0"/>
        <w:autoSpaceDN w:val="0"/>
        <w:adjustRightInd w:val="0"/>
        <w:ind w:left="0" w:firstLine="0"/>
        <w:jc w:val="both"/>
        <w:rPr>
          <w:rFonts w:ascii="Times New Roman" w:hAnsi="Times New Roman"/>
          <w:b/>
          <w:bCs/>
          <w:color w:val="FF0000"/>
          <w:sz w:val="24"/>
          <w:szCs w:val="24"/>
          <w:lang w:eastAsia="pl-PL"/>
        </w:rPr>
      </w:pPr>
    </w:p>
    <w:p w:rsidR="000E3186" w:rsidRDefault="000E3186" w:rsidP="0087657F">
      <w:pPr>
        <w:autoSpaceDE w:val="0"/>
        <w:autoSpaceDN w:val="0"/>
        <w:adjustRightInd w:val="0"/>
        <w:ind w:left="0" w:firstLine="0"/>
        <w:jc w:val="both"/>
        <w:rPr>
          <w:rFonts w:ascii="Times New Roman" w:hAnsi="Times New Roman"/>
          <w:b/>
          <w:bCs/>
          <w:color w:val="FF0000"/>
          <w:sz w:val="24"/>
          <w:szCs w:val="24"/>
          <w:lang w:eastAsia="pl-PL"/>
        </w:rPr>
      </w:pPr>
    </w:p>
    <w:p w:rsidR="000E3186" w:rsidRDefault="000E3186" w:rsidP="0087657F">
      <w:pPr>
        <w:autoSpaceDE w:val="0"/>
        <w:autoSpaceDN w:val="0"/>
        <w:adjustRightInd w:val="0"/>
        <w:ind w:left="0" w:firstLine="0"/>
        <w:jc w:val="both"/>
        <w:rPr>
          <w:rFonts w:ascii="Times New Roman" w:hAnsi="Times New Roman"/>
          <w:b/>
          <w:bCs/>
          <w:color w:val="FF0000"/>
          <w:sz w:val="24"/>
          <w:szCs w:val="24"/>
          <w:lang w:eastAsia="pl-PL"/>
        </w:rPr>
      </w:pPr>
    </w:p>
    <w:p w:rsidR="000E3186" w:rsidRDefault="000E3186" w:rsidP="0087657F">
      <w:pPr>
        <w:autoSpaceDE w:val="0"/>
        <w:autoSpaceDN w:val="0"/>
        <w:adjustRightInd w:val="0"/>
        <w:ind w:left="0" w:firstLine="0"/>
        <w:jc w:val="both"/>
        <w:rPr>
          <w:rFonts w:ascii="Times New Roman" w:hAnsi="Times New Roman"/>
          <w:b/>
          <w:bCs/>
          <w:color w:val="FF0000"/>
          <w:sz w:val="24"/>
          <w:szCs w:val="24"/>
          <w:lang w:eastAsia="pl-PL"/>
        </w:rPr>
      </w:pPr>
    </w:p>
    <w:p w:rsidR="000E3186" w:rsidRDefault="000E3186" w:rsidP="0087657F">
      <w:pPr>
        <w:autoSpaceDE w:val="0"/>
        <w:autoSpaceDN w:val="0"/>
        <w:adjustRightInd w:val="0"/>
        <w:spacing w:after="240"/>
        <w:ind w:left="0" w:firstLine="0"/>
        <w:jc w:val="both"/>
        <w:rPr>
          <w:rFonts w:cs="Calibri"/>
          <w:b/>
          <w:bCs/>
          <w:color w:val="000000"/>
          <w:sz w:val="24"/>
          <w:szCs w:val="24"/>
          <w:lang w:eastAsia="pl-PL"/>
        </w:rPr>
      </w:pPr>
    </w:p>
    <w:p w:rsidR="000E3186" w:rsidRDefault="000E3186" w:rsidP="0087657F">
      <w:pPr>
        <w:autoSpaceDE w:val="0"/>
        <w:autoSpaceDN w:val="0"/>
        <w:adjustRightInd w:val="0"/>
        <w:spacing w:after="240"/>
        <w:ind w:left="0" w:firstLine="0"/>
        <w:jc w:val="both"/>
        <w:rPr>
          <w:rFonts w:cs="Calibri"/>
          <w:b/>
          <w:bCs/>
          <w:color w:val="000000"/>
          <w:sz w:val="24"/>
          <w:szCs w:val="24"/>
          <w:lang w:eastAsia="pl-PL"/>
        </w:rPr>
      </w:pPr>
    </w:p>
    <w:p w:rsidR="000E3186" w:rsidRDefault="000E3186" w:rsidP="0087657F">
      <w:pPr>
        <w:autoSpaceDE w:val="0"/>
        <w:autoSpaceDN w:val="0"/>
        <w:adjustRightInd w:val="0"/>
        <w:spacing w:after="240"/>
        <w:ind w:left="0" w:firstLine="0"/>
        <w:jc w:val="both"/>
        <w:rPr>
          <w:rFonts w:cs="Calibri"/>
          <w:b/>
          <w:bCs/>
          <w:color w:val="000000"/>
          <w:sz w:val="24"/>
          <w:szCs w:val="24"/>
          <w:lang w:eastAsia="pl-PL"/>
        </w:rPr>
      </w:pPr>
    </w:p>
    <w:p w:rsidR="000E3186" w:rsidRDefault="000E3186" w:rsidP="0087657F">
      <w:pPr>
        <w:autoSpaceDE w:val="0"/>
        <w:autoSpaceDN w:val="0"/>
        <w:adjustRightInd w:val="0"/>
        <w:spacing w:after="240"/>
        <w:ind w:left="0" w:firstLine="0"/>
        <w:jc w:val="both"/>
        <w:rPr>
          <w:rFonts w:cs="Calibri"/>
          <w:b/>
          <w:bCs/>
          <w:color w:val="000000"/>
          <w:sz w:val="24"/>
          <w:szCs w:val="24"/>
          <w:lang w:eastAsia="pl-PL"/>
        </w:rPr>
      </w:pPr>
    </w:p>
    <w:p w:rsidR="000E3186" w:rsidRDefault="000E3186" w:rsidP="0087657F">
      <w:pPr>
        <w:autoSpaceDE w:val="0"/>
        <w:autoSpaceDN w:val="0"/>
        <w:adjustRightInd w:val="0"/>
        <w:spacing w:after="240"/>
        <w:ind w:left="0" w:firstLine="0"/>
        <w:jc w:val="both"/>
        <w:rPr>
          <w:rFonts w:cs="Calibri"/>
          <w:b/>
          <w:bCs/>
          <w:color w:val="000000"/>
          <w:sz w:val="24"/>
          <w:szCs w:val="24"/>
          <w:lang w:eastAsia="pl-PL"/>
        </w:rPr>
      </w:pPr>
    </w:p>
    <w:p w:rsidR="000E3186" w:rsidRDefault="000E3186" w:rsidP="0087657F">
      <w:pPr>
        <w:autoSpaceDE w:val="0"/>
        <w:autoSpaceDN w:val="0"/>
        <w:adjustRightInd w:val="0"/>
        <w:spacing w:after="240"/>
        <w:ind w:left="0" w:firstLine="0"/>
        <w:jc w:val="both"/>
        <w:rPr>
          <w:rFonts w:cs="Calibri"/>
          <w:b/>
          <w:bCs/>
          <w:color w:val="000000"/>
          <w:sz w:val="24"/>
          <w:szCs w:val="24"/>
          <w:lang w:eastAsia="pl-PL"/>
        </w:rPr>
      </w:pPr>
    </w:p>
    <w:p w:rsidR="000E3186" w:rsidRDefault="000E3186" w:rsidP="0087657F">
      <w:pPr>
        <w:autoSpaceDE w:val="0"/>
        <w:autoSpaceDN w:val="0"/>
        <w:adjustRightInd w:val="0"/>
        <w:spacing w:after="240"/>
        <w:ind w:left="0" w:firstLine="0"/>
        <w:jc w:val="both"/>
        <w:rPr>
          <w:rFonts w:cs="Calibri"/>
          <w:b/>
          <w:bCs/>
          <w:color w:val="000000"/>
          <w:sz w:val="24"/>
          <w:szCs w:val="24"/>
          <w:lang w:eastAsia="pl-PL"/>
        </w:rPr>
      </w:pPr>
    </w:p>
    <w:p w:rsidR="000E3186" w:rsidRDefault="000E3186" w:rsidP="0087657F">
      <w:pPr>
        <w:autoSpaceDE w:val="0"/>
        <w:autoSpaceDN w:val="0"/>
        <w:adjustRightInd w:val="0"/>
        <w:spacing w:after="240"/>
        <w:ind w:left="0" w:firstLine="0"/>
        <w:jc w:val="both"/>
        <w:rPr>
          <w:rFonts w:cs="Calibri"/>
          <w:b/>
          <w:bCs/>
          <w:color w:val="000000"/>
          <w:sz w:val="24"/>
          <w:szCs w:val="24"/>
          <w:lang w:eastAsia="pl-PL"/>
        </w:rPr>
      </w:pPr>
    </w:p>
    <w:p w:rsidR="000E3186" w:rsidRDefault="000E3186" w:rsidP="0087657F">
      <w:pPr>
        <w:autoSpaceDE w:val="0"/>
        <w:autoSpaceDN w:val="0"/>
        <w:adjustRightInd w:val="0"/>
        <w:spacing w:after="240"/>
        <w:ind w:left="0" w:firstLine="0"/>
        <w:jc w:val="both"/>
        <w:rPr>
          <w:rFonts w:cs="Calibri"/>
          <w:b/>
          <w:bCs/>
          <w:color w:val="000000"/>
          <w:sz w:val="24"/>
          <w:szCs w:val="24"/>
          <w:lang w:eastAsia="pl-PL"/>
        </w:rPr>
      </w:pPr>
    </w:p>
    <w:p w:rsidR="000E3186" w:rsidRDefault="000E3186" w:rsidP="0087657F">
      <w:pPr>
        <w:autoSpaceDE w:val="0"/>
        <w:autoSpaceDN w:val="0"/>
        <w:adjustRightInd w:val="0"/>
        <w:spacing w:after="240"/>
        <w:ind w:left="0" w:firstLine="0"/>
        <w:jc w:val="both"/>
        <w:rPr>
          <w:rFonts w:cs="Calibri"/>
          <w:b/>
          <w:bCs/>
          <w:color w:val="000000"/>
          <w:sz w:val="24"/>
          <w:szCs w:val="24"/>
          <w:lang w:eastAsia="pl-PL"/>
        </w:rPr>
      </w:pPr>
    </w:p>
    <w:p w:rsidR="000E3186" w:rsidRDefault="000E3186" w:rsidP="0087657F">
      <w:pPr>
        <w:autoSpaceDE w:val="0"/>
        <w:autoSpaceDN w:val="0"/>
        <w:adjustRightInd w:val="0"/>
        <w:spacing w:line="276" w:lineRule="auto"/>
        <w:ind w:left="0" w:firstLine="0"/>
        <w:jc w:val="both"/>
        <w:rPr>
          <w:rFonts w:ascii="Times New Roman" w:hAnsi="Times New Roman"/>
          <w:color w:val="666666"/>
          <w:sz w:val="19"/>
          <w:szCs w:val="19"/>
          <w:shd w:val="clear" w:color="auto" w:fill="E5E5E5"/>
        </w:rPr>
      </w:pPr>
    </w:p>
    <w:p w:rsidR="000E3186" w:rsidRDefault="000E3186" w:rsidP="0087657F">
      <w:pPr>
        <w:autoSpaceDE w:val="0"/>
        <w:autoSpaceDN w:val="0"/>
        <w:adjustRightInd w:val="0"/>
        <w:spacing w:line="276" w:lineRule="auto"/>
        <w:ind w:left="0" w:firstLine="0"/>
        <w:jc w:val="both"/>
        <w:rPr>
          <w:rFonts w:ascii="Times New Roman" w:hAnsi="Times New Roman"/>
          <w:color w:val="666666"/>
          <w:sz w:val="19"/>
          <w:szCs w:val="19"/>
          <w:shd w:val="clear" w:color="auto" w:fill="E5E5E5"/>
        </w:rPr>
      </w:pPr>
    </w:p>
    <w:p w:rsidR="000E3186" w:rsidRPr="00812147" w:rsidRDefault="000E3186" w:rsidP="00F7279D">
      <w:pPr>
        <w:autoSpaceDE w:val="0"/>
        <w:autoSpaceDN w:val="0"/>
        <w:adjustRightInd w:val="0"/>
        <w:ind w:left="1080" w:firstLine="0"/>
        <w:jc w:val="center"/>
        <w:rPr>
          <w:rFonts w:cs="Calibri"/>
          <w:b/>
          <w:bCs/>
          <w:smallCaps/>
          <w:color w:val="000080"/>
          <w:sz w:val="28"/>
          <w:szCs w:val="24"/>
          <w:lang w:eastAsia="pl-PL"/>
        </w:rPr>
      </w:pPr>
      <w:r>
        <w:rPr>
          <w:rFonts w:cs="Calibri"/>
          <w:b/>
          <w:bCs/>
          <w:smallCaps/>
          <w:color w:val="000080"/>
          <w:sz w:val="28"/>
          <w:szCs w:val="24"/>
          <w:lang w:eastAsia="pl-PL"/>
        </w:rPr>
        <w:t>Procedura   5</w:t>
      </w:r>
    </w:p>
    <w:p w:rsidR="000E3186" w:rsidRPr="00812147" w:rsidRDefault="000E3186" w:rsidP="00F7279D">
      <w:pPr>
        <w:autoSpaceDE w:val="0"/>
        <w:autoSpaceDN w:val="0"/>
        <w:adjustRightInd w:val="0"/>
        <w:ind w:left="0"/>
        <w:jc w:val="center"/>
        <w:rPr>
          <w:rFonts w:cs="Calibri"/>
          <w:b/>
          <w:bCs/>
          <w:smallCaps/>
          <w:color w:val="000080"/>
          <w:sz w:val="28"/>
          <w:szCs w:val="24"/>
          <w:lang w:eastAsia="pl-PL"/>
        </w:rPr>
      </w:pPr>
    </w:p>
    <w:p w:rsidR="000E3186" w:rsidRPr="00812147" w:rsidRDefault="000E3186" w:rsidP="00F7279D">
      <w:pPr>
        <w:autoSpaceDE w:val="0"/>
        <w:autoSpaceDN w:val="0"/>
        <w:adjustRightInd w:val="0"/>
        <w:ind w:left="0"/>
        <w:jc w:val="center"/>
        <w:rPr>
          <w:rFonts w:cs="Calibri"/>
          <w:b/>
          <w:bCs/>
          <w:smallCaps/>
          <w:color w:val="000080"/>
          <w:spacing w:val="40"/>
          <w:sz w:val="28"/>
          <w:szCs w:val="24"/>
          <w:lang w:eastAsia="pl-PL"/>
        </w:rPr>
      </w:pPr>
      <w:r w:rsidRPr="00812147">
        <w:rPr>
          <w:rFonts w:cs="Calibri"/>
          <w:b/>
          <w:bCs/>
          <w:smallCaps/>
          <w:color w:val="000080"/>
          <w:spacing w:val="40"/>
          <w:sz w:val="28"/>
          <w:szCs w:val="24"/>
          <w:lang w:eastAsia="pl-PL"/>
        </w:rPr>
        <w:t xml:space="preserve">    Procedura zapewnienia bezpieczeństwa w</w:t>
      </w:r>
      <w:r>
        <w:rPr>
          <w:rFonts w:cs="Calibri"/>
          <w:b/>
          <w:bCs/>
          <w:smallCaps/>
          <w:color w:val="000080"/>
          <w:spacing w:val="40"/>
          <w:sz w:val="28"/>
          <w:szCs w:val="24"/>
          <w:lang w:eastAsia="pl-PL"/>
        </w:rPr>
        <w:t xml:space="preserve"> budynku przedszkola</w:t>
      </w:r>
    </w:p>
    <w:p w:rsidR="000E3186" w:rsidRPr="00F7279D" w:rsidRDefault="000E3186" w:rsidP="00F7279D">
      <w:pPr>
        <w:pStyle w:val="Default"/>
        <w:rPr>
          <w:sz w:val="24"/>
          <w:szCs w:val="24"/>
        </w:rPr>
      </w:pPr>
    </w:p>
    <w:p w:rsidR="000E3186" w:rsidRPr="00F7279D" w:rsidRDefault="000E3186" w:rsidP="001132BB">
      <w:pPr>
        <w:pStyle w:val="Default"/>
        <w:numPr>
          <w:ilvl w:val="0"/>
          <w:numId w:val="32"/>
        </w:numPr>
        <w:tabs>
          <w:tab w:val="clear" w:pos="720"/>
          <w:tab w:val="num" w:pos="330"/>
        </w:tabs>
        <w:ind w:left="330"/>
        <w:jc w:val="both"/>
        <w:rPr>
          <w:sz w:val="24"/>
          <w:szCs w:val="24"/>
        </w:rPr>
      </w:pPr>
      <w:r w:rsidRPr="00F7279D">
        <w:rPr>
          <w:sz w:val="24"/>
          <w:szCs w:val="24"/>
        </w:rPr>
        <w:t>W czasie pobytu w budynku, dzieci przebywają w swoich salach zabaw pod opieką nauczyciela.</w:t>
      </w:r>
    </w:p>
    <w:p w:rsidR="000E3186" w:rsidRPr="00F7279D" w:rsidRDefault="000E3186" w:rsidP="001132BB">
      <w:pPr>
        <w:pStyle w:val="Default"/>
        <w:numPr>
          <w:ilvl w:val="0"/>
          <w:numId w:val="32"/>
        </w:numPr>
        <w:tabs>
          <w:tab w:val="clear" w:pos="720"/>
          <w:tab w:val="num" w:pos="330"/>
        </w:tabs>
        <w:ind w:left="330"/>
        <w:jc w:val="both"/>
        <w:rPr>
          <w:sz w:val="24"/>
          <w:szCs w:val="24"/>
        </w:rPr>
      </w:pPr>
      <w:r w:rsidRPr="00F7279D">
        <w:rPr>
          <w:sz w:val="24"/>
          <w:szCs w:val="24"/>
        </w:rPr>
        <w:t>W przypadku, gdy dziecko w ciągu dnia ma potrzebę skorzy</w:t>
      </w:r>
      <w:r>
        <w:rPr>
          <w:sz w:val="24"/>
          <w:szCs w:val="24"/>
        </w:rPr>
        <w:t xml:space="preserve">stania z szatni, udaje się tam </w:t>
      </w:r>
      <w:r w:rsidRPr="00F7279D">
        <w:rPr>
          <w:sz w:val="24"/>
          <w:szCs w:val="24"/>
        </w:rPr>
        <w:t xml:space="preserve">  i powraca </w:t>
      </w:r>
      <w:r>
        <w:rPr>
          <w:sz w:val="24"/>
          <w:szCs w:val="24"/>
        </w:rPr>
        <w:t xml:space="preserve">pod opieką pomocy nauczyciela. </w:t>
      </w:r>
    </w:p>
    <w:p w:rsidR="000E3186" w:rsidRPr="00F7279D" w:rsidRDefault="000E3186" w:rsidP="001132BB">
      <w:pPr>
        <w:pStyle w:val="Default"/>
        <w:numPr>
          <w:ilvl w:val="0"/>
          <w:numId w:val="32"/>
        </w:numPr>
        <w:tabs>
          <w:tab w:val="clear" w:pos="720"/>
          <w:tab w:val="num" w:pos="330"/>
        </w:tabs>
        <w:ind w:left="330"/>
        <w:jc w:val="both"/>
        <w:rPr>
          <w:sz w:val="24"/>
          <w:szCs w:val="24"/>
        </w:rPr>
      </w:pPr>
      <w:r w:rsidRPr="00F7279D">
        <w:rPr>
          <w:sz w:val="24"/>
          <w:szCs w:val="24"/>
        </w:rPr>
        <w:t>Nauczyciel odpowiada za dziecko z chwilą wejścia dziecka do sali zabaw</w:t>
      </w:r>
      <w:r w:rsidRPr="00F7279D">
        <w:rPr>
          <w:color w:val="FF0000"/>
          <w:sz w:val="24"/>
          <w:szCs w:val="24"/>
        </w:rPr>
        <w:t>,</w:t>
      </w:r>
      <w:r w:rsidRPr="00F7279D">
        <w:rPr>
          <w:sz w:val="24"/>
          <w:szCs w:val="24"/>
        </w:rPr>
        <w:t xml:space="preserve"> a kończy odpowiedzialność w momencie odebrania dziecka przez rodziców/opiekunów prawnych lub upoważnione osoby, przy czym za moment odebrania uważa się chwilę pierwszego opuszczenia sali przez dziecko wraz z rodzicem/opiekunem prawnym, w przypadku biegania dziecka po korytarzu po odebraniu dziecka przez rodzica, należy zwrócić rodzicowi/opiekunowi prawnemu  </w:t>
      </w:r>
      <w:r>
        <w:rPr>
          <w:sz w:val="24"/>
          <w:szCs w:val="24"/>
        </w:rPr>
        <w:t xml:space="preserve">uwagę na zachowanie się dziecka  </w:t>
      </w:r>
      <w:r w:rsidRPr="00F7279D">
        <w:rPr>
          <w:sz w:val="24"/>
          <w:szCs w:val="24"/>
        </w:rPr>
        <w:t>i zobowiązać do przestrzegania umów zawartych</w:t>
      </w:r>
      <w:r>
        <w:rPr>
          <w:sz w:val="24"/>
          <w:szCs w:val="24"/>
        </w:rPr>
        <w:t xml:space="preserve"> z nauczycielkami.</w:t>
      </w:r>
    </w:p>
    <w:p w:rsidR="000E3186" w:rsidRDefault="000E3186" w:rsidP="001132BB">
      <w:pPr>
        <w:pStyle w:val="Default"/>
        <w:numPr>
          <w:ilvl w:val="0"/>
          <w:numId w:val="32"/>
        </w:numPr>
        <w:tabs>
          <w:tab w:val="clear" w:pos="720"/>
          <w:tab w:val="num" w:pos="330"/>
        </w:tabs>
        <w:ind w:left="330"/>
        <w:jc w:val="both"/>
      </w:pPr>
      <w:r w:rsidRPr="00F7279D">
        <w:rPr>
          <w:sz w:val="24"/>
          <w:szCs w:val="24"/>
        </w:rPr>
        <w:t>Nauczyciele zobowiązani są do zapoznania dzieci z regułami warunkującymi ich bezpieczeństwo</w:t>
      </w:r>
      <w:r>
        <w:t xml:space="preserve"> na terenie przedszkola (w budynku), na placu przedszkolnym, w czasie wycieczek i spacerów oraz do egzekwowania przestrzegania tychże umów przez dzieci;</w:t>
      </w:r>
    </w:p>
    <w:p w:rsidR="000E3186" w:rsidRDefault="000E3186" w:rsidP="00F7279D">
      <w:pPr>
        <w:pStyle w:val="Default"/>
        <w:numPr>
          <w:ilvl w:val="1"/>
          <w:numId w:val="32"/>
        </w:numPr>
        <w:jc w:val="both"/>
      </w:pPr>
      <w:r>
        <w:t>codziennie przypominane są reguły właściwego zachowania się dziecka podczas pobytu  w przedszkolu;</w:t>
      </w:r>
    </w:p>
    <w:p w:rsidR="000E3186" w:rsidRDefault="000E3186" w:rsidP="00F7279D">
      <w:pPr>
        <w:pStyle w:val="Default"/>
        <w:numPr>
          <w:ilvl w:val="1"/>
          <w:numId w:val="32"/>
        </w:numPr>
        <w:jc w:val="both"/>
      </w:pPr>
      <w:r>
        <w:t>każdorazowo przed wyjściem grupy z budynku przedszkola nauczyciele przypominają dzieciom reguły dotyczące bezpiecznego przebywania na świeżym powietrzu i korzystania ze sprzętu terenowego;</w:t>
      </w:r>
    </w:p>
    <w:p w:rsidR="000E3186" w:rsidRDefault="000E3186" w:rsidP="00F7279D">
      <w:pPr>
        <w:numPr>
          <w:ilvl w:val="1"/>
          <w:numId w:val="32"/>
        </w:numPr>
        <w:spacing w:line="276" w:lineRule="auto"/>
        <w:jc w:val="both"/>
      </w:pPr>
      <w:r>
        <w:t>podczas wychodzenia grupy dzieci z sali zabaw, nauczyciel zobowiązany jest do polecenia dzieciom ustawienia się parami, przelicza je, a po wyjściu z dziećmi z sali, poleca pomocy nauczyciela sprawdzenie czy wszystkie dzieci opuściły salę;</w:t>
      </w:r>
    </w:p>
    <w:p w:rsidR="000E3186" w:rsidRDefault="000E3186" w:rsidP="00F7279D">
      <w:pPr>
        <w:numPr>
          <w:ilvl w:val="1"/>
          <w:numId w:val="32"/>
        </w:numPr>
        <w:spacing w:line="276" w:lineRule="auto"/>
        <w:jc w:val="both"/>
      </w:pPr>
      <w:r>
        <w:t xml:space="preserve">nauczyciel zobowiązany jest do respektowania od dzieci spokojnego, w parach poruszania się po budynku przedszkola, </w:t>
      </w:r>
    </w:p>
    <w:p w:rsidR="000E3186" w:rsidRDefault="000E3186" w:rsidP="00F7279D">
      <w:pPr>
        <w:numPr>
          <w:ilvl w:val="1"/>
          <w:numId w:val="32"/>
        </w:numPr>
        <w:spacing w:line="276" w:lineRule="auto"/>
        <w:jc w:val="both"/>
      </w:pPr>
      <w:r>
        <w:t>nauczyciele zobowiązani są do sporządzania zapisów w dziennikach mówiących                 o realizacji zadań na powietrzu ( realizacja podstawy programowej),</w:t>
      </w:r>
    </w:p>
    <w:p w:rsidR="000E3186" w:rsidRDefault="000E3186" w:rsidP="001132BB">
      <w:pPr>
        <w:pStyle w:val="Default"/>
        <w:numPr>
          <w:ilvl w:val="0"/>
          <w:numId w:val="32"/>
        </w:numPr>
        <w:tabs>
          <w:tab w:val="clear" w:pos="720"/>
          <w:tab w:val="left" w:pos="330"/>
        </w:tabs>
        <w:ind w:left="330"/>
        <w:rPr>
          <w:rFonts w:cs="Calibri"/>
          <w:b/>
          <w:bCs/>
          <w:sz w:val="24"/>
          <w:szCs w:val="24"/>
        </w:rPr>
      </w:pPr>
      <w:r>
        <w:t xml:space="preserve">W przypadku przebywania w sali więcej niż jednej grupy, wszyscy nauczyciele oraz pomoce </w:t>
      </w:r>
      <w:r w:rsidRPr="00282C6E">
        <w:rPr>
          <w:rFonts w:cs="Calibri"/>
          <w:sz w:val="24"/>
          <w:szCs w:val="24"/>
        </w:rPr>
        <w:t>nauczyciela, czuwając nad bezpieczeństwem swojej grupy, mają baczenie na pozostałe dzieci i obowiązkowo reagują w sytuacji zagrożenia, bądź niewłaściwego zachowania dzieci.</w:t>
      </w:r>
    </w:p>
    <w:p w:rsidR="000E3186" w:rsidRPr="00282C6E" w:rsidRDefault="000E3186" w:rsidP="001132BB">
      <w:pPr>
        <w:pStyle w:val="Default"/>
        <w:numPr>
          <w:ilvl w:val="0"/>
          <w:numId w:val="32"/>
        </w:numPr>
        <w:tabs>
          <w:tab w:val="clear" w:pos="720"/>
          <w:tab w:val="left" w:pos="330"/>
        </w:tabs>
        <w:ind w:left="330"/>
        <w:rPr>
          <w:rFonts w:cs="Calibri"/>
          <w:b/>
          <w:bCs/>
          <w:sz w:val="24"/>
          <w:szCs w:val="24"/>
        </w:rPr>
      </w:pPr>
      <w:r w:rsidRPr="00282C6E">
        <w:rPr>
          <w:rFonts w:cs="Calibri"/>
          <w:sz w:val="24"/>
          <w:szCs w:val="24"/>
        </w:rPr>
        <w:t>W przypadku zauw</w:t>
      </w:r>
      <w:r>
        <w:rPr>
          <w:rFonts w:cs="Calibri"/>
          <w:sz w:val="24"/>
          <w:szCs w:val="24"/>
        </w:rPr>
        <w:t>ażenia u dziecka niebezpiecznych</w:t>
      </w:r>
      <w:r w:rsidRPr="00282C6E">
        <w:rPr>
          <w:rFonts w:cs="Calibri"/>
          <w:sz w:val="24"/>
          <w:szCs w:val="24"/>
        </w:rPr>
        <w:t xml:space="preserve"> przedmiotów nauczyciel</w:t>
      </w:r>
      <w:r>
        <w:rPr>
          <w:rFonts w:cs="Calibri"/>
          <w:sz w:val="24"/>
          <w:szCs w:val="24"/>
        </w:rPr>
        <w:t xml:space="preserve"> zobowiązany jest do</w:t>
      </w:r>
      <w:r w:rsidRPr="00282C6E">
        <w:rPr>
          <w:rFonts w:cs="Calibri"/>
          <w:sz w:val="24"/>
          <w:szCs w:val="24"/>
        </w:rPr>
        <w:t>:</w:t>
      </w:r>
    </w:p>
    <w:p w:rsidR="000E3186" w:rsidRPr="00282C6E" w:rsidRDefault="000E3186" w:rsidP="00282C6E">
      <w:pPr>
        <w:pStyle w:val="Default"/>
        <w:numPr>
          <w:ilvl w:val="1"/>
          <w:numId w:val="32"/>
        </w:numPr>
        <w:rPr>
          <w:rFonts w:cs="Calibri"/>
          <w:sz w:val="24"/>
          <w:szCs w:val="24"/>
        </w:rPr>
      </w:pPr>
      <w:r>
        <w:rPr>
          <w:rFonts w:cs="Calibri"/>
          <w:sz w:val="24"/>
          <w:szCs w:val="24"/>
        </w:rPr>
        <w:t>zabrania</w:t>
      </w:r>
      <w:r w:rsidRPr="00282C6E">
        <w:rPr>
          <w:rFonts w:cs="Calibri"/>
          <w:sz w:val="24"/>
          <w:szCs w:val="24"/>
        </w:rPr>
        <w:t xml:space="preserve"> dziecku niebezpiecznego przedmiotu i zabezpieczenie go.</w:t>
      </w:r>
    </w:p>
    <w:p w:rsidR="000E3186" w:rsidRPr="00282C6E" w:rsidRDefault="000E3186" w:rsidP="00282C6E">
      <w:pPr>
        <w:pStyle w:val="Default"/>
        <w:numPr>
          <w:ilvl w:val="1"/>
          <w:numId w:val="32"/>
        </w:numPr>
        <w:rPr>
          <w:rFonts w:cs="Calibri"/>
          <w:sz w:val="24"/>
          <w:szCs w:val="24"/>
        </w:rPr>
      </w:pPr>
      <w:r>
        <w:rPr>
          <w:rFonts w:cs="Calibri"/>
          <w:sz w:val="24"/>
          <w:szCs w:val="24"/>
        </w:rPr>
        <w:t>p</w:t>
      </w:r>
      <w:r w:rsidRPr="00282C6E">
        <w:rPr>
          <w:rFonts w:cs="Calibri"/>
          <w:sz w:val="24"/>
          <w:szCs w:val="24"/>
        </w:rPr>
        <w:t>owiadomienie dyrektora.</w:t>
      </w:r>
    </w:p>
    <w:p w:rsidR="000E3186" w:rsidRPr="00282C6E" w:rsidRDefault="000E3186" w:rsidP="00282C6E">
      <w:pPr>
        <w:pStyle w:val="Default"/>
        <w:numPr>
          <w:ilvl w:val="1"/>
          <w:numId w:val="32"/>
        </w:numPr>
        <w:rPr>
          <w:rFonts w:cs="Calibri"/>
          <w:sz w:val="24"/>
          <w:szCs w:val="24"/>
        </w:rPr>
      </w:pPr>
      <w:r>
        <w:rPr>
          <w:rFonts w:cs="Calibri"/>
          <w:sz w:val="24"/>
          <w:szCs w:val="24"/>
        </w:rPr>
        <w:t>p</w:t>
      </w:r>
      <w:r w:rsidRPr="00282C6E">
        <w:rPr>
          <w:rFonts w:cs="Calibri"/>
          <w:sz w:val="24"/>
          <w:szCs w:val="24"/>
        </w:rPr>
        <w:t>owiadomienie rodziców/ opiekunów dziecka o powstałym zagro</w:t>
      </w:r>
      <w:r w:rsidRPr="00282C6E">
        <w:rPr>
          <w:rFonts w:eastAsia="TimesNewRoman" w:cs="Calibri"/>
          <w:sz w:val="24"/>
          <w:szCs w:val="24"/>
        </w:rPr>
        <w:t>ż</w:t>
      </w:r>
      <w:r w:rsidRPr="00282C6E">
        <w:rPr>
          <w:rFonts w:cs="Calibri"/>
          <w:sz w:val="24"/>
          <w:szCs w:val="24"/>
        </w:rPr>
        <w:t>eniu.</w:t>
      </w:r>
    </w:p>
    <w:p w:rsidR="000E3186" w:rsidRPr="00282C6E" w:rsidRDefault="000E3186" w:rsidP="00282C6E">
      <w:pPr>
        <w:pStyle w:val="Default"/>
        <w:numPr>
          <w:ilvl w:val="1"/>
          <w:numId w:val="32"/>
        </w:numPr>
        <w:rPr>
          <w:rFonts w:cs="Calibri"/>
          <w:sz w:val="24"/>
          <w:szCs w:val="24"/>
        </w:rPr>
      </w:pPr>
      <w:r>
        <w:rPr>
          <w:rFonts w:cs="Calibri"/>
          <w:sz w:val="24"/>
          <w:szCs w:val="24"/>
        </w:rPr>
        <w:t>p</w:t>
      </w:r>
      <w:r w:rsidRPr="00282C6E">
        <w:rPr>
          <w:rFonts w:cs="Calibri"/>
          <w:sz w:val="24"/>
          <w:szCs w:val="24"/>
        </w:rPr>
        <w:t>rzeprowadzenie rozmowy z rodzicami, w celu wyja</w:t>
      </w:r>
      <w:r w:rsidRPr="00282C6E">
        <w:rPr>
          <w:rFonts w:eastAsia="TimesNewRoman" w:cs="Calibri"/>
          <w:sz w:val="24"/>
          <w:szCs w:val="24"/>
        </w:rPr>
        <w:t>ś</w:t>
      </w:r>
      <w:r w:rsidRPr="00282C6E">
        <w:rPr>
          <w:rFonts w:cs="Calibri"/>
          <w:sz w:val="24"/>
          <w:szCs w:val="24"/>
        </w:rPr>
        <w:t xml:space="preserve">nienia zaistniałej sytuacji  </w:t>
      </w:r>
      <w:r w:rsidRPr="00282C6E">
        <w:rPr>
          <w:rFonts w:cs="Calibri"/>
          <w:sz w:val="24"/>
          <w:szCs w:val="24"/>
        </w:rPr>
        <w:br/>
        <w:t>i u</w:t>
      </w:r>
      <w:r w:rsidRPr="00282C6E">
        <w:rPr>
          <w:rFonts w:eastAsia="TimesNewRoman" w:cs="Calibri"/>
          <w:sz w:val="24"/>
          <w:szCs w:val="24"/>
        </w:rPr>
        <w:t>ś</w:t>
      </w:r>
      <w:r w:rsidRPr="00282C6E">
        <w:rPr>
          <w:rFonts w:cs="Calibri"/>
          <w:sz w:val="24"/>
          <w:szCs w:val="24"/>
        </w:rPr>
        <w:t>wiadomienie konsekwencji zabawy takimi przedmiotami.</w:t>
      </w:r>
    </w:p>
    <w:p w:rsidR="000E3186" w:rsidRPr="00282C6E" w:rsidRDefault="000E3186" w:rsidP="00282C6E">
      <w:pPr>
        <w:pStyle w:val="Default"/>
        <w:numPr>
          <w:ilvl w:val="1"/>
          <w:numId w:val="32"/>
        </w:numPr>
        <w:rPr>
          <w:rFonts w:cs="Calibri"/>
          <w:sz w:val="24"/>
          <w:szCs w:val="24"/>
        </w:rPr>
      </w:pPr>
      <w:r>
        <w:rPr>
          <w:rFonts w:cs="Calibri"/>
          <w:sz w:val="24"/>
          <w:szCs w:val="24"/>
        </w:rPr>
        <w:t>oddania</w:t>
      </w:r>
      <w:r w:rsidRPr="00282C6E">
        <w:rPr>
          <w:rFonts w:cs="Calibri"/>
          <w:sz w:val="24"/>
          <w:szCs w:val="24"/>
        </w:rPr>
        <w:t xml:space="preserve"> przedmiot</w:t>
      </w:r>
      <w:r>
        <w:rPr>
          <w:rFonts w:cs="Calibri"/>
          <w:sz w:val="24"/>
          <w:szCs w:val="24"/>
        </w:rPr>
        <w:t>u</w:t>
      </w:r>
      <w:r w:rsidRPr="00282C6E">
        <w:rPr>
          <w:rFonts w:cs="Calibri"/>
          <w:sz w:val="24"/>
          <w:szCs w:val="24"/>
        </w:rPr>
        <w:t xml:space="preserve"> rodzicom.</w:t>
      </w:r>
    </w:p>
    <w:p w:rsidR="000E3186" w:rsidRPr="00282C6E" w:rsidRDefault="000E3186" w:rsidP="00282C6E">
      <w:pPr>
        <w:pStyle w:val="Default"/>
        <w:numPr>
          <w:ilvl w:val="1"/>
          <w:numId w:val="32"/>
        </w:numPr>
        <w:rPr>
          <w:rFonts w:cs="Calibri"/>
          <w:sz w:val="24"/>
          <w:szCs w:val="24"/>
        </w:rPr>
      </w:pPr>
      <w:r w:rsidRPr="00282C6E">
        <w:rPr>
          <w:rFonts w:cs="Calibri"/>
          <w:sz w:val="24"/>
          <w:szCs w:val="24"/>
        </w:rPr>
        <w:t>sporz</w:t>
      </w:r>
      <w:r w:rsidRPr="00282C6E">
        <w:rPr>
          <w:rFonts w:eastAsia="TimesNewRoman" w:cs="Calibri"/>
          <w:sz w:val="24"/>
          <w:szCs w:val="24"/>
        </w:rPr>
        <w:t>ą</w:t>
      </w:r>
      <w:r>
        <w:rPr>
          <w:rFonts w:cs="Calibri"/>
          <w:sz w:val="24"/>
          <w:szCs w:val="24"/>
        </w:rPr>
        <w:t>dzenia</w:t>
      </w:r>
      <w:r w:rsidRPr="00282C6E">
        <w:rPr>
          <w:rFonts w:cs="Calibri"/>
          <w:sz w:val="24"/>
          <w:szCs w:val="24"/>
        </w:rPr>
        <w:t xml:space="preserve"> notatk</w:t>
      </w:r>
      <w:r>
        <w:rPr>
          <w:rFonts w:eastAsia="TimesNewRoman" w:cs="Calibri"/>
          <w:sz w:val="24"/>
          <w:szCs w:val="24"/>
        </w:rPr>
        <w:t>i</w:t>
      </w:r>
      <w:r w:rsidRPr="00282C6E">
        <w:rPr>
          <w:rFonts w:eastAsia="TimesNewRoman" w:cs="Calibri"/>
          <w:sz w:val="24"/>
          <w:szCs w:val="24"/>
        </w:rPr>
        <w:t xml:space="preserve"> </w:t>
      </w:r>
      <w:r w:rsidRPr="00282C6E">
        <w:rPr>
          <w:rFonts w:cs="Calibri"/>
          <w:sz w:val="24"/>
          <w:szCs w:val="24"/>
        </w:rPr>
        <w:t>służbow</w:t>
      </w:r>
      <w:r w:rsidRPr="00282C6E">
        <w:rPr>
          <w:rFonts w:eastAsia="TimesNewRoman" w:cs="Calibri"/>
          <w:sz w:val="24"/>
          <w:szCs w:val="24"/>
        </w:rPr>
        <w:t>ą</w:t>
      </w:r>
      <w:r>
        <w:rPr>
          <w:rFonts w:eastAsia="TimesNewRoman" w:cs="Calibri"/>
          <w:sz w:val="24"/>
          <w:szCs w:val="24"/>
        </w:rPr>
        <w:t xml:space="preserve">, adnotację w dzienniku zajęć  o </w:t>
      </w:r>
      <w:r w:rsidRPr="00282C6E">
        <w:rPr>
          <w:rFonts w:eastAsia="TimesNewRoman" w:cs="Calibri"/>
          <w:sz w:val="24"/>
          <w:szCs w:val="24"/>
        </w:rPr>
        <w:t>przeprowadzonej rozmowie</w:t>
      </w:r>
      <w:r w:rsidRPr="00282C6E">
        <w:rPr>
          <w:rFonts w:cs="Calibri"/>
          <w:sz w:val="24"/>
          <w:szCs w:val="24"/>
        </w:rPr>
        <w:t>.</w:t>
      </w:r>
    </w:p>
    <w:p w:rsidR="000E3186" w:rsidRDefault="000E3186" w:rsidP="001D429E">
      <w:pPr>
        <w:spacing w:line="276" w:lineRule="auto"/>
        <w:ind w:left="410" w:firstLine="0"/>
      </w:pPr>
    </w:p>
    <w:p w:rsidR="000E3186" w:rsidRDefault="000E3186" w:rsidP="001D429E">
      <w:pPr>
        <w:spacing w:line="276" w:lineRule="auto"/>
        <w:ind w:left="410" w:firstLine="0"/>
      </w:pPr>
    </w:p>
    <w:p w:rsidR="000E3186" w:rsidRDefault="000E3186" w:rsidP="00282C6E">
      <w:pPr>
        <w:autoSpaceDE w:val="0"/>
        <w:autoSpaceDN w:val="0"/>
        <w:adjustRightInd w:val="0"/>
        <w:ind w:left="0" w:firstLine="0"/>
      </w:pPr>
    </w:p>
    <w:p w:rsidR="000E3186" w:rsidRPr="00812147" w:rsidRDefault="000E3186" w:rsidP="00F7279D">
      <w:pPr>
        <w:autoSpaceDE w:val="0"/>
        <w:autoSpaceDN w:val="0"/>
        <w:adjustRightInd w:val="0"/>
        <w:ind w:left="1080" w:firstLine="0"/>
        <w:jc w:val="center"/>
        <w:rPr>
          <w:rFonts w:cs="Calibri"/>
          <w:b/>
          <w:bCs/>
          <w:smallCaps/>
          <w:color w:val="000080"/>
          <w:sz w:val="28"/>
          <w:szCs w:val="24"/>
          <w:lang w:eastAsia="pl-PL"/>
        </w:rPr>
      </w:pPr>
      <w:r>
        <w:rPr>
          <w:rFonts w:cs="Calibri"/>
          <w:b/>
          <w:bCs/>
          <w:smallCaps/>
          <w:color w:val="000080"/>
          <w:sz w:val="28"/>
          <w:szCs w:val="24"/>
          <w:lang w:eastAsia="pl-PL"/>
        </w:rPr>
        <w:t>Procedura   7</w:t>
      </w:r>
    </w:p>
    <w:p w:rsidR="000E3186" w:rsidRPr="00812147" w:rsidRDefault="000E3186" w:rsidP="00321F95">
      <w:pPr>
        <w:autoSpaceDE w:val="0"/>
        <w:autoSpaceDN w:val="0"/>
        <w:adjustRightInd w:val="0"/>
        <w:ind w:left="0"/>
        <w:jc w:val="center"/>
        <w:rPr>
          <w:rFonts w:cs="Calibri"/>
          <w:b/>
          <w:bCs/>
          <w:smallCaps/>
          <w:color w:val="000080"/>
          <w:sz w:val="28"/>
          <w:szCs w:val="24"/>
          <w:lang w:eastAsia="pl-PL"/>
        </w:rPr>
      </w:pPr>
    </w:p>
    <w:p w:rsidR="000E3186" w:rsidRPr="00812147" w:rsidRDefault="000E3186" w:rsidP="00321F95">
      <w:pPr>
        <w:autoSpaceDE w:val="0"/>
        <w:autoSpaceDN w:val="0"/>
        <w:adjustRightInd w:val="0"/>
        <w:ind w:left="0"/>
        <w:jc w:val="center"/>
        <w:rPr>
          <w:rFonts w:cs="Calibri"/>
          <w:b/>
          <w:bCs/>
          <w:smallCaps/>
          <w:color w:val="000080"/>
          <w:spacing w:val="40"/>
          <w:sz w:val="28"/>
          <w:szCs w:val="24"/>
          <w:lang w:eastAsia="pl-PL"/>
        </w:rPr>
      </w:pPr>
      <w:r w:rsidRPr="00812147">
        <w:rPr>
          <w:rFonts w:cs="Calibri"/>
          <w:b/>
          <w:bCs/>
          <w:smallCaps/>
          <w:color w:val="000080"/>
          <w:spacing w:val="40"/>
          <w:sz w:val="28"/>
          <w:szCs w:val="24"/>
          <w:lang w:eastAsia="pl-PL"/>
        </w:rPr>
        <w:t xml:space="preserve">    Procedura zapewnienia bezpieczeństwa w sali zabaw r</w:t>
      </w:r>
      <w:r>
        <w:rPr>
          <w:rFonts w:cs="Calibri"/>
          <w:b/>
          <w:bCs/>
          <w:smallCaps/>
          <w:color w:val="000080"/>
          <w:spacing w:val="40"/>
          <w:sz w:val="28"/>
          <w:szCs w:val="24"/>
          <w:lang w:eastAsia="pl-PL"/>
        </w:rPr>
        <w:t>uchowych (hol przedszkola)</w:t>
      </w:r>
    </w:p>
    <w:p w:rsidR="000E3186" w:rsidRPr="00812147" w:rsidRDefault="000E3186" w:rsidP="00321F95">
      <w:pPr>
        <w:spacing w:line="276" w:lineRule="auto"/>
        <w:jc w:val="center"/>
        <w:rPr>
          <w:rFonts w:cs="Calibri"/>
          <w:bCs/>
          <w:i/>
          <w:color w:val="FF0000"/>
          <w:sz w:val="24"/>
          <w:szCs w:val="24"/>
          <w:u w:val="single"/>
        </w:rPr>
      </w:pPr>
    </w:p>
    <w:p w:rsidR="000E3186" w:rsidRPr="00812147" w:rsidRDefault="000E3186" w:rsidP="001132BB">
      <w:pPr>
        <w:numPr>
          <w:ilvl w:val="0"/>
          <w:numId w:val="14"/>
        </w:numPr>
        <w:tabs>
          <w:tab w:val="clear" w:pos="720"/>
          <w:tab w:val="num" w:pos="360"/>
        </w:tabs>
        <w:autoSpaceDE w:val="0"/>
        <w:autoSpaceDN w:val="0"/>
        <w:adjustRightInd w:val="0"/>
        <w:ind w:left="360"/>
        <w:jc w:val="both"/>
        <w:rPr>
          <w:rFonts w:cs="Calibri"/>
          <w:color w:val="000000"/>
          <w:sz w:val="24"/>
          <w:szCs w:val="24"/>
        </w:rPr>
      </w:pPr>
      <w:r w:rsidRPr="00812147">
        <w:rPr>
          <w:rFonts w:cs="Calibri"/>
          <w:color w:val="000000"/>
          <w:sz w:val="24"/>
          <w:szCs w:val="24"/>
        </w:rPr>
        <w:t>Sala zabaw jest przeznaczona wyłącznie do realizacji zajęć dydaktyczno opiekuńczo wychowawczych oraz zabaw ruchowych dzieci.</w:t>
      </w:r>
    </w:p>
    <w:p w:rsidR="000E3186" w:rsidRPr="00812147" w:rsidRDefault="000E3186" w:rsidP="001132BB">
      <w:pPr>
        <w:numPr>
          <w:ilvl w:val="0"/>
          <w:numId w:val="14"/>
        </w:numPr>
        <w:tabs>
          <w:tab w:val="clear" w:pos="720"/>
          <w:tab w:val="num" w:pos="360"/>
        </w:tabs>
        <w:autoSpaceDE w:val="0"/>
        <w:autoSpaceDN w:val="0"/>
        <w:adjustRightInd w:val="0"/>
        <w:ind w:left="360"/>
        <w:jc w:val="both"/>
        <w:rPr>
          <w:rFonts w:cs="Calibri"/>
          <w:color w:val="000000"/>
          <w:sz w:val="24"/>
          <w:szCs w:val="24"/>
        </w:rPr>
      </w:pPr>
      <w:r w:rsidRPr="00812147">
        <w:rPr>
          <w:rFonts w:cs="Calibri"/>
          <w:color w:val="000000"/>
          <w:sz w:val="24"/>
          <w:szCs w:val="24"/>
        </w:rPr>
        <w:t>Sala zabaw dostępna jest dla dzieci i prowadzących zajęcia w godzinach określonych przez aktualny ramowy rozkład zajęć.</w:t>
      </w:r>
    </w:p>
    <w:p w:rsidR="000E3186" w:rsidRPr="00812147" w:rsidRDefault="000E3186" w:rsidP="001132BB">
      <w:pPr>
        <w:numPr>
          <w:ilvl w:val="0"/>
          <w:numId w:val="14"/>
        </w:numPr>
        <w:tabs>
          <w:tab w:val="clear" w:pos="720"/>
          <w:tab w:val="num" w:pos="360"/>
        </w:tabs>
        <w:autoSpaceDE w:val="0"/>
        <w:autoSpaceDN w:val="0"/>
        <w:adjustRightInd w:val="0"/>
        <w:ind w:left="360"/>
        <w:jc w:val="both"/>
        <w:rPr>
          <w:rFonts w:cs="Calibri"/>
          <w:color w:val="000000"/>
          <w:sz w:val="24"/>
          <w:szCs w:val="24"/>
        </w:rPr>
      </w:pPr>
      <w:r w:rsidRPr="00812147">
        <w:rPr>
          <w:rFonts w:cs="Calibri"/>
          <w:color w:val="000000"/>
          <w:sz w:val="24"/>
          <w:szCs w:val="24"/>
        </w:rPr>
        <w:t>Dzieci mogą korzystać z sali zabaw wyłącznie w obecności nauczyciela bądź rodzica.</w:t>
      </w:r>
    </w:p>
    <w:p w:rsidR="000E3186" w:rsidRPr="00812147" w:rsidRDefault="000E3186" w:rsidP="001132BB">
      <w:pPr>
        <w:numPr>
          <w:ilvl w:val="0"/>
          <w:numId w:val="14"/>
        </w:numPr>
        <w:tabs>
          <w:tab w:val="clear" w:pos="720"/>
          <w:tab w:val="num" w:pos="360"/>
        </w:tabs>
        <w:autoSpaceDE w:val="0"/>
        <w:autoSpaceDN w:val="0"/>
        <w:adjustRightInd w:val="0"/>
        <w:ind w:left="360"/>
        <w:jc w:val="both"/>
        <w:rPr>
          <w:rFonts w:cs="Calibri"/>
          <w:color w:val="000000"/>
          <w:sz w:val="24"/>
          <w:szCs w:val="24"/>
        </w:rPr>
      </w:pPr>
      <w:r w:rsidRPr="00812147">
        <w:rPr>
          <w:rFonts w:cs="Calibri"/>
          <w:color w:val="000000"/>
          <w:sz w:val="24"/>
          <w:szCs w:val="24"/>
        </w:rPr>
        <w:t>Zabrania się wchodzenia do sali zabaw w okryciu wierzchnim (kurtki, płaszcze).</w:t>
      </w:r>
    </w:p>
    <w:p w:rsidR="000E3186" w:rsidRPr="00812147" w:rsidRDefault="000E3186" w:rsidP="001132BB">
      <w:pPr>
        <w:numPr>
          <w:ilvl w:val="0"/>
          <w:numId w:val="14"/>
        </w:numPr>
        <w:tabs>
          <w:tab w:val="clear" w:pos="720"/>
          <w:tab w:val="num" w:pos="360"/>
        </w:tabs>
        <w:autoSpaceDE w:val="0"/>
        <w:autoSpaceDN w:val="0"/>
        <w:adjustRightInd w:val="0"/>
        <w:ind w:left="360"/>
        <w:jc w:val="both"/>
        <w:rPr>
          <w:rFonts w:cs="Calibri"/>
          <w:color w:val="000000"/>
          <w:sz w:val="24"/>
          <w:szCs w:val="24"/>
        </w:rPr>
      </w:pPr>
      <w:r w:rsidRPr="00812147">
        <w:rPr>
          <w:rFonts w:cs="Calibri"/>
          <w:color w:val="000000"/>
          <w:sz w:val="24"/>
          <w:szCs w:val="24"/>
        </w:rPr>
        <w:t>Wszystkie dzieci obowiązuje odpowiednie obuwie (papcie bez sznurówek, na gumowym podbiciu).</w:t>
      </w:r>
    </w:p>
    <w:p w:rsidR="000E3186" w:rsidRPr="00812147" w:rsidRDefault="000E3186" w:rsidP="001132BB">
      <w:pPr>
        <w:numPr>
          <w:ilvl w:val="0"/>
          <w:numId w:val="14"/>
        </w:numPr>
        <w:tabs>
          <w:tab w:val="clear" w:pos="720"/>
          <w:tab w:val="num" w:pos="360"/>
        </w:tabs>
        <w:autoSpaceDE w:val="0"/>
        <w:autoSpaceDN w:val="0"/>
        <w:adjustRightInd w:val="0"/>
        <w:ind w:left="360"/>
        <w:jc w:val="both"/>
        <w:rPr>
          <w:rFonts w:cs="Calibri"/>
          <w:color w:val="000000"/>
          <w:sz w:val="24"/>
          <w:szCs w:val="24"/>
        </w:rPr>
      </w:pPr>
      <w:r w:rsidRPr="00812147">
        <w:rPr>
          <w:rFonts w:cs="Calibri"/>
          <w:color w:val="000000"/>
          <w:sz w:val="24"/>
          <w:szCs w:val="24"/>
        </w:rPr>
        <w:t>Przemieszczanie pomocy dydaktycznych, sprzętu, zabawek powinno odbywać się zgodnie z zaleceniem nauczyciela w sposób bezpieczny i z zapewnieniem odpowiedniej dbałości</w:t>
      </w:r>
      <w:r>
        <w:rPr>
          <w:rFonts w:cs="Calibri"/>
          <w:color w:val="000000"/>
          <w:sz w:val="24"/>
          <w:szCs w:val="24"/>
        </w:rPr>
        <w:t xml:space="preserve">                             </w:t>
      </w:r>
      <w:r w:rsidRPr="00812147">
        <w:rPr>
          <w:rFonts w:cs="Calibri"/>
          <w:color w:val="000000"/>
          <w:sz w:val="24"/>
          <w:szCs w:val="24"/>
        </w:rPr>
        <w:t xml:space="preserve"> o sprzęt - wszystkie uszkodzenia sprzętu i urządzeń w sali należy natychmiast zgłaszać nauczycielowi.</w:t>
      </w:r>
    </w:p>
    <w:p w:rsidR="000E3186" w:rsidRPr="00812147" w:rsidRDefault="000E3186" w:rsidP="001132BB">
      <w:pPr>
        <w:numPr>
          <w:ilvl w:val="0"/>
          <w:numId w:val="14"/>
        </w:numPr>
        <w:tabs>
          <w:tab w:val="clear" w:pos="720"/>
          <w:tab w:val="num" w:pos="360"/>
        </w:tabs>
        <w:autoSpaceDE w:val="0"/>
        <w:autoSpaceDN w:val="0"/>
        <w:adjustRightInd w:val="0"/>
        <w:ind w:left="360"/>
        <w:jc w:val="both"/>
        <w:rPr>
          <w:rFonts w:cs="Calibri"/>
          <w:color w:val="000000"/>
          <w:sz w:val="24"/>
          <w:szCs w:val="24"/>
        </w:rPr>
      </w:pPr>
      <w:r w:rsidRPr="00812147">
        <w:rPr>
          <w:rFonts w:cs="Calibri"/>
          <w:color w:val="000000"/>
          <w:sz w:val="24"/>
          <w:szCs w:val="24"/>
        </w:rPr>
        <w:t>Wszystkie urządzenia sali oraz pomoce dydaktyczne mogą być wykorzystywane tylko zgodnie z ich przeznaczeniem.</w:t>
      </w:r>
    </w:p>
    <w:p w:rsidR="000E3186" w:rsidRPr="00812147" w:rsidRDefault="000E3186" w:rsidP="001132BB">
      <w:pPr>
        <w:numPr>
          <w:ilvl w:val="0"/>
          <w:numId w:val="14"/>
        </w:numPr>
        <w:tabs>
          <w:tab w:val="clear" w:pos="720"/>
          <w:tab w:val="num" w:pos="360"/>
        </w:tabs>
        <w:autoSpaceDE w:val="0"/>
        <w:autoSpaceDN w:val="0"/>
        <w:adjustRightInd w:val="0"/>
        <w:ind w:left="360"/>
        <w:jc w:val="both"/>
        <w:rPr>
          <w:rFonts w:cs="Calibri"/>
          <w:color w:val="000000"/>
          <w:sz w:val="24"/>
          <w:szCs w:val="24"/>
        </w:rPr>
      </w:pPr>
      <w:r w:rsidRPr="00812147">
        <w:rPr>
          <w:rFonts w:cs="Calibri"/>
          <w:color w:val="000000"/>
          <w:sz w:val="24"/>
          <w:szCs w:val="24"/>
        </w:rPr>
        <w:t>Po zakończeniu zajęć i zabaw pomoce dydaktyczne oraz inny sprzęt pomocniczy należy zostawić w oznaczonych miejscach.</w:t>
      </w:r>
    </w:p>
    <w:p w:rsidR="000E3186" w:rsidRPr="00812147" w:rsidRDefault="000E3186" w:rsidP="001132BB">
      <w:pPr>
        <w:numPr>
          <w:ilvl w:val="0"/>
          <w:numId w:val="14"/>
        </w:numPr>
        <w:tabs>
          <w:tab w:val="clear" w:pos="720"/>
          <w:tab w:val="num" w:pos="360"/>
        </w:tabs>
        <w:autoSpaceDE w:val="0"/>
        <w:autoSpaceDN w:val="0"/>
        <w:adjustRightInd w:val="0"/>
        <w:ind w:left="360"/>
        <w:jc w:val="both"/>
        <w:rPr>
          <w:rFonts w:cs="Calibri"/>
          <w:color w:val="000000"/>
          <w:sz w:val="24"/>
          <w:szCs w:val="24"/>
        </w:rPr>
      </w:pPr>
      <w:r w:rsidRPr="00812147">
        <w:rPr>
          <w:rFonts w:cs="Calibri"/>
          <w:color w:val="000000"/>
          <w:sz w:val="24"/>
          <w:szCs w:val="24"/>
        </w:rPr>
        <w:t>W sali zabaw dzieci przebywają tylko pod opieką nauczyciela, pomocy nauczyciela oraz woźnej oddziałowej.</w:t>
      </w:r>
    </w:p>
    <w:p w:rsidR="000E3186" w:rsidRPr="00812147" w:rsidRDefault="000E3186" w:rsidP="001132BB">
      <w:pPr>
        <w:numPr>
          <w:ilvl w:val="0"/>
          <w:numId w:val="14"/>
        </w:numPr>
        <w:tabs>
          <w:tab w:val="clear" w:pos="720"/>
          <w:tab w:val="num" w:pos="360"/>
        </w:tabs>
        <w:autoSpaceDE w:val="0"/>
        <w:autoSpaceDN w:val="0"/>
        <w:adjustRightInd w:val="0"/>
        <w:ind w:left="360"/>
        <w:jc w:val="both"/>
        <w:rPr>
          <w:rFonts w:cs="Calibri"/>
          <w:color w:val="000000"/>
          <w:sz w:val="24"/>
          <w:szCs w:val="24"/>
        </w:rPr>
      </w:pPr>
      <w:r w:rsidRPr="00812147">
        <w:rPr>
          <w:rFonts w:cs="Calibri"/>
          <w:color w:val="000000"/>
          <w:sz w:val="24"/>
          <w:szCs w:val="24"/>
        </w:rPr>
        <w:t>Dzieci w trakcie zabaw i zajęć zobowiązane są do przestrzegania poleceń nauczyciela, dotyczących szczególnie: ładu, porządku i dyscypliny.</w:t>
      </w:r>
    </w:p>
    <w:p w:rsidR="000E3186" w:rsidRPr="00812147" w:rsidRDefault="000E3186" w:rsidP="001132BB">
      <w:pPr>
        <w:numPr>
          <w:ilvl w:val="0"/>
          <w:numId w:val="14"/>
        </w:numPr>
        <w:tabs>
          <w:tab w:val="clear" w:pos="720"/>
          <w:tab w:val="num" w:pos="360"/>
        </w:tabs>
        <w:autoSpaceDE w:val="0"/>
        <w:autoSpaceDN w:val="0"/>
        <w:adjustRightInd w:val="0"/>
        <w:ind w:left="360"/>
        <w:jc w:val="both"/>
        <w:rPr>
          <w:rFonts w:cs="Calibri"/>
          <w:color w:val="000000"/>
          <w:sz w:val="24"/>
          <w:szCs w:val="24"/>
        </w:rPr>
      </w:pPr>
      <w:r w:rsidRPr="00812147">
        <w:rPr>
          <w:rFonts w:cs="Calibri"/>
          <w:color w:val="000000"/>
          <w:sz w:val="24"/>
          <w:szCs w:val="24"/>
        </w:rPr>
        <w:t>Propozycje dotyczące wprowadzenia do sali zabaw nowego sprzętu, pomocy dydaktycznych, zabawek czy innych sprzętów należy zgłaszać bezpośrednio do dyrektora przedszkola.</w:t>
      </w:r>
    </w:p>
    <w:p w:rsidR="000E3186" w:rsidRPr="00812147" w:rsidRDefault="000E3186" w:rsidP="001132BB">
      <w:pPr>
        <w:numPr>
          <w:ilvl w:val="0"/>
          <w:numId w:val="14"/>
        </w:numPr>
        <w:tabs>
          <w:tab w:val="clear" w:pos="720"/>
          <w:tab w:val="num" w:pos="360"/>
        </w:tabs>
        <w:autoSpaceDE w:val="0"/>
        <w:autoSpaceDN w:val="0"/>
        <w:adjustRightInd w:val="0"/>
        <w:ind w:left="360"/>
        <w:jc w:val="both"/>
        <w:rPr>
          <w:rFonts w:cs="Calibri"/>
          <w:color w:val="000000"/>
          <w:sz w:val="24"/>
          <w:szCs w:val="24"/>
        </w:rPr>
      </w:pPr>
      <w:r w:rsidRPr="00812147">
        <w:rPr>
          <w:rFonts w:cs="Calibri"/>
          <w:color w:val="000000"/>
          <w:sz w:val="24"/>
          <w:szCs w:val="24"/>
        </w:rPr>
        <w:t>Za stan pomocy dydaktycznych, zabawek, sprzętu oraz ich przydatności do zajęć i zabaw a także za bezpieczeństwo dzieci czasie zajęć odpowiedzialny jest nauczyciel pod opieka, którego przebywają dzieci korzystające z sali zabaw.</w:t>
      </w:r>
    </w:p>
    <w:p w:rsidR="000E3186" w:rsidRPr="00812147" w:rsidRDefault="000E3186" w:rsidP="001132BB">
      <w:pPr>
        <w:numPr>
          <w:ilvl w:val="0"/>
          <w:numId w:val="14"/>
        </w:numPr>
        <w:tabs>
          <w:tab w:val="clear" w:pos="720"/>
          <w:tab w:val="num" w:pos="360"/>
        </w:tabs>
        <w:autoSpaceDE w:val="0"/>
        <w:autoSpaceDN w:val="0"/>
        <w:adjustRightInd w:val="0"/>
        <w:ind w:left="360"/>
        <w:jc w:val="both"/>
        <w:rPr>
          <w:rFonts w:cs="Calibri"/>
          <w:color w:val="000000"/>
          <w:sz w:val="20"/>
          <w:szCs w:val="20"/>
        </w:rPr>
      </w:pPr>
      <w:r w:rsidRPr="00812147">
        <w:rPr>
          <w:rFonts w:cs="Calibri"/>
          <w:color w:val="000000"/>
          <w:sz w:val="24"/>
          <w:szCs w:val="24"/>
        </w:rPr>
        <w:t xml:space="preserve">Ostatnia osoba wychodząca z sali zabaw jest zobowiązana do pozostawienia jej </w:t>
      </w:r>
      <w:r>
        <w:rPr>
          <w:rFonts w:cs="Calibri"/>
          <w:color w:val="000000"/>
          <w:sz w:val="24"/>
          <w:szCs w:val="24"/>
        </w:rPr>
        <w:t xml:space="preserve">                        </w:t>
      </w:r>
      <w:r w:rsidRPr="00812147">
        <w:rPr>
          <w:rFonts w:cs="Calibri"/>
          <w:color w:val="000000"/>
          <w:sz w:val="24"/>
          <w:szCs w:val="24"/>
        </w:rPr>
        <w:t>w należytym porządku oraz do zamknięcia okien.</w:t>
      </w:r>
    </w:p>
    <w:p w:rsidR="000E3186" w:rsidRPr="00812147" w:rsidRDefault="000E3186" w:rsidP="00321F95">
      <w:pPr>
        <w:autoSpaceDE w:val="0"/>
        <w:autoSpaceDN w:val="0"/>
        <w:adjustRightInd w:val="0"/>
        <w:spacing w:line="276" w:lineRule="auto"/>
        <w:rPr>
          <w:rFonts w:cs="Calibri"/>
          <w:b/>
          <w:sz w:val="24"/>
          <w:szCs w:val="24"/>
        </w:rPr>
      </w:pPr>
    </w:p>
    <w:p w:rsidR="000E3186" w:rsidRPr="00812147" w:rsidRDefault="000E3186" w:rsidP="00006D68">
      <w:pPr>
        <w:autoSpaceDE w:val="0"/>
        <w:autoSpaceDN w:val="0"/>
        <w:adjustRightInd w:val="0"/>
        <w:spacing w:line="276" w:lineRule="auto"/>
        <w:ind w:left="440"/>
        <w:rPr>
          <w:rFonts w:cs="Calibri"/>
          <w:b/>
          <w:sz w:val="24"/>
          <w:szCs w:val="24"/>
        </w:rPr>
      </w:pPr>
      <w:r w:rsidRPr="00812147">
        <w:rPr>
          <w:rFonts w:cs="Calibri"/>
          <w:b/>
          <w:sz w:val="24"/>
          <w:szCs w:val="24"/>
        </w:rPr>
        <w:t>Uwaga:</w:t>
      </w:r>
    </w:p>
    <w:p w:rsidR="000E3186" w:rsidRPr="00F7279D" w:rsidRDefault="000E3186" w:rsidP="001132BB">
      <w:pPr>
        <w:numPr>
          <w:ilvl w:val="0"/>
          <w:numId w:val="13"/>
        </w:numPr>
        <w:tabs>
          <w:tab w:val="clear" w:pos="720"/>
          <w:tab w:val="num" w:pos="440"/>
        </w:tabs>
        <w:autoSpaceDE w:val="0"/>
        <w:autoSpaceDN w:val="0"/>
        <w:adjustRightInd w:val="0"/>
        <w:spacing w:line="276" w:lineRule="auto"/>
        <w:ind w:left="440"/>
        <w:rPr>
          <w:rFonts w:cs="Calibri"/>
          <w:sz w:val="24"/>
          <w:szCs w:val="24"/>
        </w:rPr>
      </w:pPr>
      <w:r w:rsidRPr="00F7279D">
        <w:rPr>
          <w:rFonts w:cs="Calibri"/>
          <w:sz w:val="24"/>
          <w:szCs w:val="24"/>
        </w:rPr>
        <w:t xml:space="preserve">Dzieci mogą korzystać z sali zabaw ruchowych wyłącznie w obecności nauczyciela, bądź pomocy nauczyciela. </w:t>
      </w:r>
    </w:p>
    <w:p w:rsidR="000E3186" w:rsidRPr="00F7279D" w:rsidRDefault="000E3186" w:rsidP="001132BB">
      <w:pPr>
        <w:numPr>
          <w:ilvl w:val="0"/>
          <w:numId w:val="13"/>
        </w:numPr>
        <w:tabs>
          <w:tab w:val="clear" w:pos="720"/>
          <w:tab w:val="num" w:pos="440"/>
        </w:tabs>
        <w:autoSpaceDE w:val="0"/>
        <w:autoSpaceDN w:val="0"/>
        <w:adjustRightInd w:val="0"/>
        <w:spacing w:line="276" w:lineRule="auto"/>
        <w:ind w:left="440"/>
        <w:rPr>
          <w:rFonts w:cs="Calibri"/>
          <w:sz w:val="24"/>
          <w:szCs w:val="24"/>
        </w:rPr>
      </w:pPr>
      <w:r w:rsidRPr="00F7279D">
        <w:rPr>
          <w:rFonts w:cs="Calibri"/>
          <w:sz w:val="24"/>
          <w:szCs w:val="24"/>
        </w:rPr>
        <w:t>Nie należy pozostawiać dziecka bez opieki podczas korzystania ze sprzętu, zabawek i  urządzeń znajdujących się w sali zabaw ruchowych.</w:t>
      </w:r>
    </w:p>
    <w:p w:rsidR="000E3186" w:rsidRPr="00F7279D" w:rsidRDefault="000E3186" w:rsidP="001132BB">
      <w:pPr>
        <w:numPr>
          <w:ilvl w:val="0"/>
          <w:numId w:val="13"/>
        </w:numPr>
        <w:tabs>
          <w:tab w:val="clear" w:pos="720"/>
          <w:tab w:val="num" w:pos="440"/>
        </w:tabs>
        <w:autoSpaceDE w:val="0"/>
        <w:autoSpaceDN w:val="0"/>
        <w:adjustRightInd w:val="0"/>
        <w:spacing w:line="276" w:lineRule="auto"/>
        <w:ind w:left="440"/>
        <w:rPr>
          <w:rFonts w:cs="Calibri"/>
          <w:sz w:val="24"/>
          <w:szCs w:val="24"/>
        </w:rPr>
      </w:pPr>
      <w:r w:rsidRPr="00F7279D">
        <w:rPr>
          <w:rFonts w:cs="Calibri"/>
          <w:sz w:val="24"/>
          <w:szCs w:val="24"/>
        </w:rPr>
        <w:t>Wszystkie sprzęty i urządzenia posiadają certyfikaty i są przeznaczone dla dzieci w wieku od 3 do 6 lat.</w:t>
      </w:r>
    </w:p>
    <w:p w:rsidR="000E3186" w:rsidRPr="00F7279D" w:rsidRDefault="000E3186" w:rsidP="001132BB">
      <w:pPr>
        <w:numPr>
          <w:ilvl w:val="0"/>
          <w:numId w:val="13"/>
        </w:numPr>
        <w:tabs>
          <w:tab w:val="clear" w:pos="720"/>
          <w:tab w:val="num" w:pos="440"/>
        </w:tabs>
        <w:autoSpaceDE w:val="0"/>
        <w:autoSpaceDN w:val="0"/>
        <w:adjustRightInd w:val="0"/>
        <w:spacing w:line="276" w:lineRule="auto"/>
        <w:ind w:left="440"/>
        <w:rPr>
          <w:rFonts w:cs="Calibri"/>
          <w:sz w:val="24"/>
          <w:szCs w:val="24"/>
        </w:rPr>
      </w:pPr>
      <w:r w:rsidRPr="00F7279D">
        <w:rPr>
          <w:rFonts w:cs="Calibri"/>
          <w:sz w:val="24"/>
          <w:szCs w:val="24"/>
        </w:rPr>
        <w:t>Nauczyciele są odpowiedzialni za bezpieczeństwo dzieci korzystających z sali zabaw.</w:t>
      </w:r>
    </w:p>
    <w:p w:rsidR="000E3186" w:rsidRPr="00812147" w:rsidRDefault="000E3186" w:rsidP="001132BB">
      <w:pPr>
        <w:numPr>
          <w:ilvl w:val="0"/>
          <w:numId w:val="13"/>
        </w:numPr>
        <w:tabs>
          <w:tab w:val="clear" w:pos="720"/>
          <w:tab w:val="num" w:pos="440"/>
        </w:tabs>
        <w:autoSpaceDE w:val="0"/>
        <w:autoSpaceDN w:val="0"/>
        <w:adjustRightInd w:val="0"/>
        <w:spacing w:line="276" w:lineRule="auto"/>
        <w:ind w:left="440"/>
        <w:rPr>
          <w:b/>
        </w:rPr>
      </w:pPr>
      <w:r w:rsidRPr="00F7279D">
        <w:rPr>
          <w:rStyle w:val="Strong"/>
          <w:rFonts w:cs="Calibri"/>
          <w:b w:val="0"/>
          <w:color w:val="000000"/>
          <w:sz w:val="24"/>
          <w:szCs w:val="24"/>
        </w:rPr>
        <w:t>Zabrania się:</w:t>
      </w:r>
      <w:r w:rsidRPr="00F7279D">
        <w:rPr>
          <w:rFonts w:cs="Calibri"/>
          <w:color w:val="000000"/>
          <w:sz w:val="24"/>
          <w:szCs w:val="24"/>
        </w:rPr>
        <w:br/>
      </w:r>
      <w:r w:rsidRPr="00812147">
        <w:rPr>
          <w:rFonts w:cs="Calibri"/>
          <w:color w:val="000000"/>
          <w:sz w:val="24"/>
          <w:szCs w:val="24"/>
        </w:rPr>
        <w:t>- nieprawidłowego zjeżdżania (głową w dół) i skakania ze zjeżdżalni,</w:t>
      </w:r>
      <w:r w:rsidRPr="00812147">
        <w:rPr>
          <w:rFonts w:cs="Calibri"/>
          <w:color w:val="000000"/>
          <w:sz w:val="24"/>
          <w:szCs w:val="24"/>
        </w:rPr>
        <w:br/>
        <w:t>- nieprawidłowego wchodzenia na zjeżdżalnię i wspinania się po jej pochylni,</w:t>
      </w:r>
      <w:r w:rsidRPr="00812147">
        <w:rPr>
          <w:rFonts w:cs="Calibri"/>
          <w:color w:val="000000"/>
          <w:sz w:val="24"/>
          <w:szCs w:val="24"/>
        </w:rPr>
        <w:br/>
        <w:t>- popychania osób współkorzystających z urządzeń Sali Zabaw,</w:t>
      </w:r>
      <w:r w:rsidRPr="00812147">
        <w:rPr>
          <w:rFonts w:cs="Calibri"/>
          <w:color w:val="000000"/>
          <w:sz w:val="24"/>
          <w:szCs w:val="24"/>
        </w:rPr>
        <w:br/>
        <w:t xml:space="preserve">- wynoszenia z Sali Zabaw jakichkolwiek elementów jej wyposażenia, </w:t>
      </w:r>
      <w:r w:rsidRPr="00812147">
        <w:rPr>
          <w:rFonts w:cs="Calibri"/>
          <w:color w:val="000000"/>
          <w:sz w:val="24"/>
          <w:szCs w:val="24"/>
        </w:rPr>
        <w:br/>
        <w:t xml:space="preserve">- skakania do basenu z piłeczkami, </w:t>
      </w:r>
      <w:r w:rsidRPr="00812147">
        <w:rPr>
          <w:rFonts w:cs="Calibri"/>
          <w:color w:val="000000"/>
          <w:sz w:val="24"/>
          <w:szCs w:val="24"/>
        </w:rPr>
        <w:br/>
        <w:t>- wnoszenia do Sali Zabaw jedzenia i napojów oraz spożywania posiłków.</w:t>
      </w:r>
    </w:p>
    <w:p w:rsidR="000E3186" w:rsidRPr="00812147" w:rsidRDefault="000E3186" w:rsidP="0087657F">
      <w:pPr>
        <w:autoSpaceDE w:val="0"/>
        <w:autoSpaceDN w:val="0"/>
        <w:adjustRightInd w:val="0"/>
        <w:spacing w:line="276" w:lineRule="auto"/>
        <w:ind w:left="0" w:firstLine="0"/>
        <w:jc w:val="both"/>
        <w:rPr>
          <w:rFonts w:cs="Calibri"/>
          <w:color w:val="666666"/>
          <w:sz w:val="24"/>
          <w:szCs w:val="24"/>
          <w:shd w:val="clear" w:color="auto" w:fill="E5E5E5"/>
        </w:rPr>
      </w:pPr>
    </w:p>
    <w:p w:rsidR="000E3186" w:rsidRPr="00812147" w:rsidRDefault="000E3186" w:rsidP="0087657F">
      <w:pPr>
        <w:autoSpaceDE w:val="0"/>
        <w:autoSpaceDN w:val="0"/>
        <w:adjustRightInd w:val="0"/>
        <w:spacing w:line="276" w:lineRule="auto"/>
        <w:ind w:left="0" w:firstLine="0"/>
        <w:jc w:val="both"/>
        <w:rPr>
          <w:rFonts w:cs="Calibri"/>
          <w:color w:val="666666"/>
          <w:sz w:val="24"/>
          <w:szCs w:val="24"/>
          <w:shd w:val="clear" w:color="auto" w:fill="E5E5E5"/>
        </w:rPr>
      </w:pPr>
    </w:p>
    <w:p w:rsidR="000E3186" w:rsidRDefault="000E3186" w:rsidP="0087657F">
      <w:pPr>
        <w:autoSpaceDE w:val="0"/>
        <w:autoSpaceDN w:val="0"/>
        <w:adjustRightInd w:val="0"/>
        <w:spacing w:line="276" w:lineRule="auto"/>
        <w:ind w:left="0" w:firstLine="0"/>
        <w:jc w:val="both"/>
        <w:rPr>
          <w:rFonts w:ascii="Times New Roman" w:hAnsi="Times New Roman"/>
          <w:color w:val="666666"/>
          <w:sz w:val="19"/>
          <w:szCs w:val="19"/>
          <w:shd w:val="clear" w:color="auto" w:fill="E5E5E5"/>
        </w:rPr>
      </w:pPr>
    </w:p>
    <w:p w:rsidR="000E3186" w:rsidRPr="00703616" w:rsidRDefault="000E3186" w:rsidP="00703616">
      <w:pPr>
        <w:autoSpaceDE w:val="0"/>
        <w:autoSpaceDN w:val="0"/>
        <w:adjustRightInd w:val="0"/>
        <w:spacing w:line="276" w:lineRule="auto"/>
        <w:ind w:left="0" w:firstLine="0"/>
        <w:jc w:val="both"/>
        <w:rPr>
          <w:rFonts w:cs="Calibri"/>
          <w:color w:val="666666"/>
          <w:sz w:val="19"/>
          <w:szCs w:val="19"/>
          <w:shd w:val="clear" w:color="auto" w:fill="E5E5E5"/>
        </w:rPr>
      </w:pPr>
      <w:r w:rsidRPr="00703616">
        <w:rPr>
          <w:rFonts w:cs="Calibri"/>
          <w:sz w:val="24"/>
          <w:szCs w:val="24"/>
        </w:rPr>
        <w:t>Procedura obowiązuje od dnia 16.05.2019 r.</w:t>
      </w:r>
    </w:p>
    <w:p w:rsidR="000E3186" w:rsidRDefault="000E3186" w:rsidP="0087657F">
      <w:pPr>
        <w:autoSpaceDE w:val="0"/>
        <w:autoSpaceDN w:val="0"/>
        <w:adjustRightInd w:val="0"/>
        <w:spacing w:line="276" w:lineRule="auto"/>
        <w:ind w:left="0" w:firstLine="0"/>
        <w:jc w:val="both"/>
        <w:rPr>
          <w:rFonts w:ascii="Times New Roman" w:hAnsi="Times New Roman"/>
          <w:color w:val="666666"/>
          <w:sz w:val="19"/>
          <w:szCs w:val="19"/>
          <w:shd w:val="clear" w:color="auto" w:fill="E5E5E5"/>
        </w:rPr>
      </w:pPr>
    </w:p>
    <w:p w:rsidR="000E3186" w:rsidRDefault="000E3186" w:rsidP="00085EB0">
      <w:pPr>
        <w:autoSpaceDE w:val="0"/>
        <w:autoSpaceDN w:val="0"/>
        <w:adjustRightInd w:val="0"/>
        <w:ind w:left="0" w:firstLine="0"/>
        <w:jc w:val="center"/>
        <w:rPr>
          <w:rFonts w:cs="Calibri"/>
          <w:b/>
          <w:bCs/>
          <w:smallCaps/>
          <w:color w:val="000080"/>
          <w:sz w:val="28"/>
          <w:szCs w:val="24"/>
          <w:lang w:eastAsia="pl-PL"/>
        </w:rPr>
      </w:pPr>
    </w:p>
    <w:p w:rsidR="000E3186" w:rsidRDefault="000E3186" w:rsidP="00085EB0">
      <w:pPr>
        <w:autoSpaceDE w:val="0"/>
        <w:autoSpaceDN w:val="0"/>
        <w:adjustRightInd w:val="0"/>
        <w:ind w:left="0" w:firstLine="0"/>
        <w:jc w:val="center"/>
        <w:rPr>
          <w:rFonts w:cs="Calibri"/>
          <w:b/>
          <w:bCs/>
          <w:smallCaps/>
          <w:color w:val="000080"/>
          <w:sz w:val="28"/>
          <w:szCs w:val="24"/>
          <w:lang w:eastAsia="pl-PL"/>
        </w:rPr>
      </w:pPr>
    </w:p>
    <w:p w:rsidR="000E3186" w:rsidRDefault="000E3186" w:rsidP="00085EB0">
      <w:pPr>
        <w:autoSpaceDE w:val="0"/>
        <w:autoSpaceDN w:val="0"/>
        <w:adjustRightInd w:val="0"/>
        <w:ind w:left="0" w:firstLine="0"/>
        <w:jc w:val="center"/>
        <w:rPr>
          <w:rFonts w:cs="Calibri"/>
          <w:b/>
          <w:bCs/>
          <w:smallCaps/>
          <w:color w:val="000080"/>
          <w:sz w:val="28"/>
          <w:szCs w:val="24"/>
          <w:lang w:eastAsia="pl-PL"/>
        </w:rPr>
      </w:pPr>
    </w:p>
    <w:p w:rsidR="000E3186" w:rsidRDefault="000E3186" w:rsidP="00085EB0">
      <w:pPr>
        <w:autoSpaceDE w:val="0"/>
        <w:autoSpaceDN w:val="0"/>
        <w:adjustRightInd w:val="0"/>
        <w:ind w:left="0" w:firstLine="0"/>
        <w:jc w:val="center"/>
        <w:rPr>
          <w:rFonts w:cs="Calibri"/>
          <w:b/>
          <w:bCs/>
          <w:smallCaps/>
          <w:color w:val="000080"/>
          <w:sz w:val="28"/>
          <w:szCs w:val="24"/>
          <w:lang w:eastAsia="pl-PL"/>
        </w:rPr>
      </w:pPr>
    </w:p>
    <w:p w:rsidR="000E3186" w:rsidRDefault="000E3186" w:rsidP="00085EB0">
      <w:pPr>
        <w:autoSpaceDE w:val="0"/>
        <w:autoSpaceDN w:val="0"/>
        <w:adjustRightInd w:val="0"/>
        <w:ind w:left="0" w:firstLine="0"/>
        <w:jc w:val="center"/>
        <w:rPr>
          <w:rFonts w:cs="Calibri"/>
          <w:b/>
          <w:bCs/>
          <w:smallCaps/>
          <w:color w:val="000080"/>
          <w:sz w:val="28"/>
          <w:szCs w:val="24"/>
          <w:lang w:eastAsia="pl-PL"/>
        </w:rPr>
      </w:pPr>
    </w:p>
    <w:p w:rsidR="000E3186" w:rsidRDefault="000E3186" w:rsidP="00085EB0">
      <w:pPr>
        <w:autoSpaceDE w:val="0"/>
        <w:autoSpaceDN w:val="0"/>
        <w:adjustRightInd w:val="0"/>
        <w:ind w:left="0" w:firstLine="0"/>
        <w:jc w:val="center"/>
        <w:rPr>
          <w:rFonts w:cs="Calibri"/>
          <w:b/>
          <w:bCs/>
          <w:smallCaps/>
          <w:color w:val="000080"/>
          <w:sz w:val="28"/>
          <w:szCs w:val="24"/>
          <w:lang w:eastAsia="pl-PL"/>
        </w:rPr>
      </w:pPr>
    </w:p>
    <w:p w:rsidR="000E3186" w:rsidRDefault="000E3186" w:rsidP="00085EB0">
      <w:pPr>
        <w:autoSpaceDE w:val="0"/>
        <w:autoSpaceDN w:val="0"/>
        <w:adjustRightInd w:val="0"/>
        <w:ind w:left="0" w:firstLine="0"/>
        <w:jc w:val="center"/>
        <w:rPr>
          <w:rFonts w:cs="Calibri"/>
          <w:b/>
          <w:bCs/>
          <w:smallCaps/>
          <w:color w:val="000080"/>
          <w:sz w:val="28"/>
          <w:szCs w:val="24"/>
          <w:lang w:eastAsia="pl-PL"/>
        </w:rPr>
      </w:pPr>
    </w:p>
    <w:p w:rsidR="000E3186" w:rsidRDefault="000E3186" w:rsidP="00085EB0">
      <w:pPr>
        <w:autoSpaceDE w:val="0"/>
        <w:autoSpaceDN w:val="0"/>
        <w:adjustRightInd w:val="0"/>
        <w:ind w:left="0" w:firstLine="0"/>
        <w:jc w:val="center"/>
        <w:rPr>
          <w:rFonts w:cs="Calibri"/>
          <w:b/>
          <w:bCs/>
          <w:smallCaps/>
          <w:color w:val="000080"/>
          <w:sz w:val="28"/>
          <w:szCs w:val="24"/>
          <w:lang w:eastAsia="pl-PL"/>
        </w:rPr>
      </w:pPr>
    </w:p>
    <w:p w:rsidR="000E3186" w:rsidRDefault="000E3186" w:rsidP="00085EB0">
      <w:pPr>
        <w:autoSpaceDE w:val="0"/>
        <w:autoSpaceDN w:val="0"/>
        <w:adjustRightInd w:val="0"/>
        <w:ind w:left="0" w:firstLine="0"/>
        <w:jc w:val="center"/>
        <w:rPr>
          <w:rFonts w:cs="Calibri"/>
          <w:b/>
          <w:bCs/>
          <w:smallCaps/>
          <w:color w:val="000080"/>
          <w:sz w:val="28"/>
          <w:szCs w:val="24"/>
          <w:lang w:eastAsia="pl-PL"/>
        </w:rPr>
      </w:pPr>
    </w:p>
    <w:p w:rsidR="000E3186" w:rsidRDefault="000E3186" w:rsidP="00085EB0">
      <w:pPr>
        <w:autoSpaceDE w:val="0"/>
        <w:autoSpaceDN w:val="0"/>
        <w:adjustRightInd w:val="0"/>
        <w:ind w:left="0" w:firstLine="0"/>
        <w:jc w:val="center"/>
        <w:rPr>
          <w:rFonts w:cs="Calibri"/>
          <w:b/>
          <w:bCs/>
          <w:smallCaps/>
          <w:color w:val="000080"/>
          <w:sz w:val="28"/>
          <w:szCs w:val="24"/>
          <w:lang w:eastAsia="pl-PL"/>
        </w:rPr>
      </w:pPr>
    </w:p>
    <w:p w:rsidR="000E3186" w:rsidRDefault="000E3186" w:rsidP="00085EB0">
      <w:pPr>
        <w:autoSpaceDE w:val="0"/>
        <w:autoSpaceDN w:val="0"/>
        <w:adjustRightInd w:val="0"/>
        <w:ind w:left="0" w:firstLine="0"/>
        <w:jc w:val="center"/>
        <w:rPr>
          <w:rFonts w:cs="Calibri"/>
          <w:b/>
          <w:bCs/>
          <w:smallCaps/>
          <w:color w:val="000080"/>
          <w:sz w:val="28"/>
          <w:szCs w:val="24"/>
          <w:lang w:eastAsia="pl-PL"/>
        </w:rPr>
      </w:pPr>
    </w:p>
    <w:p w:rsidR="000E3186" w:rsidRDefault="000E3186" w:rsidP="00085EB0">
      <w:pPr>
        <w:autoSpaceDE w:val="0"/>
        <w:autoSpaceDN w:val="0"/>
        <w:adjustRightInd w:val="0"/>
        <w:ind w:left="0" w:firstLine="0"/>
        <w:jc w:val="center"/>
        <w:rPr>
          <w:rFonts w:cs="Calibri"/>
          <w:b/>
          <w:bCs/>
          <w:smallCaps/>
          <w:color w:val="000080"/>
          <w:sz w:val="28"/>
          <w:szCs w:val="24"/>
          <w:lang w:eastAsia="pl-PL"/>
        </w:rPr>
      </w:pPr>
    </w:p>
    <w:p w:rsidR="000E3186" w:rsidRDefault="000E3186" w:rsidP="00085EB0">
      <w:pPr>
        <w:autoSpaceDE w:val="0"/>
        <w:autoSpaceDN w:val="0"/>
        <w:adjustRightInd w:val="0"/>
        <w:ind w:left="0" w:firstLine="0"/>
        <w:jc w:val="center"/>
        <w:rPr>
          <w:rFonts w:cs="Calibri"/>
          <w:b/>
          <w:bCs/>
          <w:smallCaps/>
          <w:color w:val="000080"/>
          <w:sz w:val="28"/>
          <w:szCs w:val="24"/>
          <w:lang w:eastAsia="pl-PL"/>
        </w:rPr>
      </w:pPr>
    </w:p>
    <w:p w:rsidR="000E3186" w:rsidRDefault="000E3186" w:rsidP="00085EB0">
      <w:pPr>
        <w:autoSpaceDE w:val="0"/>
        <w:autoSpaceDN w:val="0"/>
        <w:adjustRightInd w:val="0"/>
        <w:ind w:left="0" w:firstLine="0"/>
        <w:jc w:val="center"/>
        <w:rPr>
          <w:rFonts w:cs="Calibri"/>
          <w:b/>
          <w:bCs/>
          <w:smallCaps/>
          <w:color w:val="000080"/>
          <w:sz w:val="28"/>
          <w:szCs w:val="24"/>
          <w:lang w:eastAsia="pl-PL"/>
        </w:rPr>
      </w:pPr>
    </w:p>
    <w:p w:rsidR="000E3186" w:rsidRDefault="000E3186" w:rsidP="00085EB0">
      <w:pPr>
        <w:autoSpaceDE w:val="0"/>
        <w:autoSpaceDN w:val="0"/>
        <w:adjustRightInd w:val="0"/>
        <w:ind w:left="0" w:firstLine="0"/>
        <w:jc w:val="center"/>
        <w:rPr>
          <w:rFonts w:cs="Calibri"/>
          <w:b/>
          <w:bCs/>
          <w:smallCaps/>
          <w:color w:val="000080"/>
          <w:sz w:val="28"/>
          <w:szCs w:val="24"/>
          <w:lang w:eastAsia="pl-PL"/>
        </w:rPr>
      </w:pPr>
    </w:p>
    <w:p w:rsidR="000E3186" w:rsidRDefault="000E3186" w:rsidP="00085EB0">
      <w:pPr>
        <w:autoSpaceDE w:val="0"/>
        <w:autoSpaceDN w:val="0"/>
        <w:adjustRightInd w:val="0"/>
        <w:ind w:left="0" w:firstLine="0"/>
        <w:jc w:val="center"/>
        <w:rPr>
          <w:rFonts w:cs="Calibri"/>
          <w:b/>
          <w:bCs/>
          <w:smallCaps/>
          <w:color w:val="000080"/>
          <w:sz w:val="28"/>
          <w:szCs w:val="24"/>
          <w:lang w:eastAsia="pl-PL"/>
        </w:rPr>
      </w:pPr>
    </w:p>
    <w:p w:rsidR="000E3186" w:rsidRDefault="000E3186" w:rsidP="00085EB0">
      <w:pPr>
        <w:autoSpaceDE w:val="0"/>
        <w:autoSpaceDN w:val="0"/>
        <w:adjustRightInd w:val="0"/>
        <w:ind w:left="0" w:firstLine="0"/>
        <w:jc w:val="center"/>
        <w:rPr>
          <w:rFonts w:cs="Calibri"/>
          <w:b/>
          <w:bCs/>
          <w:smallCaps/>
          <w:color w:val="000080"/>
          <w:sz w:val="28"/>
          <w:szCs w:val="24"/>
          <w:lang w:eastAsia="pl-PL"/>
        </w:rPr>
      </w:pPr>
    </w:p>
    <w:p w:rsidR="000E3186" w:rsidRDefault="000E3186" w:rsidP="00085EB0">
      <w:pPr>
        <w:autoSpaceDE w:val="0"/>
        <w:autoSpaceDN w:val="0"/>
        <w:adjustRightInd w:val="0"/>
        <w:ind w:left="0" w:firstLine="0"/>
        <w:jc w:val="center"/>
        <w:rPr>
          <w:rFonts w:cs="Calibri"/>
          <w:b/>
          <w:bCs/>
          <w:smallCaps/>
          <w:color w:val="000080"/>
          <w:sz w:val="28"/>
          <w:szCs w:val="24"/>
          <w:lang w:eastAsia="pl-PL"/>
        </w:rPr>
      </w:pPr>
    </w:p>
    <w:p w:rsidR="000E3186" w:rsidRDefault="000E3186" w:rsidP="00085EB0">
      <w:pPr>
        <w:autoSpaceDE w:val="0"/>
        <w:autoSpaceDN w:val="0"/>
        <w:adjustRightInd w:val="0"/>
        <w:ind w:left="0" w:firstLine="0"/>
        <w:jc w:val="center"/>
        <w:rPr>
          <w:rFonts w:cs="Calibri"/>
          <w:b/>
          <w:bCs/>
          <w:smallCaps/>
          <w:color w:val="000080"/>
          <w:sz w:val="28"/>
          <w:szCs w:val="24"/>
          <w:lang w:eastAsia="pl-PL"/>
        </w:rPr>
      </w:pPr>
    </w:p>
    <w:p w:rsidR="000E3186" w:rsidRDefault="000E3186" w:rsidP="00085EB0">
      <w:pPr>
        <w:autoSpaceDE w:val="0"/>
        <w:autoSpaceDN w:val="0"/>
        <w:adjustRightInd w:val="0"/>
        <w:ind w:left="0" w:firstLine="0"/>
        <w:jc w:val="center"/>
        <w:rPr>
          <w:rFonts w:cs="Calibri"/>
          <w:b/>
          <w:bCs/>
          <w:smallCaps/>
          <w:color w:val="000080"/>
          <w:sz w:val="28"/>
          <w:szCs w:val="24"/>
          <w:lang w:eastAsia="pl-PL"/>
        </w:rPr>
      </w:pPr>
    </w:p>
    <w:p w:rsidR="000E3186" w:rsidRDefault="000E3186" w:rsidP="00085EB0">
      <w:pPr>
        <w:autoSpaceDE w:val="0"/>
        <w:autoSpaceDN w:val="0"/>
        <w:adjustRightInd w:val="0"/>
        <w:ind w:left="0" w:firstLine="0"/>
        <w:jc w:val="center"/>
        <w:rPr>
          <w:rFonts w:cs="Calibri"/>
          <w:b/>
          <w:bCs/>
          <w:smallCaps/>
          <w:color w:val="000080"/>
          <w:sz w:val="28"/>
          <w:szCs w:val="24"/>
          <w:lang w:eastAsia="pl-PL"/>
        </w:rPr>
      </w:pPr>
    </w:p>
    <w:p w:rsidR="000E3186" w:rsidRDefault="000E3186" w:rsidP="00085EB0">
      <w:pPr>
        <w:autoSpaceDE w:val="0"/>
        <w:autoSpaceDN w:val="0"/>
        <w:adjustRightInd w:val="0"/>
        <w:ind w:left="0" w:firstLine="0"/>
        <w:jc w:val="center"/>
        <w:rPr>
          <w:rFonts w:cs="Calibri"/>
          <w:b/>
          <w:bCs/>
          <w:smallCaps/>
          <w:color w:val="000080"/>
          <w:sz w:val="28"/>
          <w:szCs w:val="24"/>
          <w:lang w:eastAsia="pl-PL"/>
        </w:rPr>
      </w:pPr>
    </w:p>
    <w:p w:rsidR="000E3186" w:rsidRDefault="000E3186" w:rsidP="00085EB0">
      <w:pPr>
        <w:autoSpaceDE w:val="0"/>
        <w:autoSpaceDN w:val="0"/>
        <w:adjustRightInd w:val="0"/>
        <w:ind w:left="0" w:firstLine="0"/>
        <w:jc w:val="center"/>
        <w:rPr>
          <w:rFonts w:cs="Calibri"/>
          <w:b/>
          <w:bCs/>
          <w:smallCaps/>
          <w:color w:val="000080"/>
          <w:sz w:val="28"/>
          <w:szCs w:val="24"/>
          <w:lang w:eastAsia="pl-PL"/>
        </w:rPr>
      </w:pPr>
    </w:p>
    <w:p w:rsidR="000E3186" w:rsidRDefault="000E3186" w:rsidP="00085EB0">
      <w:pPr>
        <w:autoSpaceDE w:val="0"/>
        <w:autoSpaceDN w:val="0"/>
        <w:adjustRightInd w:val="0"/>
        <w:ind w:left="0" w:firstLine="0"/>
        <w:jc w:val="center"/>
        <w:rPr>
          <w:rFonts w:cs="Calibri"/>
          <w:b/>
          <w:bCs/>
          <w:smallCaps/>
          <w:color w:val="000080"/>
          <w:sz w:val="28"/>
          <w:szCs w:val="24"/>
          <w:lang w:eastAsia="pl-PL"/>
        </w:rPr>
      </w:pPr>
    </w:p>
    <w:p w:rsidR="000E3186" w:rsidRDefault="000E3186" w:rsidP="00085EB0">
      <w:pPr>
        <w:autoSpaceDE w:val="0"/>
        <w:autoSpaceDN w:val="0"/>
        <w:adjustRightInd w:val="0"/>
        <w:ind w:left="0" w:firstLine="0"/>
        <w:jc w:val="center"/>
        <w:rPr>
          <w:rFonts w:cs="Calibri"/>
          <w:b/>
          <w:bCs/>
          <w:smallCaps/>
          <w:color w:val="000080"/>
          <w:sz w:val="28"/>
          <w:szCs w:val="24"/>
          <w:lang w:eastAsia="pl-PL"/>
        </w:rPr>
      </w:pPr>
    </w:p>
    <w:p w:rsidR="000E3186" w:rsidRDefault="000E3186" w:rsidP="00085EB0">
      <w:pPr>
        <w:autoSpaceDE w:val="0"/>
        <w:autoSpaceDN w:val="0"/>
        <w:adjustRightInd w:val="0"/>
        <w:ind w:left="0" w:firstLine="0"/>
        <w:jc w:val="center"/>
        <w:rPr>
          <w:rFonts w:cs="Calibri"/>
          <w:b/>
          <w:bCs/>
          <w:smallCaps/>
          <w:color w:val="000080"/>
          <w:sz w:val="28"/>
          <w:szCs w:val="24"/>
          <w:lang w:eastAsia="pl-PL"/>
        </w:rPr>
      </w:pPr>
    </w:p>
    <w:p w:rsidR="000E3186" w:rsidRDefault="000E3186" w:rsidP="00085EB0">
      <w:pPr>
        <w:autoSpaceDE w:val="0"/>
        <w:autoSpaceDN w:val="0"/>
        <w:adjustRightInd w:val="0"/>
        <w:ind w:left="0" w:firstLine="0"/>
        <w:jc w:val="center"/>
        <w:rPr>
          <w:rFonts w:cs="Calibri"/>
          <w:b/>
          <w:bCs/>
          <w:smallCaps/>
          <w:color w:val="000080"/>
          <w:sz w:val="28"/>
          <w:szCs w:val="24"/>
          <w:lang w:eastAsia="pl-PL"/>
        </w:rPr>
      </w:pPr>
    </w:p>
    <w:p w:rsidR="000E3186" w:rsidRDefault="000E3186" w:rsidP="00085EB0">
      <w:pPr>
        <w:autoSpaceDE w:val="0"/>
        <w:autoSpaceDN w:val="0"/>
        <w:adjustRightInd w:val="0"/>
        <w:ind w:left="0" w:firstLine="0"/>
        <w:jc w:val="center"/>
        <w:rPr>
          <w:rFonts w:cs="Calibri"/>
          <w:b/>
          <w:bCs/>
          <w:smallCaps/>
          <w:color w:val="000080"/>
          <w:sz w:val="28"/>
          <w:szCs w:val="24"/>
          <w:lang w:eastAsia="pl-PL"/>
        </w:rPr>
      </w:pPr>
    </w:p>
    <w:p w:rsidR="000E3186" w:rsidRDefault="000E3186" w:rsidP="00085EB0">
      <w:pPr>
        <w:autoSpaceDE w:val="0"/>
        <w:autoSpaceDN w:val="0"/>
        <w:adjustRightInd w:val="0"/>
        <w:ind w:left="0" w:firstLine="0"/>
        <w:jc w:val="center"/>
        <w:rPr>
          <w:rFonts w:cs="Calibri"/>
          <w:b/>
          <w:bCs/>
          <w:smallCaps/>
          <w:color w:val="000080"/>
          <w:sz w:val="28"/>
          <w:szCs w:val="24"/>
          <w:lang w:eastAsia="pl-PL"/>
        </w:rPr>
      </w:pPr>
    </w:p>
    <w:p w:rsidR="000E3186" w:rsidRDefault="000E3186" w:rsidP="00085EB0">
      <w:pPr>
        <w:autoSpaceDE w:val="0"/>
        <w:autoSpaceDN w:val="0"/>
        <w:adjustRightInd w:val="0"/>
        <w:ind w:left="0" w:firstLine="0"/>
        <w:jc w:val="center"/>
        <w:rPr>
          <w:rFonts w:cs="Calibri"/>
          <w:b/>
          <w:bCs/>
          <w:smallCaps/>
          <w:color w:val="000080"/>
          <w:sz w:val="28"/>
          <w:szCs w:val="24"/>
          <w:lang w:eastAsia="pl-PL"/>
        </w:rPr>
      </w:pPr>
    </w:p>
    <w:p w:rsidR="000E3186" w:rsidRDefault="000E3186" w:rsidP="00085EB0">
      <w:pPr>
        <w:autoSpaceDE w:val="0"/>
        <w:autoSpaceDN w:val="0"/>
        <w:adjustRightInd w:val="0"/>
        <w:ind w:left="0" w:firstLine="0"/>
        <w:jc w:val="center"/>
        <w:rPr>
          <w:rFonts w:cs="Calibri"/>
          <w:b/>
          <w:bCs/>
          <w:smallCaps/>
          <w:color w:val="000080"/>
          <w:sz w:val="28"/>
          <w:szCs w:val="24"/>
          <w:lang w:eastAsia="pl-PL"/>
        </w:rPr>
      </w:pPr>
    </w:p>
    <w:p w:rsidR="000E3186" w:rsidRDefault="000E3186" w:rsidP="00085EB0">
      <w:pPr>
        <w:autoSpaceDE w:val="0"/>
        <w:autoSpaceDN w:val="0"/>
        <w:adjustRightInd w:val="0"/>
        <w:ind w:left="0" w:firstLine="0"/>
        <w:jc w:val="center"/>
        <w:rPr>
          <w:rFonts w:cs="Calibri"/>
          <w:b/>
          <w:bCs/>
          <w:smallCaps/>
          <w:color w:val="000080"/>
          <w:sz w:val="28"/>
          <w:szCs w:val="24"/>
          <w:lang w:eastAsia="pl-PL"/>
        </w:rPr>
      </w:pPr>
    </w:p>
    <w:p w:rsidR="000E3186" w:rsidRPr="00085EB0" w:rsidRDefault="000E3186" w:rsidP="00085EB0">
      <w:pPr>
        <w:autoSpaceDE w:val="0"/>
        <w:autoSpaceDN w:val="0"/>
        <w:adjustRightInd w:val="0"/>
        <w:ind w:left="0" w:firstLine="0"/>
        <w:jc w:val="center"/>
        <w:rPr>
          <w:rFonts w:cs="Calibri"/>
          <w:b/>
          <w:bCs/>
          <w:smallCaps/>
          <w:color w:val="000080"/>
          <w:sz w:val="28"/>
          <w:szCs w:val="24"/>
          <w:lang w:eastAsia="pl-PL"/>
        </w:rPr>
      </w:pPr>
      <w:r>
        <w:rPr>
          <w:rFonts w:cs="Calibri"/>
          <w:b/>
          <w:bCs/>
          <w:smallCaps/>
          <w:color w:val="000080"/>
          <w:sz w:val="28"/>
          <w:szCs w:val="24"/>
          <w:lang w:eastAsia="pl-PL"/>
        </w:rPr>
        <w:t>Procedura   7</w:t>
      </w:r>
    </w:p>
    <w:p w:rsidR="000E3186" w:rsidRPr="00085EB0" w:rsidRDefault="000E3186" w:rsidP="00085EB0">
      <w:pPr>
        <w:autoSpaceDE w:val="0"/>
        <w:autoSpaceDN w:val="0"/>
        <w:adjustRightInd w:val="0"/>
        <w:ind w:left="0"/>
        <w:jc w:val="center"/>
        <w:rPr>
          <w:rFonts w:cs="Calibri"/>
          <w:b/>
          <w:bCs/>
          <w:smallCaps/>
          <w:color w:val="000080"/>
          <w:sz w:val="28"/>
          <w:szCs w:val="24"/>
          <w:lang w:eastAsia="pl-PL"/>
        </w:rPr>
      </w:pPr>
    </w:p>
    <w:p w:rsidR="000E3186" w:rsidRPr="00085EB0" w:rsidRDefault="000E3186" w:rsidP="00085EB0">
      <w:pPr>
        <w:autoSpaceDE w:val="0"/>
        <w:autoSpaceDN w:val="0"/>
        <w:adjustRightInd w:val="0"/>
        <w:ind w:left="0"/>
        <w:jc w:val="center"/>
        <w:rPr>
          <w:rFonts w:cs="Calibri"/>
          <w:b/>
          <w:bCs/>
          <w:smallCaps/>
          <w:color w:val="000080"/>
          <w:spacing w:val="40"/>
          <w:sz w:val="28"/>
          <w:szCs w:val="24"/>
          <w:lang w:eastAsia="pl-PL"/>
        </w:rPr>
      </w:pPr>
      <w:r w:rsidRPr="00085EB0">
        <w:rPr>
          <w:rFonts w:cs="Calibri"/>
          <w:b/>
          <w:bCs/>
          <w:smallCaps/>
          <w:color w:val="000080"/>
          <w:spacing w:val="40"/>
          <w:sz w:val="28"/>
          <w:szCs w:val="24"/>
          <w:lang w:eastAsia="pl-PL"/>
        </w:rPr>
        <w:t>Procedura zapewnienia bezpieczeństwa</w:t>
      </w:r>
      <w:r>
        <w:rPr>
          <w:rFonts w:cs="Calibri"/>
          <w:b/>
          <w:bCs/>
          <w:smallCaps/>
          <w:color w:val="000080"/>
          <w:spacing w:val="40"/>
          <w:sz w:val="28"/>
          <w:szCs w:val="24"/>
          <w:lang w:eastAsia="pl-PL"/>
        </w:rPr>
        <w:t>w ogrodzie przedszkolnym (placu zabaw)</w:t>
      </w:r>
    </w:p>
    <w:p w:rsidR="000E3186" w:rsidRPr="00016FB1" w:rsidRDefault="000E3186" w:rsidP="001E0E26">
      <w:pPr>
        <w:pStyle w:val="Default"/>
        <w:spacing w:after="120"/>
        <w:rPr>
          <w:rFonts w:cs="Calibri"/>
          <w:b/>
          <w:bCs/>
          <w:smallCaps/>
          <w:color w:val="000080"/>
          <w:spacing w:val="40"/>
          <w:sz w:val="28"/>
        </w:rPr>
      </w:pPr>
      <w:r>
        <w:rPr>
          <w:rFonts w:cs="Calibri"/>
          <w:b/>
          <w:bCs/>
          <w:smallCaps/>
          <w:color w:val="000080"/>
          <w:spacing w:val="40"/>
          <w:sz w:val="28"/>
        </w:rPr>
        <w:t xml:space="preserve"> </w:t>
      </w:r>
    </w:p>
    <w:p w:rsidR="000E3186" w:rsidRDefault="000E3186" w:rsidP="001132BB">
      <w:pPr>
        <w:pStyle w:val="Default"/>
        <w:numPr>
          <w:ilvl w:val="0"/>
          <w:numId w:val="34"/>
        </w:numPr>
        <w:tabs>
          <w:tab w:val="clear" w:pos="720"/>
          <w:tab w:val="num" w:pos="330"/>
        </w:tabs>
        <w:ind w:left="330"/>
        <w:rPr>
          <w:sz w:val="24"/>
          <w:szCs w:val="24"/>
        </w:rPr>
      </w:pPr>
      <w:r w:rsidRPr="00006D68">
        <w:rPr>
          <w:sz w:val="24"/>
          <w:szCs w:val="24"/>
        </w:rPr>
        <w:t xml:space="preserve">Plac zabaw zlokalizowany w ogrodzie przedszkolnym - jest terenem przeznaczonym wyłącznie dla dzieci uczęszczających do Przedszkola Samorządowego nr 2 w Bełchatowie. </w:t>
      </w:r>
    </w:p>
    <w:p w:rsidR="000E3186" w:rsidRDefault="000E3186" w:rsidP="001132BB">
      <w:pPr>
        <w:pStyle w:val="Default"/>
        <w:numPr>
          <w:ilvl w:val="0"/>
          <w:numId w:val="34"/>
        </w:numPr>
        <w:tabs>
          <w:tab w:val="clear" w:pos="720"/>
          <w:tab w:val="num" w:pos="330"/>
        </w:tabs>
        <w:ind w:left="330"/>
        <w:rPr>
          <w:sz w:val="24"/>
          <w:szCs w:val="24"/>
        </w:rPr>
      </w:pPr>
      <w:r w:rsidRPr="00006D68">
        <w:rPr>
          <w:rFonts w:cs="Calibri"/>
          <w:color w:val="auto"/>
          <w:sz w:val="24"/>
          <w:szCs w:val="24"/>
        </w:rPr>
        <w:t xml:space="preserve">W przedszkolu obowiązuje regulamin placu zabaw, który jest wywieszony na ogrodzeniu na placu zabaw. </w:t>
      </w:r>
    </w:p>
    <w:p w:rsidR="000E3186" w:rsidRDefault="000E3186" w:rsidP="001132BB">
      <w:pPr>
        <w:pStyle w:val="Default"/>
        <w:numPr>
          <w:ilvl w:val="0"/>
          <w:numId w:val="34"/>
        </w:numPr>
        <w:tabs>
          <w:tab w:val="clear" w:pos="720"/>
          <w:tab w:val="num" w:pos="330"/>
        </w:tabs>
        <w:ind w:left="330"/>
        <w:rPr>
          <w:sz w:val="24"/>
          <w:szCs w:val="24"/>
        </w:rPr>
      </w:pPr>
      <w:r w:rsidRPr="00006D68">
        <w:rPr>
          <w:rFonts w:cs="Calibri"/>
          <w:sz w:val="24"/>
          <w:szCs w:val="24"/>
        </w:rPr>
        <w:t>Codziennie rano – do godziny 9:30 – pracownik gospodarczy sprawdza teren przedszkola, stan urządzeń zabawowych, zamiata nawierzchnię placu zabaw, ewentualnie grabi liście, usuwa gałęzie,  likwiduje inne ewentualne zagrożenia.</w:t>
      </w:r>
      <w:r>
        <w:rPr>
          <w:sz w:val="24"/>
          <w:szCs w:val="24"/>
        </w:rPr>
        <w:t xml:space="preserve"> W</w:t>
      </w:r>
      <w:r w:rsidRPr="00006D68">
        <w:rPr>
          <w:rFonts w:cs="Calibri"/>
          <w:sz w:val="24"/>
          <w:szCs w:val="24"/>
        </w:rPr>
        <w:t xml:space="preserve"> razie potrzeby, powiadamia o nich dyr</w:t>
      </w:r>
      <w:r>
        <w:rPr>
          <w:rFonts w:cs="Calibri"/>
          <w:sz w:val="24"/>
          <w:szCs w:val="24"/>
        </w:rPr>
        <w:t xml:space="preserve">ektora przedszkola/nauczyciela </w:t>
      </w:r>
      <w:r w:rsidRPr="00006D68">
        <w:rPr>
          <w:rFonts w:cs="Calibri"/>
          <w:sz w:val="24"/>
          <w:szCs w:val="24"/>
        </w:rPr>
        <w:t>go zastępującego /intendenta, a te osoby powiadamiają nauczycieli grup.</w:t>
      </w:r>
    </w:p>
    <w:p w:rsidR="000E3186" w:rsidRDefault="000E3186" w:rsidP="001132BB">
      <w:pPr>
        <w:pStyle w:val="Default"/>
        <w:numPr>
          <w:ilvl w:val="0"/>
          <w:numId w:val="34"/>
        </w:numPr>
        <w:tabs>
          <w:tab w:val="clear" w:pos="720"/>
          <w:tab w:val="num" w:pos="330"/>
        </w:tabs>
        <w:ind w:left="330"/>
        <w:rPr>
          <w:sz w:val="24"/>
          <w:szCs w:val="24"/>
        </w:rPr>
      </w:pPr>
      <w:r w:rsidRPr="00006D68">
        <w:rPr>
          <w:sz w:val="24"/>
          <w:szCs w:val="24"/>
        </w:rPr>
        <w:t>Za utrzymanie w czystości placu zabaw systematyczny przegląd, konserwację                                i naprawę urządzeń odpowiedzialny jest robotnik gospodarczy.</w:t>
      </w:r>
    </w:p>
    <w:p w:rsidR="000E3186" w:rsidRDefault="000E3186" w:rsidP="001132BB">
      <w:pPr>
        <w:pStyle w:val="Default"/>
        <w:numPr>
          <w:ilvl w:val="0"/>
          <w:numId w:val="34"/>
        </w:numPr>
        <w:tabs>
          <w:tab w:val="clear" w:pos="720"/>
          <w:tab w:val="num" w:pos="330"/>
        </w:tabs>
        <w:ind w:left="330"/>
        <w:rPr>
          <w:sz w:val="24"/>
          <w:szCs w:val="24"/>
        </w:rPr>
      </w:pPr>
      <w:r w:rsidRPr="00006D68">
        <w:rPr>
          <w:sz w:val="24"/>
          <w:szCs w:val="24"/>
        </w:rPr>
        <w:t xml:space="preserve">Robotnik gospodarczy codziennie rano przeprowadza przegląd urządzeń ogrodowych                             w przypadku stwierdzenia uszkodzeń podejmuje natychmiastowe działania naprawcze oraz wykonuje czynności porządkowe polegające na usunięciu zanieczyszczeń.  </w:t>
      </w:r>
    </w:p>
    <w:p w:rsidR="000E3186" w:rsidRDefault="000E3186" w:rsidP="001132BB">
      <w:pPr>
        <w:pStyle w:val="Default"/>
        <w:numPr>
          <w:ilvl w:val="0"/>
          <w:numId w:val="34"/>
        </w:numPr>
        <w:tabs>
          <w:tab w:val="clear" w:pos="720"/>
          <w:tab w:val="num" w:pos="330"/>
        </w:tabs>
        <w:ind w:left="330"/>
        <w:rPr>
          <w:sz w:val="24"/>
          <w:szCs w:val="24"/>
        </w:rPr>
      </w:pPr>
      <w:r w:rsidRPr="00006D68">
        <w:rPr>
          <w:sz w:val="24"/>
          <w:szCs w:val="24"/>
        </w:rPr>
        <w:t>Częstotliwość kontroli zależy od intensywności korzystania z placu zabaw. Kontrola powinna być wykonywana z częstotliwością raz na dzień w okresie wiosennym, letnim i jesiennym podczas intensywnego korzystania z placu zabaw. W okresie zimowym, gdy pogoda nie sprzyja korzystaniu z placu zabaw kontrola może być przeprowadzana raz na miesiąc.</w:t>
      </w:r>
    </w:p>
    <w:p w:rsidR="000E3186" w:rsidRDefault="000E3186" w:rsidP="001132BB">
      <w:pPr>
        <w:pStyle w:val="Default"/>
        <w:numPr>
          <w:ilvl w:val="0"/>
          <w:numId w:val="34"/>
        </w:numPr>
        <w:tabs>
          <w:tab w:val="clear" w:pos="720"/>
          <w:tab w:val="num" w:pos="330"/>
        </w:tabs>
        <w:ind w:left="330"/>
        <w:rPr>
          <w:sz w:val="24"/>
          <w:szCs w:val="24"/>
        </w:rPr>
      </w:pPr>
      <w:r w:rsidRPr="00006D68">
        <w:rPr>
          <w:rFonts w:cs="Calibri"/>
          <w:sz w:val="24"/>
          <w:szCs w:val="24"/>
        </w:rPr>
        <w:t>Przed każdym wyjściem na plac przedszkolny pomoc nauczyciela lub woźna danej grupy sprawdza teren i likwiduje ewentualne zagrożenia – w razie potrzeby powiadamia nauczyciela i dyrektora o tym zagrożeniu.</w:t>
      </w:r>
    </w:p>
    <w:p w:rsidR="000E3186" w:rsidRDefault="000E3186" w:rsidP="001132BB">
      <w:pPr>
        <w:pStyle w:val="Default"/>
        <w:numPr>
          <w:ilvl w:val="0"/>
          <w:numId w:val="34"/>
        </w:numPr>
        <w:tabs>
          <w:tab w:val="clear" w:pos="720"/>
          <w:tab w:val="num" w:pos="330"/>
        </w:tabs>
        <w:ind w:left="330"/>
        <w:rPr>
          <w:sz w:val="24"/>
          <w:szCs w:val="24"/>
        </w:rPr>
      </w:pPr>
      <w:r w:rsidRPr="00006D68">
        <w:rPr>
          <w:rFonts w:cs="Calibri"/>
          <w:sz w:val="24"/>
          <w:szCs w:val="24"/>
        </w:rPr>
        <w:t xml:space="preserve">Przed każdym wyjściem do ogrodu nauczycielka prowadzi z dziećmi rozmowę dotycząca bezpiecznego zachowania się w ogrodzie, w czasie pobytu dzieci w ogrodzie przedszkolnym nauczyciel ma obowiązek czuwania nad bezpieczeństwem i organizowania dzieciom warunków do bezpiecznej zabawy. </w:t>
      </w:r>
    </w:p>
    <w:p w:rsidR="000E3186" w:rsidRPr="00006D68" w:rsidRDefault="000E3186" w:rsidP="001132BB">
      <w:pPr>
        <w:pStyle w:val="Default"/>
        <w:numPr>
          <w:ilvl w:val="0"/>
          <w:numId w:val="34"/>
        </w:numPr>
        <w:tabs>
          <w:tab w:val="clear" w:pos="720"/>
          <w:tab w:val="num" w:pos="330"/>
        </w:tabs>
        <w:ind w:left="330"/>
        <w:rPr>
          <w:sz w:val="24"/>
          <w:szCs w:val="24"/>
        </w:rPr>
      </w:pPr>
      <w:r w:rsidRPr="00006D68">
        <w:rPr>
          <w:rFonts w:cs="Calibri"/>
          <w:sz w:val="24"/>
          <w:szCs w:val="24"/>
        </w:rPr>
        <w:t xml:space="preserve">W czasie pobytu dzieci w ogrodzie przedszkolnym bezpośrednią opiekę nad dziećmi sprawuje nauczyciel danej grupy: </w:t>
      </w:r>
    </w:p>
    <w:p w:rsidR="000E3186" w:rsidRPr="00006D68" w:rsidRDefault="000E3186" w:rsidP="00006D68">
      <w:pPr>
        <w:pStyle w:val="Default"/>
        <w:numPr>
          <w:ilvl w:val="1"/>
          <w:numId w:val="34"/>
        </w:numPr>
        <w:rPr>
          <w:rFonts w:cs="Calibri"/>
          <w:sz w:val="24"/>
          <w:szCs w:val="24"/>
        </w:rPr>
      </w:pPr>
      <w:r w:rsidRPr="00006D68">
        <w:rPr>
          <w:rFonts w:cs="Calibri"/>
          <w:sz w:val="24"/>
          <w:szCs w:val="24"/>
        </w:rPr>
        <w:t xml:space="preserve">w czasie pobytu w ogrodzie nauczycielowi pomagają pomoce nauczyciela i przebywają tam razem z nim. </w:t>
      </w:r>
    </w:p>
    <w:p w:rsidR="000E3186" w:rsidRPr="00006D68" w:rsidRDefault="000E3186" w:rsidP="00006D68">
      <w:pPr>
        <w:pStyle w:val="Default"/>
        <w:numPr>
          <w:ilvl w:val="1"/>
          <w:numId w:val="34"/>
        </w:numPr>
        <w:rPr>
          <w:rFonts w:cs="Calibri"/>
          <w:sz w:val="24"/>
          <w:szCs w:val="24"/>
        </w:rPr>
      </w:pPr>
      <w:r w:rsidRPr="00006D68">
        <w:rPr>
          <w:rFonts w:cs="Calibri"/>
          <w:sz w:val="24"/>
          <w:szCs w:val="24"/>
        </w:rPr>
        <w:t xml:space="preserve">nie wolno ani na chwilę pozostawiać wychowanków na placu zabaw bez opieki nauczyciela lub pomocy nauczyciela. </w:t>
      </w:r>
    </w:p>
    <w:p w:rsidR="000E3186" w:rsidRPr="00006D68" w:rsidRDefault="000E3186" w:rsidP="00006D68">
      <w:pPr>
        <w:pStyle w:val="Default"/>
        <w:numPr>
          <w:ilvl w:val="1"/>
          <w:numId w:val="34"/>
        </w:numPr>
        <w:rPr>
          <w:rFonts w:cs="Calibri"/>
          <w:sz w:val="24"/>
          <w:szCs w:val="24"/>
        </w:rPr>
      </w:pPr>
      <w:r w:rsidRPr="00006D68">
        <w:rPr>
          <w:rFonts w:cs="Calibri"/>
          <w:sz w:val="24"/>
          <w:szCs w:val="24"/>
        </w:rPr>
        <w:t>nauczyciele i pracownicy przedszkola nie gromadzą się w jednym miejscu lecz współdziałają z dziećmi</w:t>
      </w:r>
    </w:p>
    <w:p w:rsidR="000E3186" w:rsidRDefault="000E3186" w:rsidP="001132BB">
      <w:pPr>
        <w:pStyle w:val="Default"/>
        <w:numPr>
          <w:ilvl w:val="0"/>
          <w:numId w:val="34"/>
        </w:numPr>
        <w:tabs>
          <w:tab w:val="clear" w:pos="720"/>
          <w:tab w:val="num" w:pos="330"/>
        </w:tabs>
        <w:ind w:left="330"/>
        <w:rPr>
          <w:rFonts w:cs="Calibri"/>
          <w:sz w:val="24"/>
          <w:szCs w:val="24"/>
        </w:rPr>
      </w:pPr>
      <w:r w:rsidRPr="00006D68">
        <w:rPr>
          <w:rFonts w:cs="Calibri"/>
          <w:sz w:val="24"/>
          <w:szCs w:val="24"/>
        </w:rPr>
        <w:t>W czasie pobytu dzieci w ogrodzie przedszkolnym musi być zamknięta furtki wejściowa i brama wjazdowa, klucz przekazują sobie nauczycielki korzystające z ogrodu. Ostatnia osoba korzystająca z ogrodu zamyka bramkę, a klucz pozostawia w skrzynce  z kluczami.</w:t>
      </w:r>
    </w:p>
    <w:p w:rsidR="000E3186" w:rsidRDefault="000E3186" w:rsidP="001132BB">
      <w:pPr>
        <w:pStyle w:val="Default"/>
        <w:numPr>
          <w:ilvl w:val="0"/>
          <w:numId w:val="34"/>
        </w:numPr>
        <w:tabs>
          <w:tab w:val="clear" w:pos="720"/>
          <w:tab w:val="num" w:pos="330"/>
        </w:tabs>
        <w:ind w:left="330"/>
        <w:rPr>
          <w:rFonts w:cs="Calibri"/>
          <w:sz w:val="24"/>
          <w:szCs w:val="24"/>
        </w:rPr>
      </w:pPr>
      <w:r w:rsidRPr="00006D68">
        <w:rPr>
          <w:rFonts w:cs="Calibri"/>
          <w:sz w:val="24"/>
          <w:szCs w:val="24"/>
        </w:rPr>
        <w:t>Dzieci mogą korzystać tylko z tych urządzeń ogrodowych, przy których bezpieczeństwa pilnuje osoba dorosła.</w:t>
      </w:r>
    </w:p>
    <w:p w:rsidR="000E3186" w:rsidRDefault="000E3186" w:rsidP="001132BB">
      <w:pPr>
        <w:pStyle w:val="Default"/>
        <w:numPr>
          <w:ilvl w:val="0"/>
          <w:numId w:val="34"/>
        </w:numPr>
        <w:tabs>
          <w:tab w:val="clear" w:pos="720"/>
          <w:tab w:val="num" w:pos="330"/>
        </w:tabs>
        <w:ind w:left="330"/>
        <w:rPr>
          <w:rFonts w:cs="Calibri"/>
          <w:sz w:val="24"/>
          <w:szCs w:val="24"/>
        </w:rPr>
      </w:pPr>
      <w:r w:rsidRPr="00032D6C">
        <w:rPr>
          <w:rFonts w:cs="Calibri"/>
        </w:rPr>
        <w:t xml:space="preserve">Dzieci mogą korzystać ze wszystkich zabawek i urządzeń ogrodowych pod warunkiem, że nie stwierdzono żadnych usterek. Dzieci powinny korzystać ze sprzętu i zabawek w ogrodzie przedszkolnym w sposób bezpieczny i zgodnie z zasadami ich użytkowania (prawidłowy siad na huśtawkach, zabawkach sprężynowych, prawidłowe trzymanie uchwytów, niewchodzenie na górne części urządzeń - nieprzeznaczone do zabaw, itp.). </w:t>
      </w:r>
    </w:p>
    <w:p w:rsidR="000E3186" w:rsidRDefault="000E3186" w:rsidP="001132BB">
      <w:pPr>
        <w:pStyle w:val="Default"/>
        <w:numPr>
          <w:ilvl w:val="0"/>
          <w:numId w:val="34"/>
        </w:numPr>
        <w:tabs>
          <w:tab w:val="clear" w:pos="720"/>
          <w:tab w:val="num" w:pos="330"/>
        </w:tabs>
        <w:ind w:left="330"/>
        <w:rPr>
          <w:rFonts w:cs="Calibri"/>
          <w:sz w:val="24"/>
          <w:szCs w:val="24"/>
        </w:rPr>
      </w:pPr>
      <w:r w:rsidRPr="00032D6C">
        <w:rPr>
          <w:rFonts w:cs="Calibri"/>
        </w:rPr>
        <w:t>Nauczyciel dba o stosowny ubiór dziecka, odpowiedni do pory roku i panującej temperatury.</w:t>
      </w:r>
    </w:p>
    <w:p w:rsidR="000E3186" w:rsidRDefault="000E3186" w:rsidP="001132BB">
      <w:pPr>
        <w:pStyle w:val="Default"/>
        <w:numPr>
          <w:ilvl w:val="0"/>
          <w:numId w:val="34"/>
        </w:numPr>
        <w:tabs>
          <w:tab w:val="clear" w:pos="720"/>
          <w:tab w:val="num" w:pos="330"/>
        </w:tabs>
        <w:ind w:left="330"/>
        <w:rPr>
          <w:rFonts w:cs="Calibri"/>
          <w:sz w:val="24"/>
          <w:szCs w:val="24"/>
        </w:rPr>
      </w:pPr>
      <w:r w:rsidRPr="00032D6C">
        <w:rPr>
          <w:rFonts w:cs="Calibri"/>
        </w:rPr>
        <w:t xml:space="preserve">W czasie dużego nasłonecznienia rodzice mają obowiązek zaopatrzyć dzieci w odpowiednie nakrycie głowy. </w:t>
      </w:r>
    </w:p>
    <w:p w:rsidR="000E3186" w:rsidRDefault="000E3186" w:rsidP="001132BB">
      <w:pPr>
        <w:pStyle w:val="Default"/>
        <w:numPr>
          <w:ilvl w:val="0"/>
          <w:numId w:val="34"/>
        </w:numPr>
        <w:tabs>
          <w:tab w:val="clear" w:pos="720"/>
          <w:tab w:val="num" w:pos="330"/>
        </w:tabs>
        <w:ind w:left="330"/>
        <w:rPr>
          <w:rFonts w:cs="Calibri"/>
          <w:sz w:val="24"/>
          <w:szCs w:val="24"/>
        </w:rPr>
      </w:pPr>
      <w:r w:rsidRPr="00032D6C">
        <w:rPr>
          <w:rFonts w:cs="Calibri"/>
        </w:rPr>
        <w:t xml:space="preserve">Dzieci powinny przebywać w zacienieniu i mieć stały dostęp do napojów (woda niegazowana, napoje owocowe). Napoje na plac zabaw dostarczają pomoce nauczycieli, po konsultacji z nauczycielem. </w:t>
      </w:r>
    </w:p>
    <w:p w:rsidR="000E3186" w:rsidRDefault="000E3186" w:rsidP="001132BB">
      <w:pPr>
        <w:pStyle w:val="Default"/>
        <w:numPr>
          <w:ilvl w:val="0"/>
          <w:numId w:val="34"/>
        </w:numPr>
        <w:tabs>
          <w:tab w:val="clear" w:pos="720"/>
          <w:tab w:val="num" w:pos="330"/>
        </w:tabs>
        <w:ind w:left="330"/>
        <w:rPr>
          <w:rFonts w:cs="Calibri"/>
          <w:sz w:val="24"/>
          <w:szCs w:val="24"/>
        </w:rPr>
      </w:pPr>
      <w:r w:rsidRPr="00032D6C">
        <w:rPr>
          <w:rFonts w:cs="Calibri"/>
        </w:rPr>
        <w:t xml:space="preserve">Na terenie ogrodu mogą przebywać tylko dzieci, nauczyciele, pracownicy przedszkola oraz rodzice/opiekunowie prawni. </w:t>
      </w:r>
    </w:p>
    <w:p w:rsidR="000E3186" w:rsidRPr="00006D68" w:rsidRDefault="000E3186" w:rsidP="001132BB">
      <w:pPr>
        <w:pStyle w:val="Default"/>
        <w:numPr>
          <w:ilvl w:val="0"/>
          <w:numId w:val="34"/>
        </w:numPr>
        <w:tabs>
          <w:tab w:val="clear" w:pos="720"/>
          <w:tab w:val="num" w:pos="330"/>
        </w:tabs>
        <w:ind w:left="330"/>
        <w:rPr>
          <w:rFonts w:cs="Calibri"/>
          <w:sz w:val="24"/>
          <w:szCs w:val="24"/>
        </w:rPr>
      </w:pPr>
      <w:r w:rsidRPr="00032D6C">
        <w:rPr>
          <w:rFonts w:cs="Calibri"/>
        </w:rPr>
        <w:t xml:space="preserve">Na terenie placu zabaw zakazuje się: </w:t>
      </w:r>
    </w:p>
    <w:p w:rsidR="000E3186" w:rsidRPr="00032D6C" w:rsidRDefault="000E3186" w:rsidP="001132BB">
      <w:pPr>
        <w:pStyle w:val="Default"/>
        <w:numPr>
          <w:ilvl w:val="0"/>
          <w:numId w:val="28"/>
        </w:numPr>
        <w:ind w:left="1210"/>
      </w:pPr>
      <w:r w:rsidRPr="00032D6C">
        <w:t xml:space="preserve">niszczenia sprzętu i urządzeń, </w:t>
      </w:r>
    </w:p>
    <w:p w:rsidR="000E3186" w:rsidRPr="00032D6C" w:rsidRDefault="000E3186" w:rsidP="001132BB">
      <w:pPr>
        <w:pStyle w:val="Default"/>
        <w:numPr>
          <w:ilvl w:val="0"/>
          <w:numId w:val="28"/>
        </w:numPr>
        <w:ind w:left="1210"/>
      </w:pPr>
      <w:r w:rsidRPr="00032D6C">
        <w:t xml:space="preserve">zaśmiecania terenu </w:t>
      </w:r>
    </w:p>
    <w:p w:rsidR="000E3186" w:rsidRPr="00032D6C" w:rsidRDefault="000E3186" w:rsidP="001132BB">
      <w:pPr>
        <w:pStyle w:val="Default"/>
        <w:numPr>
          <w:ilvl w:val="0"/>
          <w:numId w:val="28"/>
        </w:numPr>
        <w:ind w:left="1210"/>
      </w:pPr>
      <w:r w:rsidRPr="00032D6C">
        <w:t xml:space="preserve">niszczenia zieleni, </w:t>
      </w:r>
    </w:p>
    <w:p w:rsidR="000E3186" w:rsidRPr="00032D6C" w:rsidRDefault="000E3186" w:rsidP="001132BB">
      <w:pPr>
        <w:pStyle w:val="Default"/>
        <w:numPr>
          <w:ilvl w:val="0"/>
          <w:numId w:val="28"/>
        </w:numPr>
        <w:ind w:left="1210"/>
      </w:pPr>
      <w:r w:rsidRPr="00032D6C">
        <w:t>wprowadzania zwierząt</w:t>
      </w:r>
    </w:p>
    <w:p w:rsidR="000E3186" w:rsidRDefault="000E3186" w:rsidP="001132BB">
      <w:pPr>
        <w:pStyle w:val="Default"/>
        <w:numPr>
          <w:ilvl w:val="0"/>
          <w:numId w:val="34"/>
        </w:numPr>
        <w:tabs>
          <w:tab w:val="clear" w:pos="720"/>
          <w:tab w:val="num" w:pos="330"/>
        </w:tabs>
        <w:ind w:left="330"/>
        <w:rPr>
          <w:rFonts w:cs="Calibri"/>
        </w:rPr>
      </w:pPr>
      <w:r w:rsidRPr="00032D6C">
        <w:rPr>
          <w:rFonts w:cs="Calibri"/>
        </w:rPr>
        <w:t xml:space="preserve">W czasie dużego nasłonecznienia dzieci powinny być zaopatrzone w odpowiednie nakrycie głowy i w miarę możliwości, przebywać w zacienieniu. </w:t>
      </w:r>
    </w:p>
    <w:p w:rsidR="000E3186" w:rsidRDefault="000E3186" w:rsidP="001132BB">
      <w:pPr>
        <w:pStyle w:val="Default"/>
        <w:numPr>
          <w:ilvl w:val="0"/>
          <w:numId w:val="34"/>
        </w:numPr>
        <w:tabs>
          <w:tab w:val="clear" w:pos="720"/>
          <w:tab w:val="num" w:pos="330"/>
        </w:tabs>
        <w:ind w:left="330"/>
        <w:rPr>
          <w:rFonts w:cs="Calibri"/>
        </w:rPr>
      </w:pPr>
      <w:r w:rsidRPr="00032D6C">
        <w:rPr>
          <w:rFonts w:cs="Calibri"/>
        </w:rPr>
        <w:t>Nauczyciel nie organizuje zajęć z dziećmi na powietrzu w warunkach atmosferycznych ku temu niesprzyjających (deszcz, zbyt niska lub zbyt wysoka temperatura, burza.</w:t>
      </w:r>
    </w:p>
    <w:p w:rsidR="000E3186" w:rsidRDefault="000E3186" w:rsidP="001132BB">
      <w:pPr>
        <w:pStyle w:val="Default"/>
        <w:numPr>
          <w:ilvl w:val="0"/>
          <w:numId w:val="34"/>
        </w:numPr>
        <w:tabs>
          <w:tab w:val="clear" w:pos="720"/>
          <w:tab w:val="num" w:pos="330"/>
        </w:tabs>
        <w:ind w:left="330"/>
        <w:rPr>
          <w:rFonts w:cs="Calibri"/>
        </w:rPr>
      </w:pPr>
      <w:r w:rsidRPr="00032D6C">
        <w:rPr>
          <w:rFonts w:cs="Calibri"/>
        </w:rPr>
        <w:t>Podczas pobytu w ogrodzie przedszkolnym, dziecko może skorzystać z toalety znajdującej się w przedszkolu, udając się tam i powracając tylko pod opieką pomocy nauczyciela, bądź woźnej.</w:t>
      </w:r>
    </w:p>
    <w:p w:rsidR="000E3186" w:rsidRDefault="000E3186" w:rsidP="001132BB">
      <w:pPr>
        <w:pStyle w:val="Default"/>
        <w:numPr>
          <w:ilvl w:val="0"/>
          <w:numId w:val="34"/>
        </w:numPr>
        <w:tabs>
          <w:tab w:val="clear" w:pos="720"/>
          <w:tab w:val="num" w:pos="330"/>
        </w:tabs>
        <w:ind w:left="330"/>
        <w:rPr>
          <w:rFonts w:cs="Calibri"/>
        </w:rPr>
      </w:pPr>
      <w:r w:rsidRPr="00032D6C">
        <w:rPr>
          <w:rFonts w:cs="Calibri"/>
        </w:rPr>
        <w:t xml:space="preserve">W przypadku przebywania na terenie ogrodu więcej niż jednej grupy, wszystkie nauczycielki, czuwając nad bezpieczeństwem swojej grupy, mają baczenie na pozostałe dzieci i obowiązkowo reagują w sytuacji zagrożenia, bądź niewłaściwego zachowania dzieci. </w:t>
      </w:r>
    </w:p>
    <w:p w:rsidR="000E3186" w:rsidRDefault="000E3186" w:rsidP="001132BB">
      <w:pPr>
        <w:pStyle w:val="Default"/>
        <w:numPr>
          <w:ilvl w:val="0"/>
          <w:numId w:val="34"/>
        </w:numPr>
        <w:tabs>
          <w:tab w:val="clear" w:pos="720"/>
          <w:tab w:val="num" w:pos="330"/>
        </w:tabs>
        <w:ind w:left="330"/>
        <w:rPr>
          <w:rFonts w:cs="Calibri"/>
        </w:rPr>
      </w:pPr>
      <w:r w:rsidRPr="00032D6C">
        <w:rPr>
          <w:rFonts w:cs="Calibri"/>
        </w:rPr>
        <w:t xml:space="preserve">Na placu zabaw opiekę nad dzieckiem przejmuje rodzic/prawnego opiekun lub osoba upoważniona przez rodzica/prawnego opiekuna z chwilą przywitania się z nim i pożegnania z nauczycielem. </w:t>
      </w:r>
    </w:p>
    <w:p w:rsidR="000E3186" w:rsidRDefault="000E3186" w:rsidP="001132BB">
      <w:pPr>
        <w:pStyle w:val="Default"/>
        <w:numPr>
          <w:ilvl w:val="0"/>
          <w:numId w:val="34"/>
        </w:numPr>
        <w:tabs>
          <w:tab w:val="clear" w:pos="720"/>
          <w:tab w:val="num" w:pos="330"/>
        </w:tabs>
        <w:ind w:left="330"/>
        <w:rPr>
          <w:rFonts w:cs="Calibri"/>
        </w:rPr>
      </w:pPr>
      <w:r w:rsidRPr="00032D6C">
        <w:rPr>
          <w:rFonts w:cs="Calibri"/>
        </w:rPr>
        <w:t>Na terenie placu zabaw obowiązuje bezwzględny zakaz spożywania alkoholu i palenia papierosów i e-papierosów</w:t>
      </w:r>
    </w:p>
    <w:p w:rsidR="000E3186" w:rsidRDefault="000E3186" w:rsidP="001132BB">
      <w:pPr>
        <w:pStyle w:val="Default"/>
        <w:numPr>
          <w:ilvl w:val="0"/>
          <w:numId w:val="34"/>
        </w:numPr>
        <w:tabs>
          <w:tab w:val="clear" w:pos="720"/>
          <w:tab w:val="num" w:pos="330"/>
        </w:tabs>
        <w:ind w:left="330"/>
        <w:rPr>
          <w:rFonts w:cs="Calibri"/>
        </w:rPr>
      </w:pPr>
      <w:r w:rsidRPr="00032D6C">
        <w:rPr>
          <w:rFonts w:cs="Calibri"/>
        </w:rPr>
        <w:t xml:space="preserve">W razie wypadku nauczyciel w pierwszej kolejności udziela pomocy dziecku poszkodowanemu, po czym powiadamia dyrektora przedszkola oraz rodziców/opiekunów prawnych. </w:t>
      </w:r>
    </w:p>
    <w:p w:rsidR="000E3186" w:rsidRDefault="000E3186" w:rsidP="001132BB">
      <w:pPr>
        <w:pStyle w:val="Default"/>
        <w:numPr>
          <w:ilvl w:val="0"/>
          <w:numId w:val="34"/>
        </w:numPr>
        <w:tabs>
          <w:tab w:val="clear" w:pos="720"/>
          <w:tab w:val="num" w:pos="330"/>
        </w:tabs>
        <w:ind w:left="330"/>
        <w:rPr>
          <w:rFonts w:cs="Calibri"/>
        </w:rPr>
      </w:pPr>
      <w:r w:rsidRPr="00032D6C">
        <w:rPr>
          <w:rFonts w:cs="Calibri"/>
        </w:rPr>
        <w:t xml:space="preserve">Piasek w piaskownicy wymieniany jest raz do roku. </w:t>
      </w:r>
    </w:p>
    <w:p w:rsidR="000E3186" w:rsidRDefault="000E3186" w:rsidP="001132BB">
      <w:pPr>
        <w:pStyle w:val="Default"/>
        <w:numPr>
          <w:ilvl w:val="0"/>
          <w:numId w:val="34"/>
        </w:numPr>
        <w:tabs>
          <w:tab w:val="clear" w:pos="720"/>
          <w:tab w:val="num" w:pos="330"/>
        </w:tabs>
        <w:ind w:left="330"/>
        <w:rPr>
          <w:rFonts w:cs="Calibri"/>
        </w:rPr>
      </w:pPr>
      <w:r w:rsidRPr="00032D6C">
        <w:rPr>
          <w:rFonts w:cs="Calibri"/>
        </w:rPr>
        <w:t>Na plac zabaw może być wynoszony sprzęt sportowy i inne przybory do zabaw oraz koce do odpoczynku. Sprzęt, zabawki, koce wynoszą pomoce nauczycieli po konsultacji  z</w:t>
      </w:r>
      <w:r w:rsidRPr="00B232A8">
        <w:rPr>
          <w:rFonts w:cs="Calibri"/>
        </w:rPr>
        <w:t xml:space="preserve"> nauczycielami.</w:t>
      </w:r>
    </w:p>
    <w:p w:rsidR="000E3186" w:rsidRDefault="000E3186" w:rsidP="001132BB">
      <w:pPr>
        <w:pStyle w:val="Default"/>
        <w:numPr>
          <w:ilvl w:val="0"/>
          <w:numId w:val="34"/>
        </w:numPr>
        <w:tabs>
          <w:tab w:val="clear" w:pos="720"/>
          <w:tab w:val="num" w:pos="330"/>
        </w:tabs>
        <w:ind w:left="330"/>
        <w:rPr>
          <w:rFonts w:cs="Calibri"/>
        </w:rPr>
      </w:pPr>
      <w:r w:rsidRPr="00B232A8">
        <w:rPr>
          <w:rFonts w:cs="Calibri"/>
        </w:rPr>
        <w:t xml:space="preserve">Po każdym pobycie na placu zabaw nauczyciel wraz z dziećmi porządkuje wszystkie zabawki oraz sprzęt gromadząc go w wyznaczonym miejscu. Pomoce nauczycieli zaś przynoszą do przedszkola i chowają do schowków przy salach.  </w:t>
      </w:r>
    </w:p>
    <w:p w:rsidR="000E3186" w:rsidRDefault="000E3186" w:rsidP="001132BB">
      <w:pPr>
        <w:pStyle w:val="Default"/>
        <w:numPr>
          <w:ilvl w:val="0"/>
          <w:numId w:val="34"/>
        </w:numPr>
        <w:tabs>
          <w:tab w:val="clear" w:pos="720"/>
          <w:tab w:val="num" w:pos="330"/>
        </w:tabs>
        <w:ind w:left="330"/>
        <w:rPr>
          <w:rFonts w:cs="Calibri"/>
        </w:rPr>
      </w:pPr>
      <w:r w:rsidRPr="00B232A8">
        <w:rPr>
          <w:rFonts w:cs="Calibri"/>
        </w:rPr>
        <w:t>Każdy pobyt w ogrodzie przedszkolnym jest związany z ogromną odpowiedzialnością osób sprawujących nadzór nad bezpieczeństwem dzieci powierzonych ich opiece.</w:t>
      </w:r>
    </w:p>
    <w:p w:rsidR="000E3186" w:rsidRDefault="000E3186" w:rsidP="001132BB">
      <w:pPr>
        <w:pStyle w:val="Default"/>
        <w:numPr>
          <w:ilvl w:val="0"/>
          <w:numId w:val="34"/>
        </w:numPr>
        <w:tabs>
          <w:tab w:val="clear" w:pos="720"/>
          <w:tab w:val="num" w:pos="330"/>
        </w:tabs>
        <w:ind w:left="330"/>
        <w:rPr>
          <w:rFonts w:cs="Calibri"/>
        </w:rPr>
      </w:pPr>
      <w:r w:rsidRPr="00B232A8">
        <w:rPr>
          <w:rFonts w:cs="Calibri"/>
        </w:rPr>
        <w:t xml:space="preserve">Dlatego też osoby te powinny dołożyć wszelkiej staranności w wykonywaniu swoich obowiązków i zwracać uwagę również na inne, nieujęte w niniejszej procedurze mogące mieć wpływ na zapewnienie pełnego bezpieczeństwa dzieci przebywających na terenie przedszkolnego placu zabaw. </w:t>
      </w:r>
    </w:p>
    <w:p w:rsidR="000E3186" w:rsidRDefault="000E3186" w:rsidP="001132BB">
      <w:pPr>
        <w:pStyle w:val="Default"/>
        <w:numPr>
          <w:ilvl w:val="0"/>
          <w:numId w:val="34"/>
        </w:numPr>
        <w:tabs>
          <w:tab w:val="clear" w:pos="720"/>
          <w:tab w:val="num" w:pos="330"/>
        </w:tabs>
        <w:ind w:left="330"/>
        <w:rPr>
          <w:rFonts w:cs="Calibri"/>
        </w:rPr>
      </w:pPr>
      <w:r w:rsidRPr="00B232A8">
        <w:rPr>
          <w:rFonts w:cs="Calibri"/>
        </w:rPr>
        <w:t xml:space="preserve">W czasie prowadzenia zajęć oraz po zamknięciu przedszkola obowiązuje bezwzględny zakaz przebywania na placu zabaw nieupoważnionych osób. </w:t>
      </w:r>
    </w:p>
    <w:p w:rsidR="000E3186" w:rsidRPr="00B232A8" w:rsidRDefault="000E3186" w:rsidP="001132BB">
      <w:pPr>
        <w:pStyle w:val="Default"/>
        <w:numPr>
          <w:ilvl w:val="0"/>
          <w:numId w:val="34"/>
        </w:numPr>
        <w:tabs>
          <w:tab w:val="clear" w:pos="720"/>
          <w:tab w:val="num" w:pos="330"/>
        </w:tabs>
        <w:ind w:left="330"/>
        <w:rPr>
          <w:rFonts w:cs="Calibri"/>
        </w:rPr>
      </w:pPr>
      <w:r w:rsidRPr="00B232A8">
        <w:rPr>
          <w:rFonts w:cs="Calibri"/>
        </w:rPr>
        <w:t xml:space="preserve">Dyrektor przedszkola nie odpowiada za wypadki osób, które korzystają z placu zabaw bez </w:t>
      </w:r>
    </w:p>
    <w:p w:rsidR="000E3186" w:rsidRDefault="000E3186" w:rsidP="00016FB1">
      <w:pPr>
        <w:tabs>
          <w:tab w:val="left" w:pos="360"/>
        </w:tabs>
        <w:autoSpaceDE w:val="0"/>
        <w:autoSpaceDN w:val="0"/>
        <w:adjustRightInd w:val="0"/>
        <w:spacing w:line="276" w:lineRule="auto"/>
        <w:jc w:val="both"/>
        <w:rPr>
          <w:rFonts w:cs="Calibri"/>
          <w:color w:val="000000"/>
          <w:sz w:val="24"/>
          <w:szCs w:val="24"/>
        </w:rPr>
      </w:pPr>
      <w:r w:rsidRPr="00B232A8">
        <w:rPr>
          <w:rFonts w:cs="Calibri"/>
          <w:color w:val="000000"/>
          <w:sz w:val="24"/>
          <w:szCs w:val="24"/>
        </w:rPr>
        <w:t>jego zgody i poza godzinami otwarcia placówki.</w:t>
      </w:r>
    </w:p>
    <w:p w:rsidR="000E3186" w:rsidRDefault="000E3186" w:rsidP="00016FB1">
      <w:pPr>
        <w:tabs>
          <w:tab w:val="left" w:pos="360"/>
        </w:tabs>
        <w:autoSpaceDE w:val="0"/>
        <w:autoSpaceDN w:val="0"/>
        <w:adjustRightInd w:val="0"/>
        <w:spacing w:line="276" w:lineRule="auto"/>
        <w:jc w:val="both"/>
        <w:rPr>
          <w:rFonts w:cs="Calibri"/>
          <w:sz w:val="24"/>
          <w:szCs w:val="24"/>
        </w:rPr>
      </w:pPr>
    </w:p>
    <w:p w:rsidR="000E3186" w:rsidRPr="00016FB1" w:rsidRDefault="000E3186" w:rsidP="00016FB1">
      <w:pPr>
        <w:tabs>
          <w:tab w:val="left" w:pos="360"/>
        </w:tabs>
        <w:autoSpaceDE w:val="0"/>
        <w:autoSpaceDN w:val="0"/>
        <w:adjustRightInd w:val="0"/>
        <w:spacing w:line="276" w:lineRule="auto"/>
        <w:jc w:val="both"/>
        <w:rPr>
          <w:rFonts w:cs="Calibri"/>
          <w:color w:val="000000"/>
          <w:sz w:val="24"/>
          <w:szCs w:val="24"/>
        </w:rPr>
      </w:pPr>
      <w:r w:rsidRPr="00B232A8">
        <w:rPr>
          <w:rFonts w:cs="Calibri"/>
          <w:sz w:val="24"/>
          <w:szCs w:val="24"/>
        </w:rPr>
        <w:t>Procedura obowiązuje od dnia 16.05.2019 r.</w:t>
      </w:r>
    </w:p>
    <w:p w:rsidR="000E3186" w:rsidRPr="00085EB0" w:rsidRDefault="000E3186" w:rsidP="00085EB0">
      <w:pPr>
        <w:autoSpaceDE w:val="0"/>
        <w:autoSpaceDN w:val="0"/>
        <w:adjustRightInd w:val="0"/>
        <w:ind w:left="0"/>
        <w:jc w:val="center"/>
        <w:rPr>
          <w:rFonts w:ascii="Times New Roman" w:hAnsi="Times New Roman"/>
          <w:b/>
          <w:bCs/>
          <w:smallCaps/>
          <w:color w:val="000080"/>
          <w:sz w:val="28"/>
          <w:szCs w:val="24"/>
          <w:lang w:eastAsia="pl-PL"/>
        </w:rPr>
      </w:pPr>
      <w:r>
        <w:rPr>
          <w:rFonts w:ascii="Times New Roman" w:hAnsi="Times New Roman"/>
          <w:b/>
          <w:bCs/>
          <w:smallCaps/>
          <w:color w:val="000080"/>
          <w:sz w:val="28"/>
          <w:szCs w:val="24"/>
          <w:lang w:eastAsia="pl-PL"/>
        </w:rPr>
        <w:t>Procedura  8</w:t>
      </w:r>
    </w:p>
    <w:p w:rsidR="000E3186" w:rsidRPr="00085EB0" w:rsidRDefault="000E3186" w:rsidP="00085EB0">
      <w:pPr>
        <w:autoSpaceDE w:val="0"/>
        <w:autoSpaceDN w:val="0"/>
        <w:adjustRightInd w:val="0"/>
        <w:ind w:left="0"/>
        <w:jc w:val="center"/>
        <w:rPr>
          <w:rFonts w:ascii="Times New Roman" w:hAnsi="Times New Roman"/>
          <w:b/>
          <w:bCs/>
          <w:smallCaps/>
          <w:color w:val="000080"/>
          <w:sz w:val="28"/>
          <w:szCs w:val="24"/>
          <w:lang w:eastAsia="pl-PL"/>
        </w:rPr>
      </w:pPr>
    </w:p>
    <w:p w:rsidR="000E3186" w:rsidRPr="00085EB0" w:rsidRDefault="000E3186" w:rsidP="00085EB0">
      <w:pPr>
        <w:pStyle w:val="Default"/>
        <w:spacing w:after="120"/>
        <w:ind w:left="426"/>
        <w:jc w:val="center"/>
        <w:rPr>
          <w:b/>
          <w:bCs/>
          <w:smallCaps/>
          <w:color w:val="000080"/>
          <w:spacing w:val="40"/>
          <w:sz w:val="28"/>
        </w:rPr>
      </w:pPr>
      <w:r w:rsidRPr="00085EB0">
        <w:rPr>
          <w:b/>
          <w:bCs/>
          <w:smallCaps/>
          <w:color w:val="000080"/>
          <w:spacing w:val="40"/>
          <w:sz w:val="28"/>
        </w:rPr>
        <w:t>Procedura bezpieczeństwa podczas zajęć organizowanych poza terenem przedszkola</w:t>
      </w:r>
    </w:p>
    <w:p w:rsidR="000E3186" w:rsidRDefault="000E3186" w:rsidP="00126756">
      <w:pPr>
        <w:pStyle w:val="Default"/>
        <w:spacing w:after="120"/>
        <w:ind w:left="426"/>
        <w:jc w:val="both"/>
        <w:rPr>
          <w:sz w:val="23"/>
          <w:szCs w:val="23"/>
        </w:rPr>
      </w:pPr>
    </w:p>
    <w:p w:rsidR="000E3186" w:rsidRPr="00126756" w:rsidRDefault="000E3186" w:rsidP="001132BB">
      <w:pPr>
        <w:pStyle w:val="Default"/>
        <w:numPr>
          <w:ilvl w:val="0"/>
          <w:numId w:val="10"/>
        </w:numPr>
        <w:tabs>
          <w:tab w:val="clear" w:pos="720"/>
          <w:tab w:val="num" w:pos="440"/>
        </w:tabs>
        <w:ind w:left="440"/>
        <w:jc w:val="both"/>
        <w:rPr>
          <w:rFonts w:cs="Calibri"/>
          <w:sz w:val="24"/>
          <w:szCs w:val="24"/>
        </w:rPr>
      </w:pPr>
      <w:r w:rsidRPr="00126756">
        <w:rPr>
          <w:rFonts w:cs="Calibri"/>
          <w:sz w:val="24"/>
          <w:szCs w:val="24"/>
        </w:rPr>
        <w:t>W przedszkolu obowiązuje regulamin spacerów i wycieczek, którego znajomość podpisują wszyscy pracownicy przedszkola.</w:t>
      </w:r>
    </w:p>
    <w:p w:rsidR="000E3186" w:rsidRPr="00126756" w:rsidRDefault="000E3186" w:rsidP="001132BB">
      <w:pPr>
        <w:pStyle w:val="Default"/>
        <w:numPr>
          <w:ilvl w:val="0"/>
          <w:numId w:val="10"/>
        </w:numPr>
        <w:tabs>
          <w:tab w:val="clear" w:pos="720"/>
          <w:tab w:val="num" w:pos="440"/>
        </w:tabs>
        <w:ind w:left="440"/>
        <w:jc w:val="both"/>
        <w:rPr>
          <w:rFonts w:cs="Calibri"/>
          <w:sz w:val="24"/>
          <w:szCs w:val="24"/>
        </w:rPr>
      </w:pPr>
      <w:r w:rsidRPr="00126756">
        <w:rPr>
          <w:rFonts w:cs="Calibri"/>
          <w:sz w:val="24"/>
          <w:szCs w:val="24"/>
        </w:rPr>
        <w:t xml:space="preserve">Przez zajęcia poza terenem przedszkola rozumie się wszystkie formy pracy opiekuńczej, wychowawczej i dydaktycznej, prowadzone poza budynkiem i ogrodem przedszkolnym. </w:t>
      </w:r>
    </w:p>
    <w:p w:rsidR="000E3186" w:rsidRPr="00126756" w:rsidRDefault="000E3186" w:rsidP="001132BB">
      <w:pPr>
        <w:pStyle w:val="Default"/>
        <w:numPr>
          <w:ilvl w:val="0"/>
          <w:numId w:val="10"/>
        </w:numPr>
        <w:tabs>
          <w:tab w:val="clear" w:pos="720"/>
          <w:tab w:val="num" w:pos="440"/>
        </w:tabs>
        <w:ind w:left="440"/>
        <w:jc w:val="both"/>
        <w:rPr>
          <w:rFonts w:cs="Calibri"/>
          <w:sz w:val="24"/>
          <w:szCs w:val="24"/>
        </w:rPr>
      </w:pPr>
      <w:r w:rsidRPr="00126756">
        <w:rPr>
          <w:rFonts w:cs="Calibri"/>
          <w:sz w:val="24"/>
          <w:szCs w:val="24"/>
        </w:rPr>
        <w:t xml:space="preserve">Nauczyciel udając się z dziećmi na spektakl, wystawę, spacer, pieszą wycieczkę </w:t>
      </w:r>
      <w:r w:rsidRPr="00126756">
        <w:rPr>
          <w:rFonts w:cs="Calibri"/>
          <w:sz w:val="24"/>
          <w:szCs w:val="24"/>
        </w:rPr>
        <w:br/>
        <w:t>w pobliskie tereny dokonuje wpisu do dziennika zajęć, w którym jest już odnotowana obecność dzieci.</w:t>
      </w:r>
    </w:p>
    <w:p w:rsidR="000E3186" w:rsidRPr="00126756" w:rsidRDefault="000E3186" w:rsidP="001132BB">
      <w:pPr>
        <w:pStyle w:val="Default"/>
        <w:numPr>
          <w:ilvl w:val="0"/>
          <w:numId w:val="10"/>
        </w:numPr>
        <w:tabs>
          <w:tab w:val="clear" w:pos="720"/>
          <w:tab w:val="num" w:pos="440"/>
        </w:tabs>
        <w:ind w:left="440"/>
        <w:jc w:val="both"/>
        <w:rPr>
          <w:rFonts w:cs="Calibri"/>
          <w:sz w:val="24"/>
          <w:szCs w:val="24"/>
        </w:rPr>
      </w:pPr>
      <w:r w:rsidRPr="00126756">
        <w:rPr>
          <w:rFonts w:cs="Calibri"/>
          <w:sz w:val="24"/>
          <w:szCs w:val="24"/>
        </w:rPr>
        <w:t>Nauczyciel dokonuje wpisu przed wyjściem z przedszkola.</w:t>
      </w:r>
    </w:p>
    <w:p w:rsidR="000E3186" w:rsidRPr="00126756" w:rsidRDefault="000E3186" w:rsidP="001132BB">
      <w:pPr>
        <w:pStyle w:val="Default"/>
        <w:numPr>
          <w:ilvl w:val="0"/>
          <w:numId w:val="10"/>
        </w:numPr>
        <w:tabs>
          <w:tab w:val="clear" w:pos="720"/>
          <w:tab w:val="num" w:pos="440"/>
        </w:tabs>
        <w:ind w:left="440"/>
        <w:jc w:val="both"/>
        <w:rPr>
          <w:rFonts w:cs="Calibri"/>
          <w:sz w:val="24"/>
          <w:szCs w:val="24"/>
        </w:rPr>
      </w:pPr>
      <w:r w:rsidRPr="00126756">
        <w:rPr>
          <w:rFonts w:cs="Calibri"/>
          <w:sz w:val="24"/>
          <w:szCs w:val="24"/>
        </w:rPr>
        <w:t>W trakcie trwania spaceru lub wycieczki w pobliskie tereny, nadzór nad dziećmi sprawują: nauczyciel i pomoc nauczyciela lub starsza woźna (co najmniej jedna osoba dorosła na 15 dzieci).</w:t>
      </w:r>
    </w:p>
    <w:p w:rsidR="000E3186" w:rsidRPr="00126756" w:rsidRDefault="000E3186" w:rsidP="001132BB">
      <w:pPr>
        <w:pStyle w:val="Default"/>
        <w:numPr>
          <w:ilvl w:val="0"/>
          <w:numId w:val="10"/>
        </w:numPr>
        <w:tabs>
          <w:tab w:val="clear" w:pos="720"/>
          <w:tab w:val="num" w:pos="440"/>
        </w:tabs>
        <w:ind w:left="440"/>
        <w:jc w:val="both"/>
        <w:rPr>
          <w:rFonts w:cs="Calibri"/>
          <w:sz w:val="24"/>
          <w:szCs w:val="24"/>
        </w:rPr>
      </w:pPr>
      <w:r w:rsidRPr="00126756">
        <w:rPr>
          <w:rFonts w:cs="Calibri"/>
          <w:sz w:val="24"/>
          <w:szCs w:val="24"/>
        </w:rPr>
        <w:t>Podczas przemieszczania się dzieci środkami komunikacji miejskiej na 10 dzieci przypada 1 opiekun.</w:t>
      </w:r>
    </w:p>
    <w:p w:rsidR="000E3186" w:rsidRPr="00126756" w:rsidRDefault="000E3186" w:rsidP="001132BB">
      <w:pPr>
        <w:pStyle w:val="Default"/>
        <w:numPr>
          <w:ilvl w:val="0"/>
          <w:numId w:val="10"/>
        </w:numPr>
        <w:tabs>
          <w:tab w:val="clear" w:pos="720"/>
          <w:tab w:val="num" w:pos="440"/>
        </w:tabs>
        <w:ind w:left="440"/>
        <w:jc w:val="both"/>
        <w:rPr>
          <w:rFonts w:cs="Calibri"/>
          <w:sz w:val="24"/>
          <w:szCs w:val="24"/>
        </w:rPr>
      </w:pPr>
      <w:r w:rsidRPr="00126756">
        <w:rPr>
          <w:rFonts w:cs="Calibri"/>
          <w:sz w:val="24"/>
          <w:szCs w:val="24"/>
        </w:rPr>
        <w:t xml:space="preserve">W przypadku nieobecności pomocy nauczyciela danej grupy, udział w wycieczce bierze pracownik wyznaczony przez dyrektora lub nauczyciela. </w:t>
      </w:r>
    </w:p>
    <w:p w:rsidR="000E3186" w:rsidRPr="00126756" w:rsidRDefault="000E3186" w:rsidP="001132BB">
      <w:pPr>
        <w:pStyle w:val="Default"/>
        <w:numPr>
          <w:ilvl w:val="0"/>
          <w:numId w:val="10"/>
        </w:numPr>
        <w:tabs>
          <w:tab w:val="clear" w:pos="720"/>
          <w:tab w:val="num" w:pos="440"/>
        </w:tabs>
        <w:ind w:left="440"/>
        <w:jc w:val="both"/>
        <w:rPr>
          <w:rFonts w:cs="Calibri"/>
          <w:sz w:val="24"/>
          <w:szCs w:val="24"/>
        </w:rPr>
      </w:pPr>
      <w:r w:rsidRPr="00126756">
        <w:rPr>
          <w:rFonts w:cs="Calibri"/>
          <w:sz w:val="24"/>
          <w:szCs w:val="24"/>
        </w:rPr>
        <w:t>Podczas dłuższych wyjść pieszych funkcję opiekuna może sprawować jeden z rodziców, który deklaruje znajomość zasad w pisemnym oświadczeniu.</w:t>
      </w:r>
    </w:p>
    <w:p w:rsidR="000E3186" w:rsidRPr="00126756" w:rsidRDefault="000E3186" w:rsidP="001132BB">
      <w:pPr>
        <w:pStyle w:val="Default"/>
        <w:numPr>
          <w:ilvl w:val="0"/>
          <w:numId w:val="10"/>
        </w:numPr>
        <w:tabs>
          <w:tab w:val="clear" w:pos="720"/>
          <w:tab w:val="num" w:pos="440"/>
        </w:tabs>
        <w:ind w:left="440"/>
        <w:jc w:val="both"/>
        <w:rPr>
          <w:rFonts w:cs="Calibri"/>
          <w:sz w:val="24"/>
          <w:szCs w:val="24"/>
        </w:rPr>
      </w:pPr>
      <w:r w:rsidRPr="00126756">
        <w:rPr>
          <w:rFonts w:cs="Calibri"/>
          <w:sz w:val="24"/>
          <w:szCs w:val="24"/>
        </w:rPr>
        <w:t xml:space="preserve">Całkowitą odpowiedzialność za zdrowie i życie dzieci podczas spacerów i wycieczek ponosi nauczyciel. </w:t>
      </w:r>
    </w:p>
    <w:p w:rsidR="000E3186" w:rsidRPr="00126756" w:rsidRDefault="000E3186" w:rsidP="001132BB">
      <w:pPr>
        <w:pStyle w:val="Default"/>
        <w:numPr>
          <w:ilvl w:val="0"/>
          <w:numId w:val="10"/>
        </w:numPr>
        <w:tabs>
          <w:tab w:val="clear" w:pos="720"/>
          <w:tab w:val="num" w:pos="440"/>
        </w:tabs>
        <w:ind w:left="440"/>
        <w:jc w:val="both"/>
        <w:rPr>
          <w:rFonts w:cs="Calibri"/>
          <w:sz w:val="24"/>
          <w:szCs w:val="24"/>
        </w:rPr>
      </w:pPr>
      <w:r w:rsidRPr="00126756">
        <w:rPr>
          <w:rFonts w:cs="Calibri"/>
          <w:sz w:val="24"/>
          <w:szCs w:val="24"/>
        </w:rPr>
        <w:t>W trakcie trwania spaceru, pieszej wycieczki w pobliżu przedszkola, nauczyciel wymaga od dzieci, by szły parami w kolumnie, para za parą.</w:t>
      </w:r>
    </w:p>
    <w:p w:rsidR="000E3186" w:rsidRPr="00126756" w:rsidRDefault="000E3186" w:rsidP="001132BB">
      <w:pPr>
        <w:pStyle w:val="Default"/>
        <w:numPr>
          <w:ilvl w:val="0"/>
          <w:numId w:val="10"/>
        </w:numPr>
        <w:tabs>
          <w:tab w:val="clear" w:pos="720"/>
          <w:tab w:val="num" w:pos="440"/>
        </w:tabs>
        <w:ind w:left="440"/>
        <w:jc w:val="both"/>
        <w:rPr>
          <w:rFonts w:cs="Calibri"/>
          <w:sz w:val="24"/>
          <w:szCs w:val="24"/>
        </w:rPr>
      </w:pPr>
      <w:r w:rsidRPr="00126756">
        <w:rPr>
          <w:rFonts w:cs="Calibri"/>
          <w:sz w:val="24"/>
          <w:szCs w:val="24"/>
        </w:rPr>
        <w:t>W czasie trwania wycieczki pieszej w pobliżu przedszkola lub spaceru, podczas przejść                   w pobliżu jezdni, osoby opiekujące się dziećmi asekurują je, idąc chodnikiem od strony ulicy.</w:t>
      </w:r>
    </w:p>
    <w:p w:rsidR="000E3186" w:rsidRPr="00126756" w:rsidRDefault="000E3186" w:rsidP="001132BB">
      <w:pPr>
        <w:pStyle w:val="Default"/>
        <w:numPr>
          <w:ilvl w:val="0"/>
          <w:numId w:val="10"/>
        </w:numPr>
        <w:tabs>
          <w:tab w:val="clear" w:pos="720"/>
          <w:tab w:val="num" w:pos="440"/>
        </w:tabs>
        <w:ind w:left="440"/>
        <w:jc w:val="both"/>
        <w:rPr>
          <w:rFonts w:cs="Calibri"/>
          <w:sz w:val="24"/>
          <w:szCs w:val="24"/>
        </w:rPr>
      </w:pPr>
      <w:r w:rsidRPr="00126756">
        <w:rPr>
          <w:rFonts w:cs="Calibri"/>
          <w:sz w:val="24"/>
          <w:szCs w:val="24"/>
        </w:rPr>
        <w:t>Przed każdym planowanym przejściem przez ulicę, nauczyciel jest zobowiązany zatrzymać grupę (kolumnę) i przypomnieć z dzieciom zasady bezpiecznego przekraczania jezdni.</w:t>
      </w:r>
    </w:p>
    <w:p w:rsidR="000E3186" w:rsidRPr="00126756" w:rsidRDefault="000E3186" w:rsidP="001132BB">
      <w:pPr>
        <w:pStyle w:val="Default"/>
        <w:numPr>
          <w:ilvl w:val="0"/>
          <w:numId w:val="10"/>
        </w:numPr>
        <w:tabs>
          <w:tab w:val="clear" w:pos="720"/>
          <w:tab w:val="num" w:pos="440"/>
        </w:tabs>
        <w:ind w:left="440"/>
        <w:jc w:val="both"/>
        <w:rPr>
          <w:rFonts w:cs="Calibri"/>
          <w:sz w:val="24"/>
          <w:szCs w:val="24"/>
        </w:rPr>
      </w:pPr>
      <w:r w:rsidRPr="00126756">
        <w:rPr>
          <w:rFonts w:cs="Calibri"/>
          <w:sz w:val="24"/>
          <w:szCs w:val="24"/>
        </w:rPr>
        <w:t xml:space="preserve">Przejście przez ulicę odbywa się tylko w wyznaczonych miejscach, dzieci przechodzą sprawnie, parami; nauczyciel asekuruje grupę, stojąc na środku jezdni, pierwsza parę prowadzi pomoc nauczyciela, nauczyciel przechodzi z ostatnią parą. </w:t>
      </w:r>
    </w:p>
    <w:p w:rsidR="000E3186" w:rsidRPr="00126756" w:rsidRDefault="000E3186" w:rsidP="001132BB">
      <w:pPr>
        <w:pStyle w:val="Default"/>
        <w:numPr>
          <w:ilvl w:val="0"/>
          <w:numId w:val="10"/>
        </w:numPr>
        <w:tabs>
          <w:tab w:val="clear" w:pos="720"/>
          <w:tab w:val="num" w:pos="440"/>
        </w:tabs>
        <w:ind w:left="440"/>
        <w:jc w:val="both"/>
        <w:rPr>
          <w:rFonts w:cs="Calibri"/>
          <w:sz w:val="24"/>
          <w:szCs w:val="24"/>
        </w:rPr>
      </w:pPr>
      <w:r w:rsidRPr="00126756">
        <w:rPr>
          <w:rFonts w:cs="Calibri"/>
          <w:sz w:val="24"/>
          <w:szCs w:val="24"/>
        </w:rPr>
        <w:t xml:space="preserve">Wskazane jest, by dzieci i nauczyciele poruszający się po ulicy posiadały kamizelki lub opaski odblaskowe </w:t>
      </w:r>
    </w:p>
    <w:p w:rsidR="000E3186" w:rsidRPr="00126756" w:rsidRDefault="000E3186" w:rsidP="001132BB">
      <w:pPr>
        <w:pStyle w:val="Default"/>
        <w:numPr>
          <w:ilvl w:val="0"/>
          <w:numId w:val="10"/>
        </w:numPr>
        <w:tabs>
          <w:tab w:val="clear" w:pos="720"/>
          <w:tab w:val="num" w:pos="440"/>
        </w:tabs>
        <w:ind w:left="440"/>
        <w:jc w:val="both"/>
        <w:rPr>
          <w:rFonts w:cs="Calibri"/>
          <w:sz w:val="24"/>
          <w:szCs w:val="24"/>
        </w:rPr>
      </w:pPr>
      <w:r w:rsidRPr="00126756">
        <w:rPr>
          <w:rFonts w:cs="Calibri"/>
          <w:sz w:val="24"/>
          <w:szCs w:val="24"/>
        </w:rPr>
        <w:t xml:space="preserve">W przypadku choroby dziecka, złego samopoczucia dziecko nie może uczestniczyć </w:t>
      </w:r>
      <w:r w:rsidRPr="00126756">
        <w:rPr>
          <w:rFonts w:cs="Calibri"/>
          <w:sz w:val="24"/>
          <w:szCs w:val="24"/>
        </w:rPr>
        <w:br/>
        <w:t xml:space="preserve">w wycieczce, nauczyciel zobowiązany jest powiadomić rodziców o zaistniałej sytuacji </w:t>
      </w:r>
      <w:r>
        <w:rPr>
          <w:rFonts w:cs="Calibri"/>
          <w:sz w:val="24"/>
          <w:szCs w:val="24"/>
        </w:rPr>
        <w:t xml:space="preserve">                </w:t>
      </w:r>
      <w:r w:rsidRPr="00126756">
        <w:rPr>
          <w:rFonts w:cs="Calibri"/>
          <w:sz w:val="24"/>
          <w:szCs w:val="24"/>
        </w:rPr>
        <w:t>z prośba odbioru dziecka z przedszkola.</w:t>
      </w:r>
    </w:p>
    <w:p w:rsidR="000E3186" w:rsidRPr="00126756" w:rsidRDefault="000E3186" w:rsidP="001132BB">
      <w:pPr>
        <w:pStyle w:val="Default"/>
        <w:numPr>
          <w:ilvl w:val="0"/>
          <w:numId w:val="10"/>
        </w:numPr>
        <w:tabs>
          <w:tab w:val="clear" w:pos="720"/>
          <w:tab w:val="num" w:pos="440"/>
        </w:tabs>
        <w:ind w:left="440"/>
        <w:jc w:val="both"/>
        <w:rPr>
          <w:rFonts w:cs="Calibri"/>
          <w:sz w:val="24"/>
          <w:szCs w:val="24"/>
        </w:rPr>
      </w:pPr>
      <w:r w:rsidRPr="00126756">
        <w:rPr>
          <w:rFonts w:cs="Calibri"/>
          <w:sz w:val="24"/>
          <w:szCs w:val="24"/>
        </w:rPr>
        <w:t>Dziecko może oczekiwać na przyjście rodzica w innej grupie, pod warunkiem zachowania maksymalnej liczby 25 dzieci w oddziale.</w:t>
      </w:r>
    </w:p>
    <w:p w:rsidR="000E3186" w:rsidRPr="00126756" w:rsidRDefault="000E3186" w:rsidP="003F2801">
      <w:pPr>
        <w:pStyle w:val="Default"/>
        <w:tabs>
          <w:tab w:val="num" w:pos="440"/>
        </w:tabs>
        <w:ind w:left="440"/>
        <w:rPr>
          <w:rFonts w:cs="Calibri"/>
          <w:sz w:val="24"/>
          <w:szCs w:val="24"/>
        </w:rPr>
      </w:pPr>
    </w:p>
    <w:p w:rsidR="000E3186" w:rsidRPr="00126756" w:rsidRDefault="000E3186" w:rsidP="003F2801">
      <w:pPr>
        <w:pStyle w:val="Default"/>
        <w:tabs>
          <w:tab w:val="num" w:pos="440"/>
        </w:tabs>
        <w:ind w:left="440"/>
        <w:rPr>
          <w:rFonts w:cs="Calibri"/>
          <w:sz w:val="24"/>
          <w:szCs w:val="24"/>
        </w:rPr>
      </w:pPr>
    </w:p>
    <w:p w:rsidR="000E3186" w:rsidRPr="00126756" w:rsidRDefault="000E3186" w:rsidP="00BD4586">
      <w:pPr>
        <w:autoSpaceDE w:val="0"/>
        <w:autoSpaceDN w:val="0"/>
        <w:adjustRightInd w:val="0"/>
        <w:ind w:left="786" w:firstLine="0"/>
        <w:rPr>
          <w:sz w:val="24"/>
          <w:szCs w:val="24"/>
        </w:rPr>
      </w:pPr>
      <w:r w:rsidRPr="00126756">
        <w:rPr>
          <w:sz w:val="24"/>
          <w:szCs w:val="24"/>
        </w:rPr>
        <w:t>Procedura obowiązuje od dnia 16.05.2019 r.</w:t>
      </w:r>
    </w:p>
    <w:p w:rsidR="000E3186" w:rsidRDefault="000E3186" w:rsidP="00126756">
      <w:pPr>
        <w:autoSpaceDE w:val="0"/>
        <w:autoSpaceDN w:val="0"/>
        <w:adjustRightInd w:val="0"/>
        <w:ind w:left="0" w:firstLine="0"/>
        <w:rPr>
          <w:rFonts w:ascii="Times New Roman" w:hAnsi="Times New Roman"/>
          <w:b/>
          <w:bCs/>
          <w:smallCaps/>
          <w:color w:val="000080"/>
          <w:sz w:val="28"/>
          <w:szCs w:val="24"/>
          <w:lang w:eastAsia="pl-PL"/>
        </w:rPr>
      </w:pPr>
    </w:p>
    <w:p w:rsidR="000E3186" w:rsidRPr="00085EB0" w:rsidRDefault="000E3186" w:rsidP="00085EB0">
      <w:pPr>
        <w:autoSpaceDE w:val="0"/>
        <w:autoSpaceDN w:val="0"/>
        <w:adjustRightInd w:val="0"/>
        <w:ind w:left="786"/>
        <w:jc w:val="center"/>
        <w:rPr>
          <w:rFonts w:ascii="Times New Roman" w:hAnsi="Times New Roman"/>
          <w:b/>
          <w:bCs/>
          <w:smallCaps/>
          <w:color w:val="000080"/>
          <w:sz w:val="28"/>
          <w:szCs w:val="24"/>
          <w:lang w:eastAsia="pl-PL"/>
        </w:rPr>
      </w:pPr>
      <w:r>
        <w:rPr>
          <w:rFonts w:ascii="Times New Roman" w:hAnsi="Times New Roman"/>
          <w:b/>
          <w:bCs/>
          <w:smallCaps/>
          <w:color w:val="000080"/>
          <w:sz w:val="28"/>
          <w:szCs w:val="24"/>
          <w:lang w:eastAsia="pl-PL"/>
        </w:rPr>
        <w:t>Procedura 9</w:t>
      </w:r>
    </w:p>
    <w:p w:rsidR="000E3186" w:rsidRPr="00085EB0" w:rsidRDefault="000E3186" w:rsidP="00085EB0">
      <w:pPr>
        <w:autoSpaceDE w:val="0"/>
        <w:autoSpaceDN w:val="0"/>
        <w:adjustRightInd w:val="0"/>
        <w:ind w:left="192"/>
        <w:rPr>
          <w:rFonts w:ascii="Times New Roman" w:hAnsi="Times New Roman"/>
          <w:b/>
          <w:bCs/>
          <w:smallCaps/>
          <w:color w:val="000080"/>
          <w:sz w:val="28"/>
          <w:szCs w:val="24"/>
          <w:lang w:eastAsia="pl-PL"/>
        </w:rPr>
      </w:pPr>
    </w:p>
    <w:p w:rsidR="000E3186" w:rsidRPr="00085EB0" w:rsidRDefault="000E3186" w:rsidP="00085EB0">
      <w:pPr>
        <w:autoSpaceDE w:val="0"/>
        <w:autoSpaceDN w:val="0"/>
        <w:adjustRightInd w:val="0"/>
        <w:ind w:left="357"/>
        <w:jc w:val="center"/>
        <w:rPr>
          <w:rFonts w:ascii="Cambria" w:hAnsi="Cambria"/>
          <w:color w:val="000080"/>
          <w:sz w:val="23"/>
          <w:szCs w:val="23"/>
        </w:rPr>
      </w:pPr>
      <w:r w:rsidRPr="00085EB0">
        <w:rPr>
          <w:b/>
          <w:bCs/>
          <w:smallCaps/>
          <w:color w:val="000080"/>
          <w:spacing w:val="40"/>
          <w:sz w:val="28"/>
        </w:rPr>
        <w:t>Procedura</w:t>
      </w:r>
      <w:r>
        <w:rPr>
          <w:b/>
          <w:bCs/>
          <w:smallCaps/>
          <w:color w:val="000080"/>
          <w:spacing w:val="40"/>
          <w:sz w:val="28"/>
        </w:rPr>
        <w:t xml:space="preserve"> bezpieczeństwa podczas zajęć dodatkowych</w:t>
      </w:r>
    </w:p>
    <w:p w:rsidR="000E3186" w:rsidRDefault="000E3186" w:rsidP="00BD4586">
      <w:pPr>
        <w:autoSpaceDE w:val="0"/>
        <w:autoSpaceDN w:val="0"/>
        <w:adjustRightInd w:val="0"/>
        <w:ind w:left="786" w:firstLine="0"/>
      </w:pPr>
    </w:p>
    <w:p w:rsidR="000E3186" w:rsidRPr="00BD4586" w:rsidRDefault="000E3186" w:rsidP="001132BB">
      <w:pPr>
        <w:numPr>
          <w:ilvl w:val="0"/>
          <w:numId w:val="4"/>
        </w:numPr>
        <w:tabs>
          <w:tab w:val="clear" w:pos="720"/>
          <w:tab w:val="num" w:pos="440"/>
        </w:tabs>
        <w:spacing w:before="240" w:after="240" w:line="245" w:lineRule="atLeast"/>
        <w:ind w:left="440"/>
        <w:jc w:val="both"/>
        <w:rPr>
          <w:rFonts w:cs="Calibri"/>
          <w:color w:val="000000"/>
          <w:sz w:val="24"/>
          <w:szCs w:val="24"/>
          <w:lang w:eastAsia="pl-PL"/>
        </w:rPr>
      </w:pPr>
      <w:r w:rsidRPr="00BD4586">
        <w:rPr>
          <w:rFonts w:cs="Calibri"/>
          <w:color w:val="000000"/>
          <w:sz w:val="24"/>
          <w:szCs w:val="24"/>
          <w:lang w:eastAsia="pl-PL"/>
        </w:rPr>
        <w:t xml:space="preserve">Osoba prowadząca zajęcia dodatkowe przeprowadza je w czasie wynikającym </w:t>
      </w:r>
      <w:r w:rsidRPr="00BD4586">
        <w:rPr>
          <w:rFonts w:cs="Calibri"/>
          <w:color w:val="000000"/>
          <w:sz w:val="24"/>
          <w:szCs w:val="24"/>
          <w:lang w:eastAsia="pl-PL"/>
        </w:rPr>
        <w:br/>
        <w:t xml:space="preserve">z tygodniowego rozkładu zajęć, a w wyjątkowych sytuacjach – w czasie uzgodnionym </w:t>
      </w:r>
      <w:r w:rsidRPr="00BD4586">
        <w:rPr>
          <w:rFonts w:cs="Calibri"/>
          <w:color w:val="000000"/>
          <w:sz w:val="24"/>
          <w:szCs w:val="24"/>
          <w:lang w:eastAsia="pl-PL"/>
        </w:rPr>
        <w:br/>
        <w:t>z dyrektorem przedszkola.</w:t>
      </w:r>
    </w:p>
    <w:p w:rsidR="000E3186" w:rsidRPr="00BD4586" w:rsidRDefault="000E3186" w:rsidP="001132BB">
      <w:pPr>
        <w:numPr>
          <w:ilvl w:val="0"/>
          <w:numId w:val="4"/>
        </w:numPr>
        <w:tabs>
          <w:tab w:val="clear" w:pos="720"/>
          <w:tab w:val="num" w:pos="440"/>
        </w:tabs>
        <w:spacing w:after="240" w:line="245" w:lineRule="atLeast"/>
        <w:ind w:left="440"/>
        <w:jc w:val="both"/>
        <w:rPr>
          <w:rFonts w:cs="Calibri"/>
          <w:color w:val="000000"/>
          <w:sz w:val="24"/>
          <w:szCs w:val="24"/>
          <w:lang w:eastAsia="pl-PL"/>
        </w:rPr>
      </w:pPr>
      <w:r w:rsidRPr="00BD4586">
        <w:rPr>
          <w:rFonts w:cs="Calibri"/>
          <w:color w:val="000000"/>
          <w:sz w:val="24"/>
          <w:szCs w:val="24"/>
          <w:lang w:eastAsia="pl-PL"/>
        </w:rPr>
        <w:t>Zajęcia prowadzone są zgodnie z zatwierdzonym planem pracy.</w:t>
      </w:r>
    </w:p>
    <w:p w:rsidR="000E3186" w:rsidRPr="00BD4586" w:rsidRDefault="000E3186" w:rsidP="001132BB">
      <w:pPr>
        <w:numPr>
          <w:ilvl w:val="0"/>
          <w:numId w:val="4"/>
        </w:numPr>
        <w:tabs>
          <w:tab w:val="clear" w:pos="720"/>
          <w:tab w:val="num" w:pos="440"/>
        </w:tabs>
        <w:spacing w:after="100" w:afterAutospacing="1" w:line="245" w:lineRule="atLeast"/>
        <w:ind w:left="440"/>
        <w:jc w:val="both"/>
        <w:rPr>
          <w:rFonts w:cs="Calibri"/>
          <w:color w:val="000000"/>
          <w:sz w:val="24"/>
          <w:szCs w:val="24"/>
          <w:lang w:eastAsia="pl-PL"/>
        </w:rPr>
      </w:pPr>
      <w:r w:rsidRPr="00BD4586">
        <w:rPr>
          <w:rFonts w:cs="Calibri"/>
          <w:color w:val="000000"/>
          <w:sz w:val="24"/>
          <w:szCs w:val="24"/>
          <w:lang w:eastAsia="pl-PL"/>
        </w:rPr>
        <w:t>Osoba prowadząca zajęcia dodatkowe odbiera dzieci od wychowawcy grupy i od tego momentu odpowiada za ich bezpieczeństwo (aż do chwili przekazania dzieci z powrotem pod opiekę nauczyciela).</w:t>
      </w:r>
    </w:p>
    <w:p w:rsidR="000E3186" w:rsidRPr="00BD4586" w:rsidRDefault="000E3186" w:rsidP="001132BB">
      <w:pPr>
        <w:numPr>
          <w:ilvl w:val="0"/>
          <w:numId w:val="4"/>
        </w:numPr>
        <w:tabs>
          <w:tab w:val="clear" w:pos="720"/>
          <w:tab w:val="num" w:pos="440"/>
        </w:tabs>
        <w:spacing w:before="240" w:after="240" w:line="245" w:lineRule="atLeast"/>
        <w:ind w:left="440"/>
        <w:jc w:val="both"/>
        <w:rPr>
          <w:rFonts w:cs="Calibri"/>
          <w:color w:val="000000"/>
          <w:sz w:val="24"/>
          <w:szCs w:val="24"/>
          <w:lang w:eastAsia="pl-PL"/>
        </w:rPr>
      </w:pPr>
      <w:r w:rsidRPr="00BD4586">
        <w:rPr>
          <w:rFonts w:cs="Calibri"/>
          <w:color w:val="000000"/>
          <w:sz w:val="24"/>
          <w:szCs w:val="24"/>
          <w:lang w:eastAsia="pl-PL"/>
        </w:rPr>
        <w:t>Osoba prowadząca zajęcia dodatkowe odprowadza i przyprowadza wszystkie dzieci razem. Nie dopuszcza się samowolnego wybiegania dzieci z zajęć.</w:t>
      </w:r>
    </w:p>
    <w:p w:rsidR="000E3186" w:rsidRPr="00BD4586" w:rsidRDefault="000E3186" w:rsidP="001132BB">
      <w:pPr>
        <w:pStyle w:val="Default"/>
        <w:numPr>
          <w:ilvl w:val="0"/>
          <w:numId w:val="4"/>
        </w:numPr>
        <w:tabs>
          <w:tab w:val="clear" w:pos="720"/>
          <w:tab w:val="num" w:pos="440"/>
        </w:tabs>
        <w:spacing w:after="120"/>
        <w:ind w:left="440"/>
        <w:jc w:val="both"/>
        <w:rPr>
          <w:rFonts w:cs="Calibri"/>
          <w:color w:val="auto"/>
        </w:rPr>
      </w:pPr>
      <w:r w:rsidRPr="00BD4586">
        <w:rPr>
          <w:rFonts w:cs="Calibri"/>
          <w:color w:val="auto"/>
        </w:rPr>
        <w:t>Niedopuszczalne jest podczas dodatkowych zajęć, pozostawienie dzieci bez opieki.</w:t>
      </w:r>
    </w:p>
    <w:p w:rsidR="000E3186" w:rsidRPr="00BD4586" w:rsidRDefault="000E3186" w:rsidP="001132BB">
      <w:pPr>
        <w:numPr>
          <w:ilvl w:val="0"/>
          <w:numId w:val="4"/>
        </w:numPr>
        <w:tabs>
          <w:tab w:val="clear" w:pos="720"/>
          <w:tab w:val="num" w:pos="440"/>
        </w:tabs>
        <w:spacing w:after="100" w:afterAutospacing="1" w:line="245" w:lineRule="atLeast"/>
        <w:ind w:left="440"/>
        <w:jc w:val="both"/>
        <w:rPr>
          <w:rFonts w:cs="Calibri"/>
          <w:color w:val="000000"/>
          <w:sz w:val="24"/>
          <w:szCs w:val="24"/>
          <w:lang w:eastAsia="pl-PL"/>
        </w:rPr>
      </w:pPr>
      <w:r w:rsidRPr="00BD4586">
        <w:rPr>
          <w:rFonts w:cs="Calibri"/>
          <w:color w:val="000000"/>
          <w:sz w:val="24"/>
          <w:szCs w:val="24"/>
          <w:lang w:eastAsia="pl-PL"/>
        </w:rPr>
        <w:t>Osoba prowadząca zajęcia dodatkowe na bieżąco zgłasza dyrektorowi lub nauczycielowi grupy zauważone niepokojące zachowania dzieci.</w:t>
      </w:r>
    </w:p>
    <w:p w:rsidR="000E3186" w:rsidRPr="00BD4586" w:rsidRDefault="000E3186" w:rsidP="001132BB">
      <w:pPr>
        <w:numPr>
          <w:ilvl w:val="0"/>
          <w:numId w:val="4"/>
        </w:numPr>
        <w:tabs>
          <w:tab w:val="clear" w:pos="720"/>
          <w:tab w:val="num" w:pos="440"/>
        </w:tabs>
        <w:spacing w:before="240" w:after="100" w:afterAutospacing="1" w:line="245" w:lineRule="atLeast"/>
        <w:ind w:left="440"/>
        <w:jc w:val="both"/>
        <w:rPr>
          <w:rFonts w:cs="Calibri"/>
          <w:color w:val="000000"/>
          <w:sz w:val="24"/>
          <w:szCs w:val="24"/>
          <w:lang w:eastAsia="pl-PL"/>
        </w:rPr>
      </w:pPr>
      <w:r w:rsidRPr="00BD4586">
        <w:rPr>
          <w:rFonts w:cs="Calibri"/>
          <w:color w:val="000000"/>
          <w:sz w:val="24"/>
          <w:szCs w:val="24"/>
          <w:lang w:eastAsia="pl-PL"/>
        </w:rPr>
        <w:t>Osoba prowadząca zajęcia dodatkowe każdorazowo sprawdza obecność dzieci na zajęciach, odnotowuje w dzienniku stan dzieci i temat zrealizowany w danym dniu.</w:t>
      </w:r>
    </w:p>
    <w:p w:rsidR="000E3186" w:rsidRPr="00BD4586" w:rsidRDefault="000E3186" w:rsidP="001132BB">
      <w:pPr>
        <w:numPr>
          <w:ilvl w:val="0"/>
          <w:numId w:val="4"/>
        </w:numPr>
        <w:tabs>
          <w:tab w:val="clear" w:pos="720"/>
          <w:tab w:val="num" w:pos="440"/>
        </w:tabs>
        <w:spacing w:before="240" w:after="100" w:afterAutospacing="1" w:line="245" w:lineRule="atLeast"/>
        <w:ind w:left="440"/>
        <w:jc w:val="both"/>
        <w:rPr>
          <w:rFonts w:cs="Calibri"/>
          <w:color w:val="000000"/>
          <w:sz w:val="24"/>
          <w:szCs w:val="24"/>
          <w:lang w:eastAsia="pl-PL"/>
        </w:rPr>
      </w:pPr>
      <w:r w:rsidRPr="00BD4586">
        <w:rPr>
          <w:rFonts w:cs="Calibri"/>
          <w:color w:val="000000"/>
          <w:sz w:val="24"/>
          <w:szCs w:val="24"/>
          <w:lang w:eastAsia="pl-PL"/>
        </w:rPr>
        <w:t xml:space="preserve">Przed rozpoczęciem zajęć, osoba prowadząca zajęcia dodatkowe potwierdza swoje przyjście u dyrektora przedszkola lub osoby go zastępującej. W przypadku nieobecności powinien wcześniej zgłosić dyrektorowi telefonicznie przyczynę tej nieobecności </w:t>
      </w:r>
      <w:r w:rsidRPr="00BD4586">
        <w:rPr>
          <w:rFonts w:cs="Calibri"/>
          <w:color w:val="000000"/>
          <w:sz w:val="24"/>
          <w:szCs w:val="24"/>
          <w:lang w:eastAsia="pl-PL"/>
        </w:rPr>
        <w:br/>
        <w:t>i uzgodnić termin odpracowania zaległości.</w:t>
      </w:r>
    </w:p>
    <w:p w:rsidR="000E3186" w:rsidRPr="00BD4586" w:rsidRDefault="000E3186" w:rsidP="001132BB">
      <w:pPr>
        <w:pStyle w:val="Default"/>
        <w:numPr>
          <w:ilvl w:val="0"/>
          <w:numId w:val="4"/>
        </w:numPr>
        <w:tabs>
          <w:tab w:val="clear" w:pos="720"/>
          <w:tab w:val="num" w:pos="440"/>
        </w:tabs>
        <w:spacing w:before="240"/>
        <w:ind w:left="440"/>
        <w:jc w:val="both"/>
        <w:rPr>
          <w:rFonts w:cs="Calibri"/>
          <w:color w:val="auto"/>
        </w:rPr>
      </w:pPr>
      <w:r w:rsidRPr="00BD4586">
        <w:rPr>
          <w:rFonts w:cs="Calibri"/>
          <w:color w:val="auto"/>
        </w:rPr>
        <w:t xml:space="preserve">W przypadku konieczności opuszczenia sali zajęć przez nauczyciela prowadzącego zajęcia dodatkowe, opieka nad dziećmi przekazywana jest innemu nauczycielowi lub pomocy nauczyciela, którzy rozprowadzają dzieci do ich grup. </w:t>
      </w:r>
    </w:p>
    <w:p w:rsidR="000E3186" w:rsidRPr="00BD4586" w:rsidRDefault="000E3186" w:rsidP="001132BB">
      <w:pPr>
        <w:numPr>
          <w:ilvl w:val="0"/>
          <w:numId w:val="4"/>
        </w:numPr>
        <w:tabs>
          <w:tab w:val="clear" w:pos="720"/>
          <w:tab w:val="num" w:pos="440"/>
        </w:tabs>
        <w:spacing w:before="240" w:after="100" w:afterAutospacing="1" w:line="245" w:lineRule="atLeast"/>
        <w:ind w:left="440"/>
        <w:jc w:val="both"/>
        <w:rPr>
          <w:rFonts w:cs="Calibri"/>
          <w:color w:val="000000"/>
          <w:sz w:val="24"/>
          <w:szCs w:val="24"/>
          <w:lang w:eastAsia="pl-PL"/>
        </w:rPr>
      </w:pPr>
      <w:r w:rsidRPr="00BD4586">
        <w:rPr>
          <w:rFonts w:cs="Calibri"/>
          <w:color w:val="000000"/>
          <w:sz w:val="24"/>
          <w:szCs w:val="24"/>
          <w:lang w:eastAsia="pl-PL"/>
        </w:rPr>
        <w:t xml:space="preserve">Osoba prowadząca zajęcia dodatkowe raz w roku, w terminie uzgodnionym </w:t>
      </w:r>
      <w:r>
        <w:rPr>
          <w:rFonts w:cs="Calibri"/>
          <w:color w:val="000000"/>
          <w:sz w:val="24"/>
          <w:szCs w:val="24"/>
          <w:lang w:eastAsia="pl-PL"/>
        </w:rPr>
        <w:t xml:space="preserve">                               </w:t>
      </w:r>
      <w:r w:rsidRPr="00BD4586">
        <w:rPr>
          <w:rFonts w:cs="Calibri"/>
          <w:color w:val="000000"/>
          <w:sz w:val="24"/>
          <w:szCs w:val="24"/>
          <w:lang w:eastAsia="pl-PL"/>
        </w:rPr>
        <w:t>z dyrektorem przedszkola, prezentuje rodzicom osiągnięcia dzieci.</w:t>
      </w:r>
    </w:p>
    <w:p w:rsidR="000E3186" w:rsidRPr="00BD4586" w:rsidRDefault="000E3186" w:rsidP="0087657F">
      <w:pPr>
        <w:pStyle w:val="Default"/>
        <w:spacing w:after="120"/>
        <w:ind w:left="709"/>
        <w:jc w:val="both"/>
        <w:rPr>
          <w:rFonts w:cs="Calibri"/>
          <w:color w:val="auto"/>
        </w:rPr>
      </w:pPr>
    </w:p>
    <w:p w:rsidR="000E3186" w:rsidRPr="00BD4586" w:rsidRDefault="000E3186" w:rsidP="0087657F">
      <w:pPr>
        <w:pStyle w:val="Default"/>
        <w:jc w:val="both"/>
        <w:rPr>
          <w:rFonts w:cs="Calibri"/>
          <w:color w:val="FF0000"/>
        </w:rPr>
      </w:pPr>
      <w:r w:rsidRPr="00BD4586">
        <w:rPr>
          <w:rFonts w:cs="Calibri"/>
          <w:color w:val="auto"/>
        </w:rPr>
        <w:t>Procedura obowiązuje od dnia 16.052019 r.</w:t>
      </w:r>
    </w:p>
    <w:p w:rsidR="000E3186" w:rsidRPr="00BD4586" w:rsidRDefault="000E3186" w:rsidP="0087657F">
      <w:pPr>
        <w:autoSpaceDE w:val="0"/>
        <w:autoSpaceDN w:val="0"/>
        <w:adjustRightInd w:val="0"/>
        <w:ind w:left="786" w:firstLine="0"/>
        <w:jc w:val="center"/>
        <w:rPr>
          <w:rFonts w:cs="Calibri"/>
          <w:b/>
          <w:bCs/>
          <w:smallCaps/>
          <w:color w:val="C00000"/>
          <w:sz w:val="24"/>
          <w:szCs w:val="24"/>
          <w:lang w:eastAsia="pl-PL"/>
        </w:rPr>
      </w:pPr>
    </w:p>
    <w:p w:rsidR="000E3186" w:rsidRPr="00BD4586" w:rsidRDefault="000E3186" w:rsidP="0087657F">
      <w:pPr>
        <w:autoSpaceDE w:val="0"/>
        <w:autoSpaceDN w:val="0"/>
        <w:adjustRightInd w:val="0"/>
        <w:ind w:left="786" w:firstLine="0"/>
        <w:jc w:val="center"/>
        <w:rPr>
          <w:rFonts w:cs="Calibri"/>
          <w:b/>
          <w:bCs/>
          <w:smallCaps/>
          <w:color w:val="C00000"/>
          <w:sz w:val="24"/>
          <w:szCs w:val="24"/>
          <w:lang w:eastAsia="pl-PL"/>
        </w:rPr>
      </w:pPr>
    </w:p>
    <w:p w:rsidR="000E3186" w:rsidRPr="00BD4586" w:rsidRDefault="000E3186" w:rsidP="0087657F">
      <w:pPr>
        <w:autoSpaceDE w:val="0"/>
        <w:autoSpaceDN w:val="0"/>
        <w:adjustRightInd w:val="0"/>
        <w:ind w:left="786" w:firstLine="0"/>
        <w:jc w:val="center"/>
        <w:rPr>
          <w:rFonts w:cs="Calibri"/>
          <w:b/>
          <w:bCs/>
          <w:smallCaps/>
          <w:color w:val="C00000"/>
          <w:sz w:val="24"/>
          <w:szCs w:val="24"/>
          <w:lang w:eastAsia="pl-PL"/>
        </w:rPr>
      </w:pPr>
    </w:p>
    <w:p w:rsidR="000E3186" w:rsidRDefault="000E3186" w:rsidP="0087657F">
      <w:pPr>
        <w:autoSpaceDE w:val="0"/>
        <w:autoSpaceDN w:val="0"/>
        <w:adjustRightInd w:val="0"/>
        <w:ind w:left="0" w:firstLine="0"/>
        <w:rPr>
          <w:rFonts w:cs="Calibri"/>
          <w:b/>
          <w:bCs/>
          <w:smallCaps/>
          <w:color w:val="C00000"/>
          <w:sz w:val="24"/>
          <w:szCs w:val="24"/>
          <w:lang w:eastAsia="pl-PL"/>
        </w:rPr>
      </w:pPr>
    </w:p>
    <w:p w:rsidR="000E3186" w:rsidRDefault="000E3186" w:rsidP="0087657F">
      <w:pPr>
        <w:autoSpaceDE w:val="0"/>
        <w:autoSpaceDN w:val="0"/>
        <w:adjustRightInd w:val="0"/>
        <w:ind w:left="0" w:firstLine="0"/>
        <w:rPr>
          <w:rFonts w:cs="Calibri"/>
          <w:b/>
          <w:bCs/>
          <w:smallCaps/>
          <w:color w:val="C00000"/>
          <w:sz w:val="24"/>
          <w:szCs w:val="24"/>
          <w:lang w:eastAsia="pl-PL"/>
        </w:rPr>
      </w:pPr>
    </w:p>
    <w:p w:rsidR="000E3186" w:rsidRDefault="000E3186" w:rsidP="0087657F">
      <w:pPr>
        <w:autoSpaceDE w:val="0"/>
        <w:autoSpaceDN w:val="0"/>
        <w:adjustRightInd w:val="0"/>
        <w:ind w:left="0" w:firstLine="0"/>
        <w:rPr>
          <w:rFonts w:cs="Calibri"/>
          <w:b/>
          <w:bCs/>
          <w:smallCaps/>
          <w:color w:val="C00000"/>
          <w:sz w:val="24"/>
          <w:szCs w:val="24"/>
          <w:lang w:eastAsia="pl-PL"/>
        </w:rPr>
      </w:pPr>
    </w:p>
    <w:p w:rsidR="000E3186" w:rsidRDefault="000E3186" w:rsidP="0087657F">
      <w:pPr>
        <w:autoSpaceDE w:val="0"/>
        <w:autoSpaceDN w:val="0"/>
        <w:adjustRightInd w:val="0"/>
        <w:ind w:left="0" w:firstLine="0"/>
        <w:rPr>
          <w:rFonts w:cs="Calibri"/>
          <w:b/>
          <w:bCs/>
          <w:smallCaps/>
          <w:color w:val="C00000"/>
          <w:sz w:val="24"/>
          <w:szCs w:val="24"/>
          <w:lang w:eastAsia="pl-PL"/>
        </w:rPr>
      </w:pPr>
    </w:p>
    <w:p w:rsidR="000E3186" w:rsidRDefault="000E3186" w:rsidP="0087657F">
      <w:pPr>
        <w:autoSpaceDE w:val="0"/>
        <w:autoSpaceDN w:val="0"/>
        <w:adjustRightInd w:val="0"/>
        <w:ind w:left="0" w:firstLine="0"/>
        <w:rPr>
          <w:rFonts w:cs="Calibri"/>
          <w:b/>
          <w:bCs/>
          <w:smallCaps/>
          <w:color w:val="C00000"/>
          <w:sz w:val="24"/>
          <w:szCs w:val="24"/>
          <w:lang w:eastAsia="pl-PL"/>
        </w:rPr>
      </w:pPr>
    </w:p>
    <w:p w:rsidR="000E3186" w:rsidRDefault="000E3186" w:rsidP="0087657F">
      <w:pPr>
        <w:autoSpaceDE w:val="0"/>
        <w:autoSpaceDN w:val="0"/>
        <w:adjustRightInd w:val="0"/>
        <w:ind w:left="0" w:firstLine="0"/>
        <w:rPr>
          <w:rFonts w:cs="Calibri"/>
          <w:b/>
          <w:bCs/>
          <w:smallCaps/>
          <w:color w:val="C00000"/>
          <w:sz w:val="24"/>
          <w:szCs w:val="24"/>
          <w:lang w:eastAsia="pl-PL"/>
        </w:rPr>
      </w:pPr>
    </w:p>
    <w:p w:rsidR="000E3186" w:rsidRPr="00064558" w:rsidRDefault="000E3186" w:rsidP="00064558">
      <w:pPr>
        <w:autoSpaceDE w:val="0"/>
        <w:autoSpaceDN w:val="0"/>
        <w:adjustRightInd w:val="0"/>
        <w:ind w:left="786"/>
        <w:jc w:val="center"/>
        <w:rPr>
          <w:rFonts w:ascii="Times New Roman" w:hAnsi="Times New Roman"/>
          <w:b/>
          <w:bCs/>
          <w:smallCaps/>
          <w:color w:val="000080"/>
          <w:sz w:val="28"/>
          <w:szCs w:val="24"/>
          <w:lang w:eastAsia="pl-PL"/>
        </w:rPr>
      </w:pPr>
      <w:r>
        <w:rPr>
          <w:rFonts w:ascii="Times New Roman" w:hAnsi="Times New Roman"/>
          <w:b/>
          <w:bCs/>
          <w:smallCaps/>
          <w:color w:val="000080"/>
          <w:sz w:val="28"/>
          <w:szCs w:val="24"/>
          <w:lang w:eastAsia="pl-PL"/>
        </w:rPr>
        <w:t>Procedura   10</w:t>
      </w:r>
    </w:p>
    <w:p w:rsidR="000E3186" w:rsidRPr="00064558" w:rsidRDefault="000E3186" w:rsidP="00064558">
      <w:pPr>
        <w:spacing w:line="276" w:lineRule="auto"/>
        <w:jc w:val="center"/>
        <w:rPr>
          <w:b/>
          <w:bCs/>
          <w:color w:val="000080"/>
          <w:sz w:val="28"/>
          <w:szCs w:val="28"/>
        </w:rPr>
      </w:pPr>
    </w:p>
    <w:p w:rsidR="000E3186" w:rsidRPr="00085EB0" w:rsidRDefault="000E3186" w:rsidP="00016FB1">
      <w:pPr>
        <w:pStyle w:val="Default"/>
        <w:spacing w:after="120"/>
        <w:ind w:left="426"/>
        <w:jc w:val="center"/>
        <w:rPr>
          <w:b/>
          <w:bCs/>
          <w:smallCaps/>
          <w:color w:val="000080"/>
          <w:spacing w:val="40"/>
          <w:sz w:val="28"/>
        </w:rPr>
      </w:pPr>
      <w:r w:rsidRPr="00085EB0">
        <w:rPr>
          <w:b/>
          <w:bCs/>
          <w:smallCaps/>
          <w:color w:val="000080"/>
          <w:spacing w:val="40"/>
          <w:sz w:val="28"/>
        </w:rPr>
        <w:t xml:space="preserve">Procedura </w:t>
      </w:r>
      <w:r>
        <w:rPr>
          <w:b/>
          <w:bCs/>
          <w:smallCaps/>
          <w:color w:val="000080"/>
          <w:spacing w:val="40"/>
          <w:sz w:val="28"/>
        </w:rPr>
        <w:t>postępowania w przypadku naruszenia godności osobistej dziecka</w:t>
      </w:r>
    </w:p>
    <w:p w:rsidR="000E3186" w:rsidRDefault="000E3186" w:rsidP="00016FB1">
      <w:pPr>
        <w:pStyle w:val="Default"/>
        <w:spacing w:after="120"/>
        <w:ind w:left="426"/>
        <w:jc w:val="both"/>
        <w:rPr>
          <w:sz w:val="23"/>
          <w:szCs w:val="23"/>
        </w:rPr>
      </w:pPr>
    </w:p>
    <w:p w:rsidR="000E3186" w:rsidRDefault="000E3186" w:rsidP="001132BB">
      <w:pPr>
        <w:pStyle w:val="Default"/>
        <w:numPr>
          <w:ilvl w:val="0"/>
          <w:numId w:val="18"/>
        </w:numPr>
        <w:tabs>
          <w:tab w:val="clear" w:pos="720"/>
          <w:tab w:val="num" w:pos="330"/>
        </w:tabs>
        <w:ind w:left="330"/>
        <w:rPr>
          <w:rFonts w:cs="Calibri"/>
        </w:rPr>
      </w:pPr>
      <w:r w:rsidRPr="00064558">
        <w:rPr>
          <w:rFonts w:cs="Calibri"/>
        </w:rPr>
        <w:t>W przypadku uchybienia przez nauczyciela obowiązków wynikających z art. 6 Karty Nauczyciela, a w rezultacie naruszenia godności osobistej dziecka, prowadzi się wewnątrzprzedsz</w:t>
      </w:r>
      <w:r>
        <w:rPr>
          <w:rFonts w:cs="Calibri"/>
        </w:rPr>
        <w:t>kolne postępowanie wyjaśniające:</w:t>
      </w:r>
    </w:p>
    <w:p w:rsidR="000E3186" w:rsidRDefault="000E3186" w:rsidP="001132BB">
      <w:pPr>
        <w:pStyle w:val="Default"/>
        <w:numPr>
          <w:ilvl w:val="3"/>
          <w:numId w:val="17"/>
        </w:numPr>
        <w:tabs>
          <w:tab w:val="clear" w:pos="4692"/>
          <w:tab w:val="left" w:pos="770"/>
        </w:tabs>
        <w:ind w:left="770" w:hanging="250"/>
        <w:rPr>
          <w:rFonts w:cs="Calibri"/>
        </w:rPr>
      </w:pPr>
      <w:r w:rsidRPr="00064558">
        <w:rPr>
          <w:rFonts w:cs="Calibri"/>
        </w:rPr>
        <w:t xml:space="preserve">Dyrektor przedszkola zapoznaje się z okolicznościami zdarzenia, prowadzi rozmowę wyjaśniającą z nauczycielem i rodzicem/opiekunem </w:t>
      </w:r>
      <w:r>
        <w:rPr>
          <w:rFonts w:cs="Calibri"/>
        </w:rPr>
        <w:t>prawnym.</w:t>
      </w:r>
    </w:p>
    <w:p w:rsidR="000E3186" w:rsidRDefault="000E3186" w:rsidP="001132BB">
      <w:pPr>
        <w:pStyle w:val="Default"/>
        <w:numPr>
          <w:ilvl w:val="3"/>
          <w:numId w:val="17"/>
        </w:numPr>
        <w:tabs>
          <w:tab w:val="clear" w:pos="4692"/>
          <w:tab w:val="left" w:pos="770"/>
        </w:tabs>
        <w:ind w:left="770" w:hanging="250"/>
        <w:rPr>
          <w:rFonts w:cs="Calibri"/>
        </w:rPr>
      </w:pPr>
      <w:r w:rsidRPr="00064558">
        <w:rPr>
          <w:rFonts w:cs="Calibri"/>
        </w:rPr>
        <w:t xml:space="preserve">Po ustaleniu stanu faktycznego i stwierdzeniu, że nastąpiło naruszenie godności osobistej dziecka, dyrektor ma prawo zastosować wobec nauczyciela konsekwencje </w:t>
      </w:r>
      <w:r>
        <w:rPr>
          <w:rFonts w:cs="Calibri"/>
        </w:rPr>
        <w:t>zgodnie z obowiązującymi przepisami prawa.</w:t>
      </w:r>
    </w:p>
    <w:p w:rsidR="000E3186" w:rsidRDefault="000E3186" w:rsidP="001132BB">
      <w:pPr>
        <w:pStyle w:val="Default"/>
        <w:numPr>
          <w:ilvl w:val="3"/>
          <w:numId w:val="17"/>
        </w:numPr>
        <w:tabs>
          <w:tab w:val="clear" w:pos="4692"/>
          <w:tab w:val="left" w:pos="770"/>
        </w:tabs>
        <w:ind w:left="770" w:hanging="250"/>
        <w:rPr>
          <w:rFonts w:cs="Calibri"/>
        </w:rPr>
      </w:pPr>
      <w:r w:rsidRPr="00064558">
        <w:rPr>
          <w:rFonts w:cs="Calibri"/>
        </w:rPr>
        <w:t>Po czynnościach wyjaśniających, stwierdzających, że nie nastąpiło naruszenie godności osobistej dziecka, postępowanie zostaje zakończone, o czym zostają poi</w:t>
      </w:r>
      <w:r>
        <w:rPr>
          <w:rFonts w:cs="Calibri"/>
        </w:rPr>
        <w:t>nformowani zainteresowani.</w:t>
      </w:r>
    </w:p>
    <w:p w:rsidR="000E3186" w:rsidRPr="00064558" w:rsidRDefault="000E3186" w:rsidP="001132BB">
      <w:pPr>
        <w:pStyle w:val="Default"/>
        <w:numPr>
          <w:ilvl w:val="3"/>
          <w:numId w:val="17"/>
        </w:numPr>
        <w:tabs>
          <w:tab w:val="clear" w:pos="4692"/>
          <w:tab w:val="left" w:pos="770"/>
        </w:tabs>
        <w:ind w:left="770" w:hanging="250"/>
        <w:rPr>
          <w:rFonts w:cs="Calibri"/>
        </w:rPr>
      </w:pPr>
      <w:r w:rsidRPr="00064558">
        <w:rPr>
          <w:rFonts w:cs="Calibri"/>
        </w:rPr>
        <w:t xml:space="preserve">Wszystkie czynności wykonywane w ramach postępowania wewnątrzprzedszszkolnego dokumentowane są protokołem, który składa się z wyjaśnień uczestników postępowania. </w:t>
      </w:r>
    </w:p>
    <w:p w:rsidR="000E3186" w:rsidRDefault="000E3186" w:rsidP="001132BB">
      <w:pPr>
        <w:pStyle w:val="Default"/>
        <w:numPr>
          <w:ilvl w:val="0"/>
          <w:numId w:val="18"/>
        </w:numPr>
        <w:tabs>
          <w:tab w:val="clear" w:pos="720"/>
          <w:tab w:val="num" w:pos="330"/>
        </w:tabs>
        <w:ind w:left="330"/>
        <w:rPr>
          <w:rFonts w:cs="Calibri"/>
        </w:rPr>
      </w:pPr>
      <w:r w:rsidRPr="00064558">
        <w:rPr>
          <w:rFonts w:cs="Calibri"/>
        </w:rPr>
        <w:t>Jeżeli postępowanie wewnątrzprzedszkolne potwierdza powtarzające się naruszenie godności osobistej dziecka, po dwukrotnym upomnieniu danego nauczyciela, przy kolejnym zdarzeniu dyrektor przedszkola ma obowiązek skierować stosowne zawiadomienie do rzecznika dyscyplinarnego.</w:t>
      </w:r>
    </w:p>
    <w:p w:rsidR="000E3186" w:rsidRPr="00064558" w:rsidRDefault="000E3186" w:rsidP="001132BB">
      <w:pPr>
        <w:pStyle w:val="Default"/>
        <w:numPr>
          <w:ilvl w:val="0"/>
          <w:numId w:val="18"/>
        </w:numPr>
        <w:tabs>
          <w:tab w:val="clear" w:pos="720"/>
          <w:tab w:val="num" w:pos="330"/>
        </w:tabs>
        <w:ind w:left="330"/>
        <w:rPr>
          <w:rFonts w:cs="Calibri"/>
        </w:rPr>
      </w:pPr>
      <w:r w:rsidRPr="00064558">
        <w:rPr>
          <w:rFonts w:cs="Calibri"/>
        </w:rPr>
        <w:t>W przypadku ewidentnego naruszenia godności osobistej dziecka, niezwłocznie wszczyna się procedurę postępowania zgodnego z przepisami powszechnie obowiązującymi bez prowadzenia wyżej przedstawionego postępowania.</w:t>
      </w:r>
    </w:p>
    <w:p w:rsidR="000E3186" w:rsidRPr="00064558" w:rsidRDefault="000E3186" w:rsidP="00064558">
      <w:pPr>
        <w:pStyle w:val="Default"/>
        <w:rPr>
          <w:rFonts w:cs="Calibri"/>
        </w:rPr>
      </w:pPr>
    </w:p>
    <w:p w:rsidR="000E3186" w:rsidRPr="00064558" w:rsidRDefault="000E3186" w:rsidP="00064558">
      <w:pPr>
        <w:pStyle w:val="Default"/>
        <w:rPr>
          <w:rFonts w:cs="Calibri"/>
          <w:b/>
          <w:bCs/>
          <w:smallCaps/>
          <w:color w:val="C00000"/>
        </w:rPr>
      </w:pPr>
    </w:p>
    <w:p w:rsidR="000E3186" w:rsidRDefault="000E3186" w:rsidP="0087657F">
      <w:pPr>
        <w:autoSpaceDE w:val="0"/>
        <w:autoSpaceDN w:val="0"/>
        <w:adjustRightInd w:val="0"/>
        <w:ind w:left="0" w:firstLine="0"/>
        <w:rPr>
          <w:rFonts w:cs="Calibri"/>
          <w:b/>
          <w:bCs/>
          <w:smallCaps/>
          <w:color w:val="C00000"/>
          <w:sz w:val="24"/>
          <w:szCs w:val="24"/>
          <w:lang w:eastAsia="pl-PL"/>
        </w:rPr>
      </w:pPr>
    </w:p>
    <w:p w:rsidR="000E3186" w:rsidRPr="00BD4586" w:rsidRDefault="000E3186" w:rsidP="00064558">
      <w:pPr>
        <w:pStyle w:val="Default"/>
        <w:jc w:val="both"/>
        <w:rPr>
          <w:rFonts w:cs="Calibri"/>
          <w:color w:val="FF0000"/>
        </w:rPr>
      </w:pPr>
      <w:r w:rsidRPr="00BD4586">
        <w:rPr>
          <w:rFonts w:cs="Calibri"/>
          <w:color w:val="auto"/>
        </w:rPr>
        <w:t>Procedura obowiązuje od dnia 16.05</w:t>
      </w:r>
      <w:r>
        <w:rPr>
          <w:rFonts w:cs="Calibri"/>
          <w:color w:val="auto"/>
        </w:rPr>
        <w:t>.</w:t>
      </w:r>
      <w:r w:rsidRPr="00BD4586">
        <w:rPr>
          <w:rFonts w:cs="Calibri"/>
          <w:color w:val="auto"/>
        </w:rPr>
        <w:t>2019 r.</w:t>
      </w:r>
    </w:p>
    <w:p w:rsidR="000E3186" w:rsidRDefault="000E3186" w:rsidP="0087657F">
      <w:pPr>
        <w:autoSpaceDE w:val="0"/>
        <w:autoSpaceDN w:val="0"/>
        <w:adjustRightInd w:val="0"/>
        <w:ind w:left="0" w:firstLine="0"/>
        <w:rPr>
          <w:rFonts w:cs="Calibri"/>
          <w:b/>
          <w:bCs/>
          <w:smallCaps/>
          <w:color w:val="C00000"/>
          <w:sz w:val="24"/>
          <w:szCs w:val="24"/>
          <w:lang w:eastAsia="pl-PL"/>
        </w:rPr>
      </w:pPr>
    </w:p>
    <w:p w:rsidR="000E3186" w:rsidRDefault="000E3186" w:rsidP="0087657F">
      <w:pPr>
        <w:autoSpaceDE w:val="0"/>
        <w:autoSpaceDN w:val="0"/>
        <w:adjustRightInd w:val="0"/>
        <w:ind w:left="0" w:firstLine="0"/>
        <w:rPr>
          <w:rFonts w:cs="Calibri"/>
          <w:b/>
          <w:bCs/>
          <w:smallCaps/>
          <w:color w:val="C00000"/>
          <w:sz w:val="24"/>
          <w:szCs w:val="24"/>
          <w:lang w:eastAsia="pl-PL"/>
        </w:rPr>
      </w:pPr>
    </w:p>
    <w:p w:rsidR="000E3186" w:rsidRDefault="000E3186" w:rsidP="0087657F">
      <w:pPr>
        <w:autoSpaceDE w:val="0"/>
        <w:autoSpaceDN w:val="0"/>
        <w:adjustRightInd w:val="0"/>
        <w:ind w:left="0" w:firstLine="0"/>
        <w:rPr>
          <w:rFonts w:cs="Calibri"/>
          <w:b/>
          <w:bCs/>
          <w:smallCaps/>
          <w:color w:val="C00000"/>
          <w:sz w:val="24"/>
          <w:szCs w:val="24"/>
          <w:lang w:eastAsia="pl-PL"/>
        </w:rPr>
      </w:pPr>
    </w:p>
    <w:p w:rsidR="000E3186" w:rsidRDefault="000E3186" w:rsidP="0087657F">
      <w:pPr>
        <w:autoSpaceDE w:val="0"/>
        <w:autoSpaceDN w:val="0"/>
        <w:adjustRightInd w:val="0"/>
        <w:ind w:left="0" w:firstLine="0"/>
        <w:rPr>
          <w:rFonts w:cs="Calibri"/>
          <w:b/>
          <w:bCs/>
          <w:smallCaps/>
          <w:color w:val="C00000"/>
          <w:sz w:val="24"/>
          <w:szCs w:val="24"/>
          <w:lang w:eastAsia="pl-PL"/>
        </w:rPr>
      </w:pPr>
    </w:p>
    <w:p w:rsidR="000E3186" w:rsidRDefault="000E3186" w:rsidP="0087657F">
      <w:pPr>
        <w:autoSpaceDE w:val="0"/>
        <w:autoSpaceDN w:val="0"/>
        <w:adjustRightInd w:val="0"/>
        <w:ind w:left="0" w:firstLine="0"/>
        <w:rPr>
          <w:rFonts w:cs="Calibri"/>
          <w:b/>
          <w:bCs/>
          <w:smallCaps/>
          <w:color w:val="C00000"/>
          <w:sz w:val="24"/>
          <w:szCs w:val="24"/>
          <w:lang w:eastAsia="pl-PL"/>
        </w:rPr>
      </w:pPr>
    </w:p>
    <w:p w:rsidR="000E3186" w:rsidRDefault="000E3186" w:rsidP="0087657F">
      <w:pPr>
        <w:autoSpaceDE w:val="0"/>
        <w:autoSpaceDN w:val="0"/>
        <w:adjustRightInd w:val="0"/>
        <w:ind w:left="0" w:firstLine="0"/>
        <w:rPr>
          <w:rFonts w:cs="Calibri"/>
          <w:b/>
          <w:bCs/>
          <w:smallCaps/>
          <w:color w:val="C00000"/>
          <w:sz w:val="24"/>
          <w:szCs w:val="24"/>
          <w:lang w:eastAsia="pl-PL"/>
        </w:rPr>
      </w:pPr>
    </w:p>
    <w:p w:rsidR="000E3186" w:rsidRDefault="000E3186" w:rsidP="0087657F">
      <w:pPr>
        <w:autoSpaceDE w:val="0"/>
        <w:autoSpaceDN w:val="0"/>
        <w:adjustRightInd w:val="0"/>
        <w:ind w:left="0" w:firstLine="0"/>
        <w:rPr>
          <w:rFonts w:cs="Calibri"/>
          <w:b/>
          <w:bCs/>
          <w:smallCaps/>
          <w:color w:val="C00000"/>
          <w:sz w:val="24"/>
          <w:szCs w:val="24"/>
          <w:lang w:eastAsia="pl-PL"/>
        </w:rPr>
      </w:pPr>
    </w:p>
    <w:p w:rsidR="000E3186" w:rsidRDefault="000E3186" w:rsidP="0087657F">
      <w:pPr>
        <w:autoSpaceDE w:val="0"/>
        <w:autoSpaceDN w:val="0"/>
        <w:adjustRightInd w:val="0"/>
        <w:ind w:left="0" w:firstLine="0"/>
        <w:rPr>
          <w:rFonts w:cs="Calibri"/>
          <w:b/>
          <w:bCs/>
          <w:smallCaps/>
          <w:color w:val="C00000"/>
          <w:sz w:val="24"/>
          <w:szCs w:val="24"/>
          <w:lang w:eastAsia="pl-PL"/>
        </w:rPr>
      </w:pPr>
    </w:p>
    <w:p w:rsidR="000E3186" w:rsidRDefault="000E3186" w:rsidP="0087657F">
      <w:pPr>
        <w:autoSpaceDE w:val="0"/>
        <w:autoSpaceDN w:val="0"/>
        <w:adjustRightInd w:val="0"/>
        <w:ind w:left="0" w:firstLine="0"/>
        <w:rPr>
          <w:rFonts w:cs="Calibri"/>
          <w:b/>
          <w:bCs/>
          <w:smallCaps/>
          <w:color w:val="C00000"/>
          <w:sz w:val="24"/>
          <w:szCs w:val="24"/>
          <w:lang w:eastAsia="pl-PL"/>
        </w:rPr>
      </w:pPr>
    </w:p>
    <w:p w:rsidR="000E3186" w:rsidRDefault="000E3186" w:rsidP="0087657F">
      <w:pPr>
        <w:autoSpaceDE w:val="0"/>
        <w:autoSpaceDN w:val="0"/>
        <w:adjustRightInd w:val="0"/>
        <w:ind w:left="0" w:firstLine="0"/>
        <w:rPr>
          <w:rFonts w:cs="Calibri"/>
          <w:b/>
          <w:bCs/>
          <w:smallCaps/>
          <w:color w:val="C00000"/>
          <w:sz w:val="24"/>
          <w:szCs w:val="24"/>
          <w:lang w:eastAsia="pl-PL"/>
        </w:rPr>
      </w:pPr>
    </w:p>
    <w:p w:rsidR="000E3186" w:rsidRDefault="000E3186" w:rsidP="0087657F">
      <w:pPr>
        <w:autoSpaceDE w:val="0"/>
        <w:autoSpaceDN w:val="0"/>
        <w:adjustRightInd w:val="0"/>
        <w:ind w:left="0" w:firstLine="0"/>
        <w:rPr>
          <w:rFonts w:cs="Calibri"/>
          <w:b/>
          <w:bCs/>
          <w:smallCaps/>
          <w:color w:val="C00000"/>
          <w:sz w:val="24"/>
          <w:szCs w:val="24"/>
          <w:lang w:eastAsia="pl-PL"/>
        </w:rPr>
      </w:pPr>
    </w:p>
    <w:p w:rsidR="000E3186" w:rsidRDefault="000E3186" w:rsidP="0087657F">
      <w:pPr>
        <w:autoSpaceDE w:val="0"/>
        <w:autoSpaceDN w:val="0"/>
        <w:adjustRightInd w:val="0"/>
        <w:ind w:left="0" w:firstLine="0"/>
        <w:rPr>
          <w:rFonts w:cs="Calibri"/>
          <w:b/>
          <w:bCs/>
          <w:smallCaps/>
          <w:color w:val="C00000"/>
          <w:sz w:val="24"/>
          <w:szCs w:val="24"/>
          <w:lang w:eastAsia="pl-PL"/>
        </w:rPr>
      </w:pPr>
    </w:p>
    <w:p w:rsidR="000E3186" w:rsidRDefault="000E3186" w:rsidP="0087657F">
      <w:pPr>
        <w:autoSpaceDE w:val="0"/>
        <w:autoSpaceDN w:val="0"/>
        <w:adjustRightInd w:val="0"/>
        <w:ind w:left="0" w:firstLine="0"/>
        <w:rPr>
          <w:rFonts w:cs="Calibri"/>
          <w:b/>
          <w:bCs/>
          <w:smallCaps/>
          <w:color w:val="C00000"/>
          <w:sz w:val="24"/>
          <w:szCs w:val="24"/>
          <w:lang w:eastAsia="pl-PL"/>
        </w:rPr>
      </w:pPr>
    </w:p>
    <w:p w:rsidR="000E3186" w:rsidRDefault="000E3186" w:rsidP="0087657F">
      <w:pPr>
        <w:autoSpaceDE w:val="0"/>
        <w:autoSpaceDN w:val="0"/>
        <w:adjustRightInd w:val="0"/>
        <w:ind w:left="0" w:firstLine="0"/>
        <w:rPr>
          <w:rFonts w:cs="Calibri"/>
          <w:b/>
          <w:bCs/>
          <w:smallCaps/>
          <w:color w:val="C00000"/>
          <w:sz w:val="24"/>
          <w:szCs w:val="24"/>
          <w:lang w:eastAsia="pl-PL"/>
        </w:rPr>
      </w:pPr>
    </w:p>
    <w:p w:rsidR="000E3186" w:rsidRDefault="000E3186" w:rsidP="0087657F">
      <w:pPr>
        <w:autoSpaceDE w:val="0"/>
        <w:autoSpaceDN w:val="0"/>
        <w:adjustRightInd w:val="0"/>
        <w:ind w:left="0" w:firstLine="0"/>
        <w:rPr>
          <w:rFonts w:cs="Calibri"/>
          <w:b/>
          <w:bCs/>
          <w:smallCaps/>
          <w:color w:val="C00000"/>
          <w:sz w:val="24"/>
          <w:szCs w:val="24"/>
          <w:lang w:eastAsia="pl-PL"/>
        </w:rPr>
      </w:pPr>
    </w:p>
    <w:p w:rsidR="000E3186" w:rsidRDefault="000E3186" w:rsidP="0087657F">
      <w:pPr>
        <w:autoSpaceDE w:val="0"/>
        <w:autoSpaceDN w:val="0"/>
        <w:adjustRightInd w:val="0"/>
        <w:ind w:left="0" w:firstLine="0"/>
        <w:rPr>
          <w:rFonts w:cs="Calibri"/>
          <w:b/>
          <w:bCs/>
          <w:smallCaps/>
          <w:color w:val="C00000"/>
          <w:sz w:val="24"/>
          <w:szCs w:val="24"/>
          <w:lang w:eastAsia="pl-PL"/>
        </w:rPr>
      </w:pPr>
    </w:p>
    <w:p w:rsidR="000E3186" w:rsidRDefault="000E3186" w:rsidP="0087657F">
      <w:pPr>
        <w:autoSpaceDE w:val="0"/>
        <w:autoSpaceDN w:val="0"/>
        <w:adjustRightInd w:val="0"/>
        <w:ind w:left="0" w:firstLine="0"/>
        <w:rPr>
          <w:rFonts w:cs="Calibri"/>
          <w:b/>
          <w:bCs/>
          <w:smallCaps/>
          <w:color w:val="C00000"/>
          <w:sz w:val="24"/>
          <w:szCs w:val="24"/>
          <w:lang w:eastAsia="pl-PL"/>
        </w:rPr>
      </w:pPr>
    </w:p>
    <w:p w:rsidR="000E3186" w:rsidRPr="00BD4586" w:rsidRDefault="000E3186" w:rsidP="0087657F">
      <w:pPr>
        <w:autoSpaceDE w:val="0"/>
        <w:autoSpaceDN w:val="0"/>
        <w:adjustRightInd w:val="0"/>
        <w:ind w:left="0" w:firstLine="0"/>
        <w:rPr>
          <w:rFonts w:cs="Calibri"/>
          <w:b/>
          <w:bCs/>
          <w:smallCaps/>
          <w:color w:val="C00000"/>
          <w:sz w:val="24"/>
          <w:szCs w:val="24"/>
          <w:lang w:eastAsia="pl-PL"/>
        </w:rPr>
      </w:pPr>
    </w:p>
    <w:p w:rsidR="000E3186" w:rsidRPr="00085EB0" w:rsidRDefault="000E3186" w:rsidP="00085EB0">
      <w:pPr>
        <w:autoSpaceDE w:val="0"/>
        <w:autoSpaceDN w:val="0"/>
        <w:adjustRightInd w:val="0"/>
        <w:ind w:left="786"/>
        <w:jc w:val="center"/>
        <w:rPr>
          <w:rFonts w:ascii="Times New Roman" w:hAnsi="Times New Roman"/>
          <w:b/>
          <w:bCs/>
          <w:smallCaps/>
          <w:color w:val="000080"/>
          <w:sz w:val="28"/>
          <w:szCs w:val="24"/>
          <w:lang w:eastAsia="pl-PL"/>
        </w:rPr>
      </w:pPr>
      <w:r>
        <w:rPr>
          <w:rFonts w:ascii="Times New Roman" w:hAnsi="Times New Roman"/>
          <w:b/>
          <w:bCs/>
          <w:smallCaps/>
          <w:color w:val="000080"/>
          <w:sz w:val="28"/>
          <w:szCs w:val="24"/>
          <w:lang w:eastAsia="pl-PL"/>
        </w:rPr>
        <w:t>Procedura   11</w:t>
      </w:r>
    </w:p>
    <w:p w:rsidR="000E3186" w:rsidRPr="00085EB0" w:rsidRDefault="000E3186" w:rsidP="00085EB0">
      <w:pPr>
        <w:autoSpaceDE w:val="0"/>
        <w:autoSpaceDN w:val="0"/>
        <w:adjustRightInd w:val="0"/>
        <w:ind w:left="423"/>
        <w:rPr>
          <w:rFonts w:ascii="Times New Roman" w:hAnsi="Times New Roman"/>
          <w:b/>
          <w:bCs/>
          <w:smallCaps/>
          <w:color w:val="000080"/>
          <w:sz w:val="28"/>
          <w:szCs w:val="24"/>
          <w:lang w:eastAsia="pl-PL"/>
        </w:rPr>
      </w:pPr>
    </w:p>
    <w:p w:rsidR="000E3186" w:rsidRDefault="000E3186" w:rsidP="00085EB0">
      <w:pPr>
        <w:autoSpaceDE w:val="0"/>
        <w:autoSpaceDN w:val="0"/>
        <w:adjustRightInd w:val="0"/>
        <w:ind w:left="357"/>
        <w:jc w:val="center"/>
        <w:rPr>
          <w:b/>
          <w:bCs/>
          <w:smallCaps/>
          <w:color w:val="000080"/>
          <w:spacing w:val="40"/>
          <w:sz w:val="28"/>
        </w:rPr>
      </w:pPr>
      <w:r w:rsidRPr="00085EB0">
        <w:rPr>
          <w:b/>
          <w:bCs/>
          <w:smallCaps/>
          <w:color w:val="000080"/>
          <w:spacing w:val="40"/>
          <w:sz w:val="28"/>
        </w:rPr>
        <w:t xml:space="preserve">Procedura </w:t>
      </w:r>
      <w:r>
        <w:rPr>
          <w:b/>
          <w:bCs/>
          <w:smallCaps/>
          <w:color w:val="000080"/>
          <w:spacing w:val="40"/>
          <w:sz w:val="28"/>
        </w:rPr>
        <w:t>postępowania monitorwania osób wchodzących                i opuszczających teren przedszkola</w:t>
      </w:r>
    </w:p>
    <w:p w:rsidR="000E3186" w:rsidRPr="00085EB0" w:rsidRDefault="000E3186" w:rsidP="0087657F">
      <w:pPr>
        <w:pStyle w:val="Default"/>
        <w:rPr>
          <w:b/>
          <w:bCs/>
          <w:color w:val="000080"/>
          <w:sz w:val="23"/>
          <w:szCs w:val="23"/>
        </w:rPr>
      </w:pPr>
    </w:p>
    <w:p w:rsidR="000E3186" w:rsidRPr="00BD4586" w:rsidRDefault="000E3186" w:rsidP="001132BB">
      <w:pPr>
        <w:pStyle w:val="Default"/>
        <w:numPr>
          <w:ilvl w:val="0"/>
          <w:numId w:val="11"/>
        </w:numPr>
        <w:tabs>
          <w:tab w:val="clear" w:pos="720"/>
          <w:tab w:val="num" w:pos="440"/>
        </w:tabs>
        <w:ind w:left="440"/>
        <w:rPr>
          <w:rFonts w:cs="Calibri"/>
        </w:rPr>
      </w:pPr>
      <w:r w:rsidRPr="00BD4586">
        <w:rPr>
          <w:rFonts w:cs="Calibri"/>
        </w:rPr>
        <w:t xml:space="preserve">Drzwi przedszkola są zamknięte od godziny: </w:t>
      </w:r>
    </w:p>
    <w:p w:rsidR="000E3186" w:rsidRPr="00BD4586" w:rsidRDefault="000E3186" w:rsidP="001132BB">
      <w:pPr>
        <w:pStyle w:val="Default"/>
        <w:numPr>
          <w:ilvl w:val="1"/>
          <w:numId w:val="11"/>
        </w:numPr>
        <w:tabs>
          <w:tab w:val="clear" w:pos="1440"/>
          <w:tab w:val="num" w:pos="770"/>
        </w:tabs>
        <w:ind w:left="770"/>
        <w:rPr>
          <w:rFonts w:cs="Calibri"/>
        </w:rPr>
      </w:pPr>
      <w:r w:rsidRPr="00BD4586">
        <w:rPr>
          <w:rFonts w:cs="Calibri"/>
        </w:rPr>
        <w:t>do 11.45</w:t>
      </w:r>
    </w:p>
    <w:p w:rsidR="000E3186" w:rsidRPr="00BD4586" w:rsidRDefault="000E3186" w:rsidP="001132BB">
      <w:pPr>
        <w:pStyle w:val="Default"/>
        <w:numPr>
          <w:ilvl w:val="1"/>
          <w:numId w:val="11"/>
        </w:numPr>
        <w:tabs>
          <w:tab w:val="clear" w:pos="1440"/>
          <w:tab w:val="num" w:pos="770"/>
        </w:tabs>
        <w:ind w:left="770"/>
        <w:rPr>
          <w:rFonts w:cs="Calibri"/>
        </w:rPr>
      </w:pPr>
      <w:r w:rsidRPr="00BD4586">
        <w:rPr>
          <w:rFonts w:cs="Calibri"/>
        </w:rPr>
        <w:t xml:space="preserve">12:00 do godziny 14:00. </w:t>
      </w:r>
    </w:p>
    <w:p w:rsidR="000E3186" w:rsidRPr="00BD4586" w:rsidRDefault="000E3186" w:rsidP="00BD4586">
      <w:pPr>
        <w:pStyle w:val="Default"/>
        <w:rPr>
          <w:rFonts w:cs="Calibri"/>
        </w:rPr>
      </w:pPr>
      <w:r w:rsidRPr="00BD4586">
        <w:rPr>
          <w:rFonts w:cs="Calibri"/>
        </w:rPr>
        <w:t>W przypadku kiedy drzwi są zamknięte cały czas należy dzwonić.</w:t>
      </w:r>
    </w:p>
    <w:p w:rsidR="000E3186" w:rsidRPr="00BD4586" w:rsidRDefault="000E3186" w:rsidP="00BD4586">
      <w:pPr>
        <w:pStyle w:val="Default"/>
        <w:rPr>
          <w:rFonts w:cs="Calibri"/>
        </w:rPr>
      </w:pPr>
    </w:p>
    <w:p w:rsidR="000E3186" w:rsidRPr="00BD4586" w:rsidRDefault="000E3186" w:rsidP="001132BB">
      <w:pPr>
        <w:pStyle w:val="Default"/>
        <w:numPr>
          <w:ilvl w:val="0"/>
          <w:numId w:val="11"/>
        </w:numPr>
        <w:tabs>
          <w:tab w:val="clear" w:pos="720"/>
          <w:tab w:val="num" w:pos="330"/>
        </w:tabs>
        <w:ind w:left="330"/>
        <w:rPr>
          <w:rFonts w:cs="Calibri"/>
        </w:rPr>
      </w:pPr>
      <w:r>
        <w:rPr>
          <w:rFonts w:cs="Calibri"/>
        </w:rPr>
        <w:t>K</w:t>
      </w:r>
      <w:r w:rsidRPr="00BD4586">
        <w:rPr>
          <w:rFonts w:cs="Calibri"/>
        </w:rPr>
        <w:t>ażdy pracownik ma obowiązek monitorowania osób wchodzących na teren przedszkola.</w:t>
      </w:r>
      <w:r>
        <w:rPr>
          <w:rFonts w:cs="Calibri"/>
        </w:rPr>
        <w:t xml:space="preserve"> </w:t>
      </w:r>
      <w:r w:rsidRPr="00BD4586">
        <w:rPr>
          <w:rFonts w:cs="Calibri"/>
        </w:rPr>
        <w:t xml:space="preserve">Z chwilą spotkania osoby obcej prosi o: </w:t>
      </w:r>
    </w:p>
    <w:p w:rsidR="000E3186" w:rsidRPr="00BD4586" w:rsidRDefault="000E3186" w:rsidP="00BD4586">
      <w:pPr>
        <w:pStyle w:val="Default"/>
        <w:numPr>
          <w:ilvl w:val="0"/>
          <w:numId w:val="12"/>
        </w:numPr>
        <w:rPr>
          <w:rFonts w:cs="Calibri"/>
        </w:rPr>
      </w:pPr>
      <w:r w:rsidRPr="00BD4586">
        <w:rPr>
          <w:rFonts w:cs="Calibri"/>
        </w:rPr>
        <w:t xml:space="preserve">podanie celu wizyty, </w:t>
      </w:r>
    </w:p>
    <w:p w:rsidR="000E3186" w:rsidRPr="00BD4586" w:rsidRDefault="000E3186" w:rsidP="00BD4586">
      <w:pPr>
        <w:pStyle w:val="Default"/>
        <w:numPr>
          <w:ilvl w:val="0"/>
          <w:numId w:val="12"/>
        </w:numPr>
        <w:rPr>
          <w:rFonts w:cs="Calibri"/>
        </w:rPr>
      </w:pPr>
      <w:r w:rsidRPr="00BD4586">
        <w:rPr>
          <w:rFonts w:cs="Calibri"/>
        </w:rPr>
        <w:t xml:space="preserve">nazwiska osoby, z którą chce się widzieć obca osoba, </w:t>
      </w:r>
    </w:p>
    <w:p w:rsidR="000E3186" w:rsidRPr="00BD4586" w:rsidRDefault="000E3186" w:rsidP="00BD4586">
      <w:pPr>
        <w:pStyle w:val="Default"/>
        <w:numPr>
          <w:ilvl w:val="0"/>
          <w:numId w:val="12"/>
        </w:numPr>
        <w:rPr>
          <w:rFonts w:cs="Calibri"/>
        </w:rPr>
      </w:pPr>
      <w:r w:rsidRPr="00BD4586">
        <w:rPr>
          <w:rFonts w:cs="Calibri"/>
        </w:rPr>
        <w:t xml:space="preserve">prowadzi ją do właściwej celowi wizyty osoby, </w:t>
      </w:r>
    </w:p>
    <w:p w:rsidR="000E3186" w:rsidRPr="00BD4586" w:rsidRDefault="000E3186" w:rsidP="00BD4586">
      <w:pPr>
        <w:pStyle w:val="Default"/>
        <w:rPr>
          <w:rFonts w:cs="Calibri"/>
          <w:color w:val="FF0000"/>
        </w:rPr>
      </w:pPr>
    </w:p>
    <w:p w:rsidR="000E3186" w:rsidRDefault="000E3186" w:rsidP="001132BB">
      <w:pPr>
        <w:pStyle w:val="Default"/>
        <w:numPr>
          <w:ilvl w:val="0"/>
          <w:numId w:val="11"/>
        </w:numPr>
        <w:tabs>
          <w:tab w:val="clear" w:pos="720"/>
          <w:tab w:val="num" w:pos="330"/>
        </w:tabs>
        <w:ind w:left="330"/>
        <w:rPr>
          <w:rFonts w:cs="Calibri"/>
        </w:rPr>
      </w:pPr>
      <w:r w:rsidRPr="00BD4586">
        <w:rPr>
          <w:rFonts w:cs="Calibri"/>
        </w:rPr>
        <w:t xml:space="preserve">Po załatwieniu sprawy osoba, do której przyszedł Interesant odprowadza go do drzwi przedszkola, jeżeli nie może opuścić stanowiska pracy, prosi innego pracownika </w:t>
      </w:r>
      <w:r w:rsidRPr="00BD4586">
        <w:rPr>
          <w:rFonts w:cs="Calibri"/>
        </w:rPr>
        <w:br/>
        <w:t xml:space="preserve">o odprowadzenie Interesanta do drzwi i je zamyka. </w:t>
      </w:r>
    </w:p>
    <w:p w:rsidR="000E3186" w:rsidRDefault="000E3186" w:rsidP="00BD4586">
      <w:pPr>
        <w:pStyle w:val="Default"/>
        <w:ind w:left="-30"/>
        <w:rPr>
          <w:rFonts w:cs="Calibri"/>
        </w:rPr>
      </w:pPr>
    </w:p>
    <w:p w:rsidR="000E3186" w:rsidRDefault="000E3186" w:rsidP="001132BB">
      <w:pPr>
        <w:pStyle w:val="Default"/>
        <w:numPr>
          <w:ilvl w:val="0"/>
          <w:numId w:val="11"/>
        </w:numPr>
        <w:tabs>
          <w:tab w:val="clear" w:pos="720"/>
          <w:tab w:val="num" w:pos="330"/>
        </w:tabs>
        <w:ind w:left="330"/>
        <w:rPr>
          <w:rFonts w:cs="Calibri"/>
        </w:rPr>
      </w:pPr>
      <w:r w:rsidRPr="00BD4586">
        <w:rPr>
          <w:rFonts w:cs="Calibri"/>
        </w:rPr>
        <w:t xml:space="preserve">W przypadku bezpośredniego zagrożenia bezpieczeństwa, (gdy obca osoba zachowuje się podejrzanie, nie ujawnia celu wizyty lub zachowuje się nienaturalnie, bądź agresywnie), pracownik    natychmiast    powiadamia   dyrektora    lub     intendenta, </w:t>
      </w:r>
      <w:r w:rsidRPr="00BD4586">
        <w:rPr>
          <w:rStyle w:val="Strong"/>
          <w:rFonts w:cs="Calibri"/>
          <w:b w:val="0"/>
        </w:rPr>
        <w:t>który powiadamia Policję</w:t>
      </w:r>
      <w:r w:rsidRPr="00BD4586">
        <w:rPr>
          <w:rFonts w:cs="Calibri"/>
        </w:rPr>
        <w:t xml:space="preserve">. </w:t>
      </w:r>
    </w:p>
    <w:p w:rsidR="000E3186" w:rsidRDefault="000E3186" w:rsidP="00BD4586">
      <w:pPr>
        <w:pStyle w:val="Default"/>
        <w:rPr>
          <w:rFonts w:cs="Calibri"/>
        </w:rPr>
      </w:pPr>
    </w:p>
    <w:p w:rsidR="000E3186" w:rsidRDefault="000E3186" w:rsidP="001132BB">
      <w:pPr>
        <w:pStyle w:val="Default"/>
        <w:numPr>
          <w:ilvl w:val="0"/>
          <w:numId w:val="11"/>
        </w:numPr>
        <w:tabs>
          <w:tab w:val="clear" w:pos="720"/>
          <w:tab w:val="num" w:pos="330"/>
        </w:tabs>
        <w:ind w:left="330"/>
        <w:rPr>
          <w:rFonts w:cs="Calibri"/>
        </w:rPr>
      </w:pPr>
      <w:r w:rsidRPr="00BD4586">
        <w:rPr>
          <w:rFonts w:cs="Calibri"/>
        </w:rPr>
        <w:t>W przypadku powstania, pod nieobecność dyrektora, zdarzenia niebezpiecznego, wypadku, innego wydarzenia grożącego dziecku lub niepokojącego, utrudniającego podjęcie właściwej decyzji, każdy pracownik, a zwłaszcza nauczyciele wszystkich grup mają obowiązek natychmiastowego telefonicznego skontaktowania się   z dyrektorem a przypadku jego nieobecności z nauczycielem go zastępującym</w:t>
      </w:r>
      <w:r>
        <w:rPr>
          <w:rFonts w:cs="Calibri"/>
        </w:rPr>
        <w:t xml:space="preserve"> przedszkola.</w:t>
      </w:r>
    </w:p>
    <w:p w:rsidR="000E3186" w:rsidRDefault="000E3186" w:rsidP="00BD4586">
      <w:pPr>
        <w:pStyle w:val="Default"/>
        <w:rPr>
          <w:rFonts w:cs="Calibri"/>
        </w:rPr>
      </w:pPr>
    </w:p>
    <w:p w:rsidR="000E3186" w:rsidRPr="00BD4586" w:rsidRDefault="000E3186" w:rsidP="001132BB">
      <w:pPr>
        <w:pStyle w:val="Default"/>
        <w:numPr>
          <w:ilvl w:val="0"/>
          <w:numId w:val="11"/>
        </w:numPr>
        <w:tabs>
          <w:tab w:val="clear" w:pos="720"/>
          <w:tab w:val="num" w:pos="330"/>
        </w:tabs>
        <w:ind w:left="330"/>
        <w:rPr>
          <w:rFonts w:cs="Calibri"/>
        </w:rPr>
      </w:pPr>
      <w:r w:rsidRPr="00BD4586">
        <w:rPr>
          <w:rFonts w:cs="Calibri"/>
        </w:rPr>
        <w:t>W sytuacjach, które nie zostały uregulowane niniejszą procedurą, decyzję o trybie postępowania podejmuje dyrektor przedszkola.</w:t>
      </w:r>
    </w:p>
    <w:p w:rsidR="000E3186" w:rsidRPr="00BD4586" w:rsidRDefault="000E3186" w:rsidP="00BD4586">
      <w:pPr>
        <w:pStyle w:val="Default"/>
        <w:rPr>
          <w:rFonts w:cs="Calibri"/>
        </w:rPr>
      </w:pPr>
    </w:p>
    <w:p w:rsidR="000E3186" w:rsidRPr="00BD4586" w:rsidRDefault="000E3186" w:rsidP="00BD4586">
      <w:pPr>
        <w:pStyle w:val="Default"/>
        <w:rPr>
          <w:rFonts w:cs="Calibri"/>
        </w:rPr>
      </w:pPr>
    </w:p>
    <w:p w:rsidR="000E3186" w:rsidRDefault="000E3186" w:rsidP="00BD4586">
      <w:pPr>
        <w:pStyle w:val="Default"/>
        <w:rPr>
          <w:rFonts w:cs="Calibri"/>
        </w:rPr>
      </w:pPr>
      <w:r w:rsidRPr="00BD4586">
        <w:rPr>
          <w:rFonts w:cs="Calibri"/>
        </w:rPr>
        <w:t>Procedura obowiązuje od dnia 16.05.2019 r.</w:t>
      </w:r>
    </w:p>
    <w:p w:rsidR="000E3186" w:rsidRDefault="000E3186" w:rsidP="00BD4586">
      <w:pPr>
        <w:pStyle w:val="Default"/>
        <w:rPr>
          <w:rFonts w:cs="Calibri"/>
        </w:rPr>
      </w:pPr>
    </w:p>
    <w:p w:rsidR="000E3186" w:rsidRDefault="000E3186" w:rsidP="00BD4586">
      <w:pPr>
        <w:pStyle w:val="Default"/>
        <w:rPr>
          <w:rFonts w:cs="Calibri"/>
        </w:rPr>
      </w:pPr>
    </w:p>
    <w:p w:rsidR="000E3186" w:rsidRDefault="000E3186" w:rsidP="00BD4586">
      <w:pPr>
        <w:pStyle w:val="Default"/>
        <w:rPr>
          <w:rFonts w:cs="Calibri"/>
        </w:rPr>
      </w:pPr>
    </w:p>
    <w:p w:rsidR="000E3186" w:rsidRDefault="000E3186" w:rsidP="00BD4586">
      <w:pPr>
        <w:pStyle w:val="Default"/>
        <w:rPr>
          <w:rFonts w:cs="Calibri"/>
        </w:rPr>
      </w:pPr>
    </w:p>
    <w:p w:rsidR="000E3186" w:rsidRDefault="000E3186" w:rsidP="00BD4586">
      <w:pPr>
        <w:pStyle w:val="Default"/>
        <w:rPr>
          <w:rFonts w:cs="Calibri"/>
        </w:rPr>
      </w:pPr>
    </w:p>
    <w:p w:rsidR="000E3186" w:rsidRDefault="000E3186" w:rsidP="00BD4586">
      <w:pPr>
        <w:pStyle w:val="Default"/>
        <w:rPr>
          <w:rFonts w:cs="Calibri"/>
        </w:rPr>
      </w:pPr>
    </w:p>
    <w:p w:rsidR="000E3186" w:rsidRDefault="000E3186" w:rsidP="00BD4586">
      <w:pPr>
        <w:pStyle w:val="Default"/>
        <w:rPr>
          <w:rFonts w:cs="Calibri"/>
        </w:rPr>
      </w:pPr>
    </w:p>
    <w:p w:rsidR="000E3186" w:rsidRDefault="000E3186" w:rsidP="00BD4586">
      <w:pPr>
        <w:pStyle w:val="Default"/>
        <w:rPr>
          <w:rFonts w:cs="Calibri"/>
        </w:rPr>
      </w:pPr>
    </w:p>
    <w:p w:rsidR="000E3186" w:rsidRDefault="000E3186" w:rsidP="00BD4586">
      <w:pPr>
        <w:pStyle w:val="Default"/>
        <w:rPr>
          <w:rFonts w:cs="Calibri"/>
        </w:rPr>
      </w:pPr>
    </w:p>
    <w:p w:rsidR="000E3186" w:rsidRDefault="000E3186" w:rsidP="00BD4586">
      <w:pPr>
        <w:pStyle w:val="Default"/>
        <w:rPr>
          <w:rFonts w:cs="Calibri"/>
        </w:rPr>
      </w:pPr>
    </w:p>
    <w:p w:rsidR="000E3186" w:rsidRDefault="000E3186" w:rsidP="00BD4586">
      <w:pPr>
        <w:pStyle w:val="Default"/>
        <w:rPr>
          <w:rFonts w:cs="Calibri"/>
        </w:rPr>
      </w:pPr>
    </w:p>
    <w:p w:rsidR="000E3186" w:rsidRDefault="000E3186" w:rsidP="00BD4586">
      <w:pPr>
        <w:pStyle w:val="Default"/>
        <w:rPr>
          <w:rFonts w:cs="Calibri"/>
        </w:rPr>
      </w:pPr>
    </w:p>
    <w:p w:rsidR="000E3186" w:rsidRDefault="000E3186" w:rsidP="00BD4586">
      <w:pPr>
        <w:pStyle w:val="Default"/>
        <w:rPr>
          <w:rFonts w:cs="Calibri"/>
        </w:rPr>
      </w:pPr>
    </w:p>
    <w:p w:rsidR="000E3186" w:rsidRDefault="000E3186" w:rsidP="00BD4586">
      <w:pPr>
        <w:pStyle w:val="Default"/>
        <w:rPr>
          <w:rFonts w:cs="Calibri"/>
        </w:rPr>
      </w:pPr>
    </w:p>
    <w:p w:rsidR="000E3186" w:rsidRDefault="000E3186" w:rsidP="00BD4586">
      <w:pPr>
        <w:pStyle w:val="Default"/>
        <w:rPr>
          <w:rFonts w:cs="Calibri"/>
        </w:rPr>
      </w:pPr>
    </w:p>
    <w:p w:rsidR="000E3186" w:rsidRPr="00085EB0" w:rsidRDefault="000E3186" w:rsidP="00703616">
      <w:pPr>
        <w:autoSpaceDE w:val="0"/>
        <w:autoSpaceDN w:val="0"/>
        <w:adjustRightInd w:val="0"/>
        <w:ind w:left="786"/>
        <w:jc w:val="center"/>
        <w:rPr>
          <w:rFonts w:ascii="Times New Roman" w:hAnsi="Times New Roman"/>
          <w:b/>
          <w:bCs/>
          <w:smallCaps/>
          <w:color w:val="000080"/>
          <w:sz w:val="28"/>
          <w:szCs w:val="24"/>
          <w:lang w:eastAsia="pl-PL"/>
        </w:rPr>
      </w:pPr>
      <w:r>
        <w:rPr>
          <w:rFonts w:ascii="Times New Roman" w:hAnsi="Times New Roman"/>
          <w:b/>
          <w:bCs/>
          <w:smallCaps/>
          <w:color w:val="000080"/>
          <w:sz w:val="28"/>
          <w:szCs w:val="24"/>
          <w:lang w:eastAsia="pl-PL"/>
        </w:rPr>
        <w:t>Procedura   12</w:t>
      </w:r>
    </w:p>
    <w:p w:rsidR="000E3186" w:rsidRPr="00085EB0" w:rsidRDefault="000E3186" w:rsidP="00703616">
      <w:pPr>
        <w:tabs>
          <w:tab w:val="left" w:pos="1134"/>
        </w:tabs>
        <w:spacing w:line="360" w:lineRule="auto"/>
        <w:jc w:val="center"/>
        <w:rPr>
          <w:rFonts w:cs="Calibri"/>
          <w:b/>
          <w:color w:val="000080"/>
          <w:sz w:val="28"/>
          <w:szCs w:val="28"/>
        </w:rPr>
      </w:pPr>
    </w:p>
    <w:p w:rsidR="000E3186" w:rsidRDefault="000E3186" w:rsidP="00703616">
      <w:pPr>
        <w:tabs>
          <w:tab w:val="left" w:pos="1134"/>
        </w:tabs>
        <w:spacing w:line="360" w:lineRule="auto"/>
        <w:jc w:val="center"/>
        <w:rPr>
          <w:b/>
          <w:bCs/>
          <w:smallCaps/>
          <w:color w:val="000080"/>
          <w:spacing w:val="40"/>
          <w:sz w:val="28"/>
        </w:rPr>
      </w:pPr>
      <w:r w:rsidRPr="00085EB0">
        <w:rPr>
          <w:b/>
          <w:bCs/>
          <w:smallCaps/>
          <w:color w:val="000080"/>
          <w:spacing w:val="40"/>
          <w:sz w:val="28"/>
        </w:rPr>
        <w:t xml:space="preserve">Procedura </w:t>
      </w:r>
      <w:r>
        <w:rPr>
          <w:b/>
          <w:bCs/>
          <w:smallCaps/>
          <w:color w:val="000080"/>
          <w:spacing w:val="40"/>
          <w:sz w:val="28"/>
        </w:rPr>
        <w:t>postępowania na wypadek wystapienia zagrożeń zewnętrznych</w:t>
      </w:r>
    </w:p>
    <w:p w:rsidR="000E3186" w:rsidRPr="00D60FDB" w:rsidRDefault="000E3186" w:rsidP="00D60FDB">
      <w:pPr>
        <w:pStyle w:val="Default"/>
        <w:rPr>
          <w:rFonts w:cs="Calibri"/>
        </w:rPr>
      </w:pPr>
    </w:p>
    <w:p w:rsidR="000E3186" w:rsidRPr="00D60FDB" w:rsidRDefault="000E3186" w:rsidP="00D60FDB">
      <w:pPr>
        <w:pStyle w:val="Default"/>
        <w:rPr>
          <w:rFonts w:cs="Calibri"/>
        </w:rPr>
      </w:pPr>
      <w:r w:rsidRPr="00D60FDB">
        <w:rPr>
          <w:rFonts w:cs="Calibri"/>
          <w:b/>
        </w:rPr>
        <w:t xml:space="preserve">NA WYPADEK WTARGNIĘCIA NAPASTNIKA DO </w:t>
      </w:r>
      <w:bookmarkStart w:id="1" w:name="_Hlk486584125"/>
      <w:bookmarkEnd w:id="1"/>
      <w:r w:rsidRPr="00D60FDB">
        <w:rPr>
          <w:rFonts w:cs="Calibri"/>
          <w:b/>
        </w:rPr>
        <w:t>PLACÓWKI</w:t>
      </w:r>
    </w:p>
    <w:p w:rsidR="000E3186" w:rsidRDefault="000E3186" w:rsidP="00D60FDB">
      <w:pPr>
        <w:pStyle w:val="Default"/>
        <w:rPr>
          <w:rFonts w:cs="Calibri"/>
          <w:b/>
          <w:i/>
        </w:rPr>
      </w:pPr>
    </w:p>
    <w:p w:rsidR="000E3186" w:rsidRDefault="000E3186" w:rsidP="00D60FDB">
      <w:pPr>
        <w:pStyle w:val="Default"/>
        <w:rPr>
          <w:rFonts w:cs="Calibri"/>
          <w:b/>
          <w:i/>
        </w:rPr>
      </w:pPr>
      <w:r>
        <w:rPr>
          <w:rFonts w:cs="Calibri"/>
          <w:b/>
          <w:i/>
        </w:rPr>
        <w:t>Aktywny strzelec</w:t>
      </w:r>
    </w:p>
    <w:p w:rsidR="000E3186" w:rsidRPr="00D60FDB" w:rsidRDefault="000E3186" w:rsidP="00D60FDB">
      <w:pPr>
        <w:pStyle w:val="Default"/>
        <w:rPr>
          <w:rFonts w:cs="Calibri"/>
          <w:b/>
        </w:rPr>
      </w:pPr>
      <w:r w:rsidRPr="00D60FDB">
        <w:rPr>
          <w:rFonts w:cs="Calibri"/>
          <w:b/>
        </w:rPr>
        <w:t>Wychowawca:</w:t>
      </w:r>
    </w:p>
    <w:p w:rsidR="000E3186" w:rsidRPr="00D60FDB" w:rsidRDefault="000E3186" w:rsidP="001132BB">
      <w:pPr>
        <w:pStyle w:val="Default"/>
        <w:numPr>
          <w:ilvl w:val="0"/>
          <w:numId w:val="19"/>
        </w:numPr>
        <w:tabs>
          <w:tab w:val="clear" w:pos="720"/>
          <w:tab w:val="num" w:pos="330"/>
        </w:tabs>
        <w:ind w:left="440"/>
        <w:rPr>
          <w:rFonts w:cs="Calibri"/>
        </w:rPr>
      </w:pPr>
      <w:r>
        <w:rPr>
          <w:rFonts w:cs="Calibri"/>
        </w:rPr>
        <w:t>Jeżeli nie miał szansy na ucieczkę, ukrywa się z dziećmi, zamyka na</w:t>
      </w:r>
      <w:r w:rsidRPr="00D60FDB">
        <w:rPr>
          <w:rFonts w:cs="Calibri"/>
        </w:rPr>
        <w:t xml:space="preserve"> drzwi na klucz (</w:t>
      </w:r>
      <w:r w:rsidRPr="00D60FDB">
        <w:rPr>
          <w:rFonts w:cs="Calibri"/>
          <w:i/>
        </w:rPr>
        <w:t>zabarykaduj się</w:t>
      </w:r>
      <w:r w:rsidRPr="00D60FDB">
        <w:rPr>
          <w:rFonts w:cs="Calibri"/>
        </w:rPr>
        <w:t xml:space="preserve">). </w:t>
      </w:r>
    </w:p>
    <w:p w:rsidR="000E3186" w:rsidRPr="00D60FDB" w:rsidRDefault="000E3186" w:rsidP="001132BB">
      <w:pPr>
        <w:pStyle w:val="Default"/>
        <w:numPr>
          <w:ilvl w:val="0"/>
          <w:numId w:val="19"/>
        </w:numPr>
        <w:tabs>
          <w:tab w:val="clear" w:pos="720"/>
          <w:tab w:val="num" w:pos="330"/>
        </w:tabs>
        <w:ind w:left="440"/>
        <w:rPr>
          <w:rFonts w:cs="Calibri"/>
        </w:rPr>
      </w:pPr>
      <w:r w:rsidRPr="00D60FDB">
        <w:rPr>
          <w:rFonts w:cs="Calibri"/>
        </w:rPr>
        <w:t>Wycisz</w:t>
      </w:r>
      <w:r>
        <w:rPr>
          <w:rFonts w:cs="Calibri"/>
        </w:rPr>
        <w:t>a i uspokaja</w:t>
      </w:r>
      <w:r w:rsidRPr="00D60FDB">
        <w:rPr>
          <w:rFonts w:cs="Calibri"/>
        </w:rPr>
        <w:t xml:space="preserve"> dzieci.</w:t>
      </w:r>
    </w:p>
    <w:p w:rsidR="000E3186" w:rsidRPr="00D60FDB" w:rsidRDefault="000E3186" w:rsidP="001132BB">
      <w:pPr>
        <w:pStyle w:val="Default"/>
        <w:numPr>
          <w:ilvl w:val="0"/>
          <w:numId w:val="19"/>
        </w:numPr>
        <w:tabs>
          <w:tab w:val="clear" w:pos="720"/>
          <w:tab w:val="num" w:pos="330"/>
        </w:tabs>
        <w:ind w:left="440"/>
        <w:rPr>
          <w:rFonts w:cs="Calibri"/>
        </w:rPr>
      </w:pPr>
      <w:r>
        <w:rPr>
          <w:rFonts w:cs="Calibri"/>
        </w:rPr>
        <w:t>Opiekuj się dziećmi.</w:t>
      </w:r>
    </w:p>
    <w:p w:rsidR="000E3186" w:rsidRPr="00D60FDB" w:rsidRDefault="000E3186" w:rsidP="001132BB">
      <w:pPr>
        <w:pStyle w:val="Default"/>
        <w:numPr>
          <w:ilvl w:val="0"/>
          <w:numId w:val="19"/>
        </w:numPr>
        <w:tabs>
          <w:tab w:val="clear" w:pos="720"/>
          <w:tab w:val="num" w:pos="330"/>
        </w:tabs>
        <w:ind w:left="440"/>
        <w:rPr>
          <w:rFonts w:cs="Calibri"/>
        </w:rPr>
      </w:pPr>
      <w:r>
        <w:rPr>
          <w:rFonts w:cs="Calibri"/>
        </w:rPr>
        <w:t>I</w:t>
      </w:r>
      <w:r w:rsidRPr="00D60FDB">
        <w:rPr>
          <w:rFonts w:cs="Calibri"/>
        </w:rPr>
        <w:t>nformuj</w:t>
      </w:r>
      <w:r>
        <w:rPr>
          <w:rFonts w:cs="Calibri"/>
        </w:rPr>
        <w:t>e</w:t>
      </w:r>
      <w:r w:rsidRPr="00D60FDB">
        <w:rPr>
          <w:rFonts w:cs="Calibri"/>
        </w:rPr>
        <w:t xml:space="preserve"> policję wysyłając informację tekstową - SMS o zaistniałej sytuacji,</w:t>
      </w:r>
    </w:p>
    <w:p w:rsidR="000E3186" w:rsidRPr="00D60FDB" w:rsidRDefault="000E3186" w:rsidP="001132BB">
      <w:pPr>
        <w:pStyle w:val="Default"/>
        <w:numPr>
          <w:ilvl w:val="0"/>
          <w:numId w:val="19"/>
        </w:numPr>
        <w:tabs>
          <w:tab w:val="clear" w:pos="720"/>
          <w:tab w:val="num" w:pos="330"/>
        </w:tabs>
        <w:ind w:left="440"/>
        <w:rPr>
          <w:rFonts w:cs="Calibri"/>
        </w:rPr>
      </w:pPr>
      <w:r>
        <w:rPr>
          <w:rFonts w:cs="Calibri"/>
        </w:rPr>
        <w:t>Zasłania</w:t>
      </w:r>
      <w:r w:rsidRPr="00D60FDB">
        <w:rPr>
          <w:rFonts w:cs="Calibri"/>
        </w:rPr>
        <w:t xml:space="preserve"> okno, </w:t>
      </w:r>
      <w:r>
        <w:rPr>
          <w:rFonts w:cs="Calibri"/>
        </w:rPr>
        <w:t>gasi</w:t>
      </w:r>
      <w:r w:rsidRPr="00D60FDB">
        <w:rPr>
          <w:rFonts w:cs="Calibri"/>
        </w:rPr>
        <w:t xml:space="preserve"> światło. </w:t>
      </w:r>
    </w:p>
    <w:p w:rsidR="000E3186" w:rsidRPr="00D60FDB" w:rsidRDefault="000E3186" w:rsidP="001132BB">
      <w:pPr>
        <w:pStyle w:val="Default"/>
        <w:numPr>
          <w:ilvl w:val="0"/>
          <w:numId w:val="19"/>
        </w:numPr>
        <w:tabs>
          <w:tab w:val="clear" w:pos="720"/>
          <w:tab w:val="num" w:pos="330"/>
        </w:tabs>
        <w:ind w:left="440"/>
        <w:rPr>
          <w:rFonts w:cs="Calibri"/>
        </w:rPr>
      </w:pPr>
      <w:r>
        <w:rPr>
          <w:rFonts w:cs="Calibri"/>
        </w:rPr>
        <w:t>Nie przemieszcza</w:t>
      </w:r>
      <w:r w:rsidRPr="00D60FDB">
        <w:rPr>
          <w:rFonts w:cs="Calibri"/>
        </w:rPr>
        <w:t xml:space="preserve"> się. </w:t>
      </w:r>
      <w:r>
        <w:rPr>
          <w:rFonts w:cs="Calibri"/>
        </w:rPr>
        <w:t xml:space="preserve">Z chodzi poniżej linii okien oraz ze </w:t>
      </w:r>
      <w:r w:rsidRPr="00D60FDB">
        <w:rPr>
          <w:rFonts w:cs="Calibri"/>
        </w:rPr>
        <w:t xml:space="preserve">światła drzwi.  </w:t>
      </w:r>
    </w:p>
    <w:p w:rsidR="000E3186" w:rsidRPr="00D60FDB" w:rsidRDefault="000E3186" w:rsidP="001132BB">
      <w:pPr>
        <w:pStyle w:val="Default"/>
        <w:numPr>
          <w:ilvl w:val="0"/>
          <w:numId w:val="19"/>
        </w:numPr>
        <w:tabs>
          <w:tab w:val="clear" w:pos="720"/>
          <w:tab w:val="num" w:pos="330"/>
        </w:tabs>
        <w:ind w:left="440"/>
        <w:rPr>
          <w:rFonts w:cs="Calibri"/>
        </w:rPr>
      </w:pPr>
      <w:r>
        <w:rPr>
          <w:rFonts w:cs="Calibri"/>
        </w:rPr>
        <w:t xml:space="preserve">Kładzie się z dziećmi </w:t>
      </w:r>
      <w:r w:rsidRPr="00D60FDB">
        <w:rPr>
          <w:rFonts w:cs="Calibri"/>
        </w:rPr>
        <w:t xml:space="preserve">na podłodze. </w:t>
      </w:r>
    </w:p>
    <w:p w:rsidR="000E3186" w:rsidRPr="00D60FDB" w:rsidRDefault="000E3186" w:rsidP="001132BB">
      <w:pPr>
        <w:pStyle w:val="Default"/>
        <w:numPr>
          <w:ilvl w:val="0"/>
          <w:numId w:val="19"/>
        </w:numPr>
        <w:tabs>
          <w:tab w:val="clear" w:pos="720"/>
          <w:tab w:val="num" w:pos="330"/>
        </w:tabs>
        <w:ind w:left="440"/>
        <w:rPr>
          <w:rFonts w:cs="Calibri"/>
        </w:rPr>
      </w:pPr>
      <w:r w:rsidRPr="00D60FDB">
        <w:rPr>
          <w:rFonts w:cs="Calibri"/>
        </w:rPr>
        <w:t>Jeżeli padną strzały, nie krzycz</w:t>
      </w:r>
      <w:r>
        <w:rPr>
          <w:rFonts w:cs="Calibri"/>
        </w:rPr>
        <w:t>y</w:t>
      </w:r>
      <w:r w:rsidRPr="00D60FDB">
        <w:rPr>
          <w:rFonts w:cs="Calibri"/>
        </w:rPr>
        <w:t>.</w:t>
      </w:r>
    </w:p>
    <w:p w:rsidR="000E3186" w:rsidRPr="00D60FDB" w:rsidRDefault="000E3186" w:rsidP="001132BB">
      <w:pPr>
        <w:pStyle w:val="Default"/>
        <w:numPr>
          <w:ilvl w:val="0"/>
          <w:numId w:val="19"/>
        </w:numPr>
        <w:tabs>
          <w:tab w:val="clear" w:pos="720"/>
          <w:tab w:val="num" w:pos="330"/>
        </w:tabs>
        <w:ind w:left="440"/>
        <w:rPr>
          <w:rFonts w:cs="Calibri"/>
        </w:rPr>
      </w:pPr>
      <w:r>
        <w:rPr>
          <w:rFonts w:cs="Calibri"/>
        </w:rPr>
        <w:t>Nie otwiera</w:t>
      </w:r>
      <w:r w:rsidRPr="00D60FDB">
        <w:rPr>
          <w:rFonts w:cs="Calibri"/>
        </w:rPr>
        <w:t xml:space="preserve"> nikomu drzwi.  </w:t>
      </w:r>
    </w:p>
    <w:p w:rsidR="000E3186" w:rsidRPr="00D60FDB" w:rsidRDefault="000E3186" w:rsidP="001132BB">
      <w:pPr>
        <w:pStyle w:val="Default"/>
        <w:numPr>
          <w:ilvl w:val="0"/>
          <w:numId w:val="19"/>
        </w:numPr>
        <w:tabs>
          <w:tab w:val="clear" w:pos="720"/>
          <w:tab w:val="num" w:pos="330"/>
        </w:tabs>
        <w:ind w:left="440"/>
        <w:rPr>
          <w:rFonts w:cs="Calibri"/>
        </w:rPr>
      </w:pPr>
      <w:r w:rsidRPr="00D60FDB">
        <w:rPr>
          <w:rFonts w:cs="Calibri"/>
        </w:rPr>
        <w:t>W przypadku wtargnięcia napa</w:t>
      </w:r>
      <w:r>
        <w:rPr>
          <w:rFonts w:cs="Calibri"/>
        </w:rPr>
        <w:t>stnika do pomieszczenia podejmie</w:t>
      </w:r>
      <w:r w:rsidRPr="00D60FDB">
        <w:rPr>
          <w:rFonts w:cs="Calibri"/>
        </w:rPr>
        <w:t xml:space="preserve"> walkę, która może być ostatnią szansą na uratowanie życia.</w:t>
      </w:r>
    </w:p>
    <w:p w:rsidR="000E3186" w:rsidRPr="00D60FDB" w:rsidRDefault="000E3186" w:rsidP="00D60FDB">
      <w:pPr>
        <w:pStyle w:val="Default"/>
        <w:rPr>
          <w:rFonts w:cs="Calibri"/>
        </w:rPr>
      </w:pPr>
    </w:p>
    <w:p w:rsidR="000E3186" w:rsidRDefault="000E3186" w:rsidP="00D60FDB">
      <w:pPr>
        <w:pStyle w:val="Default"/>
        <w:rPr>
          <w:rFonts w:cs="Calibri"/>
          <w:b/>
          <w:i/>
        </w:rPr>
      </w:pPr>
      <w:r w:rsidRPr="00D60FDB">
        <w:rPr>
          <w:rFonts w:cs="Calibri"/>
          <w:b/>
        </w:rPr>
        <w:t xml:space="preserve">Bezpośredni kontakt z napastnikami, którzy dążą do przejęcia kontroli nad placówką.  </w:t>
      </w:r>
      <w:bookmarkStart w:id="2" w:name="_Hlk486584255"/>
      <w:bookmarkEnd w:id="2"/>
      <w:r w:rsidRPr="00D60FDB">
        <w:rPr>
          <w:rFonts w:cs="Calibri"/>
          <w:b/>
          <w:i/>
        </w:rPr>
        <w:t xml:space="preserve"> </w:t>
      </w:r>
    </w:p>
    <w:p w:rsidR="000E3186" w:rsidRPr="00D60FDB" w:rsidRDefault="000E3186" w:rsidP="00D60FDB">
      <w:pPr>
        <w:pStyle w:val="Default"/>
        <w:rPr>
          <w:rFonts w:cs="Calibri"/>
        </w:rPr>
      </w:pPr>
      <w:r>
        <w:rPr>
          <w:rFonts w:cs="Calibri"/>
          <w:b/>
          <w:i/>
        </w:rPr>
        <w:t>Wychowawca:</w:t>
      </w:r>
    </w:p>
    <w:p w:rsidR="000E3186" w:rsidRPr="00D60FDB" w:rsidRDefault="000E3186" w:rsidP="001132BB">
      <w:pPr>
        <w:pStyle w:val="Default"/>
        <w:numPr>
          <w:ilvl w:val="0"/>
          <w:numId w:val="20"/>
        </w:numPr>
        <w:tabs>
          <w:tab w:val="clear" w:pos="720"/>
          <w:tab w:val="num" w:pos="440"/>
        </w:tabs>
        <w:ind w:left="440"/>
        <w:rPr>
          <w:rFonts w:cs="Calibri"/>
        </w:rPr>
      </w:pPr>
      <w:r w:rsidRPr="00D60FDB">
        <w:rPr>
          <w:rFonts w:cs="Calibri"/>
        </w:rPr>
        <w:t>Wykonuj</w:t>
      </w:r>
      <w:r>
        <w:rPr>
          <w:rFonts w:cs="Calibri"/>
        </w:rPr>
        <w:t>e</w:t>
      </w:r>
      <w:r w:rsidRPr="00D60FDB">
        <w:rPr>
          <w:rFonts w:cs="Calibri"/>
        </w:rPr>
        <w:t xml:space="preserve"> bezwzględnie polecenia napastnika.</w:t>
      </w:r>
    </w:p>
    <w:p w:rsidR="000E3186" w:rsidRPr="00D60FDB" w:rsidRDefault="000E3186" w:rsidP="001132BB">
      <w:pPr>
        <w:pStyle w:val="Default"/>
        <w:numPr>
          <w:ilvl w:val="0"/>
          <w:numId w:val="20"/>
        </w:numPr>
        <w:tabs>
          <w:tab w:val="clear" w:pos="720"/>
          <w:tab w:val="num" w:pos="440"/>
        </w:tabs>
        <w:ind w:left="440"/>
        <w:rPr>
          <w:rFonts w:cs="Calibri"/>
        </w:rPr>
      </w:pPr>
      <w:r w:rsidRPr="00D60FDB">
        <w:rPr>
          <w:rFonts w:cs="Calibri"/>
        </w:rPr>
        <w:t>Na żądanie terrorystów oddaj</w:t>
      </w:r>
      <w:r>
        <w:rPr>
          <w:rFonts w:cs="Calibri"/>
        </w:rPr>
        <w:t>e</w:t>
      </w:r>
      <w:r w:rsidRPr="00D60FDB">
        <w:rPr>
          <w:rFonts w:cs="Calibri"/>
        </w:rPr>
        <w:t xml:space="preserve"> im prze</w:t>
      </w:r>
      <w:r>
        <w:rPr>
          <w:rFonts w:cs="Calibri"/>
        </w:rPr>
        <w:t>dmioty osobiste, np.: telefon. Lub i</w:t>
      </w:r>
      <w:r w:rsidRPr="00D60FDB">
        <w:rPr>
          <w:rFonts w:cs="Calibri"/>
        </w:rPr>
        <w:t>oinformuj</w:t>
      </w:r>
      <w:r>
        <w:rPr>
          <w:rFonts w:cs="Calibri"/>
        </w:rPr>
        <w:t>e, że nie może</w:t>
      </w:r>
      <w:r w:rsidRPr="00D60FDB">
        <w:rPr>
          <w:rFonts w:cs="Calibri"/>
        </w:rPr>
        <w:t xml:space="preserve"> wykonać jakiegoś polecenia.</w:t>
      </w:r>
    </w:p>
    <w:p w:rsidR="000E3186" w:rsidRPr="00D60FDB" w:rsidRDefault="000E3186" w:rsidP="001132BB">
      <w:pPr>
        <w:pStyle w:val="Default"/>
        <w:numPr>
          <w:ilvl w:val="0"/>
          <w:numId w:val="20"/>
        </w:numPr>
        <w:tabs>
          <w:tab w:val="clear" w:pos="720"/>
          <w:tab w:val="num" w:pos="440"/>
        </w:tabs>
        <w:ind w:left="440"/>
        <w:rPr>
          <w:rFonts w:cs="Calibri"/>
        </w:rPr>
      </w:pPr>
      <w:r w:rsidRPr="00D60FDB">
        <w:rPr>
          <w:rFonts w:cs="Calibri"/>
        </w:rPr>
        <w:t>Nie patrz</w:t>
      </w:r>
      <w:r>
        <w:rPr>
          <w:rFonts w:cs="Calibri"/>
        </w:rPr>
        <w:t>y terrorystom w oczy, unika</w:t>
      </w:r>
      <w:r w:rsidRPr="00D60FDB">
        <w:rPr>
          <w:rFonts w:cs="Calibri"/>
        </w:rPr>
        <w:t xml:space="preserve"> kontaktu wzrokowego.</w:t>
      </w:r>
    </w:p>
    <w:p w:rsidR="000E3186" w:rsidRPr="00D60FDB" w:rsidRDefault="000E3186" w:rsidP="001132BB">
      <w:pPr>
        <w:pStyle w:val="Default"/>
        <w:numPr>
          <w:ilvl w:val="0"/>
          <w:numId w:val="20"/>
        </w:numPr>
        <w:tabs>
          <w:tab w:val="clear" w:pos="720"/>
          <w:tab w:val="num" w:pos="440"/>
        </w:tabs>
        <w:ind w:left="440"/>
        <w:rPr>
          <w:rFonts w:cs="Calibri"/>
        </w:rPr>
      </w:pPr>
      <w:r>
        <w:rPr>
          <w:rFonts w:cs="Calibri"/>
        </w:rPr>
        <w:t>Nigdy nie odwraca</w:t>
      </w:r>
      <w:r w:rsidRPr="00D60FDB">
        <w:rPr>
          <w:rFonts w:cs="Calibri"/>
        </w:rPr>
        <w:t xml:space="preserve"> się plecami do napastnika.</w:t>
      </w:r>
    </w:p>
    <w:p w:rsidR="000E3186" w:rsidRPr="00D60FDB" w:rsidRDefault="000E3186" w:rsidP="001132BB">
      <w:pPr>
        <w:pStyle w:val="Default"/>
        <w:numPr>
          <w:ilvl w:val="0"/>
          <w:numId w:val="20"/>
        </w:numPr>
        <w:tabs>
          <w:tab w:val="clear" w:pos="720"/>
          <w:tab w:val="num" w:pos="440"/>
        </w:tabs>
        <w:ind w:left="440"/>
        <w:rPr>
          <w:rFonts w:cs="Calibri"/>
        </w:rPr>
      </w:pPr>
      <w:r>
        <w:rPr>
          <w:rFonts w:cs="Calibri"/>
        </w:rPr>
        <w:t>Nie zwraca</w:t>
      </w:r>
      <w:r w:rsidRPr="00D60FDB">
        <w:rPr>
          <w:rFonts w:cs="Calibri"/>
        </w:rPr>
        <w:t xml:space="preserve"> na siebie uwagi.</w:t>
      </w:r>
    </w:p>
    <w:p w:rsidR="000E3186" w:rsidRPr="00D60FDB" w:rsidRDefault="000E3186" w:rsidP="001132BB">
      <w:pPr>
        <w:pStyle w:val="Default"/>
        <w:numPr>
          <w:ilvl w:val="0"/>
          <w:numId w:val="20"/>
        </w:numPr>
        <w:tabs>
          <w:tab w:val="clear" w:pos="720"/>
          <w:tab w:val="num" w:pos="440"/>
        </w:tabs>
        <w:ind w:left="440"/>
        <w:rPr>
          <w:rFonts w:cs="Calibri"/>
        </w:rPr>
      </w:pPr>
      <w:r w:rsidRPr="00D60FDB">
        <w:rPr>
          <w:rFonts w:cs="Calibri"/>
        </w:rPr>
        <w:t>Nie lekceważ</w:t>
      </w:r>
      <w:r>
        <w:rPr>
          <w:rFonts w:cs="Calibri"/>
        </w:rPr>
        <w:t>y</w:t>
      </w:r>
      <w:r w:rsidRPr="00D60FDB">
        <w:rPr>
          <w:rFonts w:cs="Calibri"/>
        </w:rPr>
        <w:t xml:space="preserve"> napastnika i nie </w:t>
      </w:r>
      <w:r>
        <w:rPr>
          <w:rFonts w:cs="Calibri"/>
        </w:rPr>
        <w:t xml:space="preserve">jest </w:t>
      </w:r>
      <w:r w:rsidRPr="00D60FDB">
        <w:rPr>
          <w:rFonts w:cs="Calibri"/>
        </w:rPr>
        <w:t>agresywny.</w:t>
      </w:r>
    </w:p>
    <w:p w:rsidR="000E3186" w:rsidRPr="00D60FDB" w:rsidRDefault="000E3186" w:rsidP="001132BB">
      <w:pPr>
        <w:pStyle w:val="Default"/>
        <w:numPr>
          <w:ilvl w:val="0"/>
          <w:numId w:val="20"/>
        </w:numPr>
        <w:tabs>
          <w:tab w:val="clear" w:pos="720"/>
          <w:tab w:val="num" w:pos="440"/>
        </w:tabs>
        <w:ind w:left="440"/>
        <w:rPr>
          <w:rFonts w:cs="Calibri"/>
        </w:rPr>
      </w:pPr>
      <w:r w:rsidRPr="00D60FDB">
        <w:rPr>
          <w:rFonts w:cs="Calibri"/>
        </w:rPr>
        <w:t>Nie oszukuj</w:t>
      </w:r>
      <w:r>
        <w:rPr>
          <w:rFonts w:cs="Calibri"/>
        </w:rPr>
        <w:t>e</w:t>
      </w:r>
      <w:r w:rsidRPr="00D60FDB">
        <w:rPr>
          <w:rFonts w:cs="Calibri"/>
        </w:rPr>
        <w:t xml:space="preserve"> terrorysty.</w:t>
      </w:r>
    </w:p>
    <w:p w:rsidR="000E3186" w:rsidRPr="00D60FDB" w:rsidRDefault="000E3186" w:rsidP="001132BB">
      <w:pPr>
        <w:pStyle w:val="Default"/>
        <w:numPr>
          <w:ilvl w:val="0"/>
          <w:numId w:val="20"/>
        </w:numPr>
        <w:tabs>
          <w:tab w:val="clear" w:pos="720"/>
          <w:tab w:val="num" w:pos="440"/>
        </w:tabs>
        <w:ind w:left="440"/>
        <w:rPr>
          <w:rFonts w:cs="Calibri"/>
        </w:rPr>
      </w:pPr>
      <w:r>
        <w:rPr>
          <w:rFonts w:cs="Calibri"/>
        </w:rPr>
        <w:t>Uspokaja dzieci, zawsze zwraca</w:t>
      </w:r>
      <w:r w:rsidRPr="00D60FDB">
        <w:rPr>
          <w:rFonts w:cs="Calibri"/>
        </w:rPr>
        <w:t xml:space="preserve"> się do nich po imieniu. </w:t>
      </w:r>
    </w:p>
    <w:p w:rsidR="000E3186" w:rsidRPr="00D60FDB" w:rsidRDefault="000E3186" w:rsidP="001132BB">
      <w:pPr>
        <w:pStyle w:val="Default"/>
        <w:numPr>
          <w:ilvl w:val="0"/>
          <w:numId w:val="20"/>
        </w:numPr>
        <w:tabs>
          <w:tab w:val="clear" w:pos="720"/>
          <w:tab w:val="num" w:pos="440"/>
        </w:tabs>
        <w:ind w:left="440"/>
        <w:rPr>
          <w:rFonts w:cs="Calibri"/>
        </w:rPr>
      </w:pPr>
      <w:r>
        <w:rPr>
          <w:rFonts w:cs="Calibri"/>
        </w:rPr>
        <w:t>I</w:t>
      </w:r>
      <w:r w:rsidRPr="00D60FDB">
        <w:rPr>
          <w:rFonts w:cs="Calibri"/>
        </w:rPr>
        <w:t>nformuj</w:t>
      </w:r>
      <w:r>
        <w:rPr>
          <w:rFonts w:cs="Calibri"/>
        </w:rPr>
        <w:t>e</w:t>
      </w:r>
      <w:r w:rsidRPr="00D60FDB">
        <w:rPr>
          <w:rFonts w:cs="Calibri"/>
        </w:rPr>
        <w:t xml:space="preserve"> napastnika o dzieciach ze schorzeniami.</w:t>
      </w:r>
    </w:p>
    <w:p w:rsidR="000E3186" w:rsidRPr="00D60FDB" w:rsidRDefault="000E3186" w:rsidP="001132BB">
      <w:pPr>
        <w:pStyle w:val="Default"/>
        <w:numPr>
          <w:ilvl w:val="0"/>
          <w:numId w:val="20"/>
        </w:numPr>
        <w:tabs>
          <w:tab w:val="clear" w:pos="720"/>
          <w:tab w:val="num" w:pos="440"/>
        </w:tabs>
        <w:ind w:left="440"/>
        <w:rPr>
          <w:rFonts w:cs="Calibri"/>
        </w:rPr>
      </w:pPr>
      <w:r>
        <w:rPr>
          <w:rFonts w:cs="Calibri"/>
        </w:rPr>
        <w:t xml:space="preserve">Pyta </w:t>
      </w:r>
      <w:r w:rsidRPr="00D60FDB">
        <w:rPr>
          <w:rFonts w:cs="Calibri"/>
        </w:rPr>
        <w:t>zaw</w:t>
      </w:r>
      <w:r>
        <w:rPr>
          <w:rFonts w:cs="Calibri"/>
        </w:rPr>
        <w:t>sze o pozwolenie, np. gdy chce się zwrócić do dzieci</w:t>
      </w:r>
      <w:r w:rsidRPr="00D60FDB">
        <w:rPr>
          <w:rFonts w:cs="Calibri"/>
        </w:rPr>
        <w:t>.</w:t>
      </w:r>
    </w:p>
    <w:p w:rsidR="000E3186" w:rsidRPr="00D60FDB" w:rsidRDefault="000E3186" w:rsidP="001132BB">
      <w:pPr>
        <w:pStyle w:val="Default"/>
        <w:numPr>
          <w:ilvl w:val="0"/>
          <w:numId w:val="20"/>
        </w:numPr>
        <w:tabs>
          <w:tab w:val="clear" w:pos="720"/>
          <w:tab w:val="num" w:pos="440"/>
        </w:tabs>
        <w:ind w:left="440"/>
        <w:rPr>
          <w:rFonts w:cs="Calibri"/>
        </w:rPr>
      </w:pPr>
      <w:r>
        <w:rPr>
          <w:rFonts w:cs="Calibri"/>
        </w:rPr>
        <w:t>Zawsze korzysta</w:t>
      </w:r>
      <w:r w:rsidRPr="00D60FDB">
        <w:rPr>
          <w:rFonts w:cs="Calibri"/>
        </w:rPr>
        <w:t xml:space="preserve"> z dobrej woli terrorysty.</w:t>
      </w:r>
    </w:p>
    <w:p w:rsidR="000E3186" w:rsidRPr="00D60FDB" w:rsidRDefault="000E3186" w:rsidP="00D60FDB">
      <w:pPr>
        <w:pStyle w:val="Default"/>
        <w:rPr>
          <w:rFonts w:cs="Calibri"/>
        </w:rPr>
      </w:pPr>
    </w:p>
    <w:p w:rsidR="000E3186" w:rsidRDefault="000E3186" w:rsidP="00D60FDB">
      <w:pPr>
        <w:pStyle w:val="Default"/>
        <w:rPr>
          <w:rFonts w:cs="Calibri"/>
          <w:b/>
        </w:rPr>
      </w:pPr>
      <w:bookmarkStart w:id="3" w:name="_Hlk486584267"/>
      <w:bookmarkEnd w:id="3"/>
      <w:r w:rsidRPr="00D60FDB">
        <w:rPr>
          <w:rFonts w:cs="Calibri"/>
          <w:b/>
        </w:rPr>
        <w:t xml:space="preserve">W przypadku działań antyterrorystycznych </w:t>
      </w:r>
    </w:p>
    <w:p w:rsidR="000E3186" w:rsidRPr="00406DBB" w:rsidRDefault="000E3186" w:rsidP="00D60FDB">
      <w:pPr>
        <w:pStyle w:val="Default"/>
        <w:rPr>
          <w:rFonts w:cs="Calibri"/>
        </w:rPr>
      </w:pPr>
      <w:r>
        <w:rPr>
          <w:rFonts w:cs="Calibri"/>
          <w:b/>
          <w:i/>
        </w:rPr>
        <w:t>Wychowawca:</w:t>
      </w:r>
      <w:r w:rsidRPr="00D60FDB">
        <w:rPr>
          <w:rFonts w:cs="Calibri"/>
          <w:b/>
        </w:rPr>
        <w:t xml:space="preserve">            </w:t>
      </w:r>
    </w:p>
    <w:p w:rsidR="000E3186" w:rsidRPr="00D60FDB" w:rsidRDefault="000E3186" w:rsidP="001132BB">
      <w:pPr>
        <w:pStyle w:val="Default"/>
        <w:numPr>
          <w:ilvl w:val="0"/>
          <w:numId w:val="21"/>
        </w:numPr>
        <w:tabs>
          <w:tab w:val="clear" w:pos="720"/>
          <w:tab w:val="num" w:pos="330"/>
        </w:tabs>
        <w:ind w:left="330"/>
        <w:rPr>
          <w:rFonts w:cs="Calibri"/>
        </w:rPr>
      </w:pPr>
      <w:r>
        <w:rPr>
          <w:rFonts w:cs="Calibri"/>
        </w:rPr>
        <w:t>Nie ucieka</w:t>
      </w:r>
      <w:r w:rsidRPr="00D60FDB">
        <w:rPr>
          <w:rFonts w:cs="Calibri"/>
        </w:rPr>
        <w:t xml:space="preserve"> z miejsca zdarzenia, nie wykonuj</w:t>
      </w:r>
      <w:r>
        <w:rPr>
          <w:rFonts w:cs="Calibri"/>
        </w:rPr>
        <w:t>e gwałtownych ruchów – może</w:t>
      </w:r>
      <w:r w:rsidRPr="00D60FDB">
        <w:rPr>
          <w:rFonts w:cs="Calibri"/>
        </w:rPr>
        <w:t xml:space="preserve"> zostać uznany za terrorystę.</w:t>
      </w:r>
    </w:p>
    <w:p w:rsidR="000E3186" w:rsidRPr="00D60FDB" w:rsidRDefault="000E3186" w:rsidP="001132BB">
      <w:pPr>
        <w:pStyle w:val="Default"/>
        <w:numPr>
          <w:ilvl w:val="0"/>
          <w:numId w:val="21"/>
        </w:numPr>
        <w:tabs>
          <w:tab w:val="clear" w:pos="720"/>
          <w:tab w:val="num" w:pos="330"/>
        </w:tabs>
        <w:ind w:left="330"/>
        <w:rPr>
          <w:rFonts w:cs="Calibri"/>
        </w:rPr>
      </w:pPr>
      <w:r>
        <w:rPr>
          <w:rFonts w:cs="Calibri"/>
        </w:rPr>
        <w:t>Kładzie się na podłodze, trzyma</w:t>
      </w:r>
      <w:r w:rsidRPr="00D60FDB">
        <w:rPr>
          <w:rFonts w:cs="Calibri"/>
        </w:rPr>
        <w:t xml:space="preserve"> ręce z otwartymi dłońmi najlepiej na wysokości głowy.  </w:t>
      </w:r>
    </w:p>
    <w:p w:rsidR="000E3186" w:rsidRPr="00D60FDB" w:rsidRDefault="000E3186" w:rsidP="001132BB">
      <w:pPr>
        <w:pStyle w:val="Default"/>
        <w:numPr>
          <w:ilvl w:val="0"/>
          <w:numId w:val="21"/>
        </w:numPr>
        <w:tabs>
          <w:tab w:val="clear" w:pos="720"/>
          <w:tab w:val="num" w:pos="330"/>
        </w:tabs>
        <w:ind w:left="330"/>
        <w:rPr>
          <w:rFonts w:cs="Calibri"/>
        </w:rPr>
      </w:pPr>
      <w:r>
        <w:rPr>
          <w:rFonts w:cs="Calibri"/>
        </w:rPr>
        <w:t xml:space="preserve">Słucha </w:t>
      </w:r>
      <w:r w:rsidRPr="00D60FDB">
        <w:rPr>
          <w:rFonts w:cs="Calibri"/>
        </w:rPr>
        <w:t>poleceń i instrukcji gru</w:t>
      </w:r>
      <w:r>
        <w:rPr>
          <w:rFonts w:cs="Calibri"/>
        </w:rPr>
        <w:t>py antyterrorystycznej, poddaje</w:t>
      </w:r>
      <w:r w:rsidRPr="00D60FDB">
        <w:rPr>
          <w:rFonts w:cs="Calibri"/>
        </w:rPr>
        <w:t xml:space="preserve"> się jej działaniom.   </w:t>
      </w:r>
    </w:p>
    <w:p w:rsidR="000E3186" w:rsidRPr="00D60FDB" w:rsidRDefault="000E3186" w:rsidP="001132BB">
      <w:pPr>
        <w:pStyle w:val="Default"/>
        <w:numPr>
          <w:ilvl w:val="0"/>
          <w:numId w:val="21"/>
        </w:numPr>
        <w:tabs>
          <w:tab w:val="clear" w:pos="720"/>
          <w:tab w:val="num" w:pos="330"/>
        </w:tabs>
        <w:ind w:left="330"/>
        <w:rPr>
          <w:rFonts w:cs="Calibri"/>
        </w:rPr>
      </w:pPr>
      <w:r>
        <w:rPr>
          <w:rFonts w:cs="Calibri"/>
        </w:rPr>
        <w:t>Nie trze</w:t>
      </w:r>
      <w:r w:rsidRPr="00D60FDB">
        <w:rPr>
          <w:rFonts w:cs="Calibri"/>
        </w:rPr>
        <w:t xml:space="preserve"> oczu w przypadku użycia gazów łzawiących.  </w:t>
      </w:r>
    </w:p>
    <w:p w:rsidR="000E3186" w:rsidRPr="00D60FDB" w:rsidRDefault="000E3186" w:rsidP="001132BB">
      <w:pPr>
        <w:pStyle w:val="Default"/>
        <w:numPr>
          <w:ilvl w:val="0"/>
          <w:numId w:val="21"/>
        </w:numPr>
        <w:tabs>
          <w:tab w:val="clear" w:pos="720"/>
          <w:tab w:val="num" w:pos="330"/>
        </w:tabs>
        <w:ind w:left="330"/>
        <w:rPr>
          <w:rFonts w:cs="Calibri"/>
        </w:rPr>
      </w:pPr>
      <w:r>
        <w:rPr>
          <w:rFonts w:cs="Calibri"/>
        </w:rPr>
        <w:t>Pyta</w:t>
      </w:r>
      <w:r w:rsidRPr="00D60FDB">
        <w:rPr>
          <w:rFonts w:cs="Calibri"/>
        </w:rPr>
        <w:t xml:space="preserve"> o pozwolenie zaopiekowania się swoimi podopiecznymi.</w:t>
      </w:r>
    </w:p>
    <w:p w:rsidR="000E3186" w:rsidRPr="00D60FDB" w:rsidRDefault="000E3186" w:rsidP="001132BB">
      <w:pPr>
        <w:pStyle w:val="Default"/>
        <w:numPr>
          <w:ilvl w:val="0"/>
          <w:numId w:val="21"/>
        </w:numPr>
        <w:tabs>
          <w:tab w:val="clear" w:pos="720"/>
          <w:tab w:val="num" w:pos="330"/>
        </w:tabs>
        <w:ind w:left="330"/>
        <w:rPr>
          <w:rFonts w:cs="Calibri"/>
        </w:rPr>
      </w:pPr>
      <w:r>
        <w:rPr>
          <w:rFonts w:cs="Calibri"/>
        </w:rPr>
        <w:t>Odpowiada</w:t>
      </w:r>
      <w:r w:rsidRPr="00D60FDB">
        <w:rPr>
          <w:rFonts w:cs="Calibri"/>
        </w:rPr>
        <w:t xml:space="preserve"> na pytania funkcjonariuszy.  </w:t>
      </w:r>
    </w:p>
    <w:p w:rsidR="000E3186" w:rsidRPr="00D60FDB" w:rsidRDefault="000E3186" w:rsidP="001132BB">
      <w:pPr>
        <w:pStyle w:val="Default"/>
        <w:numPr>
          <w:ilvl w:val="0"/>
          <w:numId w:val="21"/>
        </w:numPr>
        <w:tabs>
          <w:tab w:val="clear" w:pos="720"/>
          <w:tab w:val="num" w:pos="330"/>
        </w:tabs>
        <w:ind w:left="330"/>
        <w:rPr>
          <w:rFonts w:cs="Calibri"/>
        </w:rPr>
      </w:pPr>
      <w:r>
        <w:rPr>
          <w:rFonts w:cs="Calibri"/>
        </w:rPr>
        <w:t xml:space="preserve">Jest </w:t>
      </w:r>
      <w:r w:rsidRPr="00D60FDB">
        <w:rPr>
          <w:rFonts w:cs="Calibri"/>
        </w:rPr>
        <w:t>pr</w:t>
      </w:r>
      <w:r>
        <w:rPr>
          <w:rFonts w:cs="Calibri"/>
        </w:rPr>
        <w:t>zygotowany na traktowanie siebie</w:t>
      </w:r>
      <w:r w:rsidRPr="00D60FDB">
        <w:rPr>
          <w:rFonts w:cs="Calibri"/>
        </w:rPr>
        <w:t xml:space="preserve"> jako p</w:t>
      </w:r>
      <w:r>
        <w:rPr>
          <w:rFonts w:cs="Calibri"/>
        </w:rPr>
        <w:t>otencjalnego terrorysty dopóki jego</w:t>
      </w:r>
      <w:r w:rsidRPr="00D60FDB">
        <w:rPr>
          <w:rFonts w:cs="Calibri"/>
        </w:rPr>
        <w:t xml:space="preserve"> tożsamość nie zostanie potwierdzona.  </w:t>
      </w:r>
    </w:p>
    <w:p w:rsidR="000E3186" w:rsidRPr="00D60FDB" w:rsidRDefault="000E3186" w:rsidP="001132BB">
      <w:pPr>
        <w:pStyle w:val="Default"/>
        <w:numPr>
          <w:ilvl w:val="0"/>
          <w:numId w:val="21"/>
        </w:numPr>
        <w:tabs>
          <w:tab w:val="clear" w:pos="720"/>
          <w:tab w:val="num" w:pos="330"/>
        </w:tabs>
        <w:ind w:left="330"/>
        <w:rPr>
          <w:rFonts w:cs="Calibri"/>
        </w:rPr>
      </w:pPr>
      <w:r w:rsidRPr="00D60FDB">
        <w:rPr>
          <w:rFonts w:cs="Calibri"/>
        </w:rPr>
        <w:t>Po w</w:t>
      </w:r>
      <w:r>
        <w:rPr>
          <w:rFonts w:cs="Calibri"/>
        </w:rPr>
        <w:t>ydaniu polecenia wyjścia – opuszcza</w:t>
      </w:r>
      <w:r w:rsidRPr="00D60FDB">
        <w:rPr>
          <w:rFonts w:cs="Calibri"/>
        </w:rPr>
        <w:t xml:space="preserve"> pomieszczenie jak najszybciej, oddal się we wskazanym kierunku.   </w:t>
      </w:r>
    </w:p>
    <w:p w:rsidR="000E3186" w:rsidRPr="00D60FDB" w:rsidRDefault="000E3186" w:rsidP="001132BB">
      <w:pPr>
        <w:pStyle w:val="Default"/>
        <w:numPr>
          <w:ilvl w:val="0"/>
          <w:numId w:val="21"/>
        </w:numPr>
        <w:tabs>
          <w:tab w:val="clear" w:pos="720"/>
          <w:tab w:val="num" w:pos="330"/>
        </w:tabs>
        <w:ind w:left="330"/>
        <w:rPr>
          <w:rFonts w:cs="Calibri"/>
        </w:rPr>
      </w:pPr>
      <w:r w:rsidRPr="00D60FDB">
        <w:rPr>
          <w:rFonts w:cs="Calibri"/>
        </w:rPr>
        <w:t>Nie zatrzymuj</w:t>
      </w:r>
      <w:r>
        <w:rPr>
          <w:rFonts w:cs="Calibri"/>
        </w:rPr>
        <w:t>e</w:t>
      </w:r>
      <w:r w:rsidRPr="00D60FDB">
        <w:rPr>
          <w:rFonts w:cs="Calibri"/>
        </w:rPr>
        <w:t xml:space="preserve"> się dla zabrania rzeczy osobistych, zawsze istnieje ryzyko wybuchu  lub pożaru.   </w:t>
      </w:r>
    </w:p>
    <w:p w:rsidR="000E3186" w:rsidRPr="00D60FDB" w:rsidRDefault="000E3186" w:rsidP="00D60FDB">
      <w:pPr>
        <w:pStyle w:val="Default"/>
        <w:rPr>
          <w:rFonts w:cs="Calibri"/>
          <w:b/>
          <w:bCs/>
        </w:rPr>
      </w:pPr>
    </w:p>
    <w:p w:rsidR="000E3186" w:rsidRPr="00D60FDB" w:rsidRDefault="000E3186" w:rsidP="00D60FDB">
      <w:pPr>
        <w:pStyle w:val="Default"/>
        <w:rPr>
          <w:rFonts w:cs="Calibri"/>
          <w:b/>
          <w:bCs/>
        </w:rPr>
      </w:pPr>
      <w:bookmarkStart w:id="4" w:name="_Hlk486584282"/>
      <w:bookmarkEnd w:id="4"/>
      <w:r w:rsidRPr="00D60FDB">
        <w:rPr>
          <w:rFonts w:cs="Calibri"/>
          <w:b/>
          <w:bCs/>
        </w:rPr>
        <w:t>PROCEDURA POSTĘPOWANIA NA WYPADEK PODŁOŻENIA ŁADUNKU WYBUCHOWEGO</w:t>
      </w:r>
    </w:p>
    <w:p w:rsidR="000E3186" w:rsidRDefault="000E3186" w:rsidP="00D60FDB">
      <w:pPr>
        <w:pStyle w:val="Default"/>
        <w:rPr>
          <w:rFonts w:cs="Calibri"/>
          <w:b/>
          <w:bCs/>
        </w:rPr>
      </w:pPr>
      <w:bookmarkStart w:id="5" w:name="_Hlk486584321"/>
      <w:bookmarkEnd w:id="5"/>
      <w:r w:rsidRPr="00D60FDB">
        <w:rPr>
          <w:rFonts w:cs="Calibri"/>
          <w:b/>
          <w:bCs/>
        </w:rPr>
        <w:t xml:space="preserve">Stwierdzenie podejrzanego pakunku </w:t>
      </w:r>
    </w:p>
    <w:p w:rsidR="000E3186" w:rsidRPr="00406DBB" w:rsidRDefault="000E3186" w:rsidP="00D60FDB">
      <w:pPr>
        <w:pStyle w:val="Default"/>
        <w:rPr>
          <w:rFonts w:cs="Calibri"/>
        </w:rPr>
      </w:pPr>
      <w:r>
        <w:rPr>
          <w:rFonts w:cs="Calibri"/>
          <w:b/>
          <w:i/>
        </w:rPr>
        <w:t>Wychowawca:</w:t>
      </w:r>
    </w:p>
    <w:p w:rsidR="000E3186" w:rsidRPr="00D60FDB" w:rsidRDefault="000E3186" w:rsidP="001132BB">
      <w:pPr>
        <w:pStyle w:val="Default"/>
        <w:numPr>
          <w:ilvl w:val="0"/>
          <w:numId w:val="22"/>
        </w:numPr>
        <w:tabs>
          <w:tab w:val="clear" w:pos="720"/>
          <w:tab w:val="num" w:pos="330"/>
        </w:tabs>
        <w:ind w:left="330"/>
        <w:rPr>
          <w:rFonts w:cs="Calibri"/>
        </w:rPr>
      </w:pPr>
      <w:r>
        <w:rPr>
          <w:rFonts w:cs="Calibri"/>
          <w:bCs/>
        </w:rPr>
        <w:t>Odizolowuje</w:t>
      </w:r>
      <w:r w:rsidRPr="00D60FDB">
        <w:rPr>
          <w:rFonts w:cs="Calibri"/>
          <w:bCs/>
        </w:rPr>
        <w:t xml:space="preserve"> miejsce znajdowania się podejrzanego pakunku. </w:t>
      </w:r>
    </w:p>
    <w:p w:rsidR="000E3186" w:rsidRPr="00D60FDB" w:rsidRDefault="000E3186" w:rsidP="001132BB">
      <w:pPr>
        <w:pStyle w:val="Default"/>
        <w:numPr>
          <w:ilvl w:val="0"/>
          <w:numId w:val="22"/>
        </w:numPr>
        <w:tabs>
          <w:tab w:val="clear" w:pos="720"/>
          <w:tab w:val="num" w:pos="330"/>
        </w:tabs>
        <w:ind w:left="330"/>
        <w:rPr>
          <w:rFonts w:cs="Calibri"/>
        </w:rPr>
      </w:pPr>
      <w:r w:rsidRPr="00D60FDB">
        <w:rPr>
          <w:rFonts w:cs="Calibri"/>
          <w:bCs/>
        </w:rPr>
        <w:t>Nie dotyka</w:t>
      </w:r>
      <w:r>
        <w:rPr>
          <w:rFonts w:cs="Calibri"/>
          <w:bCs/>
        </w:rPr>
        <w:t>, nie otwiera i nie przesuwa</w:t>
      </w:r>
      <w:r w:rsidRPr="00D60FDB">
        <w:rPr>
          <w:rFonts w:cs="Calibri"/>
          <w:bCs/>
        </w:rPr>
        <w:t xml:space="preserve"> podejrzanego pakunku.</w:t>
      </w:r>
    </w:p>
    <w:p w:rsidR="000E3186" w:rsidRPr="00406DBB" w:rsidRDefault="000E3186" w:rsidP="001132BB">
      <w:pPr>
        <w:pStyle w:val="Default"/>
        <w:numPr>
          <w:ilvl w:val="0"/>
          <w:numId w:val="22"/>
        </w:numPr>
        <w:tabs>
          <w:tab w:val="clear" w:pos="720"/>
          <w:tab w:val="num" w:pos="330"/>
        </w:tabs>
        <w:ind w:left="330"/>
        <w:rPr>
          <w:rFonts w:cs="Calibri"/>
          <w:bCs/>
        </w:rPr>
      </w:pPr>
      <w:r>
        <w:rPr>
          <w:rFonts w:cs="Calibri"/>
          <w:bCs/>
        </w:rPr>
        <w:t>Okrywa</w:t>
      </w:r>
      <w:r w:rsidRPr="00D60FDB">
        <w:rPr>
          <w:rFonts w:cs="Calibri"/>
          <w:bCs/>
        </w:rPr>
        <w:t xml:space="preserve"> pakunek w przypadku stwierdzenia wydobywania się z niego innej</w:t>
      </w:r>
      <w:r>
        <w:rPr>
          <w:rFonts w:cs="Calibri"/>
          <w:bCs/>
        </w:rPr>
        <w:t xml:space="preserve"> </w:t>
      </w:r>
      <w:r w:rsidRPr="00D60FDB">
        <w:rPr>
          <w:rFonts w:cs="Calibri"/>
          <w:bCs/>
        </w:rPr>
        <w:t xml:space="preserve">substancji </w:t>
      </w:r>
      <w:r w:rsidRPr="00D60FDB">
        <w:rPr>
          <w:rFonts w:cs="Calibri"/>
        </w:rPr>
        <w:t>(tylko jeżeli czas na to pozwala).</w:t>
      </w:r>
    </w:p>
    <w:p w:rsidR="000E3186" w:rsidRPr="00406DBB" w:rsidRDefault="000E3186" w:rsidP="001132BB">
      <w:pPr>
        <w:pStyle w:val="Default"/>
        <w:numPr>
          <w:ilvl w:val="0"/>
          <w:numId w:val="22"/>
        </w:numPr>
        <w:tabs>
          <w:tab w:val="clear" w:pos="720"/>
          <w:tab w:val="num" w:pos="330"/>
        </w:tabs>
        <w:ind w:left="330"/>
        <w:rPr>
          <w:rFonts w:cs="Calibri"/>
          <w:bCs/>
        </w:rPr>
      </w:pPr>
      <w:r>
        <w:rPr>
          <w:rFonts w:cs="Calibri"/>
          <w:bCs/>
        </w:rPr>
        <w:t xml:space="preserve">Informuje </w:t>
      </w:r>
      <w:r w:rsidRPr="00D60FDB">
        <w:rPr>
          <w:rFonts w:cs="Calibri"/>
          <w:bCs/>
        </w:rPr>
        <w:t>o stwierdzeniu pakunku osobę odpowiedzialną za uruchomienie procedury.</w:t>
      </w:r>
    </w:p>
    <w:p w:rsidR="000E3186" w:rsidRPr="00406DBB" w:rsidRDefault="000E3186" w:rsidP="001132BB">
      <w:pPr>
        <w:pStyle w:val="Default"/>
        <w:numPr>
          <w:ilvl w:val="0"/>
          <w:numId w:val="22"/>
        </w:numPr>
        <w:tabs>
          <w:tab w:val="clear" w:pos="720"/>
          <w:tab w:val="num" w:pos="330"/>
        </w:tabs>
        <w:ind w:left="330"/>
        <w:rPr>
          <w:rFonts w:cs="Calibri"/>
          <w:bCs/>
        </w:rPr>
      </w:pPr>
      <w:r w:rsidRPr="00D60FDB">
        <w:rPr>
          <w:rFonts w:cs="Calibri"/>
          <w:bCs/>
        </w:rPr>
        <w:t>Po usłyszeniu sygnału o podłożeniu</w:t>
      </w:r>
      <w:r>
        <w:rPr>
          <w:rFonts w:cs="Calibri"/>
          <w:bCs/>
        </w:rPr>
        <w:t xml:space="preserve"> ładunku wybuchowego rozpoczyna </w:t>
      </w:r>
      <w:r w:rsidRPr="00D60FDB">
        <w:rPr>
          <w:rFonts w:cs="Calibri"/>
          <w:bCs/>
        </w:rPr>
        <w:t>ewakuację zgodnie z planem ewakuacji.</w:t>
      </w:r>
    </w:p>
    <w:p w:rsidR="000E3186" w:rsidRPr="00D60FDB" w:rsidRDefault="000E3186" w:rsidP="001132BB">
      <w:pPr>
        <w:pStyle w:val="Default"/>
        <w:numPr>
          <w:ilvl w:val="0"/>
          <w:numId w:val="22"/>
        </w:numPr>
        <w:tabs>
          <w:tab w:val="clear" w:pos="720"/>
          <w:tab w:val="num" w:pos="330"/>
        </w:tabs>
        <w:ind w:left="330"/>
        <w:rPr>
          <w:rFonts w:cs="Calibri"/>
        </w:rPr>
      </w:pPr>
      <w:r>
        <w:rPr>
          <w:rFonts w:cs="Calibri"/>
          <w:bCs/>
        </w:rPr>
        <w:t>Nie używa</w:t>
      </w:r>
      <w:r w:rsidRPr="00D60FDB">
        <w:rPr>
          <w:rFonts w:cs="Calibri"/>
          <w:bCs/>
        </w:rPr>
        <w:t xml:space="preserve"> telefonu komórkowego.</w:t>
      </w:r>
    </w:p>
    <w:p w:rsidR="000E3186" w:rsidRPr="00D60FDB" w:rsidRDefault="000E3186" w:rsidP="001132BB">
      <w:pPr>
        <w:pStyle w:val="Default"/>
        <w:numPr>
          <w:ilvl w:val="0"/>
          <w:numId w:val="22"/>
        </w:numPr>
        <w:tabs>
          <w:tab w:val="clear" w:pos="720"/>
          <w:tab w:val="num" w:pos="330"/>
        </w:tabs>
        <w:ind w:left="330"/>
        <w:rPr>
          <w:rFonts w:cs="Calibri"/>
        </w:rPr>
      </w:pPr>
      <w:r w:rsidRPr="00D60FDB">
        <w:rPr>
          <w:rFonts w:cs="Calibri"/>
          <w:bCs/>
        </w:rPr>
        <w:t>Bezwzględnie wykonuj polecenia osoby kierującej sytuacją kryzysową lub funkcjonariuszy służb.</w:t>
      </w:r>
    </w:p>
    <w:p w:rsidR="000E3186" w:rsidRPr="00D60FDB" w:rsidRDefault="000E3186" w:rsidP="001132BB">
      <w:pPr>
        <w:pStyle w:val="Default"/>
        <w:numPr>
          <w:ilvl w:val="0"/>
          <w:numId w:val="22"/>
        </w:numPr>
        <w:tabs>
          <w:tab w:val="clear" w:pos="720"/>
          <w:tab w:val="num" w:pos="330"/>
        </w:tabs>
        <w:ind w:left="330"/>
        <w:rPr>
          <w:rFonts w:cs="Calibri"/>
        </w:rPr>
      </w:pPr>
      <w:r>
        <w:rPr>
          <w:rFonts w:cs="Calibri"/>
          <w:bCs/>
        </w:rPr>
        <w:t xml:space="preserve">W miejscu ewakuacji licz wszystkie dzieci i </w:t>
      </w:r>
      <w:r w:rsidRPr="00D60FDB">
        <w:rPr>
          <w:rFonts w:cs="Calibri"/>
          <w:bCs/>
        </w:rPr>
        <w:t>informuj</w:t>
      </w:r>
      <w:r>
        <w:rPr>
          <w:rFonts w:cs="Calibri"/>
          <w:bCs/>
        </w:rPr>
        <w:t>e</w:t>
      </w:r>
      <w:r w:rsidRPr="00D60FDB">
        <w:rPr>
          <w:rFonts w:cs="Calibri"/>
          <w:bCs/>
        </w:rPr>
        <w:t xml:space="preserve"> osobę odpowiedzialną za kierowanie działaniami kryzysowymi.</w:t>
      </w:r>
    </w:p>
    <w:p w:rsidR="000E3186" w:rsidRPr="00D60FDB" w:rsidRDefault="000E3186" w:rsidP="001132BB">
      <w:pPr>
        <w:pStyle w:val="Default"/>
        <w:numPr>
          <w:ilvl w:val="0"/>
          <w:numId w:val="22"/>
        </w:numPr>
        <w:tabs>
          <w:tab w:val="clear" w:pos="720"/>
          <w:tab w:val="num" w:pos="330"/>
        </w:tabs>
        <w:ind w:left="330"/>
        <w:rPr>
          <w:rFonts w:cs="Calibri"/>
        </w:rPr>
      </w:pPr>
      <w:r>
        <w:rPr>
          <w:rFonts w:cs="Calibri"/>
          <w:bCs/>
        </w:rPr>
        <w:t>I</w:t>
      </w:r>
      <w:r w:rsidRPr="00D60FDB">
        <w:rPr>
          <w:rFonts w:cs="Calibri"/>
          <w:bCs/>
        </w:rPr>
        <w:t>nformuj rodziców o miejscu odbioru dzieci i drodze dojazdu.</w:t>
      </w:r>
    </w:p>
    <w:p w:rsidR="000E3186" w:rsidRPr="00D60FDB" w:rsidRDefault="000E3186" w:rsidP="00D60FDB">
      <w:pPr>
        <w:pStyle w:val="Default"/>
        <w:rPr>
          <w:rFonts w:cs="Calibri"/>
          <w:bCs/>
        </w:rPr>
      </w:pPr>
    </w:p>
    <w:p w:rsidR="000E3186" w:rsidRDefault="000E3186" w:rsidP="00D60FDB">
      <w:pPr>
        <w:pStyle w:val="Default"/>
        <w:rPr>
          <w:rFonts w:cs="Calibri"/>
          <w:b/>
        </w:rPr>
      </w:pPr>
      <w:r w:rsidRPr="00D60FDB">
        <w:rPr>
          <w:rFonts w:cs="Calibri"/>
          <w:b/>
        </w:rPr>
        <w:t>PROCEDURA POSTĘPOWANIA NA WYPA</w:t>
      </w:r>
      <w:r>
        <w:rPr>
          <w:rFonts w:cs="Calibri"/>
          <w:b/>
        </w:rPr>
        <w:t xml:space="preserve">DEK SKAŻENIA CHEMICZNEGO   </w:t>
      </w:r>
      <w:r w:rsidRPr="00D60FDB">
        <w:rPr>
          <w:rFonts w:cs="Calibri"/>
          <w:b/>
        </w:rPr>
        <w:t xml:space="preserve">I BIOLOGICZNEGO </w:t>
      </w:r>
      <w:bookmarkStart w:id="6" w:name="_Hlk486584334"/>
      <w:bookmarkEnd w:id="6"/>
      <w:r w:rsidRPr="00D60FDB">
        <w:rPr>
          <w:rFonts w:cs="Calibri"/>
          <w:b/>
        </w:rPr>
        <w:t>PLACÓWKI</w:t>
      </w:r>
    </w:p>
    <w:p w:rsidR="000E3186" w:rsidRPr="00D60FDB" w:rsidRDefault="000E3186" w:rsidP="00406DBB">
      <w:pPr>
        <w:pStyle w:val="Default"/>
        <w:rPr>
          <w:rFonts w:cs="Calibri"/>
        </w:rPr>
      </w:pPr>
      <w:r>
        <w:rPr>
          <w:rFonts w:cs="Calibri"/>
          <w:b/>
          <w:i/>
        </w:rPr>
        <w:t>Wychowawca powinien:</w:t>
      </w:r>
    </w:p>
    <w:p w:rsidR="000E3186" w:rsidRPr="00D60FDB" w:rsidRDefault="000E3186" w:rsidP="001132BB">
      <w:pPr>
        <w:pStyle w:val="Default"/>
        <w:numPr>
          <w:ilvl w:val="0"/>
          <w:numId w:val="23"/>
        </w:numPr>
        <w:tabs>
          <w:tab w:val="clear" w:pos="720"/>
          <w:tab w:val="num" w:pos="440"/>
        </w:tabs>
        <w:ind w:left="440"/>
        <w:rPr>
          <w:rFonts w:cs="Calibri"/>
        </w:rPr>
      </w:pPr>
      <w:r w:rsidRPr="00D60FDB">
        <w:rPr>
          <w:rFonts w:cs="Calibri"/>
          <w:shd w:val="clear" w:color="auto" w:fill="FFFFFF"/>
        </w:rPr>
        <w:t>nie dotykać i nie wąchać podejrzanych przedmiotów, nie sprzątać proszku, nie ścierać cieczy,</w:t>
      </w:r>
      <w:r>
        <w:rPr>
          <w:rFonts w:cs="Calibri"/>
        </w:rPr>
        <w:t xml:space="preserve"> </w:t>
      </w:r>
      <w:r w:rsidRPr="00D60FDB">
        <w:rPr>
          <w:rFonts w:cs="Calibri"/>
          <w:shd w:val="clear" w:color="auto" w:fill="FFFFFF"/>
        </w:rPr>
        <w:t>aby zapobiec rozprzestrzenianiu się substancji, przykryć ją np. kocem,</w:t>
      </w:r>
    </w:p>
    <w:p w:rsidR="000E3186" w:rsidRPr="00D60FDB" w:rsidRDefault="000E3186" w:rsidP="001132BB">
      <w:pPr>
        <w:pStyle w:val="Default"/>
        <w:numPr>
          <w:ilvl w:val="0"/>
          <w:numId w:val="23"/>
        </w:numPr>
        <w:tabs>
          <w:tab w:val="clear" w:pos="720"/>
          <w:tab w:val="num" w:pos="440"/>
        </w:tabs>
        <w:ind w:left="440"/>
        <w:rPr>
          <w:rFonts w:cs="Calibri"/>
        </w:rPr>
      </w:pPr>
      <w:r w:rsidRPr="00D60FDB">
        <w:rPr>
          <w:rFonts w:cs="Calibri"/>
          <w:shd w:val="clear" w:color="auto" w:fill="FFFFFF"/>
        </w:rPr>
        <w:t>pozamykać okna oraz drzwi i wyłączyć klimatyzację, nie dopuścić do przeciągów,</w:t>
      </w:r>
    </w:p>
    <w:p w:rsidR="000E3186" w:rsidRPr="00D60FDB" w:rsidRDefault="000E3186" w:rsidP="001132BB">
      <w:pPr>
        <w:pStyle w:val="Default"/>
        <w:numPr>
          <w:ilvl w:val="0"/>
          <w:numId w:val="23"/>
        </w:numPr>
        <w:tabs>
          <w:tab w:val="clear" w:pos="720"/>
          <w:tab w:val="num" w:pos="440"/>
        </w:tabs>
        <w:ind w:left="440"/>
        <w:rPr>
          <w:rFonts w:cs="Calibri"/>
        </w:rPr>
      </w:pPr>
      <w:r w:rsidRPr="00D60FDB">
        <w:rPr>
          <w:rFonts w:cs="Calibri"/>
          <w:shd w:val="clear" w:color="auto" w:fill="FFFFFF"/>
        </w:rPr>
        <w:t>opuścić pomieszczenie, w którym wykryto/stwierdzono obecność podejrzanej substancji i nie wpuszczać do niego innych osób,</w:t>
      </w:r>
    </w:p>
    <w:p w:rsidR="000E3186" w:rsidRPr="00D60FDB" w:rsidRDefault="000E3186" w:rsidP="001132BB">
      <w:pPr>
        <w:pStyle w:val="Default"/>
        <w:numPr>
          <w:ilvl w:val="0"/>
          <w:numId w:val="23"/>
        </w:numPr>
        <w:tabs>
          <w:tab w:val="clear" w:pos="720"/>
          <w:tab w:val="num" w:pos="440"/>
        </w:tabs>
        <w:ind w:left="440"/>
        <w:rPr>
          <w:rFonts w:cs="Calibri"/>
        </w:rPr>
      </w:pPr>
      <w:r w:rsidRPr="00D60FDB">
        <w:rPr>
          <w:rFonts w:cs="Calibri"/>
          <w:shd w:val="clear" w:color="auto" w:fill="FFFFFF"/>
        </w:rPr>
        <w:t>powiadomić dyrektora,</w:t>
      </w:r>
    </w:p>
    <w:p w:rsidR="000E3186" w:rsidRPr="00D60FDB" w:rsidRDefault="000E3186" w:rsidP="001132BB">
      <w:pPr>
        <w:pStyle w:val="Default"/>
        <w:numPr>
          <w:ilvl w:val="0"/>
          <w:numId w:val="23"/>
        </w:numPr>
        <w:tabs>
          <w:tab w:val="clear" w:pos="720"/>
          <w:tab w:val="num" w:pos="440"/>
        </w:tabs>
        <w:ind w:left="440"/>
        <w:rPr>
          <w:rFonts w:cs="Calibri"/>
        </w:rPr>
      </w:pPr>
      <w:r w:rsidRPr="00D60FDB">
        <w:rPr>
          <w:rFonts w:cs="Calibri"/>
        </w:rPr>
        <w:t xml:space="preserve">zaalarmować wszystkie osoby przebywające na terenie placówki i ewakuować je w rejon ewakuacji, przemieszczając się pod wiatr oraz poprzecznie do kierunku wiatru, </w:t>
      </w:r>
    </w:p>
    <w:p w:rsidR="000E3186" w:rsidRPr="00D60FDB" w:rsidRDefault="000E3186" w:rsidP="001132BB">
      <w:pPr>
        <w:pStyle w:val="Default"/>
        <w:numPr>
          <w:ilvl w:val="0"/>
          <w:numId w:val="23"/>
        </w:numPr>
        <w:tabs>
          <w:tab w:val="clear" w:pos="720"/>
          <w:tab w:val="num" w:pos="440"/>
        </w:tabs>
        <w:ind w:left="440"/>
        <w:rPr>
          <w:rFonts w:cs="Calibri"/>
        </w:rPr>
      </w:pPr>
      <w:r w:rsidRPr="00D60FDB">
        <w:rPr>
          <w:rFonts w:cs="Calibri"/>
        </w:rPr>
        <w:t xml:space="preserve">natychmiast po ogłoszeniu ewakuacji powiadomić odpowiednie służby, </w:t>
      </w:r>
    </w:p>
    <w:p w:rsidR="000E3186" w:rsidRPr="00D60FDB" w:rsidRDefault="000E3186" w:rsidP="001132BB">
      <w:pPr>
        <w:pStyle w:val="Default"/>
        <w:numPr>
          <w:ilvl w:val="0"/>
          <w:numId w:val="23"/>
        </w:numPr>
        <w:tabs>
          <w:tab w:val="clear" w:pos="720"/>
          <w:tab w:val="num" w:pos="440"/>
        </w:tabs>
        <w:ind w:left="440"/>
        <w:rPr>
          <w:rFonts w:cs="Calibri"/>
        </w:rPr>
      </w:pPr>
      <w:r w:rsidRPr="00D60FDB">
        <w:rPr>
          <w:rFonts w:cs="Calibri"/>
          <w:shd w:val="clear" w:color="auto" w:fill="FFFFFF"/>
        </w:rPr>
        <w:t>jeśli miał miejsce kontakt z substancją, należy: umyć dokładnie ręce wodą i mydłem; zdjąć ubranie, które miało kontakt z podejrzaną substancją i włożyć do plastikowego worka,</w:t>
      </w:r>
    </w:p>
    <w:p w:rsidR="000E3186" w:rsidRPr="00D60FDB" w:rsidRDefault="000E3186" w:rsidP="001132BB">
      <w:pPr>
        <w:pStyle w:val="Default"/>
        <w:numPr>
          <w:ilvl w:val="0"/>
          <w:numId w:val="23"/>
        </w:numPr>
        <w:tabs>
          <w:tab w:val="clear" w:pos="720"/>
          <w:tab w:val="num" w:pos="440"/>
        </w:tabs>
        <w:ind w:left="440"/>
        <w:rPr>
          <w:rFonts w:cs="Calibri"/>
        </w:rPr>
      </w:pPr>
      <w:r w:rsidRPr="00D60FDB">
        <w:rPr>
          <w:rFonts w:cs="Calibri"/>
          <w:shd w:val="clear" w:color="auto" w:fill="FFFFFF"/>
        </w:rPr>
        <w:t>po kontakcie z substancją nie wolno: jeść, pić, palić do czasu uzyskania zgody odpowiednich służb,</w:t>
      </w:r>
    </w:p>
    <w:p w:rsidR="000E3186" w:rsidRPr="00D60FDB" w:rsidRDefault="000E3186" w:rsidP="001132BB">
      <w:pPr>
        <w:pStyle w:val="Default"/>
        <w:numPr>
          <w:ilvl w:val="0"/>
          <w:numId w:val="23"/>
        </w:numPr>
        <w:tabs>
          <w:tab w:val="clear" w:pos="720"/>
          <w:tab w:val="num" w:pos="440"/>
        </w:tabs>
        <w:ind w:left="440"/>
        <w:rPr>
          <w:rFonts w:cs="Calibri"/>
        </w:rPr>
      </w:pPr>
      <w:r w:rsidRPr="00D60FDB">
        <w:rPr>
          <w:rFonts w:cs="Calibri"/>
        </w:rPr>
        <w:t>w obiekcie – budynku, do którego nastąpiła ewakuacja zamknąć i uszczelnić okna, drzwi, otwory wentylacyjne, wyłączyć klimatyzację,</w:t>
      </w:r>
    </w:p>
    <w:p w:rsidR="000E3186" w:rsidRPr="00D60FDB" w:rsidRDefault="000E3186" w:rsidP="001132BB">
      <w:pPr>
        <w:pStyle w:val="Default"/>
        <w:numPr>
          <w:ilvl w:val="0"/>
          <w:numId w:val="23"/>
        </w:numPr>
        <w:tabs>
          <w:tab w:val="clear" w:pos="720"/>
          <w:tab w:val="num" w:pos="440"/>
        </w:tabs>
        <w:ind w:left="440"/>
        <w:rPr>
          <w:rFonts w:cs="Calibri"/>
        </w:rPr>
      </w:pPr>
      <w:r w:rsidRPr="00D60FDB">
        <w:rPr>
          <w:rFonts w:cs="Calibri"/>
          <w:shd w:val="clear" w:color="auto" w:fill="FFFFFF"/>
        </w:rPr>
        <w:t>sporządzić listę osób, które miały kontakt z podejrzaną substancją albo znalazły się w odległości ok. 5 m od niej. Listę przekazać policji,</w:t>
      </w:r>
    </w:p>
    <w:p w:rsidR="000E3186" w:rsidRPr="00D60FDB" w:rsidRDefault="000E3186" w:rsidP="001132BB">
      <w:pPr>
        <w:pStyle w:val="Default"/>
        <w:numPr>
          <w:ilvl w:val="0"/>
          <w:numId w:val="23"/>
        </w:numPr>
        <w:tabs>
          <w:tab w:val="clear" w:pos="720"/>
          <w:tab w:val="num" w:pos="440"/>
        </w:tabs>
        <w:ind w:left="440"/>
        <w:rPr>
          <w:rFonts w:cs="Calibri"/>
        </w:rPr>
      </w:pPr>
      <w:r w:rsidRPr="00D60FDB">
        <w:rPr>
          <w:rFonts w:cs="Calibri"/>
        </w:rPr>
        <w:t>w miarę możliwości gromadzić podręczne środki ratownicze i odtrutki,</w:t>
      </w:r>
      <w:r>
        <w:rPr>
          <w:rFonts w:cs="Calibri"/>
        </w:rPr>
        <w:t xml:space="preserve"> </w:t>
      </w:r>
      <w:r w:rsidRPr="00D60FDB">
        <w:rPr>
          <w:rFonts w:cs="Calibri"/>
        </w:rPr>
        <w:t>przygotować wilgotne tampony do ochrony dróg oddechowych, na wypadek przeniknięcia środków biologicznego lub chemicznych do wnętrza pomieszczeń</w:t>
      </w:r>
      <w:r w:rsidRPr="00D60FDB">
        <w:rPr>
          <w:rFonts w:cs="Calibri"/>
          <w:i/>
        </w:rPr>
        <w:t>,</w:t>
      </w:r>
      <w:r>
        <w:rPr>
          <w:rFonts w:cs="Calibri"/>
        </w:rPr>
        <w:t xml:space="preserve"> </w:t>
      </w:r>
      <w:r w:rsidRPr="00D60FDB">
        <w:rPr>
          <w:rFonts w:cs="Calibri"/>
        </w:rPr>
        <w:t>powstrzymać się od picia, spożywania posiłków, palenia oraz prac wymagających dużego wysiłku,</w:t>
      </w:r>
      <w:r>
        <w:rPr>
          <w:rFonts w:cs="Calibri"/>
        </w:rPr>
        <w:t xml:space="preserve"> </w:t>
      </w:r>
      <w:r w:rsidRPr="00D60FDB">
        <w:rPr>
          <w:rFonts w:cs="Calibri"/>
        </w:rPr>
        <w:t>oczekiwać na pojawienie się odpowiednich służb i postępować zgodnie z otrzymanymi od nich wytycznymi.</w:t>
      </w:r>
    </w:p>
    <w:p w:rsidR="000E3186" w:rsidRDefault="000E3186" w:rsidP="00D60FDB">
      <w:pPr>
        <w:pStyle w:val="Default"/>
        <w:rPr>
          <w:rFonts w:cs="Calibri"/>
        </w:rPr>
      </w:pPr>
    </w:p>
    <w:p w:rsidR="000E3186" w:rsidRDefault="000E3186" w:rsidP="00D60FDB">
      <w:pPr>
        <w:pStyle w:val="Default"/>
        <w:rPr>
          <w:rFonts w:cs="Calibri"/>
        </w:rPr>
      </w:pPr>
    </w:p>
    <w:p w:rsidR="000E3186" w:rsidRDefault="000E3186" w:rsidP="00D60FDB">
      <w:pPr>
        <w:pStyle w:val="Default"/>
        <w:rPr>
          <w:rFonts w:cs="Calibri"/>
        </w:rPr>
      </w:pPr>
    </w:p>
    <w:p w:rsidR="000E3186" w:rsidRDefault="000E3186" w:rsidP="00D60FDB">
      <w:pPr>
        <w:pStyle w:val="Default"/>
        <w:rPr>
          <w:rFonts w:cs="Calibri"/>
        </w:rPr>
      </w:pPr>
      <w:r w:rsidRPr="00BD4586">
        <w:rPr>
          <w:rFonts w:cs="Calibri"/>
        </w:rPr>
        <w:t>Procedura obowiązuje od dnia 16.05.2019 r.</w:t>
      </w:r>
    </w:p>
    <w:p w:rsidR="000E3186" w:rsidRDefault="000E3186" w:rsidP="00D60FDB">
      <w:pPr>
        <w:pStyle w:val="Default"/>
        <w:rPr>
          <w:rFonts w:cs="Calibri"/>
        </w:rPr>
      </w:pPr>
    </w:p>
    <w:p w:rsidR="000E3186" w:rsidRDefault="000E3186" w:rsidP="00D60FDB">
      <w:pPr>
        <w:pStyle w:val="Default"/>
        <w:rPr>
          <w:rFonts w:cs="Calibri"/>
        </w:rPr>
      </w:pPr>
    </w:p>
    <w:p w:rsidR="000E3186" w:rsidRPr="00A84E38" w:rsidRDefault="000E3186" w:rsidP="00006D68">
      <w:pPr>
        <w:ind w:left="0" w:firstLine="0"/>
        <w:rPr>
          <w:rFonts w:cs="Calibri"/>
          <w:sz w:val="24"/>
          <w:szCs w:val="24"/>
        </w:rPr>
      </w:pPr>
      <w:r w:rsidRPr="000602B1">
        <w:rPr>
          <w:rFonts w:ascii="Verdana" w:hAnsi="Verdana"/>
          <w:i/>
          <w:sz w:val="20"/>
          <w:szCs w:val="20"/>
        </w:rPr>
        <w:t xml:space="preserve">Pracownicy potwierdzają znajomość </w:t>
      </w:r>
      <w:r w:rsidRPr="00E62308">
        <w:rPr>
          <w:rFonts w:cs="Calibri"/>
          <w:sz w:val="24"/>
          <w:szCs w:val="24"/>
        </w:rPr>
        <w:t>Procedury dotyczące bezpi</w:t>
      </w:r>
      <w:r>
        <w:rPr>
          <w:rFonts w:cs="Calibri"/>
          <w:sz w:val="24"/>
          <w:szCs w:val="24"/>
        </w:rPr>
        <w:t xml:space="preserve">eczeństwa i zdrowia dzieci </w:t>
      </w:r>
      <w:r w:rsidRPr="00E62308">
        <w:rPr>
          <w:rFonts w:cs="Calibri"/>
          <w:sz w:val="24"/>
          <w:szCs w:val="24"/>
        </w:rPr>
        <w:t>w Przedszkolu Samorządowym nr 2 w Bełchatowie</w:t>
      </w:r>
      <w:r>
        <w:rPr>
          <w:rFonts w:cs="Calibri"/>
          <w:sz w:val="24"/>
          <w:szCs w:val="24"/>
        </w:rPr>
        <w:t xml:space="preserve"> wprowadzonej dnia 16.05.2019 zarządzeniem nr 2/05/2019</w:t>
      </w:r>
    </w:p>
    <w:p w:rsidR="000E3186" w:rsidRDefault="000E3186" w:rsidP="00006D68">
      <w:pPr>
        <w:rPr>
          <w:rFonts w:ascii="Verdana" w:hAnsi="Verdana"/>
          <w:b/>
          <w:i/>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05"/>
        <w:gridCol w:w="4605"/>
      </w:tblGrid>
      <w:tr w:rsidR="000E3186" w:rsidRPr="000602B1" w:rsidTr="00ED7A9A">
        <w:tc>
          <w:tcPr>
            <w:tcW w:w="4605" w:type="dxa"/>
          </w:tcPr>
          <w:p w:rsidR="000E3186" w:rsidRPr="00917F7E" w:rsidRDefault="000E3186" w:rsidP="00ED7A9A">
            <w:pPr>
              <w:spacing w:line="480" w:lineRule="auto"/>
              <w:rPr>
                <w:rFonts w:ascii="Verdana" w:hAnsi="Verdana"/>
                <w:sz w:val="20"/>
                <w:szCs w:val="20"/>
              </w:rPr>
            </w:pPr>
            <w:r w:rsidRPr="00917F7E">
              <w:rPr>
                <w:rFonts w:ascii="Verdana" w:hAnsi="Verdana"/>
                <w:sz w:val="20"/>
                <w:szCs w:val="20"/>
              </w:rPr>
              <w:t>Czytelny podpis pracownika</w:t>
            </w:r>
          </w:p>
        </w:tc>
        <w:tc>
          <w:tcPr>
            <w:tcW w:w="4605" w:type="dxa"/>
          </w:tcPr>
          <w:p w:rsidR="000E3186" w:rsidRPr="00917F7E" w:rsidRDefault="000E3186" w:rsidP="00ED7A9A">
            <w:pPr>
              <w:spacing w:line="480" w:lineRule="auto"/>
              <w:rPr>
                <w:rFonts w:ascii="Verdana" w:hAnsi="Verdana"/>
                <w:sz w:val="20"/>
                <w:szCs w:val="20"/>
              </w:rPr>
            </w:pPr>
            <w:r w:rsidRPr="00917F7E">
              <w:rPr>
                <w:rFonts w:ascii="Verdana" w:hAnsi="Verdana"/>
                <w:sz w:val="20"/>
                <w:szCs w:val="20"/>
              </w:rPr>
              <w:t>Czytelny podpis pracownika</w:t>
            </w:r>
          </w:p>
        </w:tc>
      </w:tr>
      <w:tr w:rsidR="000E3186" w:rsidTr="00ED7A9A">
        <w:tc>
          <w:tcPr>
            <w:tcW w:w="4605" w:type="dxa"/>
          </w:tcPr>
          <w:p w:rsidR="000E3186" w:rsidRPr="00917F7E" w:rsidRDefault="000E3186" w:rsidP="00ED7A9A">
            <w:pPr>
              <w:spacing w:line="480" w:lineRule="auto"/>
              <w:rPr>
                <w:rFonts w:ascii="Verdana" w:hAnsi="Verdana"/>
                <w:b/>
                <w:i/>
                <w:sz w:val="20"/>
                <w:szCs w:val="20"/>
                <w:u w:val="single"/>
              </w:rPr>
            </w:pPr>
          </w:p>
        </w:tc>
        <w:tc>
          <w:tcPr>
            <w:tcW w:w="4605" w:type="dxa"/>
          </w:tcPr>
          <w:p w:rsidR="000E3186" w:rsidRPr="00917F7E" w:rsidRDefault="000E3186" w:rsidP="00ED7A9A">
            <w:pPr>
              <w:spacing w:line="480" w:lineRule="auto"/>
              <w:rPr>
                <w:rFonts w:ascii="Verdana" w:hAnsi="Verdana"/>
                <w:b/>
                <w:i/>
                <w:sz w:val="20"/>
                <w:szCs w:val="20"/>
                <w:u w:val="single"/>
              </w:rPr>
            </w:pPr>
          </w:p>
        </w:tc>
      </w:tr>
      <w:tr w:rsidR="000E3186" w:rsidTr="00ED7A9A">
        <w:tc>
          <w:tcPr>
            <w:tcW w:w="4605" w:type="dxa"/>
          </w:tcPr>
          <w:p w:rsidR="000E3186" w:rsidRPr="00917F7E" w:rsidRDefault="000E3186" w:rsidP="00ED7A9A">
            <w:pPr>
              <w:spacing w:line="480" w:lineRule="auto"/>
              <w:rPr>
                <w:rFonts w:ascii="Verdana" w:hAnsi="Verdana"/>
                <w:b/>
                <w:i/>
                <w:sz w:val="20"/>
                <w:szCs w:val="20"/>
                <w:u w:val="single"/>
              </w:rPr>
            </w:pPr>
          </w:p>
        </w:tc>
        <w:tc>
          <w:tcPr>
            <w:tcW w:w="4605" w:type="dxa"/>
          </w:tcPr>
          <w:p w:rsidR="000E3186" w:rsidRPr="00917F7E" w:rsidRDefault="000E3186" w:rsidP="00ED7A9A">
            <w:pPr>
              <w:spacing w:line="480" w:lineRule="auto"/>
              <w:rPr>
                <w:rFonts w:ascii="Verdana" w:hAnsi="Verdana"/>
                <w:b/>
                <w:i/>
                <w:sz w:val="20"/>
                <w:szCs w:val="20"/>
                <w:u w:val="single"/>
              </w:rPr>
            </w:pPr>
          </w:p>
        </w:tc>
      </w:tr>
      <w:tr w:rsidR="000E3186" w:rsidTr="00ED7A9A">
        <w:tc>
          <w:tcPr>
            <w:tcW w:w="4605" w:type="dxa"/>
          </w:tcPr>
          <w:p w:rsidR="000E3186" w:rsidRPr="00917F7E" w:rsidRDefault="000E3186" w:rsidP="00ED7A9A">
            <w:pPr>
              <w:spacing w:line="480" w:lineRule="auto"/>
              <w:rPr>
                <w:rFonts w:ascii="Verdana" w:hAnsi="Verdana"/>
                <w:b/>
                <w:i/>
                <w:sz w:val="20"/>
                <w:szCs w:val="20"/>
                <w:u w:val="single"/>
              </w:rPr>
            </w:pPr>
          </w:p>
        </w:tc>
        <w:tc>
          <w:tcPr>
            <w:tcW w:w="4605" w:type="dxa"/>
          </w:tcPr>
          <w:p w:rsidR="000E3186" w:rsidRPr="00917F7E" w:rsidRDefault="000E3186" w:rsidP="00ED7A9A">
            <w:pPr>
              <w:spacing w:line="480" w:lineRule="auto"/>
              <w:rPr>
                <w:rFonts w:ascii="Verdana" w:hAnsi="Verdana"/>
                <w:b/>
                <w:i/>
                <w:sz w:val="20"/>
                <w:szCs w:val="20"/>
                <w:u w:val="single"/>
              </w:rPr>
            </w:pPr>
          </w:p>
        </w:tc>
      </w:tr>
      <w:tr w:rsidR="000E3186" w:rsidTr="00ED7A9A">
        <w:tc>
          <w:tcPr>
            <w:tcW w:w="4605" w:type="dxa"/>
          </w:tcPr>
          <w:p w:rsidR="000E3186" w:rsidRPr="00917F7E" w:rsidRDefault="000E3186" w:rsidP="00ED7A9A">
            <w:pPr>
              <w:spacing w:line="480" w:lineRule="auto"/>
              <w:rPr>
                <w:rFonts w:ascii="Verdana" w:hAnsi="Verdana"/>
                <w:b/>
                <w:i/>
                <w:sz w:val="20"/>
                <w:szCs w:val="20"/>
                <w:u w:val="single"/>
              </w:rPr>
            </w:pPr>
          </w:p>
        </w:tc>
        <w:tc>
          <w:tcPr>
            <w:tcW w:w="4605" w:type="dxa"/>
          </w:tcPr>
          <w:p w:rsidR="000E3186" w:rsidRPr="00917F7E" w:rsidRDefault="000E3186" w:rsidP="00ED7A9A">
            <w:pPr>
              <w:spacing w:line="480" w:lineRule="auto"/>
              <w:rPr>
                <w:rFonts w:ascii="Verdana" w:hAnsi="Verdana"/>
                <w:b/>
                <w:i/>
                <w:sz w:val="20"/>
                <w:szCs w:val="20"/>
                <w:u w:val="single"/>
              </w:rPr>
            </w:pPr>
          </w:p>
        </w:tc>
      </w:tr>
      <w:tr w:rsidR="000E3186" w:rsidTr="00ED7A9A">
        <w:tc>
          <w:tcPr>
            <w:tcW w:w="4605" w:type="dxa"/>
          </w:tcPr>
          <w:p w:rsidR="000E3186" w:rsidRPr="00917F7E" w:rsidRDefault="000E3186" w:rsidP="00ED7A9A">
            <w:pPr>
              <w:spacing w:line="480" w:lineRule="auto"/>
              <w:rPr>
                <w:rFonts w:ascii="Verdana" w:hAnsi="Verdana"/>
                <w:b/>
                <w:i/>
                <w:sz w:val="20"/>
                <w:szCs w:val="20"/>
                <w:u w:val="single"/>
              </w:rPr>
            </w:pPr>
          </w:p>
        </w:tc>
        <w:tc>
          <w:tcPr>
            <w:tcW w:w="4605" w:type="dxa"/>
          </w:tcPr>
          <w:p w:rsidR="000E3186" w:rsidRPr="00917F7E" w:rsidRDefault="000E3186" w:rsidP="00ED7A9A">
            <w:pPr>
              <w:spacing w:line="480" w:lineRule="auto"/>
              <w:rPr>
                <w:rFonts w:ascii="Verdana" w:hAnsi="Verdana"/>
                <w:b/>
                <w:i/>
                <w:sz w:val="20"/>
                <w:szCs w:val="20"/>
                <w:u w:val="single"/>
              </w:rPr>
            </w:pPr>
          </w:p>
        </w:tc>
      </w:tr>
      <w:tr w:rsidR="000E3186" w:rsidTr="00ED7A9A">
        <w:tc>
          <w:tcPr>
            <w:tcW w:w="4605" w:type="dxa"/>
          </w:tcPr>
          <w:p w:rsidR="000E3186" w:rsidRPr="00917F7E" w:rsidRDefault="000E3186" w:rsidP="00ED7A9A">
            <w:pPr>
              <w:spacing w:line="480" w:lineRule="auto"/>
              <w:rPr>
                <w:rFonts w:ascii="Verdana" w:hAnsi="Verdana"/>
                <w:b/>
                <w:i/>
                <w:sz w:val="20"/>
                <w:szCs w:val="20"/>
                <w:u w:val="single"/>
              </w:rPr>
            </w:pPr>
          </w:p>
        </w:tc>
        <w:tc>
          <w:tcPr>
            <w:tcW w:w="4605" w:type="dxa"/>
          </w:tcPr>
          <w:p w:rsidR="000E3186" w:rsidRPr="00917F7E" w:rsidRDefault="000E3186" w:rsidP="00ED7A9A">
            <w:pPr>
              <w:spacing w:line="480" w:lineRule="auto"/>
              <w:rPr>
                <w:rFonts w:ascii="Verdana" w:hAnsi="Verdana"/>
                <w:b/>
                <w:i/>
                <w:sz w:val="20"/>
                <w:szCs w:val="20"/>
                <w:u w:val="single"/>
              </w:rPr>
            </w:pPr>
          </w:p>
        </w:tc>
      </w:tr>
      <w:tr w:rsidR="000E3186" w:rsidTr="00ED7A9A">
        <w:tc>
          <w:tcPr>
            <w:tcW w:w="4605" w:type="dxa"/>
          </w:tcPr>
          <w:p w:rsidR="000E3186" w:rsidRPr="00917F7E" w:rsidRDefault="000E3186" w:rsidP="00ED7A9A">
            <w:pPr>
              <w:spacing w:line="480" w:lineRule="auto"/>
              <w:rPr>
                <w:rFonts w:ascii="Verdana" w:hAnsi="Verdana"/>
                <w:b/>
                <w:i/>
                <w:sz w:val="20"/>
                <w:szCs w:val="20"/>
                <w:u w:val="single"/>
              </w:rPr>
            </w:pPr>
          </w:p>
        </w:tc>
        <w:tc>
          <w:tcPr>
            <w:tcW w:w="4605" w:type="dxa"/>
          </w:tcPr>
          <w:p w:rsidR="000E3186" w:rsidRPr="00917F7E" w:rsidRDefault="000E3186" w:rsidP="00ED7A9A">
            <w:pPr>
              <w:spacing w:line="480" w:lineRule="auto"/>
              <w:rPr>
                <w:rFonts w:ascii="Verdana" w:hAnsi="Verdana"/>
                <w:b/>
                <w:i/>
                <w:sz w:val="20"/>
                <w:szCs w:val="20"/>
                <w:u w:val="single"/>
              </w:rPr>
            </w:pPr>
          </w:p>
        </w:tc>
      </w:tr>
      <w:tr w:rsidR="000E3186" w:rsidTr="00ED7A9A">
        <w:tc>
          <w:tcPr>
            <w:tcW w:w="4605" w:type="dxa"/>
          </w:tcPr>
          <w:p w:rsidR="000E3186" w:rsidRPr="00917F7E" w:rsidRDefault="000E3186" w:rsidP="00ED7A9A">
            <w:pPr>
              <w:spacing w:line="480" w:lineRule="auto"/>
              <w:rPr>
                <w:rFonts w:ascii="Verdana" w:hAnsi="Verdana"/>
                <w:b/>
                <w:i/>
                <w:sz w:val="20"/>
                <w:szCs w:val="20"/>
                <w:u w:val="single"/>
              </w:rPr>
            </w:pPr>
          </w:p>
        </w:tc>
        <w:tc>
          <w:tcPr>
            <w:tcW w:w="4605" w:type="dxa"/>
          </w:tcPr>
          <w:p w:rsidR="000E3186" w:rsidRPr="00917F7E" w:rsidRDefault="000E3186" w:rsidP="00ED7A9A">
            <w:pPr>
              <w:spacing w:line="480" w:lineRule="auto"/>
              <w:rPr>
                <w:rFonts w:ascii="Verdana" w:hAnsi="Verdana"/>
                <w:b/>
                <w:i/>
                <w:sz w:val="20"/>
                <w:szCs w:val="20"/>
                <w:u w:val="single"/>
              </w:rPr>
            </w:pPr>
          </w:p>
        </w:tc>
      </w:tr>
      <w:tr w:rsidR="000E3186" w:rsidTr="00ED7A9A">
        <w:tc>
          <w:tcPr>
            <w:tcW w:w="4605" w:type="dxa"/>
          </w:tcPr>
          <w:p w:rsidR="000E3186" w:rsidRPr="00917F7E" w:rsidRDefault="000E3186" w:rsidP="00ED7A9A">
            <w:pPr>
              <w:spacing w:line="480" w:lineRule="auto"/>
              <w:rPr>
                <w:rFonts w:ascii="Verdana" w:hAnsi="Verdana"/>
                <w:b/>
                <w:i/>
                <w:sz w:val="20"/>
                <w:szCs w:val="20"/>
                <w:u w:val="single"/>
              </w:rPr>
            </w:pPr>
          </w:p>
        </w:tc>
        <w:tc>
          <w:tcPr>
            <w:tcW w:w="4605" w:type="dxa"/>
          </w:tcPr>
          <w:p w:rsidR="000E3186" w:rsidRPr="00917F7E" w:rsidRDefault="000E3186" w:rsidP="00ED7A9A">
            <w:pPr>
              <w:spacing w:line="480" w:lineRule="auto"/>
              <w:rPr>
                <w:rFonts w:ascii="Verdana" w:hAnsi="Verdana"/>
                <w:b/>
                <w:i/>
                <w:sz w:val="20"/>
                <w:szCs w:val="20"/>
                <w:u w:val="single"/>
              </w:rPr>
            </w:pPr>
          </w:p>
        </w:tc>
      </w:tr>
      <w:tr w:rsidR="000E3186" w:rsidTr="00ED7A9A">
        <w:tc>
          <w:tcPr>
            <w:tcW w:w="4605" w:type="dxa"/>
          </w:tcPr>
          <w:p w:rsidR="000E3186" w:rsidRPr="00917F7E" w:rsidRDefault="000E3186" w:rsidP="00ED7A9A">
            <w:pPr>
              <w:spacing w:line="480" w:lineRule="auto"/>
              <w:rPr>
                <w:rFonts w:ascii="Verdana" w:hAnsi="Verdana"/>
                <w:b/>
                <w:i/>
                <w:sz w:val="20"/>
                <w:szCs w:val="20"/>
                <w:u w:val="single"/>
              </w:rPr>
            </w:pPr>
          </w:p>
        </w:tc>
        <w:tc>
          <w:tcPr>
            <w:tcW w:w="4605" w:type="dxa"/>
          </w:tcPr>
          <w:p w:rsidR="000E3186" w:rsidRPr="00917F7E" w:rsidRDefault="000E3186" w:rsidP="00ED7A9A">
            <w:pPr>
              <w:spacing w:line="480" w:lineRule="auto"/>
              <w:rPr>
                <w:rFonts w:ascii="Verdana" w:hAnsi="Verdana"/>
                <w:b/>
                <w:i/>
                <w:sz w:val="20"/>
                <w:szCs w:val="20"/>
                <w:u w:val="single"/>
              </w:rPr>
            </w:pPr>
          </w:p>
        </w:tc>
      </w:tr>
      <w:tr w:rsidR="000E3186" w:rsidTr="00ED7A9A">
        <w:tc>
          <w:tcPr>
            <w:tcW w:w="4605" w:type="dxa"/>
          </w:tcPr>
          <w:p w:rsidR="000E3186" w:rsidRPr="00917F7E" w:rsidRDefault="000E3186" w:rsidP="00ED7A9A">
            <w:pPr>
              <w:spacing w:line="480" w:lineRule="auto"/>
              <w:rPr>
                <w:rFonts w:ascii="Verdana" w:hAnsi="Verdana"/>
                <w:b/>
                <w:i/>
                <w:sz w:val="20"/>
                <w:szCs w:val="20"/>
                <w:u w:val="single"/>
              </w:rPr>
            </w:pPr>
          </w:p>
        </w:tc>
        <w:tc>
          <w:tcPr>
            <w:tcW w:w="4605" w:type="dxa"/>
          </w:tcPr>
          <w:p w:rsidR="000E3186" w:rsidRPr="00917F7E" w:rsidRDefault="000E3186" w:rsidP="00ED7A9A">
            <w:pPr>
              <w:spacing w:line="480" w:lineRule="auto"/>
              <w:rPr>
                <w:rFonts w:ascii="Verdana" w:hAnsi="Verdana"/>
                <w:b/>
                <w:i/>
                <w:sz w:val="20"/>
                <w:szCs w:val="20"/>
                <w:u w:val="single"/>
              </w:rPr>
            </w:pPr>
          </w:p>
        </w:tc>
      </w:tr>
      <w:tr w:rsidR="000E3186" w:rsidTr="00ED7A9A">
        <w:tc>
          <w:tcPr>
            <w:tcW w:w="4605" w:type="dxa"/>
          </w:tcPr>
          <w:p w:rsidR="000E3186" w:rsidRPr="00917F7E" w:rsidRDefault="000E3186" w:rsidP="00ED7A9A">
            <w:pPr>
              <w:spacing w:line="480" w:lineRule="auto"/>
              <w:rPr>
                <w:rFonts w:ascii="Verdana" w:hAnsi="Verdana"/>
                <w:b/>
                <w:i/>
                <w:sz w:val="20"/>
                <w:szCs w:val="20"/>
                <w:u w:val="single"/>
              </w:rPr>
            </w:pPr>
          </w:p>
        </w:tc>
        <w:tc>
          <w:tcPr>
            <w:tcW w:w="4605" w:type="dxa"/>
          </w:tcPr>
          <w:p w:rsidR="000E3186" w:rsidRPr="00917F7E" w:rsidRDefault="000E3186" w:rsidP="00ED7A9A">
            <w:pPr>
              <w:spacing w:line="480" w:lineRule="auto"/>
              <w:rPr>
                <w:rFonts w:ascii="Verdana" w:hAnsi="Verdana"/>
                <w:b/>
                <w:i/>
                <w:sz w:val="20"/>
                <w:szCs w:val="20"/>
                <w:u w:val="single"/>
              </w:rPr>
            </w:pPr>
          </w:p>
        </w:tc>
      </w:tr>
      <w:tr w:rsidR="000E3186" w:rsidTr="00ED7A9A">
        <w:tc>
          <w:tcPr>
            <w:tcW w:w="4605" w:type="dxa"/>
          </w:tcPr>
          <w:p w:rsidR="000E3186" w:rsidRPr="00917F7E" w:rsidRDefault="000E3186" w:rsidP="00ED7A9A">
            <w:pPr>
              <w:spacing w:line="480" w:lineRule="auto"/>
              <w:rPr>
                <w:rFonts w:ascii="Verdana" w:hAnsi="Verdana"/>
                <w:b/>
                <w:i/>
                <w:sz w:val="20"/>
                <w:szCs w:val="20"/>
                <w:u w:val="single"/>
              </w:rPr>
            </w:pPr>
          </w:p>
        </w:tc>
        <w:tc>
          <w:tcPr>
            <w:tcW w:w="4605" w:type="dxa"/>
          </w:tcPr>
          <w:p w:rsidR="000E3186" w:rsidRPr="00917F7E" w:rsidRDefault="000E3186" w:rsidP="00ED7A9A">
            <w:pPr>
              <w:spacing w:line="480" w:lineRule="auto"/>
              <w:rPr>
                <w:rFonts w:ascii="Verdana" w:hAnsi="Verdana"/>
                <w:b/>
                <w:i/>
                <w:sz w:val="20"/>
                <w:szCs w:val="20"/>
                <w:u w:val="single"/>
              </w:rPr>
            </w:pPr>
          </w:p>
        </w:tc>
      </w:tr>
      <w:tr w:rsidR="000E3186" w:rsidTr="00ED7A9A">
        <w:tc>
          <w:tcPr>
            <w:tcW w:w="4605" w:type="dxa"/>
          </w:tcPr>
          <w:p w:rsidR="000E3186" w:rsidRPr="00917F7E" w:rsidRDefault="000E3186" w:rsidP="00ED7A9A">
            <w:pPr>
              <w:spacing w:line="480" w:lineRule="auto"/>
              <w:rPr>
                <w:rFonts w:ascii="Verdana" w:hAnsi="Verdana"/>
                <w:b/>
                <w:i/>
                <w:sz w:val="20"/>
                <w:szCs w:val="20"/>
                <w:u w:val="single"/>
              </w:rPr>
            </w:pPr>
          </w:p>
        </w:tc>
        <w:tc>
          <w:tcPr>
            <w:tcW w:w="4605" w:type="dxa"/>
          </w:tcPr>
          <w:p w:rsidR="000E3186" w:rsidRPr="00917F7E" w:rsidRDefault="000E3186" w:rsidP="00ED7A9A">
            <w:pPr>
              <w:spacing w:line="480" w:lineRule="auto"/>
              <w:rPr>
                <w:rFonts w:ascii="Verdana" w:hAnsi="Verdana"/>
                <w:b/>
                <w:i/>
                <w:sz w:val="20"/>
                <w:szCs w:val="20"/>
                <w:u w:val="single"/>
              </w:rPr>
            </w:pPr>
          </w:p>
        </w:tc>
      </w:tr>
      <w:tr w:rsidR="000E3186" w:rsidTr="00ED7A9A">
        <w:tc>
          <w:tcPr>
            <w:tcW w:w="4605" w:type="dxa"/>
          </w:tcPr>
          <w:p w:rsidR="000E3186" w:rsidRPr="00917F7E" w:rsidRDefault="000E3186" w:rsidP="00ED7A9A">
            <w:pPr>
              <w:spacing w:line="480" w:lineRule="auto"/>
              <w:rPr>
                <w:rFonts w:ascii="Verdana" w:hAnsi="Verdana"/>
                <w:b/>
                <w:i/>
                <w:sz w:val="20"/>
                <w:szCs w:val="20"/>
                <w:u w:val="single"/>
              </w:rPr>
            </w:pPr>
          </w:p>
        </w:tc>
        <w:tc>
          <w:tcPr>
            <w:tcW w:w="4605" w:type="dxa"/>
          </w:tcPr>
          <w:p w:rsidR="000E3186" w:rsidRPr="00917F7E" w:rsidRDefault="000E3186" w:rsidP="00ED7A9A">
            <w:pPr>
              <w:spacing w:line="480" w:lineRule="auto"/>
              <w:rPr>
                <w:rFonts w:ascii="Verdana" w:hAnsi="Verdana"/>
                <w:b/>
                <w:i/>
                <w:sz w:val="20"/>
                <w:szCs w:val="20"/>
                <w:u w:val="single"/>
              </w:rPr>
            </w:pPr>
          </w:p>
        </w:tc>
      </w:tr>
      <w:tr w:rsidR="000E3186" w:rsidTr="00ED7A9A">
        <w:tc>
          <w:tcPr>
            <w:tcW w:w="4605" w:type="dxa"/>
          </w:tcPr>
          <w:p w:rsidR="000E3186" w:rsidRPr="00917F7E" w:rsidRDefault="000E3186" w:rsidP="00ED7A9A">
            <w:pPr>
              <w:spacing w:line="480" w:lineRule="auto"/>
              <w:rPr>
                <w:rFonts w:ascii="Verdana" w:hAnsi="Verdana"/>
                <w:b/>
                <w:i/>
                <w:sz w:val="20"/>
                <w:szCs w:val="20"/>
                <w:u w:val="single"/>
              </w:rPr>
            </w:pPr>
          </w:p>
        </w:tc>
        <w:tc>
          <w:tcPr>
            <w:tcW w:w="4605" w:type="dxa"/>
          </w:tcPr>
          <w:p w:rsidR="000E3186" w:rsidRPr="00917F7E" w:rsidRDefault="000E3186" w:rsidP="00ED7A9A">
            <w:pPr>
              <w:spacing w:line="480" w:lineRule="auto"/>
              <w:rPr>
                <w:rFonts w:ascii="Verdana" w:hAnsi="Verdana"/>
                <w:b/>
                <w:i/>
                <w:sz w:val="20"/>
                <w:szCs w:val="20"/>
                <w:u w:val="single"/>
              </w:rPr>
            </w:pPr>
          </w:p>
        </w:tc>
      </w:tr>
      <w:tr w:rsidR="000E3186" w:rsidTr="00ED7A9A">
        <w:tc>
          <w:tcPr>
            <w:tcW w:w="4605" w:type="dxa"/>
          </w:tcPr>
          <w:p w:rsidR="000E3186" w:rsidRPr="00917F7E" w:rsidRDefault="000E3186" w:rsidP="00ED7A9A">
            <w:pPr>
              <w:spacing w:line="480" w:lineRule="auto"/>
              <w:rPr>
                <w:rFonts w:ascii="Verdana" w:hAnsi="Verdana"/>
                <w:b/>
                <w:i/>
                <w:sz w:val="20"/>
                <w:szCs w:val="20"/>
                <w:u w:val="single"/>
              </w:rPr>
            </w:pPr>
          </w:p>
        </w:tc>
        <w:tc>
          <w:tcPr>
            <w:tcW w:w="4605" w:type="dxa"/>
          </w:tcPr>
          <w:p w:rsidR="000E3186" w:rsidRPr="00917F7E" w:rsidRDefault="000E3186" w:rsidP="00ED7A9A">
            <w:pPr>
              <w:spacing w:line="480" w:lineRule="auto"/>
              <w:rPr>
                <w:rFonts w:ascii="Verdana" w:hAnsi="Verdana"/>
                <w:b/>
                <w:i/>
                <w:sz w:val="20"/>
                <w:szCs w:val="20"/>
                <w:u w:val="single"/>
              </w:rPr>
            </w:pPr>
          </w:p>
        </w:tc>
      </w:tr>
      <w:tr w:rsidR="000E3186" w:rsidTr="00ED7A9A">
        <w:tc>
          <w:tcPr>
            <w:tcW w:w="4605" w:type="dxa"/>
          </w:tcPr>
          <w:p w:rsidR="000E3186" w:rsidRPr="00917F7E" w:rsidRDefault="000E3186" w:rsidP="00ED7A9A">
            <w:pPr>
              <w:spacing w:line="480" w:lineRule="auto"/>
              <w:rPr>
                <w:rFonts w:ascii="Verdana" w:hAnsi="Verdana"/>
                <w:b/>
                <w:i/>
                <w:sz w:val="20"/>
                <w:szCs w:val="20"/>
                <w:u w:val="single"/>
              </w:rPr>
            </w:pPr>
          </w:p>
        </w:tc>
        <w:tc>
          <w:tcPr>
            <w:tcW w:w="4605" w:type="dxa"/>
          </w:tcPr>
          <w:p w:rsidR="000E3186" w:rsidRPr="00917F7E" w:rsidRDefault="000E3186" w:rsidP="00ED7A9A">
            <w:pPr>
              <w:spacing w:line="480" w:lineRule="auto"/>
              <w:rPr>
                <w:rFonts w:ascii="Verdana" w:hAnsi="Verdana"/>
                <w:b/>
                <w:i/>
                <w:sz w:val="20"/>
                <w:szCs w:val="20"/>
                <w:u w:val="single"/>
              </w:rPr>
            </w:pPr>
          </w:p>
        </w:tc>
      </w:tr>
      <w:tr w:rsidR="000E3186" w:rsidTr="00ED7A9A">
        <w:tc>
          <w:tcPr>
            <w:tcW w:w="4605" w:type="dxa"/>
          </w:tcPr>
          <w:p w:rsidR="000E3186" w:rsidRPr="00917F7E" w:rsidRDefault="000E3186" w:rsidP="00ED7A9A">
            <w:pPr>
              <w:spacing w:line="480" w:lineRule="auto"/>
              <w:rPr>
                <w:rFonts w:ascii="Verdana" w:hAnsi="Verdana"/>
                <w:b/>
                <w:i/>
                <w:sz w:val="20"/>
                <w:szCs w:val="20"/>
                <w:u w:val="single"/>
              </w:rPr>
            </w:pPr>
          </w:p>
        </w:tc>
        <w:tc>
          <w:tcPr>
            <w:tcW w:w="4605" w:type="dxa"/>
          </w:tcPr>
          <w:p w:rsidR="000E3186" w:rsidRPr="00917F7E" w:rsidRDefault="000E3186" w:rsidP="00ED7A9A">
            <w:pPr>
              <w:spacing w:line="480" w:lineRule="auto"/>
              <w:rPr>
                <w:rFonts w:ascii="Verdana" w:hAnsi="Verdana"/>
                <w:b/>
                <w:i/>
                <w:sz w:val="20"/>
                <w:szCs w:val="20"/>
                <w:u w:val="single"/>
              </w:rPr>
            </w:pPr>
          </w:p>
        </w:tc>
      </w:tr>
      <w:tr w:rsidR="000E3186" w:rsidTr="00ED7A9A">
        <w:tc>
          <w:tcPr>
            <w:tcW w:w="4605" w:type="dxa"/>
          </w:tcPr>
          <w:p w:rsidR="000E3186" w:rsidRPr="00917F7E" w:rsidRDefault="000E3186" w:rsidP="00ED7A9A">
            <w:pPr>
              <w:spacing w:line="480" w:lineRule="auto"/>
              <w:rPr>
                <w:rFonts w:ascii="Verdana" w:hAnsi="Verdana"/>
                <w:b/>
                <w:i/>
                <w:sz w:val="20"/>
                <w:szCs w:val="20"/>
                <w:u w:val="single"/>
              </w:rPr>
            </w:pPr>
          </w:p>
        </w:tc>
        <w:tc>
          <w:tcPr>
            <w:tcW w:w="4605" w:type="dxa"/>
          </w:tcPr>
          <w:p w:rsidR="000E3186" w:rsidRPr="00917F7E" w:rsidRDefault="000E3186" w:rsidP="00ED7A9A">
            <w:pPr>
              <w:spacing w:line="480" w:lineRule="auto"/>
              <w:rPr>
                <w:rFonts w:ascii="Verdana" w:hAnsi="Verdana"/>
                <w:b/>
                <w:i/>
                <w:sz w:val="20"/>
                <w:szCs w:val="20"/>
                <w:u w:val="single"/>
              </w:rPr>
            </w:pPr>
          </w:p>
        </w:tc>
      </w:tr>
      <w:tr w:rsidR="000E3186" w:rsidTr="00ED7A9A">
        <w:tc>
          <w:tcPr>
            <w:tcW w:w="4605" w:type="dxa"/>
          </w:tcPr>
          <w:p w:rsidR="000E3186" w:rsidRPr="00917F7E" w:rsidRDefault="000E3186" w:rsidP="00ED7A9A">
            <w:pPr>
              <w:spacing w:line="480" w:lineRule="auto"/>
              <w:rPr>
                <w:rFonts w:ascii="Verdana" w:hAnsi="Verdana"/>
                <w:b/>
                <w:i/>
                <w:sz w:val="20"/>
                <w:szCs w:val="20"/>
                <w:u w:val="single"/>
              </w:rPr>
            </w:pPr>
          </w:p>
        </w:tc>
        <w:tc>
          <w:tcPr>
            <w:tcW w:w="4605" w:type="dxa"/>
          </w:tcPr>
          <w:p w:rsidR="000E3186" w:rsidRPr="00917F7E" w:rsidRDefault="000E3186" w:rsidP="00ED7A9A">
            <w:pPr>
              <w:spacing w:line="480" w:lineRule="auto"/>
              <w:rPr>
                <w:rFonts w:ascii="Verdana" w:hAnsi="Verdana"/>
                <w:b/>
                <w:i/>
                <w:sz w:val="20"/>
                <w:szCs w:val="20"/>
                <w:u w:val="single"/>
              </w:rPr>
            </w:pPr>
          </w:p>
        </w:tc>
      </w:tr>
      <w:tr w:rsidR="000E3186" w:rsidTr="00ED7A9A">
        <w:tc>
          <w:tcPr>
            <w:tcW w:w="4605" w:type="dxa"/>
          </w:tcPr>
          <w:p w:rsidR="000E3186" w:rsidRPr="00917F7E" w:rsidRDefault="000E3186" w:rsidP="00ED7A9A">
            <w:pPr>
              <w:spacing w:line="480" w:lineRule="auto"/>
              <w:rPr>
                <w:rFonts w:ascii="Verdana" w:hAnsi="Verdana"/>
                <w:b/>
                <w:i/>
                <w:sz w:val="20"/>
                <w:szCs w:val="20"/>
                <w:u w:val="single"/>
              </w:rPr>
            </w:pPr>
          </w:p>
        </w:tc>
        <w:tc>
          <w:tcPr>
            <w:tcW w:w="4605" w:type="dxa"/>
          </w:tcPr>
          <w:p w:rsidR="000E3186" w:rsidRPr="00917F7E" w:rsidRDefault="000E3186" w:rsidP="00ED7A9A">
            <w:pPr>
              <w:spacing w:line="480" w:lineRule="auto"/>
              <w:rPr>
                <w:rFonts w:ascii="Verdana" w:hAnsi="Verdana"/>
                <w:b/>
                <w:i/>
                <w:sz w:val="20"/>
                <w:szCs w:val="20"/>
                <w:u w:val="single"/>
              </w:rPr>
            </w:pPr>
          </w:p>
        </w:tc>
      </w:tr>
      <w:tr w:rsidR="000E3186" w:rsidTr="00ED7A9A">
        <w:tc>
          <w:tcPr>
            <w:tcW w:w="4605" w:type="dxa"/>
          </w:tcPr>
          <w:p w:rsidR="000E3186" w:rsidRPr="00917F7E" w:rsidRDefault="000E3186" w:rsidP="00ED7A9A">
            <w:pPr>
              <w:spacing w:line="480" w:lineRule="auto"/>
              <w:rPr>
                <w:rFonts w:ascii="Verdana" w:hAnsi="Verdana"/>
                <w:b/>
                <w:i/>
                <w:sz w:val="20"/>
                <w:szCs w:val="20"/>
                <w:u w:val="single"/>
              </w:rPr>
            </w:pPr>
          </w:p>
        </w:tc>
        <w:tc>
          <w:tcPr>
            <w:tcW w:w="4605" w:type="dxa"/>
          </w:tcPr>
          <w:p w:rsidR="000E3186" w:rsidRPr="00917F7E" w:rsidRDefault="000E3186" w:rsidP="00ED7A9A">
            <w:pPr>
              <w:spacing w:line="480" w:lineRule="auto"/>
              <w:rPr>
                <w:rFonts w:ascii="Verdana" w:hAnsi="Verdana"/>
                <w:b/>
                <w:i/>
                <w:sz w:val="20"/>
                <w:szCs w:val="20"/>
                <w:u w:val="single"/>
              </w:rPr>
            </w:pPr>
          </w:p>
        </w:tc>
      </w:tr>
      <w:tr w:rsidR="000E3186" w:rsidTr="00ED7A9A">
        <w:tc>
          <w:tcPr>
            <w:tcW w:w="4605" w:type="dxa"/>
          </w:tcPr>
          <w:p w:rsidR="000E3186" w:rsidRPr="00917F7E" w:rsidRDefault="000E3186" w:rsidP="00ED7A9A">
            <w:pPr>
              <w:spacing w:line="480" w:lineRule="auto"/>
              <w:rPr>
                <w:rFonts w:ascii="Verdana" w:hAnsi="Verdana"/>
                <w:b/>
                <w:i/>
                <w:sz w:val="20"/>
                <w:szCs w:val="20"/>
                <w:u w:val="single"/>
              </w:rPr>
            </w:pPr>
          </w:p>
        </w:tc>
        <w:tc>
          <w:tcPr>
            <w:tcW w:w="4605" w:type="dxa"/>
          </w:tcPr>
          <w:p w:rsidR="000E3186" w:rsidRPr="00917F7E" w:rsidRDefault="000E3186" w:rsidP="00ED7A9A">
            <w:pPr>
              <w:spacing w:line="480" w:lineRule="auto"/>
              <w:rPr>
                <w:rFonts w:ascii="Verdana" w:hAnsi="Verdana"/>
                <w:b/>
                <w:i/>
                <w:sz w:val="20"/>
                <w:szCs w:val="20"/>
                <w:u w:val="single"/>
              </w:rPr>
            </w:pPr>
          </w:p>
        </w:tc>
      </w:tr>
    </w:tbl>
    <w:p w:rsidR="000E3186" w:rsidRPr="00D60FDB" w:rsidRDefault="000E3186" w:rsidP="000A2BE3">
      <w:pPr>
        <w:pStyle w:val="Default"/>
      </w:pPr>
    </w:p>
    <w:sectPr w:rsidR="000E3186" w:rsidRPr="00D60FDB" w:rsidSect="00DD5ED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186" w:rsidRDefault="000E3186" w:rsidP="0087657F">
      <w:r>
        <w:separator/>
      </w:r>
    </w:p>
  </w:endnote>
  <w:endnote w:type="continuationSeparator" w:id="0">
    <w:p w:rsidR="000E3186" w:rsidRDefault="000E3186" w:rsidP="008765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_HKSCS-ExtB">
    <w:panose1 w:val="02020500000000000000"/>
    <w:charset w:val="88"/>
    <w:family w:val="roman"/>
    <w:pitch w:val="variable"/>
    <w:sig w:usb0="8000002F" w:usb1="0A080008" w:usb2="00000010" w:usb3="00000000" w:csb0="001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Broadway">
    <w:panose1 w:val="04040905080B02020502"/>
    <w:charset w:val="00"/>
    <w:family w:val="decorative"/>
    <w:pitch w:val="variable"/>
    <w:sig w:usb0="00000003" w:usb1="00000000" w:usb2="00000000" w:usb3="00000000" w:csb0="00000001" w:csb1="00000000"/>
  </w:font>
  <w:font w:name="TimesNewRoman,Bold">
    <w:altName w:val="MS Mincho"/>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186" w:rsidRDefault="000E3186" w:rsidP="00475D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3186" w:rsidRDefault="000E3186" w:rsidP="00475D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186" w:rsidRDefault="000E3186" w:rsidP="00475D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0E3186" w:rsidRDefault="000E3186" w:rsidP="00475DB5">
    <w:pPr>
      <w:pStyle w:val="Footer"/>
      <w:ind w:right="360"/>
      <w:jc w:val="center"/>
    </w:pPr>
  </w:p>
  <w:p w:rsidR="000E3186" w:rsidRDefault="000E31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186" w:rsidRDefault="000E3186" w:rsidP="0087657F">
      <w:r>
        <w:separator/>
      </w:r>
    </w:p>
  </w:footnote>
  <w:footnote w:type="continuationSeparator" w:id="0">
    <w:p w:rsidR="000E3186" w:rsidRDefault="000E3186" w:rsidP="008765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186" w:rsidRDefault="000E3186" w:rsidP="008704D2">
    <w:pPr>
      <w:pStyle w:val="Header"/>
      <w:pBdr>
        <w:bottom w:val="thickThinSmallGap" w:sz="24" w:space="1" w:color="622423"/>
      </w:pBdr>
      <w:jc w:val="center"/>
      <w:rPr>
        <w:rFonts w:ascii="Cambria" w:hAnsi="Cambria"/>
        <w:sz w:val="32"/>
        <w:szCs w:val="32"/>
      </w:rPr>
    </w:pPr>
    <w:r>
      <w:rPr>
        <w:rFonts w:ascii="Cambria" w:hAnsi="Cambria"/>
        <w:sz w:val="32"/>
        <w:szCs w:val="32"/>
      </w:rPr>
      <w:t>Przedszkole Samorządowe nr 2 w Bełchatowie</w:t>
    </w:r>
  </w:p>
  <w:p w:rsidR="000E3186" w:rsidRDefault="000E3186" w:rsidP="00C35830">
    <w:pPr>
      <w:pStyle w:val="Header"/>
    </w:pPr>
  </w:p>
  <w:p w:rsidR="000E3186" w:rsidRPr="00C35830" w:rsidRDefault="000E3186" w:rsidP="00C35830">
    <w:pPr>
      <w:pStyle w:val="Header"/>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186" w:rsidRDefault="000E3186">
    <w:pPr>
      <w:pStyle w:val="Header"/>
      <w:pBdr>
        <w:bottom w:val="thickThinSmallGap" w:sz="24" w:space="1" w:color="622423"/>
      </w:pBdr>
      <w:jc w:val="center"/>
      <w:rPr>
        <w:rFonts w:ascii="Cambria" w:hAnsi="Cambria"/>
        <w:sz w:val="32"/>
        <w:szCs w:val="32"/>
      </w:rPr>
    </w:pPr>
    <w:r>
      <w:rPr>
        <w:rFonts w:ascii="Cambria" w:hAnsi="Cambria"/>
        <w:sz w:val="32"/>
        <w:szCs w:val="32"/>
      </w:rPr>
      <w:t>Przedszkole Samorządowe nr 2 w Bełchatowie</w:t>
    </w:r>
  </w:p>
  <w:p w:rsidR="000E3186" w:rsidRDefault="000E3186" w:rsidP="00EC6B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14"/>
    <w:lvl w:ilvl="0">
      <w:start w:val="1"/>
      <w:numFmt w:val="upperRoman"/>
      <w:lvlText w:val="%1."/>
      <w:lvlJc w:val="right"/>
      <w:pPr>
        <w:tabs>
          <w:tab w:val="num" w:pos="0"/>
        </w:tabs>
        <w:ind w:left="360" w:hanging="360"/>
      </w:pPr>
      <w:rPr>
        <w:rFonts w:cs="Times New Roman"/>
        <w:b/>
      </w:rPr>
    </w:lvl>
  </w:abstractNum>
  <w:abstractNum w:abstractNumId="1">
    <w:nsid w:val="0000000A"/>
    <w:multiLevelType w:val="singleLevel"/>
    <w:tmpl w:val="0000000A"/>
    <w:name w:val="WW8Num15"/>
    <w:lvl w:ilvl="0">
      <w:start w:val="1"/>
      <w:numFmt w:val="bullet"/>
      <w:lvlText w:val=""/>
      <w:lvlJc w:val="left"/>
      <w:pPr>
        <w:tabs>
          <w:tab w:val="num" w:pos="0"/>
        </w:tabs>
        <w:ind w:left="1068" w:hanging="360"/>
      </w:pPr>
      <w:rPr>
        <w:rFonts w:ascii="Symbol" w:hAnsi="Symbol" w:hint="default"/>
        <w:sz w:val="20"/>
      </w:rPr>
    </w:lvl>
  </w:abstractNum>
  <w:abstractNum w:abstractNumId="2">
    <w:nsid w:val="0000000F"/>
    <w:multiLevelType w:val="singleLevel"/>
    <w:tmpl w:val="0000000F"/>
    <w:name w:val="WW8Num23"/>
    <w:lvl w:ilvl="0">
      <w:start w:val="1"/>
      <w:numFmt w:val="decimal"/>
      <w:lvlText w:val="%1."/>
      <w:lvlJc w:val="left"/>
      <w:pPr>
        <w:tabs>
          <w:tab w:val="num" w:pos="0"/>
        </w:tabs>
        <w:ind w:left="720" w:hanging="360"/>
      </w:pPr>
      <w:rPr>
        <w:rFonts w:cs="Times New Roman" w:hint="default"/>
      </w:rPr>
    </w:lvl>
  </w:abstractNum>
  <w:abstractNum w:abstractNumId="3">
    <w:nsid w:val="0017134E"/>
    <w:multiLevelType w:val="hybridMultilevel"/>
    <w:tmpl w:val="B54CBE52"/>
    <w:lvl w:ilvl="0" w:tplc="98BC0CC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2117D49"/>
    <w:multiLevelType w:val="multilevel"/>
    <w:tmpl w:val="DF160748"/>
    <w:lvl w:ilvl="0">
      <w:start w:val="1"/>
      <w:numFmt w:val="decimal"/>
      <w:lvlText w:val="%1."/>
      <w:lvlJc w:val="left"/>
      <w:pPr>
        <w:tabs>
          <w:tab w:val="num" w:pos="429"/>
        </w:tabs>
        <w:ind w:left="429" w:hanging="360"/>
      </w:pPr>
      <w:rPr>
        <w:rFonts w:cs="Times New Roman" w:hint="default"/>
        <w:b w:val="0"/>
      </w:rPr>
    </w:lvl>
    <w:lvl w:ilvl="1">
      <w:start w:val="1"/>
      <w:numFmt w:val="decimal"/>
      <w:lvlText w:val="%2."/>
      <w:lvlJc w:val="left"/>
      <w:pPr>
        <w:ind w:left="1149" w:hanging="360"/>
      </w:pPr>
      <w:rPr>
        <w:rFonts w:cs="Times New Roman" w:hint="default"/>
      </w:rPr>
    </w:lvl>
    <w:lvl w:ilvl="2">
      <w:start w:val="1"/>
      <w:numFmt w:val="lowerLetter"/>
      <w:lvlText w:val="%3)"/>
      <w:lvlJc w:val="left"/>
      <w:pPr>
        <w:ind w:left="1869" w:hanging="360"/>
      </w:pPr>
      <w:rPr>
        <w:rFonts w:cs="Times New Roman" w:hint="default"/>
      </w:rPr>
    </w:lvl>
    <w:lvl w:ilvl="3">
      <w:start w:val="1"/>
      <w:numFmt w:val="decimal"/>
      <w:lvlText w:val="%4."/>
      <w:lvlJc w:val="left"/>
      <w:pPr>
        <w:tabs>
          <w:tab w:val="num" w:pos="2589"/>
        </w:tabs>
        <w:ind w:left="2589" w:hanging="360"/>
      </w:pPr>
      <w:rPr>
        <w:rFonts w:cs="Times New Roman" w:hint="default"/>
      </w:rPr>
    </w:lvl>
    <w:lvl w:ilvl="4">
      <w:start w:val="1"/>
      <w:numFmt w:val="decimal"/>
      <w:lvlText w:val="%5."/>
      <w:lvlJc w:val="left"/>
      <w:pPr>
        <w:tabs>
          <w:tab w:val="num" w:pos="3309"/>
        </w:tabs>
        <w:ind w:left="3309" w:hanging="360"/>
      </w:pPr>
      <w:rPr>
        <w:rFonts w:cs="Times New Roman" w:hint="default"/>
      </w:rPr>
    </w:lvl>
    <w:lvl w:ilvl="5">
      <w:start w:val="1"/>
      <w:numFmt w:val="decimal"/>
      <w:lvlText w:val="%6."/>
      <w:lvlJc w:val="left"/>
      <w:pPr>
        <w:tabs>
          <w:tab w:val="num" w:pos="4029"/>
        </w:tabs>
        <w:ind w:left="4029" w:hanging="360"/>
      </w:pPr>
      <w:rPr>
        <w:rFonts w:cs="Times New Roman" w:hint="default"/>
      </w:rPr>
    </w:lvl>
    <w:lvl w:ilvl="6">
      <w:start w:val="1"/>
      <w:numFmt w:val="decimal"/>
      <w:lvlText w:val="%7."/>
      <w:lvlJc w:val="left"/>
      <w:pPr>
        <w:tabs>
          <w:tab w:val="num" w:pos="4749"/>
        </w:tabs>
        <w:ind w:left="4749" w:hanging="360"/>
      </w:pPr>
      <w:rPr>
        <w:rFonts w:cs="Times New Roman" w:hint="default"/>
      </w:rPr>
    </w:lvl>
    <w:lvl w:ilvl="7">
      <w:start w:val="1"/>
      <w:numFmt w:val="decimal"/>
      <w:lvlText w:val="%8."/>
      <w:lvlJc w:val="left"/>
      <w:pPr>
        <w:tabs>
          <w:tab w:val="num" w:pos="5469"/>
        </w:tabs>
        <w:ind w:left="5469" w:hanging="360"/>
      </w:pPr>
      <w:rPr>
        <w:rFonts w:cs="Times New Roman" w:hint="default"/>
      </w:rPr>
    </w:lvl>
    <w:lvl w:ilvl="8">
      <w:start w:val="1"/>
      <w:numFmt w:val="decimal"/>
      <w:lvlText w:val="%9."/>
      <w:lvlJc w:val="left"/>
      <w:pPr>
        <w:tabs>
          <w:tab w:val="num" w:pos="6189"/>
        </w:tabs>
        <w:ind w:left="6189" w:hanging="360"/>
      </w:pPr>
      <w:rPr>
        <w:rFonts w:cs="Times New Roman" w:hint="default"/>
      </w:rPr>
    </w:lvl>
  </w:abstractNum>
  <w:abstractNum w:abstractNumId="5">
    <w:nsid w:val="0243668C"/>
    <w:multiLevelType w:val="hybridMultilevel"/>
    <w:tmpl w:val="BDD87BAA"/>
    <w:lvl w:ilvl="0" w:tplc="A4C46BB2">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8ED14E5"/>
    <w:multiLevelType w:val="hybridMultilevel"/>
    <w:tmpl w:val="83502ECA"/>
    <w:lvl w:ilvl="0" w:tplc="45E6E1DC">
      <w:start w:val="1"/>
      <w:numFmt w:val="decimal"/>
      <w:lvlText w:val="%1."/>
      <w:lvlJc w:val="left"/>
      <w:pPr>
        <w:tabs>
          <w:tab w:val="num" w:pos="720"/>
        </w:tabs>
        <w:ind w:left="720" w:hanging="360"/>
      </w:pPr>
      <w:rPr>
        <w:rFonts w:cs="Times New Roman" w:hint="default"/>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B282A5F"/>
    <w:multiLevelType w:val="hybridMultilevel"/>
    <w:tmpl w:val="7AB4C9F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0E1C75DE"/>
    <w:multiLevelType w:val="multilevel"/>
    <w:tmpl w:val="DF160748"/>
    <w:lvl w:ilvl="0">
      <w:start w:val="1"/>
      <w:numFmt w:val="decimal"/>
      <w:lvlText w:val="%1."/>
      <w:lvlJc w:val="left"/>
      <w:pPr>
        <w:tabs>
          <w:tab w:val="num" w:pos="429"/>
        </w:tabs>
        <w:ind w:left="429" w:hanging="360"/>
      </w:pPr>
      <w:rPr>
        <w:rFonts w:cs="Times New Roman" w:hint="default"/>
        <w:b w:val="0"/>
      </w:rPr>
    </w:lvl>
    <w:lvl w:ilvl="1">
      <w:start w:val="1"/>
      <w:numFmt w:val="decimal"/>
      <w:lvlText w:val="%2."/>
      <w:lvlJc w:val="left"/>
      <w:pPr>
        <w:ind w:left="1149" w:hanging="360"/>
      </w:pPr>
      <w:rPr>
        <w:rFonts w:cs="Times New Roman" w:hint="default"/>
      </w:rPr>
    </w:lvl>
    <w:lvl w:ilvl="2">
      <w:start w:val="1"/>
      <w:numFmt w:val="lowerLetter"/>
      <w:lvlText w:val="%3)"/>
      <w:lvlJc w:val="left"/>
      <w:pPr>
        <w:ind w:left="1869" w:hanging="360"/>
      </w:pPr>
      <w:rPr>
        <w:rFonts w:cs="Times New Roman" w:hint="default"/>
      </w:rPr>
    </w:lvl>
    <w:lvl w:ilvl="3">
      <w:start w:val="1"/>
      <w:numFmt w:val="decimal"/>
      <w:lvlText w:val="%4."/>
      <w:lvlJc w:val="left"/>
      <w:pPr>
        <w:tabs>
          <w:tab w:val="num" w:pos="2589"/>
        </w:tabs>
        <w:ind w:left="2589" w:hanging="360"/>
      </w:pPr>
      <w:rPr>
        <w:rFonts w:cs="Times New Roman" w:hint="default"/>
      </w:rPr>
    </w:lvl>
    <w:lvl w:ilvl="4">
      <w:start w:val="1"/>
      <w:numFmt w:val="decimal"/>
      <w:lvlText w:val="%5."/>
      <w:lvlJc w:val="left"/>
      <w:pPr>
        <w:tabs>
          <w:tab w:val="num" w:pos="3309"/>
        </w:tabs>
        <w:ind w:left="3309" w:hanging="360"/>
      </w:pPr>
      <w:rPr>
        <w:rFonts w:cs="Times New Roman" w:hint="default"/>
      </w:rPr>
    </w:lvl>
    <w:lvl w:ilvl="5">
      <w:start w:val="1"/>
      <w:numFmt w:val="decimal"/>
      <w:lvlText w:val="%6."/>
      <w:lvlJc w:val="left"/>
      <w:pPr>
        <w:tabs>
          <w:tab w:val="num" w:pos="4029"/>
        </w:tabs>
        <w:ind w:left="4029" w:hanging="360"/>
      </w:pPr>
      <w:rPr>
        <w:rFonts w:cs="Times New Roman" w:hint="default"/>
      </w:rPr>
    </w:lvl>
    <w:lvl w:ilvl="6">
      <w:start w:val="1"/>
      <w:numFmt w:val="decimal"/>
      <w:lvlText w:val="%7."/>
      <w:lvlJc w:val="left"/>
      <w:pPr>
        <w:tabs>
          <w:tab w:val="num" w:pos="4749"/>
        </w:tabs>
        <w:ind w:left="4749" w:hanging="360"/>
      </w:pPr>
      <w:rPr>
        <w:rFonts w:cs="Times New Roman" w:hint="default"/>
      </w:rPr>
    </w:lvl>
    <w:lvl w:ilvl="7">
      <w:start w:val="1"/>
      <w:numFmt w:val="decimal"/>
      <w:lvlText w:val="%8."/>
      <w:lvlJc w:val="left"/>
      <w:pPr>
        <w:tabs>
          <w:tab w:val="num" w:pos="5469"/>
        </w:tabs>
        <w:ind w:left="5469" w:hanging="360"/>
      </w:pPr>
      <w:rPr>
        <w:rFonts w:cs="Times New Roman" w:hint="default"/>
      </w:rPr>
    </w:lvl>
    <w:lvl w:ilvl="8">
      <w:start w:val="1"/>
      <w:numFmt w:val="decimal"/>
      <w:lvlText w:val="%9."/>
      <w:lvlJc w:val="left"/>
      <w:pPr>
        <w:tabs>
          <w:tab w:val="num" w:pos="6189"/>
        </w:tabs>
        <w:ind w:left="6189" w:hanging="360"/>
      </w:pPr>
      <w:rPr>
        <w:rFonts w:cs="Times New Roman" w:hint="default"/>
      </w:rPr>
    </w:lvl>
  </w:abstractNum>
  <w:abstractNum w:abstractNumId="9">
    <w:nsid w:val="0FBF3924"/>
    <w:multiLevelType w:val="hybridMultilevel"/>
    <w:tmpl w:val="D472C3E6"/>
    <w:lvl w:ilvl="0" w:tplc="0415000F">
      <w:start w:val="1"/>
      <w:numFmt w:val="decimal"/>
      <w:lvlText w:val="%1."/>
      <w:lvlJc w:val="left"/>
      <w:pPr>
        <w:tabs>
          <w:tab w:val="num" w:pos="1854"/>
        </w:tabs>
        <w:ind w:left="1854" w:hanging="360"/>
      </w:pPr>
      <w:rPr>
        <w:rFonts w:cs="Times New Roman"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00E19E9"/>
    <w:multiLevelType w:val="multilevel"/>
    <w:tmpl w:val="DF160748"/>
    <w:lvl w:ilvl="0">
      <w:start w:val="1"/>
      <w:numFmt w:val="decimal"/>
      <w:lvlText w:val="%1."/>
      <w:lvlJc w:val="left"/>
      <w:pPr>
        <w:tabs>
          <w:tab w:val="num" w:pos="429"/>
        </w:tabs>
        <w:ind w:left="429" w:hanging="360"/>
      </w:pPr>
      <w:rPr>
        <w:rFonts w:cs="Times New Roman" w:hint="default"/>
        <w:b w:val="0"/>
      </w:rPr>
    </w:lvl>
    <w:lvl w:ilvl="1">
      <w:start w:val="1"/>
      <w:numFmt w:val="decimal"/>
      <w:lvlText w:val="%2."/>
      <w:lvlJc w:val="left"/>
      <w:pPr>
        <w:ind w:left="1149" w:hanging="360"/>
      </w:pPr>
      <w:rPr>
        <w:rFonts w:cs="Times New Roman" w:hint="default"/>
      </w:rPr>
    </w:lvl>
    <w:lvl w:ilvl="2">
      <w:start w:val="1"/>
      <w:numFmt w:val="lowerLetter"/>
      <w:lvlText w:val="%3)"/>
      <w:lvlJc w:val="left"/>
      <w:pPr>
        <w:ind w:left="1869" w:hanging="360"/>
      </w:pPr>
      <w:rPr>
        <w:rFonts w:cs="Times New Roman" w:hint="default"/>
      </w:rPr>
    </w:lvl>
    <w:lvl w:ilvl="3">
      <w:start w:val="1"/>
      <w:numFmt w:val="decimal"/>
      <w:lvlText w:val="%4."/>
      <w:lvlJc w:val="left"/>
      <w:pPr>
        <w:tabs>
          <w:tab w:val="num" w:pos="2589"/>
        </w:tabs>
        <w:ind w:left="2589" w:hanging="360"/>
      </w:pPr>
      <w:rPr>
        <w:rFonts w:cs="Times New Roman" w:hint="default"/>
      </w:rPr>
    </w:lvl>
    <w:lvl w:ilvl="4">
      <w:start w:val="1"/>
      <w:numFmt w:val="decimal"/>
      <w:lvlText w:val="%5."/>
      <w:lvlJc w:val="left"/>
      <w:pPr>
        <w:tabs>
          <w:tab w:val="num" w:pos="3309"/>
        </w:tabs>
        <w:ind w:left="3309" w:hanging="360"/>
      </w:pPr>
      <w:rPr>
        <w:rFonts w:cs="Times New Roman" w:hint="default"/>
      </w:rPr>
    </w:lvl>
    <w:lvl w:ilvl="5">
      <w:start w:val="1"/>
      <w:numFmt w:val="decimal"/>
      <w:lvlText w:val="%6."/>
      <w:lvlJc w:val="left"/>
      <w:pPr>
        <w:tabs>
          <w:tab w:val="num" w:pos="4029"/>
        </w:tabs>
        <w:ind w:left="4029" w:hanging="360"/>
      </w:pPr>
      <w:rPr>
        <w:rFonts w:cs="Times New Roman" w:hint="default"/>
      </w:rPr>
    </w:lvl>
    <w:lvl w:ilvl="6">
      <w:start w:val="1"/>
      <w:numFmt w:val="decimal"/>
      <w:lvlText w:val="%7."/>
      <w:lvlJc w:val="left"/>
      <w:pPr>
        <w:tabs>
          <w:tab w:val="num" w:pos="4749"/>
        </w:tabs>
        <w:ind w:left="4749" w:hanging="360"/>
      </w:pPr>
      <w:rPr>
        <w:rFonts w:cs="Times New Roman" w:hint="default"/>
      </w:rPr>
    </w:lvl>
    <w:lvl w:ilvl="7">
      <w:start w:val="1"/>
      <w:numFmt w:val="decimal"/>
      <w:lvlText w:val="%8."/>
      <w:lvlJc w:val="left"/>
      <w:pPr>
        <w:tabs>
          <w:tab w:val="num" w:pos="5469"/>
        </w:tabs>
        <w:ind w:left="5469" w:hanging="360"/>
      </w:pPr>
      <w:rPr>
        <w:rFonts w:cs="Times New Roman" w:hint="default"/>
      </w:rPr>
    </w:lvl>
    <w:lvl w:ilvl="8">
      <w:start w:val="1"/>
      <w:numFmt w:val="decimal"/>
      <w:lvlText w:val="%9."/>
      <w:lvlJc w:val="left"/>
      <w:pPr>
        <w:tabs>
          <w:tab w:val="num" w:pos="6189"/>
        </w:tabs>
        <w:ind w:left="6189" w:hanging="360"/>
      </w:pPr>
      <w:rPr>
        <w:rFonts w:cs="Times New Roman" w:hint="default"/>
      </w:rPr>
    </w:lvl>
  </w:abstractNum>
  <w:abstractNum w:abstractNumId="11">
    <w:nsid w:val="14F47C44"/>
    <w:multiLevelType w:val="hybridMultilevel"/>
    <w:tmpl w:val="0972C8F4"/>
    <w:lvl w:ilvl="0" w:tplc="98BC0CC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4FC4C6F"/>
    <w:multiLevelType w:val="multilevel"/>
    <w:tmpl w:val="BCF48586"/>
    <w:lvl w:ilvl="0">
      <w:start w:val="1"/>
      <w:numFmt w:val="decimal"/>
      <w:lvlText w:val="%1."/>
      <w:lvlJc w:val="left"/>
      <w:pPr>
        <w:tabs>
          <w:tab w:val="num" w:pos="720"/>
        </w:tabs>
        <w:ind w:left="720" w:hanging="360"/>
      </w:pPr>
      <w:rPr>
        <w:rFonts w:cs="Times New Roman"/>
      </w:rPr>
    </w:lvl>
    <w:lvl w:ilvl="1">
      <w:start w:val="55"/>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
    <w:nsid w:val="1EE44B73"/>
    <w:multiLevelType w:val="hybridMultilevel"/>
    <w:tmpl w:val="132AB462"/>
    <w:lvl w:ilvl="0" w:tplc="98BC0CC2">
      <w:start w:val="1"/>
      <w:numFmt w:val="decimal"/>
      <w:lvlText w:val="%1."/>
      <w:lvlJc w:val="left"/>
      <w:pPr>
        <w:tabs>
          <w:tab w:val="num" w:pos="720"/>
        </w:tabs>
        <w:ind w:left="720" w:hanging="360"/>
      </w:pPr>
      <w:rPr>
        <w:rFonts w:cs="Times New Roman" w:hint="default"/>
      </w:rPr>
    </w:lvl>
    <w:lvl w:ilvl="1" w:tplc="803058D4">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546151B"/>
    <w:multiLevelType w:val="hybridMultilevel"/>
    <w:tmpl w:val="BEA65590"/>
    <w:lvl w:ilvl="0" w:tplc="98BC0CC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8EC290B"/>
    <w:multiLevelType w:val="hybridMultilevel"/>
    <w:tmpl w:val="81B449CC"/>
    <w:lvl w:ilvl="0" w:tplc="0922C0F6">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96D7F28"/>
    <w:multiLevelType w:val="hybridMultilevel"/>
    <w:tmpl w:val="E9340DD0"/>
    <w:lvl w:ilvl="0" w:tplc="F63CE81E">
      <w:start w:val="1"/>
      <w:numFmt w:val="decimal"/>
      <w:lvlText w:val="%1."/>
      <w:lvlJc w:val="left"/>
      <w:pPr>
        <w:tabs>
          <w:tab w:val="num" w:pos="720"/>
        </w:tabs>
        <w:ind w:left="720" w:hanging="360"/>
      </w:pPr>
      <w:rPr>
        <w:rFonts w:cs="Times New Roman" w:hint="default"/>
        <w:b w:val="0"/>
      </w:rPr>
    </w:lvl>
    <w:lvl w:ilvl="1" w:tplc="0922C0F6">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9F01AED"/>
    <w:multiLevelType w:val="multilevel"/>
    <w:tmpl w:val="2D1CD886"/>
    <w:lvl w:ilvl="0">
      <w:start w:val="1"/>
      <w:numFmt w:val="decimal"/>
      <w:lvlText w:val="%1."/>
      <w:lvlJc w:val="left"/>
      <w:pPr>
        <w:tabs>
          <w:tab w:val="num" w:pos="360"/>
        </w:tabs>
        <w:ind w:left="360" w:hanging="360"/>
      </w:pPr>
      <w:rPr>
        <w:rFonts w:cs="Times New Roman" w:hint="default"/>
      </w:rPr>
    </w:lvl>
    <w:lvl w:ilvl="1">
      <w:start w:val="3"/>
      <w:numFmt w:val="decimal"/>
      <w:lvlText w:val="%2."/>
      <w:lvlJc w:val="left"/>
      <w:pPr>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8">
    <w:nsid w:val="358E4BFA"/>
    <w:multiLevelType w:val="multilevel"/>
    <w:tmpl w:val="2D1CD886"/>
    <w:lvl w:ilvl="0">
      <w:start w:val="1"/>
      <w:numFmt w:val="decimal"/>
      <w:lvlText w:val="%1."/>
      <w:lvlJc w:val="left"/>
      <w:pPr>
        <w:tabs>
          <w:tab w:val="num" w:pos="720"/>
        </w:tabs>
        <w:ind w:left="720" w:hanging="360"/>
      </w:pPr>
      <w:rPr>
        <w:rFonts w:cs="Times New Roman" w:hint="default"/>
      </w:rPr>
    </w:lvl>
    <w:lvl w:ilvl="1">
      <w:start w:val="3"/>
      <w:numFmt w:val="decimal"/>
      <w:lvlText w:val="%2."/>
      <w:lvlJc w:val="left"/>
      <w:pPr>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9">
    <w:nsid w:val="37E33F42"/>
    <w:multiLevelType w:val="hybridMultilevel"/>
    <w:tmpl w:val="0BAABB84"/>
    <w:lvl w:ilvl="0" w:tplc="0922C0F6">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DE950AC"/>
    <w:multiLevelType w:val="hybridMultilevel"/>
    <w:tmpl w:val="2424EDD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4362379B"/>
    <w:multiLevelType w:val="hybridMultilevel"/>
    <w:tmpl w:val="09B8239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44A232AC"/>
    <w:multiLevelType w:val="hybridMultilevel"/>
    <w:tmpl w:val="5AD86D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481D4E2D"/>
    <w:multiLevelType w:val="hybridMultilevel"/>
    <w:tmpl w:val="E968ED16"/>
    <w:lvl w:ilvl="0" w:tplc="98BC0CC2">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4D840514"/>
    <w:multiLevelType w:val="hybridMultilevel"/>
    <w:tmpl w:val="7A5811D4"/>
    <w:lvl w:ilvl="0" w:tplc="0415000F">
      <w:start w:val="1"/>
      <w:numFmt w:val="decimal"/>
      <w:lvlText w:val="%1."/>
      <w:lvlJc w:val="left"/>
      <w:pPr>
        <w:tabs>
          <w:tab w:val="num" w:pos="720"/>
        </w:tabs>
        <w:ind w:left="720" w:hanging="360"/>
      </w:pPr>
      <w:rPr>
        <w:rFonts w:cs="Times New Roman"/>
      </w:rPr>
    </w:lvl>
    <w:lvl w:ilvl="1" w:tplc="0922C0F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48D5EFB"/>
    <w:multiLevelType w:val="hybridMultilevel"/>
    <w:tmpl w:val="A490D7E6"/>
    <w:lvl w:ilvl="0" w:tplc="0415000F">
      <w:start w:val="1"/>
      <w:numFmt w:val="decimal"/>
      <w:lvlText w:val="%1."/>
      <w:lvlJc w:val="left"/>
      <w:pPr>
        <w:tabs>
          <w:tab w:val="num" w:pos="720"/>
        </w:tabs>
        <w:ind w:left="720" w:hanging="360"/>
      </w:pPr>
      <w:rPr>
        <w:rFonts w:cs="Times New Roman"/>
      </w:rPr>
    </w:lvl>
    <w:lvl w:ilvl="1" w:tplc="0922C0F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50605E7"/>
    <w:multiLevelType w:val="hybridMultilevel"/>
    <w:tmpl w:val="BC1E601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568C6F65"/>
    <w:multiLevelType w:val="hybridMultilevel"/>
    <w:tmpl w:val="CBDC6852"/>
    <w:lvl w:ilvl="0" w:tplc="A4C46BB2">
      <w:start w:val="1"/>
      <w:numFmt w:val="bullet"/>
      <w:lvlText w:val=""/>
      <w:lvlJc w:val="left"/>
      <w:pPr>
        <w:ind w:left="1854" w:hanging="360"/>
      </w:pPr>
      <w:rPr>
        <w:rFonts w:ascii="Symbol" w:hAnsi="Symbol" w:hint="default"/>
        <w:color w:val="auto"/>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nsid w:val="59A9692D"/>
    <w:multiLevelType w:val="multilevel"/>
    <w:tmpl w:val="30C08E1E"/>
    <w:styleLink w:val="Styl14"/>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5C921B30"/>
    <w:multiLevelType w:val="hybridMultilevel"/>
    <w:tmpl w:val="824E4A84"/>
    <w:lvl w:ilvl="0" w:tplc="98BC0CC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0AA34E6"/>
    <w:multiLevelType w:val="hybridMultilevel"/>
    <w:tmpl w:val="27B4788E"/>
    <w:lvl w:ilvl="0" w:tplc="98BC0CC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31">
    <w:nsid w:val="622866B5"/>
    <w:multiLevelType w:val="hybridMultilevel"/>
    <w:tmpl w:val="3CCA6E04"/>
    <w:lvl w:ilvl="0" w:tplc="98BC0CC2">
      <w:start w:val="1"/>
      <w:numFmt w:val="decimal"/>
      <w:lvlText w:val="%1."/>
      <w:lvlJc w:val="left"/>
      <w:pPr>
        <w:tabs>
          <w:tab w:val="num" w:pos="720"/>
        </w:tabs>
        <w:ind w:left="720" w:hanging="360"/>
      </w:pPr>
      <w:rPr>
        <w:rFonts w:cs="Times New Roman" w:hint="default"/>
      </w:rPr>
    </w:lvl>
    <w:lvl w:ilvl="1" w:tplc="0922C0F6">
      <w:start w:val="1"/>
      <w:numFmt w:val="decimal"/>
      <w:lvlText w:val="%2)"/>
      <w:lvlJc w:val="left"/>
      <w:pPr>
        <w:tabs>
          <w:tab w:val="num" w:pos="1440"/>
        </w:tabs>
        <w:ind w:left="1440" w:hanging="360"/>
      </w:pPr>
      <w:rPr>
        <w:rFonts w:cs="Times New Roman" w:hint="default"/>
      </w:rPr>
    </w:lvl>
    <w:lvl w:ilvl="2" w:tplc="00000003">
      <w:start w:val="1"/>
      <w:numFmt w:val="lowerLetter"/>
      <w:lvlText w:val="%3)"/>
      <w:lvlJc w:val="left"/>
      <w:pPr>
        <w:tabs>
          <w:tab w:val="num" w:pos="1260"/>
        </w:tabs>
        <w:ind w:left="2340" w:hanging="360"/>
      </w:pPr>
      <w:rPr>
        <w:rFonts w:cs="Times New Roman" w:hint="default"/>
      </w:rPr>
    </w:lvl>
    <w:lvl w:ilvl="3" w:tplc="00000003">
      <w:start w:val="1"/>
      <w:numFmt w:val="lowerLetter"/>
      <w:lvlText w:val="%4)"/>
      <w:lvlJc w:val="left"/>
      <w:pPr>
        <w:tabs>
          <w:tab w:val="num" w:pos="180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40C6D10"/>
    <w:multiLevelType w:val="hybridMultilevel"/>
    <w:tmpl w:val="78A6D41C"/>
    <w:lvl w:ilvl="0" w:tplc="04150001">
      <w:start w:val="1"/>
      <w:numFmt w:val="bullet"/>
      <w:lvlText w:val=""/>
      <w:lvlJc w:val="left"/>
      <w:pPr>
        <w:tabs>
          <w:tab w:val="num" w:pos="720"/>
        </w:tabs>
        <w:ind w:left="720" w:hanging="360"/>
      </w:pPr>
      <w:rPr>
        <w:rFonts w:ascii="Symbol" w:hAnsi="Symbol" w:hint="default"/>
      </w:rPr>
    </w:lvl>
    <w:lvl w:ilvl="1" w:tplc="98BC0CC2">
      <w:start w:val="1"/>
      <w:numFmt w:val="decimal"/>
      <w:lvlText w:val="%2."/>
      <w:lvlJc w:val="left"/>
      <w:pPr>
        <w:tabs>
          <w:tab w:val="num" w:pos="1440"/>
        </w:tabs>
        <w:ind w:left="1440" w:hanging="36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696773C3"/>
    <w:multiLevelType w:val="hybridMultilevel"/>
    <w:tmpl w:val="D00CDD1A"/>
    <w:lvl w:ilvl="0" w:tplc="D3306048">
      <w:start w:val="1"/>
      <w:numFmt w:val="lowerLetter"/>
      <w:lvlText w:val="%1)"/>
      <w:lvlJc w:val="left"/>
      <w:pPr>
        <w:tabs>
          <w:tab w:val="num" w:pos="1812"/>
        </w:tabs>
        <w:ind w:left="2880" w:hanging="360"/>
      </w:pPr>
      <w:rPr>
        <w:rFonts w:ascii="@MingLiU_HKSCS-ExtB" w:eastAsia="@MingLiU_HKSCS-ExtB" w:cs="@MingLiU_HKSCS-ExtB" w:hint="default"/>
        <w:b w:val="0"/>
      </w:rPr>
    </w:lvl>
    <w:lvl w:ilvl="1" w:tplc="04150019" w:tentative="1">
      <w:start w:val="1"/>
      <w:numFmt w:val="lowerLetter"/>
      <w:lvlText w:val="%2."/>
      <w:lvlJc w:val="left"/>
      <w:pPr>
        <w:tabs>
          <w:tab w:val="num" w:pos="3252"/>
        </w:tabs>
        <w:ind w:left="3252" w:hanging="360"/>
      </w:pPr>
      <w:rPr>
        <w:rFonts w:cs="Times New Roman"/>
      </w:rPr>
    </w:lvl>
    <w:lvl w:ilvl="2" w:tplc="0415001B" w:tentative="1">
      <w:start w:val="1"/>
      <w:numFmt w:val="lowerRoman"/>
      <w:lvlText w:val="%3."/>
      <w:lvlJc w:val="right"/>
      <w:pPr>
        <w:tabs>
          <w:tab w:val="num" w:pos="3972"/>
        </w:tabs>
        <w:ind w:left="3972" w:hanging="180"/>
      </w:pPr>
      <w:rPr>
        <w:rFonts w:cs="Times New Roman"/>
      </w:rPr>
    </w:lvl>
    <w:lvl w:ilvl="3" w:tplc="0922C0F6">
      <w:start w:val="1"/>
      <w:numFmt w:val="decimal"/>
      <w:lvlText w:val="%4)"/>
      <w:lvlJc w:val="left"/>
      <w:pPr>
        <w:tabs>
          <w:tab w:val="num" w:pos="4692"/>
        </w:tabs>
        <w:ind w:left="4692" w:hanging="360"/>
      </w:pPr>
      <w:rPr>
        <w:rFonts w:cs="Times New Roman" w:hint="default"/>
        <w:b w:val="0"/>
      </w:rPr>
    </w:lvl>
    <w:lvl w:ilvl="4" w:tplc="98BC0CC2">
      <w:start w:val="1"/>
      <w:numFmt w:val="decimal"/>
      <w:lvlText w:val="%5."/>
      <w:lvlJc w:val="left"/>
      <w:pPr>
        <w:tabs>
          <w:tab w:val="num" w:pos="5412"/>
        </w:tabs>
        <w:ind w:left="5412" w:hanging="360"/>
      </w:pPr>
      <w:rPr>
        <w:rFonts w:cs="Times New Roman" w:hint="default"/>
        <w:b w:val="0"/>
      </w:rPr>
    </w:lvl>
    <w:lvl w:ilvl="5" w:tplc="0415001B" w:tentative="1">
      <w:start w:val="1"/>
      <w:numFmt w:val="lowerRoman"/>
      <w:lvlText w:val="%6."/>
      <w:lvlJc w:val="right"/>
      <w:pPr>
        <w:tabs>
          <w:tab w:val="num" w:pos="6132"/>
        </w:tabs>
        <w:ind w:left="6132" w:hanging="180"/>
      </w:pPr>
      <w:rPr>
        <w:rFonts w:cs="Times New Roman"/>
      </w:rPr>
    </w:lvl>
    <w:lvl w:ilvl="6" w:tplc="0415000F" w:tentative="1">
      <w:start w:val="1"/>
      <w:numFmt w:val="decimal"/>
      <w:lvlText w:val="%7."/>
      <w:lvlJc w:val="left"/>
      <w:pPr>
        <w:tabs>
          <w:tab w:val="num" w:pos="6852"/>
        </w:tabs>
        <w:ind w:left="6852" w:hanging="360"/>
      </w:pPr>
      <w:rPr>
        <w:rFonts w:cs="Times New Roman"/>
      </w:rPr>
    </w:lvl>
    <w:lvl w:ilvl="7" w:tplc="04150019" w:tentative="1">
      <w:start w:val="1"/>
      <w:numFmt w:val="lowerLetter"/>
      <w:lvlText w:val="%8."/>
      <w:lvlJc w:val="left"/>
      <w:pPr>
        <w:tabs>
          <w:tab w:val="num" w:pos="7572"/>
        </w:tabs>
        <w:ind w:left="7572" w:hanging="360"/>
      </w:pPr>
      <w:rPr>
        <w:rFonts w:cs="Times New Roman"/>
      </w:rPr>
    </w:lvl>
    <w:lvl w:ilvl="8" w:tplc="0415001B" w:tentative="1">
      <w:start w:val="1"/>
      <w:numFmt w:val="lowerRoman"/>
      <w:lvlText w:val="%9."/>
      <w:lvlJc w:val="right"/>
      <w:pPr>
        <w:tabs>
          <w:tab w:val="num" w:pos="8292"/>
        </w:tabs>
        <w:ind w:left="8292" w:hanging="180"/>
      </w:pPr>
      <w:rPr>
        <w:rFonts w:cs="Times New Roman"/>
      </w:rPr>
    </w:lvl>
  </w:abstractNum>
  <w:abstractNum w:abstractNumId="34">
    <w:nsid w:val="6A1212CF"/>
    <w:multiLevelType w:val="hybridMultilevel"/>
    <w:tmpl w:val="9D28B49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E910995"/>
    <w:multiLevelType w:val="hybridMultilevel"/>
    <w:tmpl w:val="9FA4FE7E"/>
    <w:lvl w:ilvl="0" w:tplc="98BC0CC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6E981E3C"/>
    <w:multiLevelType w:val="hybridMultilevel"/>
    <w:tmpl w:val="5594AB34"/>
    <w:lvl w:ilvl="0" w:tplc="98BC0CC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70DD2D49"/>
    <w:multiLevelType w:val="hybridMultilevel"/>
    <w:tmpl w:val="EA6CF182"/>
    <w:lvl w:ilvl="0" w:tplc="98BC0CC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778B6A58"/>
    <w:multiLevelType w:val="multilevel"/>
    <w:tmpl w:val="F65A5C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AC769CB"/>
    <w:multiLevelType w:val="hybridMultilevel"/>
    <w:tmpl w:val="2ED89460"/>
    <w:lvl w:ilvl="0" w:tplc="52D670BC">
      <w:start w:val="1"/>
      <w:numFmt w:val="decimal"/>
      <w:lvlText w:val="%1."/>
      <w:lvlJc w:val="left"/>
      <w:pPr>
        <w:tabs>
          <w:tab w:val="num" w:pos="360"/>
        </w:tabs>
        <w:ind w:left="360" w:hanging="360"/>
      </w:pPr>
      <w:rPr>
        <w:rFonts w:cs="Times New Roman" w:hint="default"/>
      </w:rPr>
    </w:lvl>
    <w:lvl w:ilvl="1" w:tplc="98BC0CC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7C0773AD"/>
    <w:multiLevelType w:val="hybridMultilevel"/>
    <w:tmpl w:val="0D3AABEE"/>
    <w:lvl w:ilvl="0" w:tplc="98BC0CC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CA94100"/>
    <w:multiLevelType w:val="hybridMultilevel"/>
    <w:tmpl w:val="C214188E"/>
    <w:lvl w:ilvl="0" w:tplc="0922C0F6">
      <w:start w:val="1"/>
      <w:numFmt w:val="decimal"/>
      <w:lvlText w:val="%1)"/>
      <w:lvlJc w:val="left"/>
      <w:pPr>
        <w:tabs>
          <w:tab w:val="num" w:pos="1440"/>
        </w:tabs>
        <w:ind w:left="1440" w:hanging="360"/>
      </w:pPr>
      <w:rPr>
        <w:rFonts w:cs="Times New Roman" w:hint="default"/>
      </w:rPr>
    </w:lvl>
    <w:lvl w:ilvl="1" w:tplc="98BC0CC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8"/>
  </w:num>
  <w:num w:numId="2">
    <w:abstractNumId w:val="26"/>
  </w:num>
  <w:num w:numId="3">
    <w:abstractNumId w:val="4"/>
  </w:num>
  <w:num w:numId="4">
    <w:abstractNumId w:val="38"/>
  </w:num>
  <w:num w:numId="5">
    <w:abstractNumId w:val="27"/>
  </w:num>
  <w:num w:numId="6">
    <w:abstractNumId w:val="7"/>
  </w:num>
  <w:num w:numId="7">
    <w:abstractNumId w:val="18"/>
  </w:num>
  <w:num w:numId="8">
    <w:abstractNumId w:val="12"/>
  </w:num>
  <w:num w:numId="9">
    <w:abstractNumId w:val="17"/>
  </w:num>
  <w:num w:numId="10">
    <w:abstractNumId w:val="37"/>
  </w:num>
  <w:num w:numId="11">
    <w:abstractNumId w:val="23"/>
  </w:num>
  <w:num w:numId="12">
    <w:abstractNumId w:val="32"/>
  </w:num>
  <w:num w:numId="13">
    <w:abstractNumId w:val="22"/>
  </w:num>
  <w:num w:numId="14">
    <w:abstractNumId w:val="6"/>
  </w:num>
  <w:num w:numId="15">
    <w:abstractNumId w:val="34"/>
  </w:num>
  <w:num w:numId="16">
    <w:abstractNumId w:val="39"/>
  </w:num>
  <w:num w:numId="17">
    <w:abstractNumId w:val="33"/>
  </w:num>
  <w:num w:numId="18">
    <w:abstractNumId w:val="3"/>
  </w:num>
  <w:num w:numId="19">
    <w:abstractNumId w:val="11"/>
  </w:num>
  <w:num w:numId="20">
    <w:abstractNumId w:val="40"/>
  </w:num>
  <w:num w:numId="21">
    <w:abstractNumId w:val="14"/>
  </w:num>
  <w:num w:numId="22">
    <w:abstractNumId w:val="35"/>
  </w:num>
  <w:num w:numId="23">
    <w:abstractNumId w:val="36"/>
  </w:num>
  <w:num w:numId="24">
    <w:abstractNumId w:val="30"/>
  </w:num>
  <w:num w:numId="25">
    <w:abstractNumId w:val="13"/>
  </w:num>
  <w:num w:numId="26">
    <w:abstractNumId w:val="31"/>
  </w:num>
  <w:num w:numId="27">
    <w:abstractNumId w:val="41"/>
  </w:num>
  <w:num w:numId="28">
    <w:abstractNumId w:val="5"/>
  </w:num>
  <w:num w:numId="29">
    <w:abstractNumId w:val="8"/>
  </w:num>
  <w:num w:numId="30">
    <w:abstractNumId w:val="10"/>
  </w:num>
  <w:num w:numId="31">
    <w:abstractNumId w:val="29"/>
  </w:num>
  <w:num w:numId="32">
    <w:abstractNumId w:val="16"/>
  </w:num>
  <w:num w:numId="33">
    <w:abstractNumId w:val="21"/>
  </w:num>
  <w:num w:numId="34">
    <w:abstractNumId w:val="24"/>
  </w:num>
  <w:num w:numId="35">
    <w:abstractNumId w:val="25"/>
  </w:num>
  <w:num w:numId="36">
    <w:abstractNumId w:val="15"/>
  </w:num>
  <w:num w:numId="37">
    <w:abstractNumId w:val="19"/>
  </w:num>
  <w:num w:numId="38">
    <w:abstractNumId w:val="9"/>
  </w:num>
  <w:num w:numId="39">
    <w:abstractNumId w:val="20"/>
  </w:num>
  <w:num w:numId="40">
    <w:abstractNumId w:val="1"/>
  </w:num>
  <w:num w:numId="41">
    <w:abstractNumId w:val="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657F"/>
    <w:rsid w:val="00006D68"/>
    <w:rsid w:val="00016FB1"/>
    <w:rsid w:val="00032D6C"/>
    <w:rsid w:val="000552D0"/>
    <w:rsid w:val="000602B1"/>
    <w:rsid w:val="00064558"/>
    <w:rsid w:val="000737C8"/>
    <w:rsid w:val="00081369"/>
    <w:rsid w:val="00085EB0"/>
    <w:rsid w:val="000A2BE3"/>
    <w:rsid w:val="000A460E"/>
    <w:rsid w:val="000A76BC"/>
    <w:rsid w:val="000B7558"/>
    <w:rsid w:val="000C0640"/>
    <w:rsid w:val="000E2666"/>
    <w:rsid w:val="000E3186"/>
    <w:rsid w:val="000F0135"/>
    <w:rsid w:val="000F43F4"/>
    <w:rsid w:val="00102F6F"/>
    <w:rsid w:val="001132BB"/>
    <w:rsid w:val="00126756"/>
    <w:rsid w:val="001348D6"/>
    <w:rsid w:val="0014465F"/>
    <w:rsid w:val="001501B5"/>
    <w:rsid w:val="00150C18"/>
    <w:rsid w:val="0016272A"/>
    <w:rsid w:val="001742F2"/>
    <w:rsid w:val="001942FE"/>
    <w:rsid w:val="001978EE"/>
    <w:rsid w:val="001A7539"/>
    <w:rsid w:val="001B3C1A"/>
    <w:rsid w:val="001B7A75"/>
    <w:rsid w:val="001D3D46"/>
    <w:rsid w:val="001D429E"/>
    <w:rsid w:val="001E0E26"/>
    <w:rsid w:val="001E5E59"/>
    <w:rsid w:val="001F027E"/>
    <w:rsid w:val="001F26FB"/>
    <w:rsid w:val="00202478"/>
    <w:rsid w:val="002202FE"/>
    <w:rsid w:val="00235854"/>
    <w:rsid w:val="0025332A"/>
    <w:rsid w:val="0025362A"/>
    <w:rsid w:val="00262921"/>
    <w:rsid w:val="0028262D"/>
    <w:rsid w:val="00282C6E"/>
    <w:rsid w:val="002830E1"/>
    <w:rsid w:val="00284D25"/>
    <w:rsid w:val="002A1018"/>
    <w:rsid w:val="002A5DF8"/>
    <w:rsid w:val="002D05A4"/>
    <w:rsid w:val="002D341A"/>
    <w:rsid w:val="002E68AB"/>
    <w:rsid w:val="002E6C56"/>
    <w:rsid w:val="002F3C23"/>
    <w:rsid w:val="002F5745"/>
    <w:rsid w:val="00321F95"/>
    <w:rsid w:val="003246F4"/>
    <w:rsid w:val="00333D8E"/>
    <w:rsid w:val="00341C7B"/>
    <w:rsid w:val="0035437C"/>
    <w:rsid w:val="00367CDE"/>
    <w:rsid w:val="003717C7"/>
    <w:rsid w:val="00386CE1"/>
    <w:rsid w:val="00396E76"/>
    <w:rsid w:val="003B0C0B"/>
    <w:rsid w:val="003C5FE2"/>
    <w:rsid w:val="003D00FB"/>
    <w:rsid w:val="003E185D"/>
    <w:rsid w:val="003E1CFC"/>
    <w:rsid w:val="003E5142"/>
    <w:rsid w:val="003F2801"/>
    <w:rsid w:val="00406DBB"/>
    <w:rsid w:val="00446A26"/>
    <w:rsid w:val="00460FF9"/>
    <w:rsid w:val="00462AFE"/>
    <w:rsid w:val="00475BCA"/>
    <w:rsid w:val="00475DB5"/>
    <w:rsid w:val="004A68EF"/>
    <w:rsid w:val="004C1464"/>
    <w:rsid w:val="00596D99"/>
    <w:rsid w:val="005A66A4"/>
    <w:rsid w:val="005E53BC"/>
    <w:rsid w:val="005E7A54"/>
    <w:rsid w:val="006026D6"/>
    <w:rsid w:val="00611CE3"/>
    <w:rsid w:val="00621147"/>
    <w:rsid w:val="0062549E"/>
    <w:rsid w:val="00627677"/>
    <w:rsid w:val="00636865"/>
    <w:rsid w:val="00666C53"/>
    <w:rsid w:val="006723B8"/>
    <w:rsid w:val="006A2504"/>
    <w:rsid w:val="006B3104"/>
    <w:rsid w:val="006C4E94"/>
    <w:rsid w:val="006E5A9E"/>
    <w:rsid w:val="006E65AB"/>
    <w:rsid w:val="006E7C9A"/>
    <w:rsid w:val="00701510"/>
    <w:rsid w:val="00703616"/>
    <w:rsid w:val="0071132C"/>
    <w:rsid w:val="00712D86"/>
    <w:rsid w:val="00722059"/>
    <w:rsid w:val="00726995"/>
    <w:rsid w:val="00740378"/>
    <w:rsid w:val="00743FBF"/>
    <w:rsid w:val="007552CA"/>
    <w:rsid w:val="00767DA8"/>
    <w:rsid w:val="00786273"/>
    <w:rsid w:val="007937F4"/>
    <w:rsid w:val="00793BF9"/>
    <w:rsid w:val="007F258A"/>
    <w:rsid w:val="00812147"/>
    <w:rsid w:val="00843ABF"/>
    <w:rsid w:val="00845814"/>
    <w:rsid w:val="0085127C"/>
    <w:rsid w:val="00865145"/>
    <w:rsid w:val="008704D2"/>
    <w:rsid w:val="00875451"/>
    <w:rsid w:val="0087657F"/>
    <w:rsid w:val="00877DF0"/>
    <w:rsid w:val="00893304"/>
    <w:rsid w:val="00895472"/>
    <w:rsid w:val="008A4413"/>
    <w:rsid w:val="008B155B"/>
    <w:rsid w:val="008B210B"/>
    <w:rsid w:val="008B73A3"/>
    <w:rsid w:val="008C4893"/>
    <w:rsid w:val="008E44AB"/>
    <w:rsid w:val="008F39CF"/>
    <w:rsid w:val="008F3B01"/>
    <w:rsid w:val="00902874"/>
    <w:rsid w:val="009139A5"/>
    <w:rsid w:val="00913CF1"/>
    <w:rsid w:val="00916F5F"/>
    <w:rsid w:val="00917F7E"/>
    <w:rsid w:val="009220A8"/>
    <w:rsid w:val="00931FBF"/>
    <w:rsid w:val="009357E3"/>
    <w:rsid w:val="009428A6"/>
    <w:rsid w:val="009A2B66"/>
    <w:rsid w:val="009C5917"/>
    <w:rsid w:val="009E3841"/>
    <w:rsid w:val="009F4CDB"/>
    <w:rsid w:val="00A25E5D"/>
    <w:rsid w:val="00A26B2A"/>
    <w:rsid w:val="00A801F0"/>
    <w:rsid w:val="00A84E38"/>
    <w:rsid w:val="00A947DD"/>
    <w:rsid w:val="00AD274C"/>
    <w:rsid w:val="00AE3695"/>
    <w:rsid w:val="00AE5A80"/>
    <w:rsid w:val="00AF058C"/>
    <w:rsid w:val="00AF1332"/>
    <w:rsid w:val="00B14437"/>
    <w:rsid w:val="00B232A8"/>
    <w:rsid w:val="00B235ED"/>
    <w:rsid w:val="00B269E9"/>
    <w:rsid w:val="00B413FE"/>
    <w:rsid w:val="00B6027B"/>
    <w:rsid w:val="00B85B08"/>
    <w:rsid w:val="00B862F8"/>
    <w:rsid w:val="00BB23CB"/>
    <w:rsid w:val="00BB461F"/>
    <w:rsid w:val="00BC52D9"/>
    <w:rsid w:val="00BD4586"/>
    <w:rsid w:val="00BE2319"/>
    <w:rsid w:val="00C15F1F"/>
    <w:rsid w:val="00C30AC2"/>
    <w:rsid w:val="00C315C0"/>
    <w:rsid w:val="00C315EF"/>
    <w:rsid w:val="00C33F22"/>
    <w:rsid w:val="00C35830"/>
    <w:rsid w:val="00C60D7B"/>
    <w:rsid w:val="00C714D3"/>
    <w:rsid w:val="00C743C5"/>
    <w:rsid w:val="00C81C03"/>
    <w:rsid w:val="00C81C37"/>
    <w:rsid w:val="00C870CC"/>
    <w:rsid w:val="00CA2051"/>
    <w:rsid w:val="00CA6223"/>
    <w:rsid w:val="00CC0BFC"/>
    <w:rsid w:val="00CD2234"/>
    <w:rsid w:val="00CE440E"/>
    <w:rsid w:val="00CF0BA1"/>
    <w:rsid w:val="00CF36C8"/>
    <w:rsid w:val="00D01A6F"/>
    <w:rsid w:val="00D03533"/>
    <w:rsid w:val="00D061EE"/>
    <w:rsid w:val="00D078B3"/>
    <w:rsid w:val="00D107DB"/>
    <w:rsid w:val="00D23EBA"/>
    <w:rsid w:val="00D35F44"/>
    <w:rsid w:val="00D60C4A"/>
    <w:rsid w:val="00D60FDB"/>
    <w:rsid w:val="00D65563"/>
    <w:rsid w:val="00D84CCA"/>
    <w:rsid w:val="00DA59E5"/>
    <w:rsid w:val="00DB061E"/>
    <w:rsid w:val="00DB1929"/>
    <w:rsid w:val="00DD5ED4"/>
    <w:rsid w:val="00E02983"/>
    <w:rsid w:val="00E05E00"/>
    <w:rsid w:val="00E14919"/>
    <w:rsid w:val="00E22BA6"/>
    <w:rsid w:val="00E363FC"/>
    <w:rsid w:val="00E62308"/>
    <w:rsid w:val="00E938D0"/>
    <w:rsid w:val="00EA09C2"/>
    <w:rsid w:val="00EA5E01"/>
    <w:rsid w:val="00EB6ED9"/>
    <w:rsid w:val="00EC0FAB"/>
    <w:rsid w:val="00EC6B54"/>
    <w:rsid w:val="00ED7A9A"/>
    <w:rsid w:val="00EE36B8"/>
    <w:rsid w:val="00EF139E"/>
    <w:rsid w:val="00EF2E5C"/>
    <w:rsid w:val="00EF4D25"/>
    <w:rsid w:val="00EF5EFC"/>
    <w:rsid w:val="00EF7412"/>
    <w:rsid w:val="00F006DC"/>
    <w:rsid w:val="00F123CF"/>
    <w:rsid w:val="00F17E7D"/>
    <w:rsid w:val="00F240FB"/>
    <w:rsid w:val="00F31B02"/>
    <w:rsid w:val="00F40238"/>
    <w:rsid w:val="00F407FA"/>
    <w:rsid w:val="00F6676F"/>
    <w:rsid w:val="00F7279D"/>
    <w:rsid w:val="00F751DC"/>
    <w:rsid w:val="00F76D5D"/>
    <w:rsid w:val="00F776DF"/>
    <w:rsid w:val="00F800F9"/>
    <w:rsid w:val="00F84EA4"/>
    <w:rsid w:val="00F954A3"/>
    <w:rsid w:val="00FC06AA"/>
    <w:rsid w:val="00FC71CB"/>
    <w:rsid w:val="00FE109D"/>
    <w:rsid w:val="00FF2AAA"/>
    <w:rsid w:val="00FF726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57F"/>
    <w:pPr>
      <w:ind w:left="788" w:hanging="431"/>
    </w:pPr>
    <w:rPr>
      <w:lang w:eastAsia="en-US"/>
    </w:rPr>
  </w:style>
  <w:style w:type="paragraph" w:styleId="Heading1">
    <w:name w:val="heading 1"/>
    <w:basedOn w:val="Normal"/>
    <w:link w:val="Heading1Char"/>
    <w:uiPriority w:val="99"/>
    <w:qFormat/>
    <w:rsid w:val="0087657F"/>
    <w:pPr>
      <w:spacing w:before="100" w:beforeAutospacing="1" w:after="100" w:afterAutospacing="1"/>
      <w:ind w:left="0" w:firstLine="0"/>
      <w:outlineLvl w:val="0"/>
    </w:pPr>
    <w:rPr>
      <w:rFonts w:ascii="Times New Roman" w:eastAsia="Times New Roman" w:hAnsi="Times New Roman"/>
      <w:b/>
      <w:bCs/>
      <w:kern w:val="36"/>
      <w:sz w:val="48"/>
      <w:szCs w:val="48"/>
      <w:lang w:eastAsia="pl-PL"/>
    </w:rPr>
  </w:style>
  <w:style w:type="paragraph" w:styleId="Heading2">
    <w:name w:val="heading 2"/>
    <w:basedOn w:val="Normal"/>
    <w:next w:val="Normal"/>
    <w:link w:val="Heading2Char"/>
    <w:uiPriority w:val="99"/>
    <w:qFormat/>
    <w:locked/>
    <w:rsid w:val="00F006D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87657F"/>
    <w:pPr>
      <w:keepNext/>
      <w:spacing w:before="240" w:after="60" w:line="276" w:lineRule="auto"/>
      <w:ind w:left="0" w:firstLine="0"/>
      <w:outlineLvl w:val="3"/>
    </w:pPr>
    <w:rPr>
      <w:rFonts w:eastAsia="Times New Roman"/>
      <w:b/>
      <w:bCs/>
      <w:sz w:val="28"/>
      <w:szCs w:val="28"/>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657F"/>
    <w:rPr>
      <w:rFonts w:ascii="Times New Roman" w:hAnsi="Times New Roman" w:cs="Times New Roman"/>
      <w:b/>
      <w:bCs/>
      <w:kern w:val="36"/>
      <w:sz w:val="48"/>
      <w:szCs w:val="48"/>
      <w:lang w:eastAsia="pl-PL"/>
    </w:rPr>
  </w:style>
  <w:style w:type="character" w:customStyle="1" w:styleId="Heading2Char">
    <w:name w:val="Heading 2 Char"/>
    <w:basedOn w:val="DefaultParagraphFont"/>
    <w:link w:val="Heading2"/>
    <w:uiPriority w:val="99"/>
    <w:semiHidden/>
    <w:locked/>
    <w:rsid w:val="00D60C4A"/>
    <w:rPr>
      <w:rFonts w:ascii="Cambria" w:hAnsi="Cambria" w:cs="Times New Roman"/>
      <w:b/>
      <w:bCs/>
      <w:i/>
      <w:iCs/>
      <w:sz w:val="28"/>
      <w:szCs w:val="28"/>
      <w:lang w:eastAsia="en-US"/>
    </w:rPr>
  </w:style>
  <w:style w:type="character" w:customStyle="1" w:styleId="Heading4Char">
    <w:name w:val="Heading 4 Char"/>
    <w:basedOn w:val="DefaultParagraphFont"/>
    <w:link w:val="Heading4"/>
    <w:uiPriority w:val="99"/>
    <w:semiHidden/>
    <w:locked/>
    <w:rsid w:val="0087657F"/>
    <w:rPr>
      <w:rFonts w:ascii="Calibri" w:hAnsi="Calibri" w:cs="Times New Roman"/>
      <w:b/>
      <w:bCs/>
      <w:sz w:val="28"/>
      <w:szCs w:val="28"/>
      <w:lang w:eastAsia="pl-PL"/>
    </w:rPr>
  </w:style>
  <w:style w:type="paragraph" w:styleId="NormalWeb">
    <w:name w:val="Normal (Web)"/>
    <w:basedOn w:val="Normal"/>
    <w:link w:val="NormalWebChar"/>
    <w:uiPriority w:val="99"/>
    <w:rsid w:val="0087657F"/>
    <w:pPr>
      <w:spacing w:before="100" w:beforeAutospacing="1" w:after="100" w:afterAutospacing="1"/>
      <w:ind w:left="0" w:firstLine="0"/>
    </w:pPr>
    <w:rPr>
      <w:rFonts w:ascii="Times New Roman" w:eastAsia="Times New Roman" w:hAnsi="Times New Roman"/>
      <w:sz w:val="24"/>
      <w:szCs w:val="24"/>
      <w:lang w:eastAsia="pl-PL"/>
    </w:rPr>
  </w:style>
  <w:style w:type="character" w:styleId="Strong">
    <w:name w:val="Strong"/>
    <w:basedOn w:val="DefaultParagraphFont"/>
    <w:uiPriority w:val="99"/>
    <w:qFormat/>
    <w:rsid w:val="0087657F"/>
    <w:rPr>
      <w:rFonts w:cs="Times New Roman"/>
      <w:b/>
      <w:bCs/>
    </w:rPr>
  </w:style>
  <w:style w:type="paragraph" w:styleId="Header">
    <w:name w:val="header"/>
    <w:basedOn w:val="Normal"/>
    <w:link w:val="HeaderChar"/>
    <w:uiPriority w:val="99"/>
    <w:rsid w:val="0087657F"/>
    <w:pPr>
      <w:tabs>
        <w:tab w:val="center" w:pos="4536"/>
        <w:tab w:val="right" w:pos="9072"/>
      </w:tabs>
    </w:pPr>
  </w:style>
  <w:style w:type="character" w:customStyle="1" w:styleId="HeaderChar">
    <w:name w:val="Header Char"/>
    <w:basedOn w:val="DefaultParagraphFont"/>
    <w:link w:val="Header"/>
    <w:uiPriority w:val="99"/>
    <w:locked/>
    <w:rsid w:val="0087657F"/>
    <w:rPr>
      <w:rFonts w:ascii="Calibri" w:hAnsi="Calibri" w:cs="Times New Roman"/>
    </w:rPr>
  </w:style>
  <w:style w:type="paragraph" w:styleId="Footer">
    <w:name w:val="footer"/>
    <w:basedOn w:val="Normal"/>
    <w:link w:val="FooterChar"/>
    <w:uiPriority w:val="99"/>
    <w:rsid w:val="0087657F"/>
    <w:pPr>
      <w:tabs>
        <w:tab w:val="center" w:pos="4536"/>
        <w:tab w:val="right" w:pos="9072"/>
      </w:tabs>
    </w:pPr>
  </w:style>
  <w:style w:type="character" w:customStyle="1" w:styleId="FooterChar">
    <w:name w:val="Footer Char"/>
    <w:basedOn w:val="DefaultParagraphFont"/>
    <w:link w:val="Footer"/>
    <w:uiPriority w:val="99"/>
    <w:locked/>
    <w:rsid w:val="0087657F"/>
    <w:rPr>
      <w:rFonts w:ascii="Calibri" w:hAnsi="Calibri" w:cs="Times New Roman"/>
    </w:rPr>
  </w:style>
  <w:style w:type="table" w:styleId="TableGrid">
    <w:name w:val="Table Grid"/>
    <w:basedOn w:val="TableNormal"/>
    <w:uiPriority w:val="99"/>
    <w:rsid w:val="0087657F"/>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765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657F"/>
    <w:rPr>
      <w:rFonts w:ascii="Tahoma" w:hAnsi="Tahoma" w:cs="Tahoma"/>
      <w:sz w:val="16"/>
      <w:szCs w:val="16"/>
    </w:rPr>
  </w:style>
  <w:style w:type="paragraph" w:styleId="ListParagraph">
    <w:name w:val="List Paragraph"/>
    <w:basedOn w:val="Normal"/>
    <w:uiPriority w:val="99"/>
    <w:qFormat/>
    <w:rsid w:val="0087657F"/>
    <w:pPr>
      <w:spacing w:after="200" w:line="276" w:lineRule="auto"/>
      <w:ind w:left="720" w:firstLine="0"/>
      <w:contextualSpacing/>
    </w:pPr>
  </w:style>
  <w:style w:type="character" w:customStyle="1" w:styleId="apple-converted-space">
    <w:name w:val="apple-converted-space"/>
    <w:basedOn w:val="DefaultParagraphFont"/>
    <w:uiPriority w:val="99"/>
    <w:rsid w:val="0087657F"/>
    <w:rPr>
      <w:rFonts w:cs="Times New Roman"/>
    </w:rPr>
  </w:style>
  <w:style w:type="character" w:customStyle="1" w:styleId="wptekst">
    <w:name w:val="wptekst"/>
    <w:basedOn w:val="DefaultParagraphFont"/>
    <w:uiPriority w:val="99"/>
    <w:rsid w:val="0087657F"/>
    <w:rPr>
      <w:rFonts w:cs="Times New Roman"/>
    </w:rPr>
  </w:style>
  <w:style w:type="paragraph" w:styleId="BodyText">
    <w:name w:val="Body Text"/>
    <w:basedOn w:val="Normal"/>
    <w:link w:val="BodyTextChar"/>
    <w:uiPriority w:val="99"/>
    <w:semiHidden/>
    <w:rsid w:val="0087657F"/>
    <w:pPr>
      <w:tabs>
        <w:tab w:val="left" w:pos="0"/>
      </w:tabs>
      <w:ind w:left="0" w:firstLine="0"/>
      <w:jc w:val="both"/>
    </w:pPr>
    <w:rPr>
      <w:rFonts w:ascii="Times New Roman" w:eastAsia="Times New Roman" w:hAnsi="Times New Roman"/>
      <w:sz w:val="28"/>
      <w:szCs w:val="20"/>
      <w:lang w:eastAsia="pl-PL"/>
    </w:rPr>
  </w:style>
  <w:style w:type="character" w:customStyle="1" w:styleId="BodyTextChar">
    <w:name w:val="Body Text Char"/>
    <w:basedOn w:val="DefaultParagraphFont"/>
    <w:link w:val="BodyText"/>
    <w:uiPriority w:val="99"/>
    <w:semiHidden/>
    <w:locked/>
    <w:rsid w:val="0087657F"/>
    <w:rPr>
      <w:rFonts w:ascii="Times New Roman" w:hAnsi="Times New Roman" w:cs="Times New Roman"/>
      <w:sz w:val="20"/>
      <w:szCs w:val="20"/>
      <w:lang w:eastAsia="pl-PL"/>
    </w:rPr>
  </w:style>
  <w:style w:type="paragraph" w:styleId="BodyText2">
    <w:name w:val="Body Text 2"/>
    <w:basedOn w:val="Normal"/>
    <w:link w:val="BodyText2Char"/>
    <w:uiPriority w:val="99"/>
    <w:semiHidden/>
    <w:rsid w:val="0087657F"/>
    <w:pPr>
      <w:ind w:left="0" w:firstLine="0"/>
      <w:jc w:val="both"/>
    </w:pPr>
    <w:rPr>
      <w:rFonts w:ascii="Times New Roman" w:eastAsia="Times New Roman" w:hAnsi="Times New Roman"/>
      <w:sz w:val="24"/>
      <w:szCs w:val="24"/>
      <w:lang w:eastAsia="pl-PL"/>
    </w:rPr>
  </w:style>
  <w:style w:type="character" w:customStyle="1" w:styleId="BodyText2Char">
    <w:name w:val="Body Text 2 Char"/>
    <w:basedOn w:val="DefaultParagraphFont"/>
    <w:link w:val="BodyText2"/>
    <w:uiPriority w:val="99"/>
    <w:semiHidden/>
    <w:locked/>
    <w:rsid w:val="0087657F"/>
    <w:rPr>
      <w:rFonts w:ascii="Times New Roman" w:hAnsi="Times New Roman" w:cs="Times New Roman"/>
      <w:sz w:val="24"/>
      <w:szCs w:val="24"/>
      <w:lang w:eastAsia="pl-PL"/>
    </w:rPr>
  </w:style>
  <w:style w:type="paragraph" w:styleId="BodyText3">
    <w:name w:val="Body Text 3"/>
    <w:basedOn w:val="Normal"/>
    <w:link w:val="BodyText3Char"/>
    <w:uiPriority w:val="99"/>
    <w:semiHidden/>
    <w:rsid w:val="0087657F"/>
    <w:pPr>
      <w:ind w:left="0" w:firstLine="0"/>
      <w:jc w:val="both"/>
    </w:pPr>
    <w:rPr>
      <w:rFonts w:ascii="Times New Roman" w:eastAsia="Times New Roman" w:hAnsi="Times New Roman"/>
      <w:szCs w:val="24"/>
      <w:lang w:eastAsia="pl-PL"/>
    </w:rPr>
  </w:style>
  <w:style w:type="character" w:customStyle="1" w:styleId="BodyText3Char">
    <w:name w:val="Body Text 3 Char"/>
    <w:basedOn w:val="DefaultParagraphFont"/>
    <w:link w:val="BodyText3"/>
    <w:uiPriority w:val="99"/>
    <w:semiHidden/>
    <w:locked/>
    <w:rsid w:val="0087657F"/>
    <w:rPr>
      <w:rFonts w:ascii="Times New Roman" w:hAnsi="Times New Roman" w:cs="Times New Roman"/>
      <w:sz w:val="24"/>
      <w:szCs w:val="24"/>
      <w:lang w:eastAsia="pl-PL"/>
    </w:rPr>
  </w:style>
  <w:style w:type="paragraph" w:styleId="BodyTextIndent">
    <w:name w:val="Body Text Indent"/>
    <w:basedOn w:val="Normal"/>
    <w:link w:val="BodyTextIndentChar"/>
    <w:uiPriority w:val="99"/>
    <w:semiHidden/>
    <w:rsid w:val="0087657F"/>
    <w:pPr>
      <w:ind w:left="0" w:firstLine="708"/>
    </w:pPr>
    <w:rPr>
      <w:rFonts w:ascii="Garamond" w:eastAsia="Times New Roman" w:hAnsi="Garamond"/>
      <w:i/>
      <w:sz w:val="24"/>
      <w:szCs w:val="24"/>
      <w:lang w:eastAsia="pl-PL"/>
    </w:rPr>
  </w:style>
  <w:style w:type="character" w:customStyle="1" w:styleId="BodyTextIndentChar">
    <w:name w:val="Body Text Indent Char"/>
    <w:basedOn w:val="DefaultParagraphFont"/>
    <w:link w:val="BodyTextIndent"/>
    <w:uiPriority w:val="99"/>
    <w:semiHidden/>
    <w:locked/>
    <w:rsid w:val="0087657F"/>
    <w:rPr>
      <w:rFonts w:ascii="Garamond" w:hAnsi="Garamond" w:cs="Times New Roman"/>
      <w:i/>
      <w:sz w:val="24"/>
      <w:szCs w:val="24"/>
      <w:lang w:eastAsia="pl-PL"/>
    </w:rPr>
  </w:style>
  <w:style w:type="paragraph" w:customStyle="1" w:styleId="Default">
    <w:name w:val="Default"/>
    <w:link w:val="DefaultZnak"/>
    <w:uiPriority w:val="99"/>
    <w:rsid w:val="0087657F"/>
    <w:pPr>
      <w:autoSpaceDE w:val="0"/>
      <w:autoSpaceDN w:val="0"/>
      <w:adjustRightInd w:val="0"/>
    </w:pPr>
    <w:rPr>
      <w:color w:val="000000"/>
    </w:rPr>
  </w:style>
  <w:style w:type="table" w:styleId="MediumList1-Accent6">
    <w:name w:val="Medium List 1 Accent 6"/>
    <w:basedOn w:val="TableNormal"/>
    <w:uiPriority w:val="99"/>
    <w:rsid w:val="0087657F"/>
    <w:rPr>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MediumList2-Accent2">
    <w:name w:val="Medium List 2 Accent 2"/>
    <w:basedOn w:val="TableNormal"/>
    <w:uiPriority w:val="99"/>
    <w:rsid w:val="0087657F"/>
    <w:rPr>
      <w:rFonts w:ascii="Cambria" w:eastAsia="Times New Roman" w:hAnsi="Cambria"/>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6">
    <w:name w:val="Medium List 2 Accent 6"/>
    <w:basedOn w:val="TableNormal"/>
    <w:uiPriority w:val="99"/>
    <w:rsid w:val="0087657F"/>
    <w:rPr>
      <w:rFonts w:ascii="Cambria" w:eastAsia="Times New Roman" w:hAnsi="Cambria"/>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Shading-Accent5">
    <w:name w:val="Light Shading Accent 5"/>
    <w:basedOn w:val="TableNormal"/>
    <w:uiPriority w:val="99"/>
    <w:rsid w:val="0087657F"/>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2">
    <w:name w:val="Light Shading Accent 2"/>
    <w:basedOn w:val="TableNormal"/>
    <w:uiPriority w:val="99"/>
    <w:rsid w:val="0087657F"/>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6">
    <w:name w:val="Light Shading Accent 6"/>
    <w:basedOn w:val="TableNormal"/>
    <w:uiPriority w:val="99"/>
    <w:rsid w:val="0087657F"/>
    <w:rPr>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LightShading-Accent3">
    <w:name w:val="Light Shading Accent 3"/>
    <w:basedOn w:val="TableNormal"/>
    <w:uiPriority w:val="99"/>
    <w:rsid w:val="00F76D5D"/>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Shading2-Accent3">
    <w:name w:val="Medium Shading 2 Accent 3"/>
    <w:basedOn w:val="TableNormal"/>
    <w:uiPriority w:val="99"/>
    <w:rsid w:val="00C60D7B"/>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1-Accent3">
    <w:name w:val="Medium Shading 1 Accent 3"/>
    <w:basedOn w:val="TableNormal"/>
    <w:uiPriority w:val="99"/>
    <w:rsid w:val="00AE3695"/>
    <w:rPr>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LightGrid-Accent3">
    <w:name w:val="Light Grid Accent 3"/>
    <w:basedOn w:val="TableNormal"/>
    <w:uiPriority w:val="99"/>
    <w:rsid w:val="00AE3695"/>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Calendar1">
    <w:name w:val="Calendar 1"/>
    <w:uiPriority w:val="99"/>
    <w:rsid w:val="00AE3695"/>
    <w:rPr>
      <w:rFonts w:eastAsia="Times New Roman"/>
      <w:sz w:val="20"/>
      <w:szCs w:val="20"/>
    </w:rPr>
    <w:tblPr>
      <w:tblStyleRowBandSize w:val="1"/>
      <w:tblStyleColBandSize w:val="1"/>
      <w:tblInd w:w="0" w:type="dxa"/>
      <w:tblCellMar>
        <w:top w:w="0" w:type="dxa"/>
        <w:left w:w="108" w:type="dxa"/>
        <w:bottom w:w="0" w:type="dxa"/>
        <w:right w:w="108" w:type="dxa"/>
      </w:tblCellMar>
    </w:tblPr>
  </w:style>
  <w:style w:type="paragraph" w:customStyle="1" w:styleId="numer1">
    <w:name w:val="numer_1"/>
    <w:uiPriority w:val="99"/>
    <w:rsid w:val="00EF7412"/>
    <w:pPr>
      <w:spacing w:before="56" w:after="56" w:line="311" w:lineRule="atLeast"/>
    </w:pPr>
    <w:rPr>
      <w:rFonts w:ascii="Times New Roman" w:hAnsi="Times New Roman"/>
      <w:color w:val="000000"/>
      <w:sz w:val="24"/>
    </w:rPr>
  </w:style>
  <w:style w:type="character" w:customStyle="1" w:styleId="DefaultZnak">
    <w:name w:val="Default Znak"/>
    <w:link w:val="Default"/>
    <w:uiPriority w:val="99"/>
    <w:locked/>
    <w:rsid w:val="00E62308"/>
    <w:rPr>
      <w:color w:val="000000"/>
      <w:sz w:val="22"/>
      <w:lang w:val="pl-PL" w:eastAsia="pl-PL"/>
    </w:rPr>
  </w:style>
  <w:style w:type="character" w:customStyle="1" w:styleId="FontStyle64">
    <w:name w:val="Font Style64"/>
    <w:uiPriority w:val="99"/>
    <w:rsid w:val="00E62308"/>
    <w:rPr>
      <w:rFonts w:ascii="Times New Roman" w:hAnsi="Times New Roman"/>
      <w:color w:val="000000"/>
      <w:sz w:val="18"/>
    </w:rPr>
  </w:style>
  <w:style w:type="character" w:customStyle="1" w:styleId="NormalWebChar">
    <w:name w:val="Normal (Web) Char"/>
    <w:basedOn w:val="DefaultParagraphFont"/>
    <w:link w:val="NormalWeb"/>
    <w:uiPriority w:val="99"/>
    <w:locked/>
    <w:rsid w:val="00D60FDB"/>
    <w:rPr>
      <w:rFonts w:eastAsia="Times New Roman" w:cs="Times New Roman"/>
      <w:sz w:val="24"/>
      <w:szCs w:val="24"/>
      <w:lang w:val="pl-PL" w:eastAsia="pl-PL" w:bidi="ar-SA"/>
    </w:rPr>
  </w:style>
  <w:style w:type="character" w:styleId="PageNumber">
    <w:name w:val="page number"/>
    <w:basedOn w:val="DefaultParagraphFont"/>
    <w:uiPriority w:val="99"/>
    <w:rsid w:val="00475DB5"/>
    <w:rPr>
      <w:rFonts w:cs="Times New Roman"/>
    </w:rPr>
  </w:style>
  <w:style w:type="numbering" w:customStyle="1" w:styleId="Styl14">
    <w:name w:val="Styl14"/>
    <w:rsid w:val="00FF3C2D"/>
    <w:pPr>
      <w:numPr>
        <w:numId w:val="1"/>
      </w:numPr>
    </w:pPr>
  </w:style>
</w:styles>
</file>

<file path=word/webSettings.xml><?xml version="1.0" encoding="utf-8"?>
<w:webSettings xmlns:r="http://schemas.openxmlformats.org/officeDocument/2006/relationships" xmlns:w="http://schemas.openxmlformats.org/wordprocessingml/2006/main">
  <w:divs>
    <w:div w:id="1511682708">
      <w:marLeft w:val="0"/>
      <w:marRight w:val="0"/>
      <w:marTop w:val="0"/>
      <w:marBottom w:val="0"/>
      <w:divBdr>
        <w:top w:val="none" w:sz="0" w:space="0" w:color="auto"/>
        <w:left w:val="none" w:sz="0" w:space="0" w:color="auto"/>
        <w:bottom w:val="none" w:sz="0" w:space="0" w:color="auto"/>
        <w:right w:val="none" w:sz="0" w:space="0" w:color="auto"/>
      </w:divBdr>
      <w:divsChild>
        <w:div w:id="1511682705">
          <w:marLeft w:val="0"/>
          <w:marRight w:val="0"/>
          <w:marTop w:val="0"/>
          <w:marBottom w:val="0"/>
          <w:divBdr>
            <w:top w:val="none" w:sz="0" w:space="0" w:color="auto"/>
            <w:left w:val="none" w:sz="0" w:space="0" w:color="auto"/>
            <w:bottom w:val="none" w:sz="0" w:space="0" w:color="auto"/>
            <w:right w:val="none" w:sz="0" w:space="0" w:color="auto"/>
          </w:divBdr>
        </w:div>
        <w:div w:id="1511682706">
          <w:marLeft w:val="0"/>
          <w:marRight w:val="0"/>
          <w:marTop w:val="0"/>
          <w:marBottom w:val="0"/>
          <w:divBdr>
            <w:top w:val="none" w:sz="0" w:space="0" w:color="auto"/>
            <w:left w:val="none" w:sz="0" w:space="0" w:color="auto"/>
            <w:bottom w:val="none" w:sz="0" w:space="0" w:color="auto"/>
            <w:right w:val="none" w:sz="0" w:space="0" w:color="auto"/>
          </w:divBdr>
        </w:div>
        <w:div w:id="1511682707">
          <w:marLeft w:val="0"/>
          <w:marRight w:val="0"/>
          <w:marTop w:val="0"/>
          <w:marBottom w:val="0"/>
          <w:divBdr>
            <w:top w:val="none" w:sz="0" w:space="0" w:color="auto"/>
            <w:left w:val="none" w:sz="0" w:space="0" w:color="auto"/>
            <w:bottom w:val="none" w:sz="0" w:space="0" w:color="auto"/>
            <w:right w:val="none" w:sz="0" w:space="0" w:color="auto"/>
          </w:divBdr>
        </w:div>
        <w:div w:id="1511682709">
          <w:marLeft w:val="0"/>
          <w:marRight w:val="0"/>
          <w:marTop w:val="0"/>
          <w:marBottom w:val="0"/>
          <w:divBdr>
            <w:top w:val="none" w:sz="0" w:space="0" w:color="auto"/>
            <w:left w:val="none" w:sz="0" w:space="0" w:color="auto"/>
            <w:bottom w:val="none" w:sz="0" w:space="0" w:color="auto"/>
            <w:right w:val="none" w:sz="0" w:space="0" w:color="auto"/>
          </w:divBdr>
        </w:div>
        <w:div w:id="1511682710">
          <w:marLeft w:val="0"/>
          <w:marRight w:val="0"/>
          <w:marTop w:val="0"/>
          <w:marBottom w:val="0"/>
          <w:divBdr>
            <w:top w:val="none" w:sz="0" w:space="0" w:color="auto"/>
            <w:left w:val="none" w:sz="0" w:space="0" w:color="auto"/>
            <w:bottom w:val="none" w:sz="0" w:space="0" w:color="auto"/>
            <w:right w:val="none" w:sz="0" w:space="0" w:color="auto"/>
          </w:divBdr>
        </w:div>
        <w:div w:id="1511682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12091245&#820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sap.sejm.gov.pl/DetailsServlet?id=WDU20112091245&#8206;"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410</TotalTime>
  <Pages>34</Pages>
  <Words>11470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PROCEDURY       BEZPIECZENSTWA</dc:title>
  <dc:subject/>
  <dc:creator>Przedszkole 3</dc:creator>
  <cp:keywords/>
  <dc:description/>
  <cp:lastModifiedBy>Dyrektor</cp:lastModifiedBy>
  <cp:revision>66</cp:revision>
  <cp:lastPrinted>2020-04-28T10:21:00Z</cp:lastPrinted>
  <dcterms:created xsi:type="dcterms:W3CDTF">2018-12-10T19:28:00Z</dcterms:created>
  <dcterms:modified xsi:type="dcterms:W3CDTF">2020-04-28T10:21:00Z</dcterms:modified>
</cp:coreProperties>
</file>