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02" w:rsidRPr="00BA4D9E" w:rsidRDefault="00BF4A02" w:rsidP="00893BA7">
      <w:pPr>
        <w:rPr>
          <w:rFonts w:ascii="Cambria" w:hAnsi="Cambria" w:cs="Cambria"/>
          <w:b/>
          <w:bCs/>
          <w:color w:val="333333"/>
          <w:sz w:val="40"/>
          <w:szCs w:val="40"/>
        </w:rPr>
      </w:pPr>
      <w:r>
        <w:rPr>
          <w:rFonts w:ascii="Cambria" w:hAnsi="Cambria" w:cs="Cambria"/>
        </w:rPr>
        <w:t xml:space="preserve">                                                                                                            </w:t>
      </w:r>
      <w:r w:rsidR="001236B2">
        <w:rPr>
          <w:rFonts w:ascii="Cambria" w:hAnsi="Cambria" w:cs="Cambria"/>
        </w:rPr>
        <w:t>Załącznik do uchwały nr 15 Rady Pedagogicznej Szkoły Podstawowej nr 6 w Świdnicy z dnia 14 listopada 2017 r.</w:t>
      </w:r>
      <w:r>
        <w:rPr>
          <w:rFonts w:ascii="Cambria" w:hAnsi="Cambria" w:cs="Cambria"/>
        </w:rPr>
        <w:t xml:space="preserve">                    </w:t>
      </w:r>
      <w:r w:rsidRPr="00BA4D9E">
        <w:rPr>
          <w:rFonts w:ascii="Cambria" w:hAnsi="Cambria" w:cs="Cambria"/>
        </w:rPr>
        <w:tab/>
        <w:t xml:space="preserve">           </w:t>
      </w:r>
      <w:r w:rsidRPr="00BA4D9E">
        <w:rPr>
          <w:rFonts w:ascii="Cambria" w:hAnsi="Cambria" w:cs="Cambria"/>
          <w:sz w:val="36"/>
          <w:szCs w:val="36"/>
        </w:rPr>
        <w:t xml:space="preserve"> </w:t>
      </w:r>
    </w:p>
    <w:p w:rsidR="00BF4A02" w:rsidRDefault="00BF4A02" w:rsidP="004748C3">
      <w:pPr>
        <w:rPr>
          <w:rFonts w:ascii="Tahoma" w:hAnsi="Tahoma" w:cs="Tahoma"/>
          <w:b/>
          <w:bCs/>
          <w:color w:val="000000"/>
          <w:sz w:val="56"/>
          <w:szCs w:val="56"/>
        </w:rPr>
      </w:pPr>
    </w:p>
    <w:p w:rsidR="00BF4A02" w:rsidRDefault="00BF4A02" w:rsidP="004748C3">
      <w:pPr>
        <w:rPr>
          <w:rFonts w:ascii="Tahoma" w:hAnsi="Tahoma" w:cs="Tahoma"/>
          <w:b/>
          <w:bCs/>
          <w:color w:val="000000"/>
          <w:sz w:val="56"/>
          <w:szCs w:val="56"/>
        </w:rPr>
      </w:pPr>
    </w:p>
    <w:p w:rsidR="00BF4A02" w:rsidRDefault="00BF4A02" w:rsidP="004748C3">
      <w:pPr>
        <w:rPr>
          <w:rFonts w:ascii="Tahoma" w:hAnsi="Tahoma" w:cs="Tahoma"/>
          <w:b/>
          <w:bCs/>
          <w:color w:val="000000"/>
          <w:sz w:val="56"/>
          <w:szCs w:val="56"/>
        </w:rPr>
      </w:pPr>
    </w:p>
    <w:p w:rsidR="00BF4A02" w:rsidRDefault="00BF4A02" w:rsidP="004748C3">
      <w:pPr>
        <w:rPr>
          <w:rFonts w:ascii="Tahoma" w:hAnsi="Tahoma" w:cs="Tahoma"/>
          <w:b/>
          <w:bCs/>
          <w:color w:val="000000"/>
          <w:sz w:val="56"/>
          <w:szCs w:val="56"/>
        </w:rPr>
      </w:pPr>
    </w:p>
    <w:p w:rsidR="00BF4A02" w:rsidRDefault="00BF4A02" w:rsidP="004748C3">
      <w:pPr>
        <w:rPr>
          <w:rFonts w:ascii="Tahoma" w:hAnsi="Tahoma" w:cs="Tahoma"/>
          <w:b/>
          <w:bCs/>
          <w:color w:val="000000"/>
          <w:sz w:val="56"/>
          <w:szCs w:val="56"/>
        </w:rPr>
      </w:pPr>
    </w:p>
    <w:p w:rsidR="00BF4A02" w:rsidRDefault="00BF4A02" w:rsidP="004748C3">
      <w:pPr>
        <w:rPr>
          <w:rFonts w:ascii="Tahoma" w:hAnsi="Tahoma" w:cs="Tahoma"/>
          <w:b/>
          <w:bCs/>
          <w:color w:val="000000"/>
          <w:sz w:val="72"/>
          <w:szCs w:val="72"/>
        </w:rPr>
      </w:pPr>
      <w:r>
        <w:rPr>
          <w:rFonts w:ascii="Tahoma" w:hAnsi="Tahoma" w:cs="Tahoma"/>
          <w:b/>
          <w:bCs/>
          <w:color w:val="000000"/>
          <w:sz w:val="56"/>
          <w:szCs w:val="56"/>
        </w:rPr>
        <w:t>S</w:t>
      </w:r>
      <w:r w:rsidRPr="005F0254">
        <w:rPr>
          <w:rFonts w:ascii="Tahoma" w:hAnsi="Tahoma" w:cs="Tahoma"/>
          <w:b/>
          <w:bCs/>
          <w:color w:val="000000"/>
          <w:sz w:val="56"/>
          <w:szCs w:val="56"/>
        </w:rPr>
        <w:t>ta</w:t>
      </w:r>
      <w:r>
        <w:rPr>
          <w:rFonts w:ascii="Tahoma" w:hAnsi="Tahoma" w:cs="Tahoma"/>
          <w:b/>
          <w:bCs/>
          <w:color w:val="000000"/>
          <w:sz w:val="56"/>
          <w:szCs w:val="56"/>
        </w:rPr>
        <w:t>tut</w:t>
      </w:r>
      <w:r w:rsidRPr="005F0254">
        <w:rPr>
          <w:rFonts w:ascii="Tahoma" w:hAnsi="Tahoma" w:cs="Tahoma"/>
          <w:b/>
          <w:bCs/>
          <w:color w:val="000000"/>
          <w:sz w:val="72"/>
          <w:szCs w:val="72"/>
        </w:rPr>
        <w:t xml:space="preserve">                       </w:t>
      </w:r>
    </w:p>
    <w:p w:rsidR="00BF4A02" w:rsidRPr="005F0254" w:rsidRDefault="00BF4A02" w:rsidP="004748C3">
      <w:pPr>
        <w:rPr>
          <w:rFonts w:ascii="Tahoma" w:hAnsi="Tahoma" w:cs="Tahoma"/>
          <w:b/>
          <w:bCs/>
          <w:color w:val="000000"/>
          <w:sz w:val="56"/>
          <w:szCs w:val="56"/>
        </w:rPr>
      </w:pPr>
      <w:r>
        <w:rPr>
          <w:rFonts w:ascii="Tahoma" w:hAnsi="Tahoma" w:cs="Tahoma"/>
          <w:b/>
          <w:bCs/>
          <w:color w:val="000000"/>
          <w:sz w:val="56"/>
          <w:szCs w:val="56"/>
        </w:rPr>
        <w:t>Szkoły P</w:t>
      </w:r>
      <w:r w:rsidRPr="005F0254">
        <w:rPr>
          <w:rFonts w:ascii="Tahoma" w:hAnsi="Tahoma" w:cs="Tahoma"/>
          <w:b/>
          <w:bCs/>
          <w:color w:val="000000"/>
          <w:sz w:val="56"/>
          <w:szCs w:val="56"/>
        </w:rPr>
        <w:t>odstawowej</w:t>
      </w:r>
      <w:r>
        <w:rPr>
          <w:rFonts w:ascii="Tahoma" w:hAnsi="Tahoma" w:cs="Tahoma"/>
          <w:b/>
          <w:bCs/>
          <w:color w:val="000000"/>
          <w:sz w:val="56"/>
          <w:szCs w:val="56"/>
        </w:rPr>
        <w:t xml:space="preserve"> nr 6</w:t>
      </w:r>
    </w:p>
    <w:p w:rsidR="00BF4A02" w:rsidRDefault="00BF4A02" w:rsidP="004748C3">
      <w:pPr>
        <w:rPr>
          <w:rFonts w:ascii="Tahoma" w:hAnsi="Tahoma" w:cs="Tahoma"/>
          <w:b/>
          <w:bCs/>
          <w:color w:val="000000"/>
          <w:sz w:val="56"/>
          <w:szCs w:val="56"/>
        </w:rPr>
      </w:pPr>
      <w:r w:rsidRPr="005333F6">
        <w:rPr>
          <w:rFonts w:ascii="Tahoma" w:hAnsi="Tahoma" w:cs="Tahoma"/>
          <w:b/>
          <w:bCs/>
          <w:color w:val="000000"/>
          <w:sz w:val="56"/>
          <w:szCs w:val="56"/>
        </w:rPr>
        <w:t xml:space="preserve">im. Tysiąclecia </w:t>
      </w:r>
    </w:p>
    <w:p w:rsidR="00BF4A02" w:rsidRDefault="00BF4A02" w:rsidP="004748C3">
      <w:pPr>
        <w:rPr>
          <w:rFonts w:ascii="Tahoma" w:hAnsi="Tahoma" w:cs="Tahoma"/>
          <w:b/>
          <w:bCs/>
          <w:color w:val="000000"/>
          <w:sz w:val="56"/>
          <w:szCs w:val="56"/>
        </w:rPr>
      </w:pPr>
      <w:r w:rsidRPr="005333F6">
        <w:rPr>
          <w:rFonts w:ascii="Tahoma" w:hAnsi="Tahoma" w:cs="Tahoma"/>
          <w:b/>
          <w:bCs/>
          <w:color w:val="000000"/>
          <w:sz w:val="56"/>
          <w:szCs w:val="56"/>
        </w:rPr>
        <w:t>Państwa Polskiego</w:t>
      </w:r>
    </w:p>
    <w:p w:rsidR="00BF4A02" w:rsidRPr="00BA4D9E" w:rsidRDefault="00BF4A02" w:rsidP="004748C3">
      <w:pPr>
        <w:rPr>
          <w:rFonts w:ascii="Cambria" w:hAnsi="Cambria" w:cs="Cambria"/>
          <w:b/>
          <w:bCs/>
          <w:color w:val="333333"/>
          <w:sz w:val="40"/>
          <w:szCs w:val="40"/>
        </w:rPr>
      </w:pPr>
      <w:r>
        <w:rPr>
          <w:rFonts w:ascii="Tahoma" w:hAnsi="Tahoma" w:cs="Tahoma"/>
          <w:b/>
          <w:bCs/>
          <w:color w:val="000000"/>
          <w:sz w:val="56"/>
          <w:szCs w:val="56"/>
        </w:rPr>
        <w:t>w Świdnicy</w:t>
      </w:r>
      <w:r w:rsidRPr="005333F6">
        <w:rPr>
          <w:rFonts w:ascii="Cambria" w:hAnsi="Cambria" w:cs="Cambria"/>
          <w:sz w:val="56"/>
          <w:szCs w:val="56"/>
        </w:rPr>
        <w:t xml:space="preserve">      </w:t>
      </w:r>
      <w:r>
        <w:rPr>
          <w:rFonts w:ascii="Cambria" w:hAnsi="Cambria" w:cs="Cambria"/>
          <w:b/>
          <w:bCs/>
          <w:color w:val="333333"/>
          <w:sz w:val="40"/>
          <w:szCs w:val="40"/>
        </w:rPr>
        <w:t xml:space="preserve">                                               </w:t>
      </w:r>
    </w:p>
    <w:p w:rsidR="00BF4A02" w:rsidRPr="00BA4D9E" w:rsidRDefault="00BF4A02" w:rsidP="00893BA7">
      <w:pPr>
        <w:rPr>
          <w:rFonts w:ascii="Cambria" w:hAnsi="Cambria" w:cs="Cambria"/>
          <w:b/>
          <w:bCs/>
          <w:color w:val="333333"/>
          <w:sz w:val="40"/>
          <w:szCs w:val="40"/>
        </w:rPr>
      </w:pPr>
      <w:r>
        <w:rPr>
          <w:rFonts w:ascii="Cambria" w:hAnsi="Cambria" w:cs="Cambria"/>
          <w:b/>
          <w:bCs/>
          <w:color w:val="333333"/>
          <w:sz w:val="40"/>
          <w:szCs w:val="40"/>
        </w:rPr>
        <w:t xml:space="preserve">                               </w:t>
      </w:r>
    </w:p>
    <w:p w:rsidR="00BF4A02" w:rsidRPr="00BA4D9E" w:rsidRDefault="00BF4A02" w:rsidP="00893BA7">
      <w:pPr>
        <w:rPr>
          <w:rFonts w:ascii="Cambria" w:hAnsi="Cambria" w:cs="Cambria"/>
          <w:b/>
          <w:bCs/>
          <w:color w:val="333333"/>
          <w:sz w:val="40"/>
          <w:szCs w:val="40"/>
        </w:rPr>
      </w:pPr>
    </w:p>
    <w:p w:rsidR="00BF4A02" w:rsidRPr="00BA4D9E" w:rsidRDefault="00BF4A02" w:rsidP="00893BA7">
      <w:pPr>
        <w:rPr>
          <w:rFonts w:ascii="Cambria" w:hAnsi="Cambria" w:cs="Cambria"/>
          <w:b/>
          <w:bCs/>
          <w:color w:val="333333"/>
          <w:sz w:val="40"/>
          <w:szCs w:val="40"/>
        </w:rPr>
      </w:pPr>
    </w:p>
    <w:p w:rsidR="00BF4A02" w:rsidRPr="00BA4D9E" w:rsidRDefault="00BF4A02" w:rsidP="00893BA7">
      <w:pPr>
        <w:rPr>
          <w:rFonts w:ascii="Cambria" w:hAnsi="Cambria" w:cs="Cambria"/>
          <w:b/>
          <w:bCs/>
          <w:color w:val="333333"/>
          <w:sz w:val="40"/>
          <w:szCs w:val="40"/>
        </w:rPr>
      </w:pPr>
    </w:p>
    <w:p w:rsidR="00BF4A02" w:rsidRPr="00BA4D9E" w:rsidRDefault="00BF4A02" w:rsidP="00893BA7">
      <w:pPr>
        <w:rPr>
          <w:rFonts w:ascii="Cambria" w:hAnsi="Cambria" w:cs="Cambria"/>
          <w:b/>
          <w:bCs/>
          <w:color w:val="333333"/>
          <w:sz w:val="4"/>
          <w:szCs w:val="4"/>
        </w:rPr>
      </w:pPr>
    </w:p>
    <w:p w:rsidR="00BF4A02" w:rsidRPr="00BA4D9E" w:rsidRDefault="00BF4A02" w:rsidP="00893BA7">
      <w:pPr>
        <w:rPr>
          <w:rFonts w:ascii="Cambria" w:hAnsi="Cambria" w:cs="Cambria"/>
          <w:b/>
          <w:bCs/>
          <w:color w:val="333333"/>
          <w:sz w:val="40"/>
          <w:szCs w:val="40"/>
        </w:rPr>
      </w:pPr>
    </w:p>
    <w:p w:rsidR="00BF4A02" w:rsidRPr="00BA4D9E" w:rsidRDefault="00BF4A02" w:rsidP="00893BA7">
      <w:pPr>
        <w:rPr>
          <w:rFonts w:ascii="Cambria" w:hAnsi="Cambria" w:cs="Cambria"/>
          <w:b/>
          <w:bCs/>
          <w:color w:val="333333"/>
          <w:sz w:val="40"/>
          <w:szCs w:val="40"/>
        </w:rPr>
      </w:pPr>
    </w:p>
    <w:p w:rsidR="00BF4A02" w:rsidRPr="00BA4D9E" w:rsidRDefault="00BF4A02" w:rsidP="00893BA7">
      <w:pPr>
        <w:rPr>
          <w:rFonts w:ascii="Cambria" w:hAnsi="Cambria" w:cs="Cambria"/>
          <w:sz w:val="100"/>
          <w:szCs w:val="100"/>
        </w:rPr>
      </w:pPr>
    </w:p>
    <w:p w:rsidR="00BF4A02" w:rsidRDefault="00BF4A02" w:rsidP="000B2F9D">
      <w:pPr>
        <w:jc w:val="both"/>
        <w:rPr>
          <w:rFonts w:ascii="Cambria" w:hAnsi="Cambria" w:cs="Cambria"/>
          <w:sz w:val="100"/>
          <w:szCs w:val="100"/>
        </w:rPr>
      </w:pPr>
    </w:p>
    <w:p w:rsidR="000B2F9D" w:rsidRDefault="000B2F9D" w:rsidP="000B2F9D">
      <w:pPr>
        <w:jc w:val="both"/>
        <w:rPr>
          <w:rFonts w:ascii="Cambria" w:hAnsi="Cambria" w:cs="Cambria"/>
          <w:b/>
          <w:bCs/>
        </w:rPr>
      </w:pPr>
    </w:p>
    <w:p w:rsidR="00BF4A02" w:rsidRDefault="00BF4A02" w:rsidP="00B03105">
      <w:pPr>
        <w:rPr>
          <w:rFonts w:ascii="Cambria" w:hAnsi="Cambria" w:cs="Cambria"/>
          <w:b/>
          <w:bCs/>
        </w:rPr>
      </w:pPr>
    </w:p>
    <w:p w:rsidR="00BF4A02" w:rsidRDefault="00BF4A02" w:rsidP="00B03105">
      <w:pPr>
        <w:rPr>
          <w:rFonts w:ascii="Cambria" w:hAnsi="Cambria" w:cs="Cambria"/>
          <w:b/>
          <w:bCs/>
        </w:rPr>
      </w:pPr>
    </w:p>
    <w:p w:rsidR="00BF4A02" w:rsidRDefault="00BF4A02">
      <w:pPr>
        <w:pStyle w:val="Nagwekspisutreci"/>
        <w:rPr>
          <w:rFonts w:ascii="Cambria" w:hAnsi="Cambria" w:cs="Cambria"/>
        </w:rPr>
      </w:pPr>
      <w:r w:rsidRPr="00171976">
        <w:rPr>
          <w:rFonts w:ascii="Cambria" w:hAnsi="Cambria" w:cs="Cambria"/>
        </w:rPr>
        <w:lastRenderedPageBreak/>
        <w:t>Spis treści</w:t>
      </w:r>
    </w:p>
    <w:p w:rsidR="00BF4A02" w:rsidRPr="00E94061" w:rsidRDefault="00BF4A02" w:rsidP="00E94061">
      <w:pPr>
        <w:rPr>
          <w:lang w:eastAsia="pl-PL"/>
        </w:rPr>
      </w:pPr>
    </w:p>
    <w:p w:rsidR="00BF4A02" w:rsidRPr="00363F01" w:rsidRDefault="00BF4A02">
      <w:pPr>
        <w:pStyle w:val="Spistreci2"/>
        <w:rPr>
          <w:lang w:eastAsia="pl-PL"/>
        </w:rPr>
      </w:pPr>
      <w:r w:rsidRPr="00171976">
        <w:fldChar w:fldCharType="begin"/>
      </w:r>
      <w:r w:rsidRPr="00171976">
        <w:instrText xml:space="preserve"> TOC \o "1-3" \h \z \u </w:instrText>
      </w:r>
      <w:r w:rsidRPr="00171976">
        <w:fldChar w:fldCharType="separate"/>
      </w:r>
      <w:hyperlink w:anchor="_Toc498163265" w:history="1">
        <w:r w:rsidRPr="00A055C6">
          <w:rPr>
            <w:rStyle w:val="Hipercze"/>
          </w:rPr>
          <w:t>DZIAŁ I</w:t>
        </w:r>
        <w:r>
          <w:rPr>
            <w:webHidden/>
          </w:rPr>
          <w:tab/>
        </w:r>
        <w:r>
          <w:rPr>
            <w:webHidden/>
          </w:rPr>
          <w:fldChar w:fldCharType="begin"/>
        </w:r>
        <w:r>
          <w:rPr>
            <w:webHidden/>
          </w:rPr>
          <w:instrText xml:space="preserve"> PAGEREF _Toc498163265 \h </w:instrText>
        </w:r>
        <w:r>
          <w:rPr>
            <w:webHidden/>
          </w:rPr>
        </w:r>
        <w:r>
          <w:rPr>
            <w:webHidden/>
          </w:rPr>
          <w:fldChar w:fldCharType="separate"/>
        </w:r>
        <w:r w:rsidR="000B2F9D">
          <w:rPr>
            <w:webHidden/>
          </w:rPr>
          <w:t>4</w:t>
        </w:r>
        <w:r>
          <w:rPr>
            <w:webHidden/>
          </w:rPr>
          <w:fldChar w:fldCharType="end"/>
        </w:r>
      </w:hyperlink>
    </w:p>
    <w:p w:rsidR="00BF4A02" w:rsidRPr="00363F01" w:rsidRDefault="000B2F9D">
      <w:pPr>
        <w:pStyle w:val="Spistreci2"/>
        <w:rPr>
          <w:lang w:eastAsia="pl-PL"/>
        </w:rPr>
      </w:pPr>
      <w:hyperlink w:anchor="_Toc498163266" w:history="1">
        <w:r w:rsidR="00BF4A02" w:rsidRPr="00A055C6">
          <w:rPr>
            <w:rStyle w:val="Hipercze"/>
          </w:rPr>
          <w:t>Rozdział 1 Informacje ogólne o Szkole</w:t>
        </w:r>
        <w:r w:rsidR="00BF4A02">
          <w:rPr>
            <w:webHidden/>
          </w:rPr>
          <w:tab/>
        </w:r>
        <w:r w:rsidR="00BF4A02">
          <w:rPr>
            <w:webHidden/>
          </w:rPr>
          <w:fldChar w:fldCharType="begin"/>
        </w:r>
        <w:r w:rsidR="00BF4A02">
          <w:rPr>
            <w:webHidden/>
          </w:rPr>
          <w:instrText xml:space="preserve"> PAGEREF _Toc498163266 \h </w:instrText>
        </w:r>
        <w:r w:rsidR="00BF4A02">
          <w:rPr>
            <w:webHidden/>
          </w:rPr>
        </w:r>
        <w:r w:rsidR="00BF4A02">
          <w:rPr>
            <w:webHidden/>
          </w:rPr>
          <w:fldChar w:fldCharType="separate"/>
        </w:r>
        <w:r>
          <w:rPr>
            <w:webHidden/>
          </w:rPr>
          <w:t>4</w:t>
        </w:r>
        <w:r w:rsidR="00BF4A02">
          <w:rPr>
            <w:webHidden/>
          </w:rPr>
          <w:fldChar w:fldCharType="end"/>
        </w:r>
      </w:hyperlink>
    </w:p>
    <w:p w:rsidR="00BF4A02" w:rsidRPr="00363F01" w:rsidRDefault="000B2F9D" w:rsidP="00F53F27">
      <w:pPr>
        <w:pStyle w:val="Spistreci2"/>
        <w:rPr>
          <w:lang w:eastAsia="pl-PL"/>
        </w:rPr>
      </w:pPr>
      <w:hyperlink w:anchor="_Toc498163267" w:history="1">
        <w:r w:rsidR="00BF4A02" w:rsidRPr="00A055C6">
          <w:rPr>
            <w:rStyle w:val="Hipercze"/>
          </w:rPr>
          <w:t>Rozdział 2 Misja szkoły</w:t>
        </w:r>
        <w:r w:rsidR="00BF4A02">
          <w:rPr>
            <w:webHidden/>
          </w:rPr>
          <w:tab/>
        </w:r>
        <w:r w:rsidR="00BF4A02">
          <w:rPr>
            <w:webHidden/>
          </w:rPr>
          <w:fldChar w:fldCharType="begin"/>
        </w:r>
        <w:r w:rsidR="00BF4A02">
          <w:rPr>
            <w:webHidden/>
          </w:rPr>
          <w:instrText xml:space="preserve"> PAGEREF _Toc498163267 \h </w:instrText>
        </w:r>
        <w:r w:rsidR="00BF4A02">
          <w:rPr>
            <w:webHidden/>
          </w:rPr>
        </w:r>
        <w:r w:rsidR="00BF4A02">
          <w:rPr>
            <w:webHidden/>
          </w:rPr>
          <w:fldChar w:fldCharType="separate"/>
        </w:r>
        <w:r>
          <w:rPr>
            <w:webHidden/>
          </w:rPr>
          <w:t>5</w:t>
        </w:r>
        <w:r w:rsidR="00BF4A02">
          <w:rPr>
            <w:webHidden/>
          </w:rPr>
          <w:fldChar w:fldCharType="end"/>
        </w:r>
      </w:hyperlink>
    </w:p>
    <w:p w:rsidR="00BF4A02" w:rsidRPr="00363F01" w:rsidRDefault="000B2F9D">
      <w:pPr>
        <w:pStyle w:val="Spistreci2"/>
        <w:rPr>
          <w:lang w:eastAsia="pl-PL"/>
        </w:rPr>
      </w:pPr>
      <w:hyperlink w:anchor="_Toc498163269" w:history="1">
        <w:r w:rsidR="00BF4A02" w:rsidRPr="00A055C6">
          <w:rPr>
            <w:rStyle w:val="Hipercze"/>
          </w:rPr>
          <w:t>DZIAŁ II</w:t>
        </w:r>
        <w:r w:rsidR="00BF4A02">
          <w:rPr>
            <w:webHidden/>
          </w:rPr>
          <w:tab/>
        </w:r>
        <w:r w:rsidR="00BF4A02">
          <w:rPr>
            <w:webHidden/>
          </w:rPr>
          <w:fldChar w:fldCharType="begin"/>
        </w:r>
        <w:r w:rsidR="00BF4A02">
          <w:rPr>
            <w:webHidden/>
          </w:rPr>
          <w:instrText xml:space="preserve"> PAGEREF _Toc498163269 \h </w:instrText>
        </w:r>
        <w:r w:rsidR="00BF4A02">
          <w:rPr>
            <w:webHidden/>
          </w:rPr>
        </w:r>
        <w:r w:rsidR="00BF4A02">
          <w:rPr>
            <w:webHidden/>
          </w:rPr>
          <w:fldChar w:fldCharType="separate"/>
        </w:r>
        <w:r>
          <w:rPr>
            <w:webHidden/>
          </w:rPr>
          <w:t>6</w:t>
        </w:r>
        <w:r w:rsidR="00BF4A02">
          <w:rPr>
            <w:webHidden/>
          </w:rPr>
          <w:fldChar w:fldCharType="end"/>
        </w:r>
      </w:hyperlink>
    </w:p>
    <w:p w:rsidR="00BF4A02" w:rsidRPr="00363F01" w:rsidRDefault="000B2F9D">
      <w:pPr>
        <w:pStyle w:val="Spistreci2"/>
        <w:rPr>
          <w:lang w:eastAsia="pl-PL"/>
        </w:rPr>
      </w:pPr>
      <w:hyperlink w:anchor="_Toc498163270" w:history="1">
        <w:r w:rsidR="00BF4A02" w:rsidRPr="00A055C6">
          <w:rPr>
            <w:rStyle w:val="Hipercze"/>
          </w:rPr>
          <w:t>Rozdział 1 Cele i zadania szkoły</w:t>
        </w:r>
        <w:r w:rsidR="00BF4A02">
          <w:rPr>
            <w:webHidden/>
          </w:rPr>
          <w:tab/>
        </w:r>
        <w:r w:rsidR="00BF4A02">
          <w:rPr>
            <w:webHidden/>
          </w:rPr>
          <w:fldChar w:fldCharType="begin"/>
        </w:r>
        <w:r w:rsidR="00BF4A02">
          <w:rPr>
            <w:webHidden/>
          </w:rPr>
          <w:instrText xml:space="preserve"> PAGEREF _Toc498163270 \h </w:instrText>
        </w:r>
        <w:r w:rsidR="00BF4A02">
          <w:rPr>
            <w:webHidden/>
          </w:rPr>
        </w:r>
        <w:r w:rsidR="00BF4A02">
          <w:rPr>
            <w:webHidden/>
          </w:rPr>
          <w:fldChar w:fldCharType="separate"/>
        </w:r>
        <w:r>
          <w:rPr>
            <w:webHidden/>
          </w:rPr>
          <w:t>6</w:t>
        </w:r>
        <w:r w:rsidR="00BF4A02">
          <w:rPr>
            <w:webHidden/>
          </w:rPr>
          <w:fldChar w:fldCharType="end"/>
        </w:r>
      </w:hyperlink>
    </w:p>
    <w:p w:rsidR="00BF4A02" w:rsidRPr="00363F01" w:rsidRDefault="000B2F9D">
      <w:pPr>
        <w:pStyle w:val="Spistreci2"/>
        <w:rPr>
          <w:lang w:eastAsia="pl-PL"/>
        </w:rPr>
      </w:pPr>
      <w:hyperlink w:anchor="_Toc498163271" w:history="1">
        <w:r w:rsidR="00BF4A02" w:rsidRPr="00A055C6">
          <w:rPr>
            <w:rStyle w:val="Hipercze"/>
          </w:rPr>
          <w:t>Rozdział 2 Sposoby realizacji zadań w szkole</w:t>
        </w:r>
        <w:r w:rsidR="00BF4A02">
          <w:rPr>
            <w:webHidden/>
          </w:rPr>
          <w:tab/>
        </w:r>
        <w:r w:rsidR="00BF4A02">
          <w:rPr>
            <w:webHidden/>
          </w:rPr>
          <w:fldChar w:fldCharType="begin"/>
        </w:r>
        <w:r w:rsidR="00BF4A02">
          <w:rPr>
            <w:webHidden/>
          </w:rPr>
          <w:instrText xml:space="preserve"> PAGEREF _Toc498163271 \h </w:instrText>
        </w:r>
        <w:r w:rsidR="00BF4A02">
          <w:rPr>
            <w:webHidden/>
          </w:rPr>
        </w:r>
        <w:r w:rsidR="00BF4A02">
          <w:rPr>
            <w:webHidden/>
          </w:rPr>
          <w:fldChar w:fldCharType="separate"/>
        </w:r>
        <w:r>
          <w:rPr>
            <w:webHidden/>
          </w:rPr>
          <w:t>10</w:t>
        </w:r>
        <w:r w:rsidR="00BF4A02">
          <w:rPr>
            <w:webHidden/>
          </w:rPr>
          <w:fldChar w:fldCharType="end"/>
        </w:r>
      </w:hyperlink>
    </w:p>
    <w:p w:rsidR="00BF4A02" w:rsidRPr="00363F01" w:rsidRDefault="000B2F9D">
      <w:pPr>
        <w:pStyle w:val="Spistreci2"/>
        <w:rPr>
          <w:lang w:eastAsia="pl-PL"/>
        </w:rPr>
      </w:pPr>
      <w:hyperlink w:anchor="_Toc498163272" w:history="1">
        <w:r w:rsidR="00BF4A02" w:rsidRPr="00A055C6">
          <w:rPr>
            <w:rStyle w:val="Hipercze"/>
          </w:rPr>
          <w:t>Rozdział 3 Organizacja , formy i sposoby świadczenia pomocy psychologiczno–pedagogicznej</w:t>
        </w:r>
        <w:r w:rsidR="00BF4A02">
          <w:rPr>
            <w:webHidden/>
          </w:rPr>
          <w:tab/>
        </w:r>
        <w:r w:rsidR="00BF4A02">
          <w:rPr>
            <w:webHidden/>
          </w:rPr>
          <w:fldChar w:fldCharType="begin"/>
        </w:r>
        <w:r w:rsidR="00BF4A02">
          <w:rPr>
            <w:webHidden/>
          </w:rPr>
          <w:instrText xml:space="preserve"> PAGEREF _Toc498163272 \h </w:instrText>
        </w:r>
        <w:r w:rsidR="00BF4A02">
          <w:rPr>
            <w:webHidden/>
          </w:rPr>
        </w:r>
        <w:r w:rsidR="00BF4A02">
          <w:rPr>
            <w:webHidden/>
          </w:rPr>
          <w:fldChar w:fldCharType="separate"/>
        </w:r>
        <w:r>
          <w:rPr>
            <w:webHidden/>
          </w:rPr>
          <w:t>12</w:t>
        </w:r>
        <w:r w:rsidR="00BF4A02">
          <w:rPr>
            <w:webHidden/>
          </w:rPr>
          <w:fldChar w:fldCharType="end"/>
        </w:r>
      </w:hyperlink>
    </w:p>
    <w:p w:rsidR="00BF4A02" w:rsidRPr="00363F01" w:rsidRDefault="000B2F9D">
      <w:pPr>
        <w:pStyle w:val="Spistreci2"/>
        <w:rPr>
          <w:lang w:eastAsia="pl-PL"/>
        </w:rPr>
      </w:pPr>
      <w:hyperlink w:anchor="_Toc498163273" w:history="1">
        <w:r w:rsidR="00BF4A02" w:rsidRPr="00A055C6">
          <w:rPr>
            <w:rStyle w:val="Hipercze"/>
          </w:rPr>
          <w:t>Rozdział 4 Organizacja nauczania, wychowania i opieki uczniom niepełnosprawnym,                                      niedostosowanym społecznie i zagrożonym niedostosowaniem społecznym</w:t>
        </w:r>
        <w:r w:rsidR="00BF4A02">
          <w:rPr>
            <w:webHidden/>
          </w:rPr>
          <w:tab/>
        </w:r>
        <w:r w:rsidR="00BF4A02">
          <w:rPr>
            <w:webHidden/>
          </w:rPr>
          <w:fldChar w:fldCharType="begin"/>
        </w:r>
        <w:r w:rsidR="00BF4A02">
          <w:rPr>
            <w:webHidden/>
          </w:rPr>
          <w:instrText xml:space="preserve"> PAGEREF _Toc498163273 \h </w:instrText>
        </w:r>
        <w:r w:rsidR="00BF4A02">
          <w:rPr>
            <w:webHidden/>
          </w:rPr>
        </w:r>
        <w:r w:rsidR="00BF4A02">
          <w:rPr>
            <w:webHidden/>
          </w:rPr>
          <w:fldChar w:fldCharType="separate"/>
        </w:r>
        <w:r>
          <w:rPr>
            <w:webHidden/>
          </w:rPr>
          <w:t>16</w:t>
        </w:r>
        <w:r w:rsidR="00BF4A02">
          <w:rPr>
            <w:webHidden/>
          </w:rPr>
          <w:fldChar w:fldCharType="end"/>
        </w:r>
      </w:hyperlink>
    </w:p>
    <w:p w:rsidR="00BF4A02" w:rsidRPr="00363F01" w:rsidRDefault="000B2F9D">
      <w:pPr>
        <w:pStyle w:val="Spistreci2"/>
        <w:rPr>
          <w:lang w:eastAsia="pl-PL"/>
        </w:rPr>
      </w:pPr>
      <w:hyperlink w:anchor="_Toc498163274" w:history="1">
        <w:r w:rsidR="00BF4A02" w:rsidRPr="00A055C6">
          <w:rPr>
            <w:rStyle w:val="Hipercze"/>
          </w:rPr>
          <w:t>Rozdział 5 Nauczanie indywidualne</w:t>
        </w:r>
        <w:r w:rsidR="00BF4A02">
          <w:rPr>
            <w:webHidden/>
          </w:rPr>
          <w:tab/>
        </w:r>
        <w:r w:rsidR="00BF4A02">
          <w:rPr>
            <w:webHidden/>
          </w:rPr>
          <w:fldChar w:fldCharType="begin"/>
        </w:r>
        <w:r w:rsidR="00BF4A02">
          <w:rPr>
            <w:webHidden/>
          </w:rPr>
          <w:instrText xml:space="preserve"> PAGEREF _Toc498163274 \h </w:instrText>
        </w:r>
        <w:r w:rsidR="00BF4A02">
          <w:rPr>
            <w:webHidden/>
          </w:rPr>
        </w:r>
        <w:r w:rsidR="00BF4A02">
          <w:rPr>
            <w:webHidden/>
          </w:rPr>
          <w:fldChar w:fldCharType="separate"/>
        </w:r>
        <w:r>
          <w:rPr>
            <w:webHidden/>
          </w:rPr>
          <w:t>17</w:t>
        </w:r>
        <w:r w:rsidR="00BF4A02">
          <w:rPr>
            <w:webHidden/>
          </w:rPr>
          <w:fldChar w:fldCharType="end"/>
        </w:r>
      </w:hyperlink>
    </w:p>
    <w:p w:rsidR="00BF4A02" w:rsidRPr="00363F01" w:rsidRDefault="000B2F9D">
      <w:pPr>
        <w:pStyle w:val="Spistreci2"/>
        <w:rPr>
          <w:lang w:eastAsia="pl-PL"/>
        </w:rPr>
      </w:pPr>
      <w:hyperlink w:anchor="_Toc498163275" w:history="1">
        <w:r w:rsidR="00BF4A02" w:rsidRPr="00A055C6">
          <w:rPr>
            <w:rStyle w:val="Hipercze"/>
          </w:rPr>
          <w:t>Rozdział 6 Indywidualny tok nauki, indywidualny program nauki</w:t>
        </w:r>
        <w:r w:rsidR="00BF4A02">
          <w:rPr>
            <w:webHidden/>
          </w:rPr>
          <w:tab/>
        </w:r>
        <w:r w:rsidR="00BF4A02">
          <w:rPr>
            <w:webHidden/>
          </w:rPr>
          <w:fldChar w:fldCharType="begin"/>
        </w:r>
        <w:r w:rsidR="00BF4A02">
          <w:rPr>
            <w:webHidden/>
          </w:rPr>
          <w:instrText xml:space="preserve"> PAGEREF _Toc498163275 \h </w:instrText>
        </w:r>
        <w:r w:rsidR="00BF4A02">
          <w:rPr>
            <w:webHidden/>
          </w:rPr>
        </w:r>
        <w:r w:rsidR="00BF4A02">
          <w:rPr>
            <w:webHidden/>
          </w:rPr>
          <w:fldChar w:fldCharType="separate"/>
        </w:r>
        <w:r>
          <w:rPr>
            <w:webHidden/>
          </w:rPr>
          <w:t>17</w:t>
        </w:r>
        <w:r w:rsidR="00BF4A02">
          <w:rPr>
            <w:webHidden/>
          </w:rPr>
          <w:fldChar w:fldCharType="end"/>
        </w:r>
      </w:hyperlink>
    </w:p>
    <w:p w:rsidR="00BF4A02" w:rsidRPr="00363F01" w:rsidRDefault="000B2F9D">
      <w:pPr>
        <w:pStyle w:val="Spistreci2"/>
        <w:rPr>
          <w:lang w:eastAsia="pl-PL"/>
        </w:rPr>
      </w:pPr>
      <w:hyperlink w:anchor="_Toc498163276" w:history="1">
        <w:r w:rsidR="00BF4A02" w:rsidRPr="00A055C6">
          <w:rPr>
            <w:rStyle w:val="Hipercze"/>
          </w:rPr>
          <w:t>Rozdział 7 Pomoc materialna uczniom</w:t>
        </w:r>
        <w:r w:rsidR="00BF4A02">
          <w:rPr>
            <w:webHidden/>
          </w:rPr>
          <w:tab/>
        </w:r>
        <w:r w:rsidR="00BF4A02">
          <w:rPr>
            <w:webHidden/>
          </w:rPr>
          <w:fldChar w:fldCharType="begin"/>
        </w:r>
        <w:r w:rsidR="00BF4A02">
          <w:rPr>
            <w:webHidden/>
          </w:rPr>
          <w:instrText xml:space="preserve"> PAGEREF _Toc498163276 \h </w:instrText>
        </w:r>
        <w:r w:rsidR="00BF4A02">
          <w:rPr>
            <w:webHidden/>
          </w:rPr>
        </w:r>
        <w:r w:rsidR="00BF4A02">
          <w:rPr>
            <w:webHidden/>
          </w:rPr>
          <w:fldChar w:fldCharType="separate"/>
        </w:r>
        <w:r>
          <w:rPr>
            <w:webHidden/>
          </w:rPr>
          <w:t>17</w:t>
        </w:r>
        <w:r w:rsidR="00BF4A02">
          <w:rPr>
            <w:webHidden/>
          </w:rPr>
          <w:fldChar w:fldCharType="end"/>
        </w:r>
      </w:hyperlink>
    </w:p>
    <w:p w:rsidR="00BF4A02" w:rsidRPr="00363F01" w:rsidRDefault="000B2F9D">
      <w:pPr>
        <w:pStyle w:val="Spistreci2"/>
        <w:rPr>
          <w:lang w:eastAsia="pl-PL"/>
        </w:rPr>
      </w:pPr>
      <w:hyperlink w:anchor="_Toc498163277" w:history="1">
        <w:r w:rsidR="00BF4A02" w:rsidRPr="00A055C6">
          <w:rPr>
            <w:rStyle w:val="Hipercze"/>
          </w:rPr>
          <w:t>DZIAŁ III</w:t>
        </w:r>
        <w:r w:rsidR="00BF4A02">
          <w:rPr>
            <w:webHidden/>
          </w:rPr>
          <w:tab/>
        </w:r>
        <w:r w:rsidR="00BF4A02">
          <w:rPr>
            <w:webHidden/>
          </w:rPr>
          <w:fldChar w:fldCharType="begin"/>
        </w:r>
        <w:r w:rsidR="00BF4A02">
          <w:rPr>
            <w:webHidden/>
          </w:rPr>
          <w:instrText xml:space="preserve"> PAGEREF _Toc498163277 \h </w:instrText>
        </w:r>
        <w:r w:rsidR="00BF4A02">
          <w:rPr>
            <w:webHidden/>
          </w:rPr>
        </w:r>
        <w:r w:rsidR="00BF4A02">
          <w:rPr>
            <w:webHidden/>
          </w:rPr>
          <w:fldChar w:fldCharType="separate"/>
        </w:r>
        <w:r>
          <w:rPr>
            <w:webHidden/>
          </w:rPr>
          <w:t>17</w:t>
        </w:r>
        <w:r w:rsidR="00BF4A02">
          <w:rPr>
            <w:webHidden/>
          </w:rPr>
          <w:fldChar w:fldCharType="end"/>
        </w:r>
      </w:hyperlink>
    </w:p>
    <w:p w:rsidR="00BF4A02" w:rsidRPr="00363F01" w:rsidRDefault="000B2F9D">
      <w:pPr>
        <w:pStyle w:val="Spistreci2"/>
        <w:rPr>
          <w:lang w:eastAsia="pl-PL"/>
        </w:rPr>
      </w:pPr>
      <w:hyperlink w:anchor="_Toc498163278" w:history="1">
        <w:r w:rsidR="00BF4A02" w:rsidRPr="00A055C6">
          <w:rPr>
            <w:rStyle w:val="Hipercze"/>
          </w:rPr>
          <w:t>Rozdział  1 Organy  szkoły i ich kompetencje</w:t>
        </w:r>
        <w:r w:rsidR="00BF4A02">
          <w:rPr>
            <w:webHidden/>
          </w:rPr>
          <w:tab/>
        </w:r>
        <w:r w:rsidR="00BF4A02">
          <w:rPr>
            <w:webHidden/>
          </w:rPr>
          <w:fldChar w:fldCharType="begin"/>
        </w:r>
        <w:r w:rsidR="00BF4A02">
          <w:rPr>
            <w:webHidden/>
          </w:rPr>
          <w:instrText xml:space="preserve"> PAGEREF _Toc498163278 \h </w:instrText>
        </w:r>
        <w:r w:rsidR="00BF4A02">
          <w:rPr>
            <w:webHidden/>
          </w:rPr>
        </w:r>
        <w:r w:rsidR="00BF4A02">
          <w:rPr>
            <w:webHidden/>
          </w:rPr>
          <w:fldChar w:fldCharType="separate"/>
        </w:r>
        <w:r>
          <w:rPr>
            <w:webHidden/>
          </w:rPr>
          <w:t>17</w:t>
        </w:r>
        <w:r w:rsidR="00BF4A02">
          <w:rPr>
            <w:webHidden/>
          </w:rPr>
          <w:fldChar w:fldCharType="end"/>
        </w:r>
      </w:hyperlink>
    </w:p>
    <w:p w:rsidR="00BF4A02" w:rsidRPr="00363F01" w:rsidRDefault="000B2F9D">
      <w:pPr>
        <w:pStyle w:val="Spistreci2"/>
        <w:rPr>
          <w:lang w:eastAsia="pl-PL"/>
        </w:rPr>
      </w:pPr>
      <w:hyperlink w:anchor="_Toc498163279" w:history="1">
        <w:r w:rsidR="00BF4A02" w:rsidRPr="00A055C6">
          <w:rPr>
            <w:rStyle w:val="Hipercze"/>
          </w:rPr>
          <w:t>DZIAŁ IV</w:t>
        </w:r>
        <w:r w:rsidR="00BF4A02">
          <w:rPr>
            <w:webHidden/>
          </w:rPr>
          <w:tab/>
        </w:r>
        <w:r w:rsidR="00BF4A02">
          <w:rPr>
            <w:webHidden/>
          </w:rPr>
          <w:fldChar w:fldCharType="begin"/>
        </w:r>
        <w:r w:rsidR="00BF4A02">
          <w:rPr>
            <w:webHidden/>
          </w:rPr>
          <w:instrText xml:space="preserve"> PAGEREF _Toc498163279 \h </w:instrText>
        </w:r>
        <w:r w:rsidR="00BF4A02">
          <w:rPr>
            <w:webHidden/>
          </w:rPr>
        </w:r>
        <w:r w:rsidR="00BF4A02">
          <w:rPr>
            <w:webHidden/>
          </w:rPr>
          <w:fldChar w:fldCharType="separate"/>
        </w:r>
        <w:r>
          <w:rPr>
            <w:webHidden/>
          </w:rPr>
          <w:t>24</w:t>
        </w:r>
        <w:r w:rsidR="00BF4A02">
          <w:rPr>
            <w:webHidden/>
          </w:rPr>
          <w:fldChar w:fldCharType="end"/>
        </w:r>
      </w:hyperlink>
    </w:p>
    <w:p w:rsidR="00BF4A02" w:rsidRPr="00363F01" w:rsidRDefault="000B2F9D">
      <w:pPr>
        <w:pStyle w:val="Spistreci2"/>
        <w:rPr>
          <w:lang w:eastAsia="pl-PL"/>
        </w:rPr>
      </w:pPr>
      <w:hyperlink w:anchor="_Toc498163280" w:history="1">
        <w:r w:rsidR="00BF4A02" w:rsidRPr="00A055C6">
          <w:rPr>
            <w:rStyle w:val="Hipercze"/>
          </w:rPr>
          <w:t>Rozdział 1 Organizacja  nauczania</w:t>
        </w:r>
        <w:r w:rsidR="00BF4A02">
          <w:rPr>
            <w:webHidden/>
          </w:rPr>
          <w:tab/>
        </w:r>
        <w:r w:rsidR="00BF4A02">
          <w:rPr>
            <w:webHidden/>
          </w:rPr>
          <w:fldChar w:fldCharType="begin"/>
        </w:r>
        <w:r w:rsidR="00BF4A02">
          <w:rPr>
            <w:webHidden/>
          </w:rPr>
          <w:instrText xml:space="preserve"> PAGEREF _Toc498163280 \h </w:instrText>
        </w:r>
        <w:r w:rsidR="00BF4A02">
          <w:rPr>
            <w:webHidden/>
          </w:rPr>
        </w:r>
        <w:r w:rsidR="00BF4A02">
          <w:rPr>
            <w:webHidden/>
          </w:rPr>
          <w:fldChar w:fldCharType="separate"/>
        </w:r>
        <w:r>
          <w:rPr>
            <w:webHidden/>
          </w:rPr>
          <w:t>24</w:t>
        </w:r>
        <w:r w:rsidR="00BF4A02">
          <w:rPr>
            <w:webHidden/>
          </w:rPr>
          <w:fldChar w:fldCharType="end"/>
        </w:r>
      </w:hyperlink>
    </w:p>
    <w:p w:rsidR="00BF4A02" w:rsidRPr="00363F01" w:rsidRDefault="000B2F9D">
      <w:pPr>
        <w:pStyle w:val="Spistreci2"/>
        <w:rPr>
          <w:lang w:eastAsia="pl-PL"/>
        </w:rPr>
      </w:pPr>
      <w:hyperlink w:anchor="_Toc498163281" w:history="1">
        <w:r w:rsidR="00BF4A02" w:rsidRPr="00A055C6">
          <w:rPr>
            <w:rStyle w:val="Hipercze"/>
          </w:rPr>
          <w:t>Rozdział 2 Organizacja  wychowania i opieki</w:t>
        </w:r>
        <w:r w:rsidR="00BF4A02">
          <w:rPr>
            <w:webHidden/>
          </w:rPr>
          <w:tab/>
        </w:r>
        <w:r w:rsidR="00BF4A02">
          <w:rPr>
            <w:webHidden/>
          </w:rPr>
          <w:fldChar w:fldCharType="begin"/>
        </w:r>
        <w:r w:rsidR="00BF4A02">
          <w:rPr>
            <w:webHidden/>
          </w:rPr>
          <w:instrText xml:space="preserve"> PAGEREF _Toc498163281 \h </w:instrText>
        </w:r>
        <w:r w:rsidR="00BF4A02">
          <w:rPr>
            <w:webHidden/>
          </w:rPr>
        </w:r>
        <w:r w:rsidR="00BF4A02">
          <w:rPr>
            <w:webHidden/>
          </w:rPr>
          <w:fldChar w:fldCharType="separate"/>
        </w:r>
        <w:r>
          <w:rPr>
            <w:webHidden/>
          </w:rPr>
          <w:t>30</w:t>
        </w:r>
        <w:r w:rsidR="00BF4A02">
          <w:rPr>
            <w:webHidden/>
          </w:rPr>
          <w:fldChar w:fldCharType="end"/>
        </w:r>
      </w:hyperlink>
    </w:p>
    <w:p w:rsidR="00BF4A02" w:rsidRPr="00363F01" w:rsidRDefault="000B2F9D">
      <w:pPr>
        <w:pStyle w:val="Spistreci2"/>
        <w:rPr>
          <w:lang w:eastAsia="pl-PL"/>
        </w:rPr>
      </w:pPr>
      <w:hyperlink w:anchor="_Toc498163282" w:history="1">
        <w:r w:rsidR="00BF4A02" w:rsidRPr="00A055C6">
          <w:rPr>
            <w:rStyle w:val="Hipercze"/>
          </w:rPr>
          <w:t>Rozdział 3 Organizacja szkoły</w:t>
        </w:r>
        <w:r w:rsidR="00BF4A02">
          <w:rPr>
            <w:webHidden/>
          </w:rPr>
          <w:tab/>
        </w:r>
        <w:r w:rsidR="00BF4A02">
          <w:rPr>
            <w:webHidden/>
          </w:rPr>
          <w:fldChar w:fldCharType="begin"/>
        </w:r>
        <w:r w:rsidR="00BF4A02">
          <w:rPr>
            <w:webHidden/>
          </w:rPr>
          <w:instrText xml:space="preserve"> PAGEREF _Toc498163282 \h </w:instrText>
        </w:r>
        <w:r w:rsidR="00BF4A02">
          <w:rPr>
            <w:webHidden/>
          </w:rPr>
        </w:r>
        <w:r w:rsidR="00BF4A02">
          <w:rPr>
            <w:webHidden/>
          </w:rPr>
          <w:fldChar w:fldCharType="separate"/>
        </w:r>
        <w:r>
          <w:rPr>
            <w:webHidden/>
          </w:rPr>
          <w:t>35</w:t>
        </w:r>
        <w:r w:rsidR="00BF4A02">
          <w:rPr>
            <w:webHidden/>
          </w:rPr>
          <w:fldChar w:fldCharType="end"/>
        </w:r>
      </w:hyperlink>
    </w:p>
    <w:p w:rsidR="00BF4A02" w:rsidRPr="00363F01" w:rsidRDefault="000B2F9D">
      <w:pPr>
        <w:pStyle w:val="Spistreci2"/>
        <w:rPr>
          <w:lang w:eastAsia="pl-PL"/>
        </w:rPr>
      </w:pPr>
      <w:hyperlink w:anchor="_Toc498163283" w:history="1">
        <w:r w:rsidR="00BF4A02" w:rsidRPr="00A055C6">
          <w:rPr>
            <w:rStyle w:val="Hipercze"/>
          </w:rPr>
          <w:t>Rozdział 4 Oddział przedszkolny</w:t>
        </w:r>
        <w:r w:rsidR="00BF4A02">
          <w:rPr>
            <w:webHidden/>
          </w:rPr>
          <w:tab/>
        </w:r>
        <w:r w:rsidR="00BF4A02">
          <w:rPr>
            <w:webHidden/>
          </w:rPr>
          <w:fldChar w:fldCharType="begin"/>
        </w:r>
        <w:r w:rsidR="00BF4A02">
          <w:rPr>
            <w:webHidden/>
          </w:rPr>
          <w:instrText xml:space="preserve"> PAGEREF _Toc498163283 \h </w:instrText>
        </w:r>
        <w:r w:rsidR="00BF4A02">
          <w:rPr>
            <w:webHidden/>
          </w:rPr>
        </w:r>
        <w:r w:rsidR="00BF4A02">
          <w:rPr>
            <w:webHidden/>
          </w:rPr>
          <w:fldChar w:fldCharType="separate"/>
        </w:r>
        <w:r>
          <w:rPr>
            <w:webHidden/>
          </w:rPr>
          <w:t>40</w:t>
        </w:r>
        <w:r w:rsidR="00BF4A02">
          <w:rPr>
            <w:webHidden/>
          </w:rPr>
          <w:fldChar w:fldCharType="end"/>
        </w:r>
      </w:hyperlink>
    </w:p>
    <w:p w:rsidR="00BF4A02" w:rsidRPr="00363F01" w:rsidRDefault="000B2F9D">
      <w:pPr>
        <w:pStyle w:val="Spistreci2"/>
        <w:rPr>
          <w:lang w:eastAsia="pl-PL"/>
        </w:rPr>
      </w:pPr>
      <w:hyperlink w:anchor="_Toc498163284" w:history="1">
        <w:r w:rsidR="00BF4A02" w:rsidRPr="00A055C6">
          <w:rPr>
            <w:rStyle w:val="Hipercze"/>
          </w:rPr>
          <w:t>DZIAŁ V</w:t>
        </w:r>
        <w:r w:rsidR="00BF4A02">
          <w:rPr>
            <w:webHidden/>
          </w:rPr>
          <w:tab/>
        </w:r>
        <w:r w:rsidR="00BF4A02">
          <w:rPr>
            <w:webHidden/>
          </w:rPr>
          <w:fldChar w:fldCharType="begin"/>
        </w:r>
        <w:r w:rsidR="00BF4A02">
          <w:rPr>
            <w:webHidden/>
          </w:rPr>
          <w:instrText xml:space="preserve"> PAGEREF _Toc498163284 \h </w:instrText>
        </w:r>
        <w:r w:rsidR="00BF4A02">
          <w:rPr>
            <w:webHidden/>
          </w:rPr>
        </w:r>
        <w:r w:rsidR="00BF4A02">
          <w:rPr>
            <w:webHidden/>
          </w:rPr>
          <w:fldChar w:fldCharType="separate"/>
        </w:r>
        <w:r>
          <w:rPr>
            <w:webHidden/>
          </w:rPr>
          <w:t>42</w:t>
        </w:r>
        <w:r w:rsidR="00BF4A02">
          <w:rPr>
            <w:webHidden/>
          </w:rPr>
          <w:fldChar w:fldCharType="end"/>
        </w:r>
      </w:hyperlink>
    </w:p>
    <w:p w:rsidR="00BF4A02" w:rsidRPr="00363F01" w:rsidRDefault="000B2F9D">
      <w:pPr>
        <w:pStyle w:val="Spistreci2"/>
        <w:rPr>
          <w:lang w:eastAsia="pl-PL"/>
        </w:rPr>
      </w:pPr>
      <w:hyperlink w:anchor="_Toc498163285" w:history="1">
        <w:r w:rsidR="00BF4A02" w:rsidRPr="00A055C6">
          <w:rPr>
            <w:rStyle w:val="Hipercze"/>
          </w:rPr>
          <w:t>Rozdział 1 Nauczyciele i inni pracownicy szkoły</w:t>
        </w:r>
        <w:r w:rsidR="00BF4A02">
          <w:rPr>
            <w:webHidden/>
          </w:rPr>
          <w:tab/>
        </w:r>
        <w:r w:rsidR="00BF4A02">
          <w:rPr>
            <w:webHidden/>
          </w:rPr>
          <w:fldChar w:fldCharType="begin"/>
        </w:r>
        <w:r w:rsidR="00BF4A02">
          <w:rPr>
            <w:webHidden/>
          </w:rPr>
          <w:instrText xml:space="preserve"> PAGEREF _Toc498163285 \h </w:instrText>
        </w:r>
        <w:r w:rsidR="00BF4A02">
          <w:rPr>
            <w:webHidden/>
          </w:rPr>
        </w:r>
        <w:r w:rsidR="00BF4A02">
          <w:rPr>
            <w:webHidden/>
          </w:rPr>
          <w:fldChar w:fldCharType="separate"/>
        </w:r>
        <w:r>
          <w:rPr>
            <w:webHidden/>
          </w:rPr>
          <w:t>42</w:t>
        </w:r>
        <w:r w:rsidR="00BF4A02">
          <w:rPr>
            <w:webHidden/>
          </w:rPr>
          <w:fldChar w:fldCharType="end"/>
        </w:r>
      </w:hyperlink>
    </w:p>
    <w:p w:rsidR="00BF4A02" w:rsidRPr="00363F01" w:rsidRDefault="000B2F9D">
      <w:pPr>
        <w:pStyle w:val="Spistreci2"/>
        <w:rPr>
          <w:lang w:eastAsia="pl-PL"/>
        </w:rPr>
      </w:pPr>
      <w:hyperlink w:anchor="_Toc498163286" w:history="1">
        <w:r w:rsidR="00BF4A02" w:rsidRPr="00A055C6">
          <w:rPr>
            <w:rStyle w:val="Hipercze"/>
          </w:rPr>
          <w:t>DZIAŁ VI</w:t>
        </w:r>
        <w:r w:rsidR="00BF4A02">
          <w:rPr>
            <w:webHidden/>
          </w:rPr>
          <w:tab/>
        </w:r>
        <w:r w:rsidR="00BF4A02">
          <w:rPr>
            <w:webHidden/>
          </w:rPr>
          <w:fldChar w:fldCharType="begin"/>
        </w:r>
        <w:r w:rsidR="00BF4A02">
          <w:rPr>
            <w:webHidden/>
          </w:rPr>
          <w:instrText xml:space="preserve"> PAGEREF _Toc498163286 \h </w:instrText>
        </w:r>
        <w:r w:rsidR="00BF4A02">
          <w:rPr>
            <w:webHidden/>
          </w:rPr>
        </w:r>
        <w:r w:rsidR="00BF4A02">
          <w:rPr>
            <w:webHidden/>
          </w:rPr>
          <w:fldChar w:fldCharType="separate"/>
        </w:r>
        <w:r>
          <w:rPr>
            <w:webHidden/>
          </w:rPr>
          <w:t>49</w:t>
        </w:r>
        <w:r w:rsidR="00BF4A02">
          <w:rPr>
            <w:webHidden/>
          </w:rPr>
          <w:fldChar w:fldCharType="end"/>
        </w:r>
      </w:hyperlink>
    </w:p>
    <w:p w:rsidR="00BF4A02" w:rsidRPr="00363F01" w:rsidRDefault="000B2F9D">
      <w:pPr>
        <w:pStyle w:val="Spistreci2"/>
        <w:rPr>
          <w:lang w:eastAsia="pl-PL"/>
        </w:rPr>
      </w:pPr>
      <w:hyperlink w:anchor="_Toc498163287" w:history="1">
        <w:r w:rsidR="00BF4A02" w:rsidRPr="00A055C6">
          <w:rPr>
            <w:rStyle w:val="Hipercze"/>
          </w:rPr>
          <w:t>Rozdział 1 Obowiązek szkolny</w:t>
        </w:r>
        <w:r w:rsidR="00BF4A02">
          <w:rPr>
            <w:webHidden/>
          </w:rPr>
          <w:tab/>
        </w:r>
        <w:r w:rsidR="00BF4A02">
          <w:rPr>
            <w:webHidden/>
          </w:rPr>
          <w:fldChar w:fldCharType="begin"/>
        </w:r>
        <w:r w:rsidR="00BF4A02">
          <w:rPr>
            <w:webHidden/>
          </w:rPr>
          <w:instrText xml:space="preserve"> PAGEREF _Toc498163287 \h </w:instrText>
        </w:r>
        <w:r w:rsidR="00BF4A02">
          <w:rPr>
            <w:webHidden/>
          </w:rPr>
        </w:r>
        <w:r w:rsidR="00BF4A02">
          <w:rPr>
            <w:webHidden/>
          </w:rPr>
          <w:fldChar w:fldCharType="separate"/>
        </w:r>
        <w:r>
          <w:rPr>
            <w:webHidden/>
          </w:rPr>
          <w:t>49</w:t>
        </w:r>
        <w:r w:rsidR="00BF4A02">
          <w:rPr>
            <w:webHidden/>
          </w:rPr>
          <w:fldChar w:fldCharType="end"/>
        </w:r>
      </w:hyperlink>
    </w:p>
    <w:p w:rsidR="00BF4A02" w:rsidRPr="00363F01" w:rsidRDefault="000B2F9D">
      <w:pPr>
        <w:pStyle w:val="Spistreci2"/>
        <w:rPr>
          <w:lang w:eastAsia="pl-PL"/>
        </w:rPr>
      </w:pPr>
      <w:hyperlink w:anchor="_Toc498163288" w:history="1">
        <w:r w:rsidR="00BF4A02" w:rsidRPr="00A055C6">
          <w:rPr>
            <w:rStyle w:val="Hipercze"/>
          </w:rPr>
          <w:t>Rozdział 2 Prawa i obowiązki członków społeczności szkolnej</w:t>
        </w:r>
        <w:r w:rsidR="00BF4A02">
          <w:rPr>
            <w:webHidden/>
          </w:rPr>
          <w:tab/>
        </w:r>
        <w:r w:rsidR="00BF4A02">
          <w:rPr>
            <w:webHidden/>
          </w:rPr>
          <w:fldChar w:fldCharType="begin"/>
        </w:r>
        <w:r w:rsidR="00BF4A02">
          <w:rPr>
            <w:webHidden/>
          </w:rPr>
          <w:instrText xml:space="preserve"> PAGEREF _Toc498163288 \h </w:instrText>
        </w:r>
        <w:r w:rsidR="00BF4A02">
          <w:rPr>
            <w:webHidden/>
          </w:rPr>
        </w:r>
        <w:r w:rsidR="00BF4A02">
          <w:rPr>
            <w:webHidden/>
          </w:rPr>
          <w:fldChar w:fldCharType="separate"/>
        </w:r>
        <w:r>
          <w:rPr>
            <w:webHidden/>
          </w:rPr>
          <w:t>50</w:t>
        </w:r>
        <w:r w:rsidR="00BF4A02">
          <w:rPr>
            <w:webHidden/>
          </w:rPr>
          <w:fldChar w:fldCharType="end"/>
        </w:r>
      </w:hyperlink>
    </w:p>
    <w:p w:rsidR="00BF4A02" w:rsidRPr="00363F01" w:rsidRDefault="000B2F9D">
      <w:pPr>
        <w:pStyle w:val="Spistreci2"/>
        <w:rPr>
          <w:lang w:eastAsia="pl-PL"/>
        </w:rPr>
      </w:pPr>
      <w:hyperlink w:anchor="_Toc498163289" w:history="1">
        <w:r w:rsidR="00BF4A02" w:rsidRPr="00A055C6">
          <w:rPr>
            <w:rStyle w:val="Hipercze"/>
          </w:rPr>
          <w:t>Rozdział 3 Prawa i obowiązki uczniów</w:t>
        </w:r>
        <w:r w:rsidR="00BF4A02">
          <w:rPr>
            <w:webHidden/>
          </w:rPr>
          <w:tab/>
        </w:r>
        <w:r w:rsidR="00BF4A02">
          <w:rPr>
            <w:webHidden/>
          </w:rPr>
          <w:fldChar w:fldCharType="begin"/>
        </w:r>
        <w:r w:rsidR="00BF4A02">
          <w:rPr>
            <w:webHidden/>
          </w:rPr>
          <w:instrText xml:space="preserve"> PAGEREF _Toc498163289 \h </w:instrText>
        </w:r>
        <w:r w:rsidR="00BF4A02">
          <w:rPr>
            <w:webHidden/>
          </w:rPr>
        </w:r>
        <w:r w:rsidR="00BF4A02">
          <w:rPr>
            <w:webHidden/>
          </w:rPr>
          <w:fldChar w:fldCharType="separate"/>
        </w:r>
        <w:r>
          <w:rPr>
            <w:webHidden/>
          </w:rPr>
          <w:t>51</w:t>
        </w:r>
        <w:r w:rsidR="00BF4A02">
          <w:rPr>
            <w:webHidden/>
          </w:rPr>
          <w:fldChar w:fldCharType="end"/>
        </w:r>
      </w:hyperlink>
    </w:p>
    <w:p w:rsidR="00BF4A02" w:rsidRPr="00363F01" w:rsidRDefault="000B2F9D">
      <w:pPr>
        <w:pStyle w:val="Spistreci2"/>
        <w:rPr>
          <w:lang w:eastAsia="pl-PL"/>
        </w:rPr>
      </w:pPr>
      <w:hyperlink w:anchor="_Toc498163290" w:history="1">
        <w:r w:rsidR="00BF4A02" w:rsidRPr="00A055C6">
          <w:rPr>
            <w:rStyle w:val="Hipercze"/>
          </w:rPr>
          <w:t>Rozdział 4 Strój szkolny</w:t>
        </w:r>
        <w:r w:rsidR="00BF4A02">
          <w:rPr>
            <w:webHidden/>
          </w:rPr>
          <w:tab/>
        </w:r>
        <w:r w:rsidR="00BF4A02">
          <w:rPr>
            <w:webHidden/>
          </w:rPr>
          <w:fldChar w:fldCharType="begin"/>
        </w:r>
        <w:r w:rsidR="00BF4A02">
          <w:rPr>
            <w:webHidden/>
          </w:rPr>
          <w:instrText xml:space="preserve"> PAGEREF _Toc498163290 \h </w:instrText>
        </w:r>
        <w:r w:rsidR="00BF4A02">
          <w:rPr>
            <w:webHidden/>
          </w:rPr>
        </w:r>
        <w:r w:rsidR="00BF4A02">
          <w:rPr>
            <w:webHidden/>
          </w:rPr>
          <w:fldChar w:fldCharType="separate"/>
        </w:r>
        <w:r>
          <w:rPr>
            <w:webHidden/>
          </w:rPr>
          <w:t>53</w:t>
        </w:r>
        <w:r w:rsidR="00BF4A02">
          <w:rPr>
            <w:webHidden/>
          </w:rPr>
          <w:fldChar w:fldCharType="end"/>
        </w:r>
      </w:hyperlink>
    </w:p>
    <w:p w:rsidR="00BF4A02" w:rsidRPr="00363F01" w:rsidRDefault="000B2F9D">
      <w:pPr>
        <w:pStyle w:val="Spistreci2"/>
        <w:rPr>
          <w:lang w:eastAsia="pl-PL"/>
        </w:rPr>
      </w:pPr>
      <w:hyperlink w:anchor="_Toc498163291" w:history="1">
        <w:r w:rsidR="00BF4A02" w:rsidRPr="00A055C6">
          <w:rPr>
            <w:rStyle w:val="Hipercze"/>
          </w:rPr>
          <w:t>Rozdział 5 Zasady korzystania z telefonów komórkowych i innych urządzeń</w:t>
        </w:r>
        <w:r w:rsidR="00BF4A02">
          <w:rPr>
            <w:webHidden/>
          </w:rPr>
          <w:tab/>
        </w:r>
        <w:r w:rsidR="00BF4A02">
          <w:rPr>
            <w:webHidden/>
          </w:rPr>
          <w:fldChar w:fldCharType="begin"/>
        </w:r>
        <w:r w:rsidR="00BF4A02">
          <w:rPr>
            <w:webHidden/>
          </w:rPr>
          <w:instrText xml:space="preserve"> PAGEREF _Toc498163291 \h </w:instrText>
        </w:r>
        <w:r w:rsidR="00BF4A02">
          <w:rPr>
            <w:webHidden/>
          </w:rPr>
        </w:r>
        <w:r w:rsidR="00BF4A02">
          <w:rPr>
            <w:webHidden/>
          </w:rPr>
          <w:fldChar w:fldCharType="separate"/>
        </w:r>
        <w:r>
          <w:rPr>
            <w:webHidden/>
          </w:rPr>
          <w:t>54</w:t>
        </w:r>
        <w:r w:rsidR="00BF4A02">
          <w:rPr>
            <w:webHidden/>
          </w:rPr>
          <w:fldChar w:fldCharType="end"/>
        </w:r>
      </w:hyperlink>
    </w:p>
    <w:p w:rsidR="00BF4A02" w:rsidRPr="00363F01" w:rsidRDefault="000B2F9D">
      <w:pPr>
        <w:pStyle w:val="Spistreci2"/>
        <w:rPr>
          <w:lang w:eastAsia="pl-PL"/>
        </w:rPr>
      </w:pPr>
      <w:hyperlink w:anchor="_Toc498163292" w:history="1">
        <w:r w:rsidR="00BF4A02" w:rsidRPr="00A055C6">
          <w:rPr>
            <w:rStyle w:val="Hipercze"/>
          </w:rPr>
          <w:t>Rozdział 6 Nagrody i kary</w:t>
        </w:r>
        <w:r w:rsidR="00BF4A02">
          <w:rPr>
            <w:webHidden/>
          </w:rPr>
          <w:tab/>
        </w:r>
        <w:r w:rsidR="00BF4A02">
          <w:rPr>
            <w:webHidden/>
          </w:rPr>
          <w:fldChar w:fldCharType="begin"/>
        </w:r>
        <w:r w:rsidR="00BF4A02">
          <w:rPr>
            <w:webHidden/>
          </w:rPr>
          <w:instrText xml:space="preserve"> PAGEREF _Toc498163292 \h </w:instrText>
        </w:r>
        <w:r w:rsidR="00BF4A02">
          <w:rPr>
            <w:webHidden/>
          </w:rPr>
        </w:r>
        <w:r w:rsidR="00BF4A02">
          <w:rPr>
            <w:webHidden/>
          </w:rPr>
          <w:fldChar w:fldCharType="separate"/>
        </w:r>
        <w:r>
          <w:rPr>
            <w:webHidden/>
          </w:rPr>
          <w:t>55</w:t>
        </w:r>
        <w:r w:rsidR="00BF4A02">
          <w:rPr>
            <w:webHidden/>
          </w:rPr>
          <w:fldChar w:fldCharType="end"/>
        </w:r>
      </w:hyperlink>
    </w:p>
    <w:p w:rsidR="00BF4A02" w:rsidRPr="00363F01" w:rsidRDefault="000B2F9D">
      <w:pPr>
        <w:pStyle w:val="Spistreci2"/>
        <w:rPr>
          <w:lang w:eastAsia="pl-PL"/>
        </w:rPr>
      </w:pPr>
      <w:hyperlink w:anchor="_Toc498163293" w:history="1">
        <w:r w:rsidR="00BF4A02" w:rsidRPr="00A055C6">
          <w:rPr>
            <w:rStyle w:val="Hipercze"/>
          </w:rPr>
          <w:t>Rozdział 7 Przeniesienie ucznia do innej szkoły</w:t>
        </w:r>
        <w:r w:rsidR="00BF4A02">
          <w:rPr>
            <w:webHidden/>
          </w:rPr>
          <w:tab/>
        </w:r>
        <w:r w:rsidR="00BF4A02">
          <w:rPr>
            <w:webHidden/>
          </w:rPr>
          <w:fldChar w:fldCharType="begin"/>
        </w:r>
        <w:r w:rsidR="00BF4A02">
          <w:rPr>
            <w:webHidden/>
          </w:rPr>
          <w:instrText xml:space="preserve"> PAGEREF _Toc498163293 \h </w:instrText>
        </w:r>
        <w:r w:rsidR="00BF4A02">
          <w:rPr>
            <w:webHidden/>
          </w:rPr>
        </w:r>
        <w:r w:rsidR="00BF4A02">
          <w:rPr>
            <w:webHidden/>
          </w:rPr>
          <w:fldChar w:fldCharType="separate"/>
        </w:r>
        <w:r>
          <w:rPr>
            <w:webHidden/>
          </w:rPr>
          <w:t>56</w:t>
        </w:r>
        <w:r w:rsidR="00BF4A02">
          <w:rPr>
            <w:webHidden/>
          </w:rPr>
          <w:fldChar w:fldCharType="end"/>
        </w:r>
      </w:hyperlink>
    </w:p>
    <w:p w:rsidR="00BF4A02" w:rsidRPr="00363F01" w:rsidRDefault="000B2F9D">
      <w:pPr>
        <w:pStyle w:val="Spistreci2"/>
        <w:rPr>
          <w:lang w:eastAsia="pl-PL"/>
        </w:rPr>
      </w:pPr>
      <w:hyperlink w:anchor="_Toc498163294" w:history="1">
        <w:r w:rsidR="00BF4A02" w:rsidRPr="00A055C6">
          <w:rPr>
            <w:rStyle w:val="Hipercze"/>
          </w:rPr>
          <w:t>DZIAŁ VII</w:t>
        </w:r>
        <w:r w:rsidR="00BF4A02">
          <w:rPr>
            <w:webHidden/>
          </w:rPr>
          <w:tab/>
        </w:r>
        <w:r w:rsidR="00BF4A02">
          <w:rPr>
            <w:webHidden/>
          </w:rPr>
          <w:fldChar w:fldCharType="begin"/>
        </w:r>
        <w:r w:rsidR="00BF4A02">
          <w:rPr>
            <w:webHidden/>
          </w:rPr>
          <w:instrText xml:space="preserve"> PAGEREF _Toc498163294 \h </w:instrText>
        </w:r>
        <w:r w:rsidR="00BF4A02">
          <w:rPr>
            <w:webHidden/>
          </w:rPr>
        </w:r>
        <w:r w:rsidR="00BF4A02">
          <w:rPr>
            <w:webHidden/>
          </w:rPr>
          <w:fldChar w:fldCharType="separate"/>
        </w:r>
        <w:r>
          <w:rPr>
            <w:webHidden/>
          </w:rPr>
          <w:t>57</w:t>
        </w:r>
        <w:r w:rsidR="00BF4A02">
          <w:rPr>
            <w:webHidden/>
          </w:rPr>
          <w:fldChar w:fldCharType="end"/>
        </w:r>
      </w:hyperlink>
    </w:p>
    <w:p w:rsidR="00BF4A02" w:rsidRPr="00363F01" w:rsidRDefault="000B2F9D">
      <w:pPr>
        <w:pStyle w:val="Spistreci2"/>
        <w:rPr>
          <w:lang w:eastAsia="pl-PL"/>
        </w:rPr>
      </w:pPr>
      <w:hyperlink w:anchor="_Toc498163295" w:history="1">
        <w:r w:rsidR="00BF4A02" w:rsidRPr="00A055C6">
          <w:rPr>
            <w:rStyle w:val="Hipercze"/>
          </w:rPr>
          <w:t>Rozdział  1 Wewnątrzszkolne   zasady  oceniania</w:t>
        </w:r>
        <w:r w:rsidR="00BF4A02">
          <w:rPr>
            <w:webHidden/>
          </w:rPr>
          <w:tab/>
        </w:r>
        <w:r w:rsidR="00BF4A02">
          <w:rPr>
            <w:webHidden/>
          </w:rPr>
          <w:fldChar w:fldCharType="begin"/>
        </w:r>
        <w:r w:rsidR="00BF4A02">
          <w:rPr>
            <w:webHidden/>
          </w:rPr>
          <w:instrText xml:space="preserve"> PAGEREF _Toc498163295 \h </w:instrText>
        </w:r>
        <w:r w:rsidR="00BF4A02">
          <w:rPr>
            <w:webHidden/>
          </w:rPr>
        </w:r>
        <w:r w:rsidR="00BF4A02">
          <w:rPr>
            <w:webHidden/>
          </w:rPr>
          <w:fldChar w:fldCharType="separate"/>
        </w:r>
        <w:r>
          <w:rPr>
            <w:webHidden/>
          </w:rPr>
          <w:t>57</w:t>
        </w:r>
        <w:r w:rsidR="00BF4A02">
          <w:rPr>
            <w:webHidden/>
          </w:rPr>
          <w:fldChar w:fldCharType="end"/>
        </w:r>
      </w:hyperlink>
    </w:p>
    <w:p w:rsidR="00BF4A02" w:rsidRPr="00363F01" w:rsidRDefault="000B2F9D">
      <w:pPr>
        <w:pStyle w:val="Spistreci2"/>
        <w:rPr>
          <w:lang w:eastAsia="pl-PL"/>
        </w:rPr>
      </w:pPr>
      <w:hyperlink w:anchor="_Toc498163296" w:history="1">
        <w:r w:rsidR="00BF4A02" w:rsidRPr="00A055C6">
          <w:rPr>
            <w:rStyle w:val="Hipercze"/>
          </w:rPr>
          <w:t>Rozdział 2 Promowanie i ukończenie szkoły</w:t>
        </w:r>
        <w:r w:rsidR="00BF4A02">
          <w:rPr>
            <w:webHidden/>
          </w:rPr>
          <w:tab/>
        </w:r>
        <w:r w:rsidR="00BF4A02">
          <w:rPr>
            <w:webHidden/>
          </w:rPr>
          <w:fldChar w:fldCharType="begin"/>
        </w:r>
        <w:r w:rsidR="00BF4A02">
          <w:rPr>
            <w:webHidden/>
          </w:rPr>
          <w:instrText xml:space="preserve"> PAGEREF _Toc498163296 \h </w:instrText>
        </w:r>
        <w:r w:rsidR="00BF4A02">
          <w:rPr>
            <w:webHidden/>
          </w:rPr>
        </w:r>
        <w:r w:rsidR="00BF4A02">
          <w:rPr>
            <w:webHidden/>
          </w:rPr>
          <w:fldChar w:fldCharType="separate"/>
        </w:r>
        <w:r>
          <w:rPr>
            <w:webHidden/>
          </w:rPr>
          <w:t>81</w:t>
        </w:r>
        <w:r w:rsidR="00BF4A02">
          <w:rPr>
            <w:webHidden/>
          </w:rPr>
          <w:fldChar w:fldCharType="end"/>
        </w:r>
      </w:hyperlink>
    </w:p>
    <w:p w:rsidR="00BF4A02" w:rsidRPr="00363F01" w:rsidRDefault="000B2F9D">
      <w:pPr>
        <w:pStyle w:val="Spistreci2"/>
        <w:rPr>
          <w:lang w:eastAsia="pl-PL"/>
        </w:rPr>
      </w:pPr>
      <w:hyperlink w:anchor="_Toc498163297" w:history="1">
        <w:r w:rsidR="00BF4A02" w:rsidRPr="00A055C6">
          <w:rPr>
            <w:rStyle w:val="Hipercze"/>
          </w:rPr>
          <w:t>DZIAŁ VIII</w:t>
        </w:r>
        <w:r w:rsidR="00BF4A02">
          <w:rPr>
            <w:webHidden/>
          </w:rPr>
          <w:tab/>
        </w:r>
        <w:r w:rsidR="00BF4A02">
          <w:rPr>
            <w:webHidden/>
          </w:rPr>
          <w:fldChar w:fldCharType="begin"/>
        </w:r>
        <w:r w:rsidR="00BF4A02">
          <w:rPr>
            <w:webHidden/>
          </w:rPr>
          <w:instrText xml:space="preserve"> PAGEREF _Toc498163297 \h </w:instrText>
        </w:r>
        <w:r w:rsidR="00BF4A02">
          <w:rPr>
            <w:webHidden/>
          </w:rPr>
        </w:r>
        <w:r w:rsidR="00BF4A02">
          <w:rPr>
            <w:webHidden/>
          </w:rPr>
          <w:fldChar w:fldCharType="separate"/>
        </w:r>
        <w:r>
          <w:rPr>
            <w:webHidden/>
          </w:rPr>
          <w:t>82</w:t>
        </w:r>
        <w:r w:rsidR="00BF4A02">
          <w:rPr>
            <w:webHidden/>
          </w:rPr>
          <w:fldChar w:fldCharType="end"/>
        </w:r>
      </w:hyperlink>
    </w:p>
    <w:p w:rsidR="00BF4A02" w:rsidRPr="00363F01" w:rsidRDefault="000B2F9D">
      <w:pPr>
        <w:pStyle w:val="Spistreci2"/>
        <w:rPr>
          <w:lang w:eastAsia="pl-PL"/>
        </w:rPr>
      </w:pPr>
      <w:hyperlink w:anchor="_Toc498163298" w:history="1">
        <w:r w:rsidR="00BF4A02" w:rsidRPr="00A055C6">
          <w:rPr>
            <w:rStyle w:val="Hipercze"/>
          </w:rPr>
          <w:t>Warunki bezpiecznego pobytu uczniów w szkole</w:t>
        </w:r>
        <w:r w:rsidR="00BF4A02">
          <w:rPr>
            <w:webHidden/>
          </w:rPr>
          <w:tab/>
        </w:r>
        <w:r w:rsidR="00BF4A02">
          <w:rPr>
            <w:webHidden/>
          </w:rPr>
          <w:fldChar w:fldCharType="begin"/>
        </w:r>
        <w:r w:rsidR="00BF4A02">
          <w:rPr>
            <w:webHidden/>
          </w:rPr>
          <w:instrText xml:space="preserve"> PAGEREF _Toc498163298 \h </w:instrText>
        </w:r>
        <w:r w:rsidR="00BF4A02">
          <w:rPr>
            <w:webHidden/>
          </w:rPr>
        </w:r>
        <w:r w:rsidR="00BF4A02">
          <w:rPr>
            <w:webHidden/>
          </w:rPr>
          <w:fldChar w:fldCharType="separate"/>
        </w:r>
        <w:r>
          <w:rPr>
            <w:webHidden/>
          </w:rPr>
          <w:t>82</w:t>
        </w:r>
        <w:r w:rsidR="00BF4A02">
          <w:rPr>
            <w:webHidden/>
          </w:rPr>
          <w:fldChar w:fldCharType="end"/>
        </w:r>
      </w:hyperlink>
    </w:p>
    <w:p w:rsidR="00BF4A02" w:rsidRPr="00363F01" w:rsidRDefault="000B2F9D">
      <w:pPr>
        <w:pStyle w:val="Spistreci2"/>
        <w:rPr>
          <w:lang w:eastAsia="pl-PL"/>
        </w:rPr>
      </w:pPr>
      <w:hyperlink w:anchor="_Toc498163299" w:history="1">
        <w:r w:rsidR="00BF4A02" w:rsidRPr="00A055C6">
          <w:rPr>
            <w:rStyle w:val="Hipercze"/>
          </w:rPr>
          <w:t>DZIAŁ IX</w:t>
        </w:r>
        <w:r w:rsidR="00BF4A02">
          <w:rPr>
            <w:webHidden/>
          </w:rPr>
          <w:tab/>
        </w:r>
        <w:r w:rsidR="00BF4A02">
          <w:rPr>
            <w:webHidden/>
          </w:rPr>
          <w:fldChar w:fldCharType="begin"/>
        </w:r>
        <w:r w:rsidR="00BF4A02">
          <w:rPr>
            <w:webHidden/>
          </w:rPr>
          <w:instrText xml:space="preserve"> PAGEREF _Toc498163299 \h </w:instrText>
        </w:r>
        <w:r w:rsidR="00BF4A02">
          <w:rPr>
            <w:webHidden/>
          </w:rPr>
        </w:r>
        <w:r w:rsidR="00BF4A02">
          <w:rPr>
            <w:webHidden/>
          </w:rPr>
          <w:fldChar w:fldCharType="separate"/>
        </w:r>
        <w:r>
          <w:rPr>
            <w:webHidden/>
          </w:rPr>
          <w:t>83</w:t>
        </w:r>
        <w:r w:rsidR="00BF4A02">
          <w:rPr>
            <w:webHidden/>
          </w:rPr>
          <w:fldChar w:fldCharType="end"/>
        </w:r>
      </w:hyperlink>
    </w:p>
    <w:p w:rsidR="00BF4A02" w:rsidRPr="00363F01" w:rsidRDefault="000B2F9D">
      <w:pPr>
        <w:pStyle w:val="Spistreci2"/>
        <w:rPr>
          <w:lang w:eastAsia="pl-PL"/>
        </w:rPr>
      </w:pPr>
      <w:hyperlink w:anchor="_Toc498163300" w:history="1">
        <w:r w:rsidR="00BF4A02" w:rsidRPr="00A055C6">
          <w:rPr>
            <w:rStyle w:val="Hipercze"/>
          </w:rPr>
          <w:t>Ceremoniał szkolny</w:t>
        </w:r>
        <w:r w:rsidR="00BF4A02">
          <w:rPr>
            <w:webHidden/>
          </w:rPr>
          <w:tab/>
        </w:r>
        <w:r w:rsidR="00BF4A02">
          <w:rPr>
            <w:webHidden/>
          </w:rPr>
          <w:fldChar w:fldCharType="begin"/>
        </w:r>
        <w:r w:rsidR="00BF4A02">
          <w:rPr>
            <w:webHidden/>
          </w:rPr>
          <w:instrText xml:space="preserve"> PAGEREF _Toc498163300 \h </w:instrText>
        </w:r>
        <w:r w:rsidR="00BF4A02">
          <w:rPr>
            <w:webHidden/>
          </w:rPr>
        </w:r>
        <w:r w:rsidR="00BF4A02">
          <w:rPr>
            <w:webHidden/>
          </w:rPr>
          <w:fldChar w:fldCharType="separate"/>
        </w:r>
        <w:r>
          <w:rPr>
            <w:webHidden/>
          </w:rPr>
          <w:t>83</w:t>
        </w:r>
        <w:r w:rsidR="00BF4A02">
          <w:rPr>
            <w:webHidden/>
          </w:rPr>
          <w:fldChar w:fldCharType="end"/>
        </w:r>
      </w:hyperlink>
    </w:p>
    <w:p w:rsidR="00BF4A02" w:rsidRPr="00363F01" w:rsidRDefault="000B2F9D">
      <w:pPr>
        <w:pStyle w:val="Spistreci2"/>
        <w:rPr>
          <w:lang w:eastAsia="pl-PL"/>
        </w:rPr>
      </w:pPr>
      <w:hyperlink w:anchor="_Toc498163301" w:history="1">
        <w:r w:rsidR="00BF4A02" w:rsidRPr="00A055C6">
          <w:rPr>
            <w:rStyle w:val="Hipercze"/>
          </w:rPr>
          <w:t>DZIAŁ X</w:t>
        </w:r>
        <w:r w:rsidR="00BF4A02">
          <w:rPr>
            <w:webHidden/>
          </w:rPr>
          <w:tab/>
        </w:r>
        <w:r w:rsidR="00BF4A02">
          <w:rPr>
            <w:webHidden/>
          </w:rPr>
          <w:fldChar w:fldCharType="begin"/>
        </w:r>
        <w:r w:rsidR="00BF4A02">
          <w:rPr>
            <w:webHidden/>
          </w:rPr>
          <w:instrText xml:space="preserve"> PAGEREF _Toc498163301 \h </w:instrText>
        </w:r>
        <w:r w:rsidR="00BF4A02">
          <w:rPr>
            <w:webHidden/>
          </w:rPr>
        </w:r>
        <w:r w:rsidR="00BF4A02">
          <w:rPr>
            <w:webHidden/>
          </w:rPr>
          <w:fldChar w:fldCharType="separate"/>
        </w:r>
        <w:r>
          <w:rPr>
            <w:webHidden/>
          </w:rPr>
          <w:t>85</w:t>
        </w:r>
        <w:r w:rsidR="00BF4A02">
          <w:rPr>
            <w:webHidden/>
          </w:rPr>
          <w:fldChar w:fldCharType="end"/>
        </w:r>
      </w:hyperlink>
    </w:p>
    <w:p w:rsidR="00BF4A02" w:rsidRPr="00363F01" w:rsidRDefault="000B2F9D" w:rsidP="00C266F6">
      <w:pPr>
        <w:pStyle w:val="Spistreci2"/>
        <w:rPr>
          <w:lang w:eastAsia="pl-PL"/>
        </w:rPr>
      </w:pPr>
      <w:hyperlink w:anchor="_Toc498163302" w:history="1">
        <w:r w:rsidR="00BF4A02" w:rsidRPr="00A055C6">
          <w:rPr>
            <w:rStyle w:val="Hipercze"/>
          </w:rPr>
          <w:t>Postanowienia końcowe</w:t>
        </w:r>
        <w:r w:rsidR="00BF4A02">
          <w:rPr>
            <w:webHidden/>
          </w:rPr>
          <w:tab/>
        </w:r>
        <w:r w:rsidR="00BF4A02">
          <w:rPr>
            <w:webHidden/>
          </w:rPr>
          <w:fldChar w:fldCharType="begin"/>
        </w:r>
        <w:r w:rsidR="00BF4A02">
          <w:rPr>
            <w:webHidden/>
          </w:rPr>
          <w:instrText xml:space="preserve"> PAGEREF _Toc498163302 \h </w:instrText>
        </w:r>
        <w:r w:rsidR="00BF4A02">
          <w:rPr>
            <w:webHidden/>
          </w:rPr>
        </w:r>
        <w:r w:rsidR="00BF4A02">
          <w:rPr>
            <w:webHidden/>
          </w:rPr>
          <w:fldChar w:fldCharType="separate"/>
        </w:r>
        <w:r>
          <w:rPr>
            <w:webHidden/>
          </w:rPr>
          <w:t>85</w:t>
        </w:r>
        <w:r w:rsidR="00BF4A02">
          <w:rPr>
            <w:webHidden/>
          </w:rPr>
          <w:fldChar w:fldCharType="end"/>
        </w:r>
      </w:hyperlink>
    </w:p>
    <w:p w:rsidR="00BF4A02" w:rsidRPr="00171976" w:rsidRDefault="00BF4A02" w:rsidP="004A6EE3">
      <w:pPr>
        <w:rPr>
          <w:rFonts w:ascii="Cambria" w:hAnsi="Cambria" w:cs="Cambria"/>
        </w:rPr>
      </w:pPr>
      <w:r w:rsidRPr="00171976">
        <w:fldChar w:fldCharType="end"/>
      </w:r>
    </w:p>
    <w:p w:rsidR="00BF4A02" w:rsidRPr="00D65D96" w:rsidRDefault="00BF4A02" w:rsidP="00B03105">
      <w:pPr>
        <w:pStyle w:val="Tytu"/>
        <w:ind w:firstLine="0"/>
        <w:rPr>
          <w:rFonts w:ascii="Cambria" w:hAnsi="Cambria" w:cs="Cambria"/>
          <w:sz w:val="22"/>
          <w:szCs w:val="22"/>
        </w:rPr>
      </w:pPr>
    </w:p>
    <w:p w:rsidR="00BF4A02" w:rsidRPr="00D65D96" w:rsidRDefault="00BF4A02" w:rsidP="00B03105">
      <w:pPr>
        <w:pStyle w:val="Tytu"/>
        <w:ind w:firstLine="0"/>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B03105">
      <w:pPr>
        <w:pStyle w:val="Tytu"/>
        <w:ind w:firstLine="0"/>
        <w:jc w:val="left"/>
        <w:rPr>
          <w:rFonts w:ascii="Cambria" w:hAnsi="Cambria" w:cs="Cambria"/>
          <w:sz w:val="22"/>
          <w:szCs w:val="22"/>
        </w:rPr>
      </w:pPr>
    </w:p>
    <w:p w:rsidR="00BF4A02" w:rsidRDefault="00BF4A02" w:rsidP="008418B9">
      <w:pPr>
        <w:pStyle w:val="Nagwek2"/>
        <w:jc w:val="both"/>
        <w:rPr>
          <w:noProof w:val="0"/>
          <w:color w:val="auto"/>
          <w:sz w:val="22"/>
          <w:szCs w:val="22"/>
        </w:rPr>
      </w:pPr>
    </w:p>
    <w:p w:rsidR="00BF4A02" w:rsidRPr="008418B9" w:rsidRDefault="00BF4A02" w:rsidP="008418B9">
      <w:pPr>
        <w:rPr>
          <w:lang w:eastAsia="pl-PL"/>
        </w:rPr>
      </w:pPr>
    </w:p>
    <w:p w:rsidR="00BF4A02" w:rsidRPr="00910D7C" w:rsidRDefault="00BF4A02" w:rsidP="00B03105">
      <w:pPr>
        <w:pStyle w:val="Nagwek2"/>
        <w:rPr>
          <w:sz w:val="16"/>
          <w:szCs w:val="16"/>
        </w:rPr>
      </w:pPr>
    </w:p>
    <w:p w:rsidR="00BF4A02" w:rsidRDefault="00BF4A02" w:rsidP="00B03105">
      <w:pPr>
        <w:pStyle w:val="Nagwek2"/>
      </w:pPr>
    </w:p>
    <w:p w:rsidR="000B2F9D" w:rsidRDefault="000B2F9D" w:rsidP="00B03105">
      <w:pPr>
        <w:pStyle w:val="Nagwek2"/>
        <w:rPr>
          <w:rFonts w:ascii="Calibri" w:hAnsi="Calibri" w:cs="Calibri"/>
          <w:b w:val="0"/>
          <w:bCs w:val="0"/>
          <w:color w:val="auto"/>
          <w:sz w:val="22"/>
          <w:szCs w:val="22"/>
        </w:rPr>
      </w:pPr>
      <w:bookmarkStart w:id="0" w:name="_Toc498163265"/>
    </w:p>
    <w:p w:rsidR="000B2F9D" w:rsidRPr="000B2F9D" w:rsidRDefault="000B2F9D" w:rsidP="000B2F9D">
      <w:pPr>
        <w:rPr>
          <w:lang w:eastAsia="pl-PL"/>
        </w:rPr>
      </w:pPr>
    </w:p>
    <w:p w:rsidR="000B2F9D" w:rsidRDefault="000B2F9D" w:rsidP="00B03105">
      <w:pPr>
        <w:pStyle w:val="Nagwek2"/>
      </w:pPr>
    </w:p>
    <w:p w:rsidR="000B2F9D" w:rsidRDefault="000B2F9D" w:rsidP="00B03105">
      <w:pPr>
        <w:pStyle w:val="Nagwek2"/>
      </w:pPr>
    </w:p>
    <w:p w:rsidR="000B2F9D" w:rsidRDefault="000B2F9D" w:rsidP="00B03105">
      <w:pPr>
        <w:pStyle w:val="Nagwek2"/>
      </w:pPr>
    </w:p>
    <w:p w:rsidR="00BF4A02" w:rsidRDefault="00BF4A02" w:rsidP="00B03105">
      <w:pPr>
        <w:pStyle w:val="Nagwek2"/>
      </w:pPr>
      <w:r w:rsidRPr="00D65D96">
        <w:t>DZIAŁ I</w:t>
      </w:r>
      <w:bookmarkEnd w:id="0"/>
    </w:p>
    <w:p w:rsidR="00BF4A02" w:rsidRPr="00B316EA" w:rsidRDefault="00BF4A02" w:rsidP="00B316EA"/>
    <w:p w:rsidR="00BF4A02" w:rsidRPr="00B316EA" w:rsidRDefault="00BF4A02" w:rsidP="009B3961">
      <w:pPr>
        <w:pStyle w:val="Nagwek2"/>
        <w:spacing w:before="0"/>
        <w:rPr>
          <w:b w:val="0"/>
          <w:bCs w:val="0"/>
          <w:color w:val="7030A0"/>
          <w:sz w:val="22"/>
          <w:szCs w:val="22"/>
        </w:rPr>
      </w:pPr>
      <w:bookmarkStart w:id="1" w:name="_Toc498163266"/>
      <w:r w:rsidRPr="00B316EA">
        <w:rPr>
          <w:color w:val="7030A0"/>
          <w:sz w:val="22"/>
          <w:szCs w:val="22"/>
        </w:rPr>
        <w:t>Rozdział 1</w:t>
      </w:r>
      <w:r>
        <w:rPr>
          <w:b w:val="0"/>
          <w:bCs w:val="0"/>
          <w:color w:val="7030A0"/>
          <w:sz w:val="22"/>
          <w:szCs w:val="22"/>
        </w:rPr>
        <w:br/>
      </w:r>
      <w:r w:rsidRPr="00B316EA">
        <w:rPr>
          <w:color w:val="7030A0"/>
          <w:sz w:val="22"/>
          <w:szCs w:val="22"/>
        </w:rPr>
        <w:t>Informacje ogólne o Szkole</w:t>
      </w:r>
      <w:bookmarkEnd w:id="1"/>
    </w:p>
    <w:p w:rsidR="00BF4A02" w:rsidRPr="00D65D96" w:rsidRDefault="00BF4A02" w:rsidP="00B03105">
      <w:pPr>
        <w:jc w:val="both"/>
        <w:rPr>
          <w:rFonts w:ascii="Cambria" w:hAnsi="Cambria" w:cs="Cambria"/>
          <w:b/>
          <w:bCs/>
        </w:rPr>
      </w:pPr>
    </w:p>
    <w:p w:rsidR="00BF4A02" w:rsidRPr="00D65D96" w:rsidRDefault="00BF4A02" w:rsidP="00B03105">
      <w:pPr>
        <w:ind w:firstLine="420"/>
        <w:jc w:val="both"/>
        <w:rPr>
          <w:rFonts w:ascii="Cambria" w:hAnsi="Cambria" w:cs="Cambria"/>
          <w:b/>
          <w:bCs/>
        </w:rPr>
      </w:pPr>
      <w:r w:rsidRPr="00D65D96">
        <w:rPr>
          <w:rFonts w:ascii="Cambria" w:hAnsi="Cambria" w:cs="Cambria"/>
          <w:b/>
          <w:bCs/>
        </w:rPr>
        <w:t>§ 1. 1.</w:t>
      </w:r>
      <w:r>
        <w:rPr>
          <w:rFonts w:ascii="Cambria" w:hAnsi="Cambria" w:cs="Cambria"/>
          <w:b/>
          <w:bCs/>
        </w:rPr>
        <w:t xml:space="preserve"> Szkoła Podstawowa nr 6 im. Tysiąclecia Państwa Polskiego w Świdnicy </w:t>
      </w:r>
      <w:r>
        <w:rPr>
          <w:rFonts w:ascii="Cambria" w:hAnsi="Cambria" w:cs="Cambria"/>
          <w:color w:val="000000"/>
        </w:rPr>
        <w:t>zwana   dalej S</w:t>
      </w:r>
      <w:r w:rsidRPr="00D65D96">
        <w:rPr>
          <w:rFonts w:ascii="Cambria" w:hAnsi="Cambria" w:cs="Cambria"/>
          <w:color w:val="000000"/>
        </w:rPr>
        <w:t>zkołą jest placówką publiczną.</w:t>
      </w:r>
      <w:r>
        <w:rPr>
          <w:rFonts w:ascii="Cambria" w:hAnsi="Cambria" w:cs="Cambria"/>
          <w:color w:val="000000"/>
        </w:rPr>
        <w:t xml:space="preserve"> </w:t>
      </w:r>
    </w:p>
    <w:p w:rsidR="00BF4A02" w:rsidRPr="00D65D96" w:rsidRDefault="00BF4A02" w:rsidP="00650428">
      <w:pPr>
        <w:numPr>
          <w:ilvl w:val="0"/>
          <w:numId w:val="2"/>
        </w:numPr>
        <w:tabs>
          <w:tab w:val="clear" w:pos="1506"/>
          <w:tab w:val="left" w:pos="0"/>
          <w:tab w:val="left" w:pos="426"/>
        </w:tabs>
        <w:ind w:left="0" w:firstLine="0"/>
        <w:jc w:val="both"/>
        <w:rPr>
          <w:rFonts w:ascii="Cambria" w:hAnsi="Cambria" w:cs="Cambria"/>
          <w:color w:val="000000"/>
        </w:rPr>
      </w:pPr>
      <w:r w:rsidRPr="00D65D96">
        <w:rPr>
          <w:rFonts w:ascii="Cambria" w:hAnsi="Cambria" w:cs="Cambria"/>
          <w:color w:val="000000"/>
        </w:rPr>
        <w:t xml:space="preserve">prowadzi bezpłatne nauczanie i wychowanie w zakresie ramowych planów nauczania; </w:t>
      </w:r>
    </w:p>
    <w:p w:rsidR="00BF4A02" w:rsidRPr="00D65D96" w:rsidRDefault="00BF4A02" w:rsidP="00650428">
      <w:pPr>
        <w:numPr>
          <w:ilvl w:val="0"/>
          <w:numId w:val="2"/>
        </w:numPr>
        <w:tabs>
          <w:tab w:val="clear" w:pos="1506"/>
          <w:tab w:val="left" w:pos="0"/>
          <w:tab w:val="left" w:pos="426"/>
        </w:tabs>
        <w:ind w:left="0" w:firstLine="0"/>
        <w:jc w:val="both"/>
        <w:rPr>
          <w:rFonts w:ascii="Cambria" w:hAnsi="Cambria" w:cs="Cambria"/>
          <w:color w:val="000000"/>
        </w:rPr>
      </w:pPr>
      <w:r w:rsidRPr="00D65D96">
        <w:rPr>
          <w:rFonts w:ascii="Cambria" w:hAnsi="Cambria" w:cs="Cambria"/>
          <w:color w:val="000000"/>
        </w:rPr>
        <w:t>przeprowadza rekrutację uczniów w oparciu o zasadę powszechnej dostępności;</w:t>
      </w:r>
    </w:p>
    <w:p w:rsidR="00BF4A02" w:rsidRPr="00D65D96" w:rsidRDefault="00BF4A02" w:rsidP="00650428">
      <w:pPr>
        <w:numPr>
          <w:ilvl w:val="0"/>
          <w:numId w:val="2"/>
        </w:numPr>
        <w:tabs>
          <w:tab w:val="clear" w:pos="1506"/>
          <w:tab w:val="left" w:pos="0"/>
          <w:tab w:val="left" w:pos="426"/>
        </w:tabs>
        <w:ind w:left="0" w:firstLine="0"/>
        <w:jc w:val="both"/>
        <w:rPr>
          <w:rFonts w:ascii="Cambria" w:hAnsi="Cambria" w:cs="Cambria"/>
          <w:color w:val="000000"/>
        </w:rPr>
      </w:pPr>
      <w:r w:rsidRPr="00D65D96">
        <w:rPr>
          <w:rFonts w:ascii="Cambria" w:hAnsi="Cambria" w:cs="Cambria"/>
          <w:color w:val="000000"/>
        </w:rPr>
        <w:t>zatrudnia nauczycieli posiadających kwalifikacje określone w odrębnych przepisach;</w:t>
      </w:r>
    </w:p>
    <w:p w:rsidR="00BF4A02" w:rsidRDefault="00BF4A02" w:rsidP="00650428">
      <w:pPr>
        <w:numPr>
          <w:ilvl w:val="0"/>
          <w:numId w:val="2"/>
        </w:numPr>
        <w:tabs>
          <w:tab w:val="clear" w:pos="1506"/>
          <w:tab w:val="left" w:pos="0"/>
          <w:tab w:val="left" w:pos="426"/>
        </w:tabs>
        <w:ind w:left="0" w:firstLine="0"/>
        <w:jc w:val="both"/>
        <w:rPr>
          <w:rFonts w:ascii="Cambria" w:hAnsi="Cambria" w:cs="Cambria"/>
          <w:i/>
          <w:iCs/>
          <w:color w:val="000000"/>
        </w:rPr>
      </w:pPr>
      <w:r w:rsidRPr="00D65D96">
        <w:rPr>
          <w:rFonts w:ascii="Cambria" w:hAnsi="Cambria" w:cs="Cambria"/>
          <w:color w:val="000000"/>
        </w:rPr>
        <w:t>realizuje programy nauczania uwzględniające podstawę programową kształcenia ogólnego</w:t>
      </w:r>
      <w:r>
        <w:rPr>
          <w:rFonts w:ascii="Cambria" w:hAnsi="Cambria" w:cs="Cambria"/>
          <w:color w:val="000000"/>
        </w:rPr>
        <w:t xml:space="preserve"> i </w:t>
      </w:r>
      <w:r w:rsidRPr="00D65D96">
        <w:rPr>
          <w:rFonts w:ascii="Cambria" w:hAnsi="Cambria" w:cs="Cambria"/>
          <w:color w:val="000000"/>
        </w:rPr>
        <w:t>podstawę wychowania przedszkolnego. Realizuje</w:t>
      </w:r>
      <w:r>
        <w:rPr>
          <w:rFonts w:ascii="Cambria" w:hAnsi="Cambria" w:cs="Cambria"/>
          <w:color w:val="000000"/>
        </w:rPr>
        <w:t xml:space="preserve"> ustalone przez Ministra Edukacji Narodowej</w:t>
      </w:r>
      <w:r w:rsidRPr="00D65D96">
        <w:rPr>
          <w:rFonts w:ascii="Cambria" w:hAnsi="Cambria" w:cs="Cambria"/>
          <w:color w:val="000000"/>
        </w:rPr>
        <w:t xml:space="preserve"> zasady oceniania, klasyfikowania i promowania uczniów o</w:t>
      </w:r>
      <w:r>
        <w:rPr>
          <w:rFonts w:ascii="Cambria" w:hAnsi="Cambria" w:cs="Cambria"/>
          <w:color w:val="000000"/>
        </w:rPr>
        <w:t>raz przeprowadzania egzaminów, i sprawdzianów</w:t>
      </w:r>
      <w:r w:rsidRPr="00D65D96">
        <w:rPr>
          <w:rFonts w:ascii="Cambria" w:hAnsi="Cambria" w:cs="Cambria"/>
          <w:color w:val="000000"/>
        </w:rPr>
        <w:t>.</w:t>
      </w:r>
    </w:p>
    <w:p w:rsidR="00BF4A02" w:rsidRPr="00D65D96" w:rsidRDefault="00BF4A02" w:rsidP="00B03105">
      <w:pPr>
        <w:tabs>
          <w:tab w:val="left" w:pos="0"/>
          <w:tab w:val="left" w:pos="426"/>
        </w:tabs>
        <w:jc w:val="both"/>
        <w:rPr>
          <w:rFonts w:ascii="Cambria" w:hAnsi="Cambria" w:cs="Cambria"/>
          <w:i/>
          <w:iCs/>
          <w:color w:val="000000"/>
        </w:rPr>
      </w:pPr>
    </w:p>
    <w:p w:rsidR="00BF4A02" w:rsidRPr="00704D2C" w:rsidRDefault="00BF4A02" w:rsidP="00DD67A2">
      <w:pPr>
        <w:numPr>
          <w:ilvl w:val="0"/>
          <w:numId w:val="118"/>
        </w:numPr>
        <w:tabs>
          <w:tab w:val="left" w:pos="284"/>
          <w:tab w:val="left" w:pos="851"/>
        </w:tabs>
        <w:ind w:left="0" w:firstLine="567"/>
        <w:jc w:val="both"/>
        <w:rPr>
          <w:rFonts w:ascii="Cambria" w:hAnsi="Cambria" w:cs="Cambria"/>
          <w:color w:val="000000"/>
        </w:rPr>
      </w:pPr>
      <w:r w:rsidRPr="00704D2C">
        <w:rPr>
          <w:rFonts w:ascii="Cambria" w:hAnsi="Cambria" w:cs="Cambria"/>
          <w:color w:val="000000"/>
        </w:rPr>
        <w:t xml:space="preserve">Siedzibą szkoły jest budynek przy ulicy </w:t>
      </w:r>
      <w:r>
        <w:rPr>
          <w:rFonts w:ascii="Cambria" w:hAnsi="Cambria" w:cs="Cambria"/>
        </w:rPr>
        <w:t>Wodnej 5-7 i ulicy Jodłowej 21.</w:t>
      </w:r>
      <w:r w:rsidRPr="00704D2C">
        <w:rPr>
          <w:rFonts w:ascii="Cambria" w:hAnsi="Cambria" w:cs="Cambria"/>
        </w:rPr>
        <w:t xml:space="preserve"> </w:t>
      </w:r>
    </w:p>
    <w:p w:rsidR="00BF4A02" w:rsidRPr="008666A7" w:rsidRDefault="00BF4A02" w:rsidP="00DD67A2">
      <w:pPr>
        <w:numPr>
          <w:ilvl w:val="0"/>
          <w:numId w:val="118"/>
        </w:numPr>
        <w:tabs>
          <w:tab w:val="left" w:pos="284"/>
          <w:tab w:val="left" w:pos="851"/>
        </w:tabs>
        <w:spacing w:before="240"/>
        <w:ind w:left="0" w:firstLine="567"/>
        <w:jc w:val="both"/>
        <w:rPr>
          <w:rFonts w:ascii="Cambria" w:hAnsi="Cambria" w:cs="Cambria"/>
          <w:color w:val="000000"/>
        </w:rPr>
      </w:pPr>
      <w:r w:rsidRPr="00D65D96">
        <w:rPr>
          <w:rFonts w:ascii="Cambria" w:hAnsi="Cambria" w:cs="Cambria"/>
          <w:color w:val="000000"/>
        </w:rPr>
        <w:t xml:space="preserve">Organem prowadzącym jest </w:t>
      </w:r>
      <w:r w:rsidR="00D128BF">
        <w:rPr>
          <w:rFonts w:ascii="Cambria" w:hAnsi="Cambria" w:cs="Cambria"/>
          <w:color w:val="000000"/>
        </w:rPr>
        <w:t xml:space="preserve"> Gmina Miasto Świdnica, z siedzibą w Świdnicy przy ul. Armii Krajowej 49.</w:t>
      </w:r>
    </w:p>
    <w:p w:rsidR="00BF4A02" w:rsidRDefault="00BF4A02" w:rsidP="00DD67A2">
      <w:pPr>
        <w:numPr>
          <w:ilvl w:val="0"/>
          <w:numId w:val="118"/>
        </w:numPr>
        <w:tabs>
          <w:tab w:val="left" w:pos="284"/>
          <w:tab w:val="left" w:pos="851"/>
        </w:tabs>
        <w:spacing w:before="240"/>
        <w:ind w:left="0" w:firstLine="567"/>
        <w:jc w:val="both"/>
        <w:rPr>
          <w:rFonts w:ascii="Cambria" w:hAnsi="Cambria" w:cs="Cambria"/>
          <w:color w:val="000000"/>
        </w:rPr>
      </w:pPr>
      <w:r w:rsidRPr="00D65D96">
        <w:rPr>
          <w:rFonts w:ascii="Cambria" w:hAnsi="Cambria" w:cs="Cambria"/>
          <w:color w:val="000000"/>
        </w:rPr>
        <w:t xml:space="preserve">Nadzór pedagogiczny nad szkołą sprawuje </w:t>
      </w:r>
      <w:r>
        <w:rPr>
          <w:rFonts w:ascii="Cambria" w:hAnsi="Cambria" w:cs="Cambria"/>
          <w:color w:val="000000"/>
        </w:rPr>
        <w:t xml:space="preserve">Dolnośląski </w:t>
      </w:r>
      <w:r w:rsidRPr="00D65D96">
        <w:rPr>
          <w:rFonts w:ascii="Cambria" w:hAnsi="Cambria" w:cs="Cambria"/>
          <w:color w:val="000000"/>
        </w:rPr>
        <w:t>Kurator Oświaty.</w:t>
      </w:r>
    </w:p>
    <w:p w:rsidR="00BF4A02" w:rsidRPr="009E6FAF" w:rsidRDefault="00BF4A02" w:rsidP="00DD67A2">
      <w:pPr>
        <w:numPr>
          <w:ilvl w:val="0"/>
          <w:numId w:val="118"/>
        </w:numPr>
        <w:tabs>
          <w:tab w:val="left" w:pos="284"/>
          <w:tab w:val="left" w:pos="851"/>
        </w:tabs>
        <w:spacing w:before="240"/>
        <w:ind w:left="0" w:firstLine="567"/>
        <w:jc w:val="both"/>
        <w:rPr>
          <w:rFonts w:ascii="Cambria" w:hAnsi="Cambria" w:cs="Cambria"/>
          <w:color w:val="000000"/>
        </w:rPr>
      </w:pPr>
      <w:r w:rsidRPr="009E6FAF">
        <w:rPr>
          <w:rFonts w:ascii="Cambria" w:hAnsi="Cambria" w:cs="Cambria"/>
        </w:rPr>
        <w:t xml:space="preserve">Ilekroć w statucie mowa jest o </w:t>
      </w:r>
      <w:r w:rsidRPr="009E6FAF">
        <w:rPr>
          <w:rFonts w:ascii="Cambria" w:hAnsi="Cambria" w:cs="Cambria"/>
          <w:i/>
          <w:iCs/>
        </w:rPr>
        <w:t xml:space="preserve">„szkole” </w:t>
      </w:r>
      <w:r w:rsidRPr="009E6FAF">
        <w:rPr>
          <w:rFonts w:ascii="Cambria" w:hAnsi="Cambria" w:cs="Cambria"/>
        </w:rPr>
        <w:t xml:space="preserve">należy przez to rozumieć </w:t>
      </w:r>
      <w:r>
        <w:rPr>
          <w:rFonts w:ascii="Cambria" w:hAnsi="Cambria" w:cs="Cambria"/>
        </w:rPr>
        <w:t xml:space="preserve">8 -letnią </w:t>
      </w:r>
      <w:r w:rsidRPr="009E6FAF">
        <w:rPr>
          <w:rFonts w:ascii="Cambria" w:hAnsi="Cambria" w:cs="Cambria"/>
        </w:rPr>
        <w:t xml:space="preserve">Szkołę Podstawową </w:t>
      </w:r>
      <w:r w:rsidRPr="00FA7B36">
        <w:rPr>
          <w:rFonts w:ascii="Cambria" w:hAnsi="Cambria" w:cs="Cambria"/>
        </w:rPr>
        <w:t>nr 6 im. Tysiąclecia Państwa Polskiego w Świdnicy</w:t>
      </w:r>
      <w:r w:rsidR="00C266F6">
        <w:rPr>
          <w:rFonts w:ascii="Cambria" w:hAnsi="Cambria" w:cs="Cambria"/>
        </w:rPr>
        <w:t>.</w:t>
      </w:r>
      <w:r w:rsidRPr="009E6FAF">
        <w:rPr>
          <w:rFonts w:ascii="Cambria" w:hAnsi="Cambria" w:cs="Cambria"/>
        </w:rPr>
        <w:t xml:space="preserve">  </w:t>
      </w:r>
    </w:p>
    <w:p w:rsidR="00BF4A02" w:rsidRPr="009E6FAF" w:rsidRDefault="00BF4A02" w:rsidP="00DD67A2">
      <w:pPr>
        <w:numPr>
          <w:ilvl w:val="0"/>
          <w:numId w:val="118"/>
        </w:numPr>
        <w:tabs>
          <w:tab w:val="left" w:pos="284"/>
          <w:tab w:val="left" w:pos="851"/>
        </w:tabs>
        <w:spacing w:before="240"/>
        <w:ind w:left="0" w:firstLine="567"/>
        <w:jc w:val="both"/>
        <w:rPr>
          <w:rFonts w:ascii="Cambria" w:hAnsi="Cambria" w:cs="Cambria"/>
          <w:color w:val="000000"/>
        </w:rPr>
      </w:pPr>
      <w:r w:rsidRPr="00BA4D9E">
        <w:rPr>
          <w:rFonts w:ascii="Cambria" w:hAnsi="Cambria" w:cs="Cambria"/>
        </w:rPr>
        <w:t xml:space="preserve">Nazwa szkoły używana jest w pełnym brzmieniu – Szkoła Podstawowa </w:t>
      </w:r>
      <w:r w:rsidRPr="00FA7B36">
        <w:rPr>
          <w:rFonts w:ascii="Cambria" w:hAnsi="Cambria" w:cs="Cambria"/>
        </w:rPr>
        <w:t>nr 6 im. Tysiąclecia Państwa Polskiego w Świdnicy</w:t>
      </w:r>
      <w:r>
        <w:rPr>
          <w:rFonts w:ascii="Cambria" w:hAnsi="Cambria" w:cs="Cambria"/>
        </w:rPr>
        <w:t xml:space="preserve">. </w:t>
      </w:r>
      <w:r w:rsidRPr="00BA4D9E">
        <w:rPr>
          <w:rFonts w:ascii="Cambria" w:hAnsi="Cambria" w:cs="Cambria"/>
        </w:rPr>
        <w:t xml:space="preserve">Na pieczęciach i stemplach używana jest nazwa: </w:t>
      </w:r>
      <w:r>
        <w:rPr>
          <w:rFonts w:ascii="Cambria" w:hAnsi="Cambria" w:cs="Cambria"/>
        </w:rPr>
        <w:t xml:space="preserve">   „Szkoła Podstawowa </w:t>
      </w:r>
      <w:r w:rsidRPr="00FA7B36">
        <w:rPr>
          <w:rFonts w:ascii="Cambria" w:hAnsi="Cambria" w:cs="Cambria"/>
        </w:rPr>
        <w:t>nr 6 im. Tysiąclecia Państwa Polskiego w Świdnicy</w:t>
      </w:r>
      <w:r w:rsidRPr="00BA4D9E">
        <w:rPr>
          <w:rFonts w:ascii="Cambria" w:hAnsi="Cambria" w:cs="Cambria"/>
        </w:rPr>
        <w:t>”</w:t>
      </w:r>
      <w:r>
        <w:rPr>
          <w:rFonts w:ascii="Cambria" w:hAnsi="Cambria" w:cs="Cambria"/>
        </w:rPr>
        <w:t xml:space="preserve"> oraz „Szkoła Podstawowa nr 6”.</w:t>
      </w:r>
      <w:r w:rsidRPr="00BA4D9E">
        <w:rPr>
          <w:rFonts w:ascii="Cambria" w:hAnsi="Cambria" w:cs="Cambria"/>
        </w:rPr>
        <w:t xml:space="preserve"> </w:t>
      </w:r>
    </w:p>
    <w:p w:rsidR="00BF4A02" w:rsidRDefault="00BF4A02" w:rsidP="00DD67A2">
      <w:pPr>
        <w:numPr>
          <w:ilvl w:val="0"/>
          <w:numId w:val="118"/>
        </w:numPr>
        <w:tabs>
          <w:tab w:val="left" w:pos="284"/>
          <w:tab w:val="left" w:pos="851"/>
        </w:tabs>
        <w:spacing w:before="240"/>
        <w:ind w:left="0" w:firstLine="567"/>
        <w:jc w:val="both"/>
        <w:rPr>
          <w:rFonts w:ascii="Cambria" w:hAnsi="Cambria" w:cs="Cambria"/>
          <w:color w:val="000000"/>
        </w:rPr>
      </w:pPr>
      <w:r>
        <w:rPr>
          <w:rFonts w:ascii="Cambria" w:hAnsi="Cambria" w:cs="Cambria"/>
          <w:color w:val="000000"/>
        </w:rPr>
        <w:t>Szkoła używa</w:t>
      </w:r>
      <w:r w:rsidRPr="00D65D96">
        <w:rPr>
          <w:rFonts w:ascii="Cambria" w:hAnsi="Cambria" w:cs="Cambria"/>
          <w:color w:val="000000"/>
        </w:rPr>
        <w:t xml:space="preserve"> pieczęci urzędowych o treściach:</w:t>
      </w:r>
    </w:p>
    <w:p w:rsidR="00BF4A02" w:rsidRPr="004416FB" w:rsidRDefault="00BF4A02" w:rsidP="00B03105">
      <w:pPr>
        <w:tabs>
          <w:tab w:val="left" w:pos="284"/>
          <w:tab w:val="left" w:pos="851"/>
        </w:tabs>
        <w:ind w:left="426"/>
        <w:jc w:val="both"/>
        <w:rPr>
          <w:rFonts w:ascii="Cambria" w:hAnsi="Cambria" w:cs="Cambria"/>
          <w:color w:val="000000"/>
        </w:rPr>
      </w:pPr>
    </w:p>
    <w:p w:rsidR="00BF4A02" w:rsidRDefault="00BF4A02" w:rsidP="00DD67A2">
      <w:pPr>
        <w:numPr>
          <w:ilvl w:val="0"/>
          <w:numId w:val="120"/>
        </w:numPr>
        <w:ind w:left="426" w:hanging="426"/>
        <w:jc w:val="both"/>
        <w:rPr>
          <w:rFonts w:ascii="Cambria" w:hAnsi="Cambria" w:cs="Cambria"/>
        </w:rPr>
      </w:pPr>
      <w:r w:rsidRPr="004416FB">
        <w:rPr>
          <w:rFonts w:ascii="Cambria" w:hAnsi="Cambria" w:cs="Cambria"/>
        </w:rPr>
        <w:t>pieczęć urzędową</w:t>
      </w:r>
      <w:r>
        <w:rPr>
          <w:rFonts w:ascii="Cambria" w:hAnsi="Cambria" w:cs="Cambria"/>
        </w:rPr>
        <w:t xml:space="preserve"> zawierającą po środku wizerunek orła ustalony dla godła Rzeczypospolitej Polskiej, a w otoku napis o treści: ”SZKOŁA PODSTAWOWA NR 6 w ŚWIDNICY”</w:t>
      </w:r>
    </w:p>
    <w:p w:rsidR="00BF4A02" w:rsidRPr="004416FB" w:rsidRDefault="00BF4A02" w:rsidP="00B03105">
      <w:pPr>
        <w:pStyle w:val="Akapitzlist"/>
        <w:spacing w:after="0" w:line="240" w:lineRule="auto"/>
        <w:ind w:left="993"/>
        <w:jc w:val="both"/>
        <w:rPr>
          <w:rFonts w:ascii="Cambria" w:hAnsi="Cambria" w:cs="Cambria"/>
        </w:rPr>
      </w:pPr>
    </w:p>
    <w:p w:rsidR="00BF4A02" w:rsidRPr="0029783A" w:rsidRDefault="00BF4A02" w:rsidP="00DD67A2">
      <w:pPr>
        <w:numPr>
          <w:ilvl w:val="0"/>
          <w:numId w:val="120"/>
        </w:numPr>
        <w:tabs>
          <w:tab w:val="num" w:pos="0"/>
        </w:tabs>
        <w:ind w:left="426" w:hanging="426"/>
        <w:jc w:val="both"/>
        <w:rPr>
          <w:rFonts w:ascii="Cambria" w:hAnsi="Cambria" w:cs="Cambria"/>
          <w:b/>
          <w:bCs/>
          <w:color w:val="C00000"/>
        </w:rPr>
      </w:pPr>
      <w:r w:rsidRPr="0029783A">
        <w:rPr>
          <w:rFonts w:ascii="Cambria" w:hAnsi="Cambria" w:cs="Cambria"/>
        </w:rPr>
        <w:t>stemple prostokątne: pieczęć podłużna Szkoły zawierająca dane identyfikacyjne i adres.</w:t>
      </w:r>
    </w:p>
    <w:p w:rsidR="00BF4A02" w:rsidRPr="0029783A" w:rsidRDefault="00BF4A02" w:rsidP="00BE7331">
      <w:pPr>
        <w:jc w:val="both"/>
        <w:rPr>
          <w:rFonts w:ascii="Cambria" w:hAnsi="Cambria" w:cs="Cambria"/>
        </w:rPr>
      </w:pPr>
    </w:p>
    <w:p w:rsidR="00BF4A02" w:rsidRDefault="00BF4A02" w:rsidP="00DD67A2">
      <w:pPr>
        <w:numPr>
          <w:ilvl w:val="0"/>
          <w:numId w:val="118"/>
        </w:numPr>
        <w:tabs>
          <w:tab w:val="left" w:pos="426"/>
          <w:tab w:val="left" w:pos="851"/>
        </w:tabs>
        <w:ind w:left="0" w:firstLine="567"/>
        <w:jc w:val="both"/>
        <w:rPr>
          <w:rFonts w:ascii="Cambria" w:hAnsi="Cambria" w:cs="Cambria"/>
          <w:color w:val="000000"/>
        </w:rPr>
      </w:pPr>
      <w:r w:rsidRPr="00D65D96">
        <w:rPr>
          <w:rFonts w:ascii="Cambria" w:hAnsi="Cambria" w:cs="Cambria"/>
          <w:color w:val="000000"/>
        </w:rPr>
        <w:t>Szkoła jest jednostką budżetową.</w:t>
      </w:r>
    </w:p>
    <w:p w:rsidR="00BF4A02" w:rsidRPr="00BE7331" w:rsidRDefault="00BF4A02" w:rsidP="00DD67A2">
      <w:pPr>
        <w:numPr>
          <w:ilvl w:val="0"/>
          <w:numId w:val="118"/>
        </w:numPr>
        <w:tabs>
          <w:tab w:val="left" w:pos="426"/>
          <w:tab w:val="left" w:pos="709"/>
          <w:tab w:val="left" w:pos="993"/>
        </w:tabs>
        <w:spacing w:before="240"/>
        <w:ind w:left="0" w:firstLine="567"/>
        <w:jc w:val="both"/>
        <w:rPr>
          <w:rFonts w:ascii="Cambria" w:hAnsi="Cambria" w:cs="Cambria"/>
          <w:color w:val="000000"/>
        </w:rPr>
      </w:pPr>
      <w:r>
        <w:rPr>
          <w:rFonts w:ascii="Cambria" w:hAnsi="Cambria" w:cs="Cambria"/>
          <w:color w:val="000000"/>
        </w:rPr>
        <w:t>Szkoła prowadzi nauczanie w oddziałach szkolnych I - VIII w zakresie szkoły podstawowej</w:t>
      </w:r>
      <w:r w:rsidR="007737D5">
        <w:rPr>
          <w:rFonts w:ascii="Cambria" w:hAnsi="Cambria" w:cs="Cambria"/>
          <w:color w:val="000000"/>
        </w:rPr>
        <w:t>.</w:t>
      </w:r>
      <w:r>
        <w:rPr>
          <w:rFonts w:ascii="Cambria" w:hAnsi="Cambria" w:cs="Cambria"/>
          <w:color w:val="000000"/>
        </w:rPr>
        <w:t xml:space="preserve"> </w:t>
      </w:r>
    </w:p>
    <w:p w:rsidR="00BF4A02" w:rsidRPr="00D65D96" w:rsidRDefault="00BF4A02" w:rsidP="00DD67A2">
      <w:pPr>
        <w:numPr>
          <w:ilvl w:val="0"/>
          <w:numId w:val="118"/>
        </w:numPr>
        <w:tabs>
          <w:tab w:val="left" w:pos="426"/>
          <w:tab w:val="left" w:pos="709"/>
          <w:tab w:val="left" w:pos="993"/>
        </w:tabs>
        <w:spacing w:before="240"/>
        <w:ind w:left="0" w:firstLine="567"/>
        <w:jc w:val="both"/>
        <w:rPr>
          <w:rFonts w:ascii="Cambria" w:hAnsi="Cambria" w:cs="Cambria"/>
          <w:color w:val="000000"/>
        </w:rPr>
      </w:pPr>
      <w:r w:rsidRPr="00D65D96">
        <w:rPr>
          <w:rFonts w:ascii="Cambria" w:hAnsi="Cambria" w:cs="Cambria"/>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D65D96">
        <w:rPr>
          <w:rFonts w:ascii="Cambria" w:hAnsi="Cambria" w:cs="Cambria"/>
          <w:color w:val="000000"/>
        </w:rPr>
        <w:t>.</w:t>
      </w:r>
    </w:p>
    <w:p w:rsidR="00BF4A02" w:rsidRDefault="00BF4A02" w:rsidP="00DD67A2">
      <w:pPr>
        <w:numPr>
          <w:ilvl w:val="0"/>
          <w:numId w:val="118"/>
        </w:numPr>
        <w:tabs>
          <w:tab w:val="left" w:pos="284"/>
          <w:tab w:val="left" w:pos="851"/>
          <w:tab w:val="left" w:pos="993"/>
        </w:tabs>
        <w:spacing w:before="240"/>
        <w:ind w:left="0" w:firstLine="567"/>
        <w:jc w:val="both"/>
        <w:rPr>
          <w:rFonts w:ascii="Cambria" w:hAnsi="Cambria" w:cs="Cambria"/>
          <w:color w:val="000000"/>
        </w:rPr>
      </w:pPr>
      <w:r w:rsidRPr="00134488">
        <w:rPr>
          <w:rFonts w:ascii="Cambria" w:hAnsi="Cambria" w:cs="Cambria"/>
          <w:color w:val="000000"/>
        </w:rPr>
        <w:t xml:space="preserve">W szkole zorganizowane są oddziały </w:t>
      </w:r>
      <w:r w:rsidRPr="000471F1">
        <w:rPr>
          <w:rFonts w:ascii="Cambria" w:hAnsi="Cambria" w:cs="Cambria"/>
          <w:color w:val="000000"/>
        </w:rPr>
        <w:t xml:space="preserve">ogólnodostępne </w:t>
      </w:r>
      <w:r>
        <w:rPr>
          <w:rFonts w:ascii="Cambria" w:hAnsi="Cambria" w:cs="Cambria"/>
          <w:color w:val="000000"/>
        </w:rPr>
        <w:t>.</w:t>
      </w:r>
    </w:p>
    <w:p w:rsidR="00BF4A02" w:rsidRPr="00B316EA" w:rsidRDefault="00BF4A02" w:rsidP="00DD67A2">
      <w:pPr>
        <w:numPr>
          <w:ilvl w:val="0"/>
          <w:numId w:val="118"/>
        </w:numPr>
        <w:tabs>
          <w:tab w:val="left" w:pos="284"/>
          <w:tab w:val="left" w:pos="851"/>
          <w:tab w:val="left" w:pos="993"/>
        </w:tabs>
        <w:spacing w:before="240"/>
        <w:ind w:left="0" w:firstLine="567"/>
        <w:jc w:val="both"/>
        <w:rPr>
          <w:rFonts w:ascii="Cambria" w:hAnsi="Cambria" w:cs="Cambria"/>
          <w:color w:val="000000"/>
        </w:rPr>
      </w:pPr>
      <w:r w:rsidRPr="00B316EA">
        <w:rPr>
          <w:rFonts w:ascii="Cambria" w:hAnsi="Cambria" w:cs="Cambria"/>
        </w:rPr>
        <w:lastRenderedPageBreak/>
        <w:t xml:space="preserve">Nauka w szkole odbywa się na </w:t>
      </w:r>
      <w:r>
        <w:rPr>
          <w:rFonts w:ascii="Cambria" w:hAnsi="Cambria" w:cs="Cambria"/>
        </w:rPr>
        <w:t>jedną zmianę</w:t>
      </w:r>
      <w:r w:rsidRPr="00B316EA">
        <w:rPr>
          <w:rFonts w:ascii="Cambria" w:hAnsi="Cambria" w:cs="Cambria"/>
        </w:rPr>
        <w:t>.</w:t>
      </w:r>
    </w:p>
    <w:p w:rsidR="00BF4A02" w:rsidRPr="00D65D96" w:rsidRDefault="00BF4A02" w:rsidP="00DD67A2">
      <w:pPr>
        <w:numPr>
          <w:ilvl w:val="0"/>
          <w:numId w:val="118"/>
        </w:numPr>
        <w:tabs>
          <w:tab w:val="left" w:pos="426"/>
          <w:tab w:val="left" w:pos="993"/>
        </w:tabs>
        <w:spacing w:before="240"/>
        <w:ind w:left="142" w:firstLine="425"/>
        <w:jc w:val="both"/>
        <w:rPr>
          <w:rFonts w:ascii="Cambria" w:hAnsi="Cambria" w:cs="Cambria"/>
          <w:color w:val="000000"/>
        </w:rPr>
      </w:pPr>
      <w:r>
        <w:rPr>
          <w:rFonts w:ascii="Cambria" w:hAnsi="Cambria" w:cs="Cambria"/>
        </w:rPr>
        <w:t xml:space="preserve"> </w:t>
      </w:r>
      <w:r w:rsidRPr="00D65D96">
        <w:rPr>
          <w:rFonts w:ascii="Cambria" w:hAnsi="Cambria" w:cs="Cambria"/>
        </w:rPr>
        <w:t>Do klasy pierwszej szkoły podstawowej przyjmuje się:</w:t>
      </w:r>
    </w:p>
    <w:p w:rsidR="00BF4A02" w:rsidRPr="00D65D96" w:rsidRDefault="00BF4A02" w:rsidP="00B03105">
      <w:pPr>
        <w:jc w:val="both"/>
        <w:rPr>
          <w:rFonts w:ascii="Cambria" w:hAnsi="Cambria" w:cs="Cambria"/>
        </w:rPr>
      </w:pPr>
    </w:p>
    <w:p w:rsidR="00BF4A02" w:rsidRPr="00D65D96" w:rsidRDefault="00BF4A02" w:rsidP="00B03105">
      <w:pPr>
        <w:numPr>
          <w:ilvl w:val="1"/>
          <w:numId w:val="1"/>
        </w:numPr>
        <w:tabs>
          <w:tab w:val="clear" w:pos="1304"/>
          <w:tab w:val="num" w:pos="426"/>
        </w:tabs>
        <w:ind w:left="0" w:firstLine="0"/>
        <w:jc w:val="both"/>
        <w:rPr>
          <w:rFonts w:ascii="Cambria" w:hAnsi="Cambria" w:cs="Cambria"/>
        </w:rPr>
      </w:pPr>
      <w:r w:rsidRPr="00D65D96">
        <w:rPr>
          <w:rFonts w:ascii="Cambria" w:hAnsi="Cambria" w:cs="Cambria"/>
        </w:rPr>
        <w:t xml:space="preserve">z urzędu – dzieci zamieszkałe w obwodzie </w:t>
      </w:r>
      <w:r>
        <w:rPr>
          <w:rFonts w:ascii="Cambria" w:hAnsi="Cambria" w:cs="Cambria"/>
        </w:rPr>
        <w:t xml:space="preserve">szkoły </w:t>
      </w:r>
      <w:r w:rsidRPr="00D65D96">
        <w:rPr>
          <w:rFonts w:ascii="Cambria" w:hAnsi="Cambria" w:cs="Cambria"/>
        </w:rPr>
        <w:t>na</w:t>
      </w:r>
      <w:r>
        <w:rPr>
          <w:rFonts w:ascii="Cambria" w:hAnsi="Cambria" w:cs="Cambria"/>
        </w:rPr>
        <w:t xml:space="preserve"> podstawie zgłoszenia  rodziców,</w:t>
      </w:r>
    </w:p>
    <w:p w:rsidR="00BF4A02" w:rsidRPr="00D65D96" w:rsidRDefault="00BF4A02" w:rsidP="00B03105">
      <w:pPr>
        <w:jc w:val="both"/>
        <w:rPr>
          <w:rFonts w:ascii="Cambria" w:hAnsi="Cambria" w:cs="Cambria"/>
        </w:rPr>
      </w:pPr>
    </w:p>
    <w:p w:rsidR="00BF4A02" w:rsidRPr="00D65D96" w:rsidRDefault="00BF4A02" w:rsidP="00B03105">
      <w:pPr>
        <w:numPr>
          <w:ilvl w:val="1"/>
          <w:numId w:val="1"/>
        </w:numPr>
        <w:tabs>
          <w:tab w:val="clear" w:pos="1304"/>
          <w:tab w:val="num" w:pos="426"/>
        </w:tabs>
        <w:ind w:left="0" w:firstLine="0"/>
        <w:jc w:val="both"/>
        <w:rPr>
          <w:rFonts w:ascii="Cambria" w:hAnsi="Cambria" w:cs="Cambria"/>
        </w:rPr>
      </w:pPr>
      <w:r w:rsidRPr="00D65D96">
        <w:rPr>
          <w:rFonts w:ascii="Cambria" w:hAnsi="Cambria" w:cs="Cambria"/>
        </w:rPr>
        <w:t>na wniosek rodziców (prawnych opiekunów) – dzieci zamieszkałe  poza obwodem  szkoły w przypadku, gdy szk</w:t>
      </w:r>
      <w:r>
        <w:rPr>
          <w:rFonts w:ascii="Cambria" w:hAnsi="Cambria" w:cs="Cambria"/>
        </w:rPr>
        <w:t>oła dysponuje wolnymi miejscami,</w:t>
      </w:r>
    </w:p>
    <w:p w:rsidR="00BF4A02" w:rsidRPr="00D65D96" w:rsidRDefault="00BF4A02" w:rsidP="00B03105">
      <w:pPr>
        <w:ind w:left="1134"/>
        <w:jc w:val="both"/>
        <w:rPr>
          <w:rFonts w:ascii="Cambria" w:hAnsi="Cambria" w:cs="Cambria"/>
        </w:rPr>
      </w:pPr>
    </w:p>
    <w:p w:rsidR="00BF4A02" w:rsidRPr="007F0CEA" w:rsidRDefault="00BF4A02" w:rsidP="00B03105">
      <w:pPr>
        <w:tabs>
          <w:tab w:val="num" w:pos="0"/>
        </w:tabs>
        <w:jc w:val="both"/>
        <w:rPr>
          <w:rFonts w:ascii="Cambria" w:hAnsi="Cambria" w:cs="Cambria"/>
        </w:rPr>
      </w:pPr>
      <w:r w:rsidRPr="00D96EE5">
        <w:rPr>
          <w:rFonts w:ascii="Cambria" w:hAnsi="Cambria" w:cs="Cambria"/>
        </w:rPr>
        <w:t>a)</w:t>
      </w:r>
      <w:r>
        <w:rPr>
          <w:rFonts w:ascii="Cambria" w:hAnsi="Cambria" w:cs="Cambria"/>
        </w:rPr>
        <w:t xml:space="preserve"> w</w:t>
      </w:r>
      <w:r w:rsidRPr="00D65D96">
        <w:rPr>
          <w:rFonts w:ascii="Cambria" w:hAnsi="Cambria" w:cs="Cambria"/>
        </w:rPr>
        <w:t xml:space="preserve"> przypadku, gdy liczba kandydatów zamieszkałych poza obwodem szkoły jest większa niż liczba wolnych miejsc, którymi dysponuje szkoła</w:t>
      </w:r>
      <w:r w:rsidRPr="007F0CEA">
        <w:rPr>
          <w:rFonts w:ascii="Cambria" w:hAnsi="Cambria" w:cs="Cambria"/>
        </w:rPr>
        <w:t>, kandydatów przyjmuje się na podstawie kryteriów</w:t>
      </w:r>
      <w:r>
        <w:rPr>
          <w:rFonts w:ascii="Cambria" w:hAnsi="Cambria" w:cs="Cambria"/>
        </w:rPr>
        <w:t xml:space="preserve"> określonych w  ustawie z dnia 14 grudnia 2016</w:t>
      </w:r>
      <w:r w:rsidRPr="007F0CEA">
        <w:rPr>
          <w:rFonts w:ascii="Cambria" w:hAnsi="Cambria" w:cs="Cambria"/>
        </w:rPr>
        <w:t xml:space="preserve"> r. </w:t>
      </w:r>
      <w:r>
        <w:rPr>
          <w:rFonts w:ascii="Cambria" w:hAnsi="Cambria" w:cs="Cambria"/>
        </w:rPr>
        <w:t xml:space="preserve">– Prawo oświatowe </w:t>
      </w:r>
      <w:r w:rsidRPr="007F0CEA">
        <w:rPr>
          <w:rFonts w:ascii="Cambria" w:hAnsi="Cambria" w:cs="Cambria"/>
        </w:rPr>
        <w:t>oraz przez</w:t>
      </w:r>
      <w:r>
        <w:rPr>
          <w:rFonts w:ascii="Cambria" w:hAnsi="Cambria" w:cs="Cambria"/>
        </w:rPr>
        <w:t xml:space="preserve"> Prezydenta Miasta Świdnicy,</w:t>
      </w:r>
    </w:p>
    <w:p w:rsidR="00BF4A02" w:rsidRPr="007F0CEA" w:rsidRDefault="00BF4A02" w:rsidP="00B03105">
      <w:pPr>
        <w:tabs>
          <w:tab w:val="num" w:pos="0"/>
        </w:tabs>
        <w:jc w:val="both"/>
        <w:rPr>
          <w:rFonts w:ascii="Cambria" w:hAnsi="Cambria" w:cs="Cambria"/>
        </w:rPr>
      </w:pPr>
    </w:p>
    <w:p w:rsidR="00BF4A02" w:rsidRDefault="00BF4A02" w:rsidP="00723EAD">
      <w:pPr>
        <w:spacing w:line="276" w:lineRule="auto"/>
        <w:jc w:val="both"/>
        <w:rPr>
          <w:rFonts w:ascii="Cambria" w:hAnsi="Cambria" w:cs="Cambria"/>
        </w:rPr>
      </w:pPr>
      <w:r w:rsidRPr="00F7331D">
        <w:rPr>
          <w:rFonts w:ascii="Cambria" w:hAnsi="Cambria" w:cs="Cambria"/>
        </w:rPr>
        <w:t>3)</w:t>
      </w:r>
      <w:r w:rsidRPr="007F0CEA">
        <w:rPr>
          <w:rFonts w:ascii="Cambria" w:hAnsi="Cambria" w:cs="Cambria"/>
        </w:rPr>
        <w:t xml:space="preserve"> Szkoła przeprowadz</w:t>
      </w:r>
      <w:r>
        <w:rPr>
          <w:rFonts w:ascii="Cambria" w:hAnsi="Cambria" w:cs="Cambria"/>
        </w:rPr>
        <w:t>a</w:t>
      </w:r>
      <w:r w:rsidRPr="007F0CEA">
        <w:rPr>
          <w:rFonts w:ascii="Cambria" w:hAnsi="Cambria" w:cs="Cambria"/>
        </w:rPr>
        <w:t xml:space="preserve"> rekrutację uczniów zgodnie z zasadą powszechnej dostępności.</w:t>
      </w:r>
    </w:p>
    <w:p w:rsidR="00BF4A02" w:rsidRDefault="00BF4A02" w:rsidP="00723EAD">
      <w:pPr>
        <w:spacing w:line="276" w:lineRule="auto"/>
        <w:jc w:val="both"/>
        <w:rPr>
          <w:rFonts w:ascii="Cambria" w:hAnsi="Cambria" w:cs="Cambria"/>
        </w:rPr>
      </w:pPr>
      <w:r w:rsidRPr="007F0CEA">
        <w:rPr>
          <w:rFonts w:ascii="Cambria" w:hAnsi="Cambria" w:cs="Cambria"/>
        </w:rPr>
        <w:t xml:space="preserve"> </w:t>
      </w:r>
    </w:p>
    <w:p w:rsidR="00BF4A02" w:rsidRDefault="00BF4A02" w:rsidP="00723EAD">
      <w:pPr>
        <w:spacing w:line="276" w:lineRule="auto"/>
        <w:jc w:val="both"/>
        <w:rPr>
          <w:rFonts w:ascii="Cambria" w:hAnsi="Cambria" w:cs="Cambria"/>
        </w:rPr>
      </w:pPr>
      <w:r>
        <w:rPr>
          <w:rFonts w:ascii="Cambria" w:hAnsi="Cambria" w:cs="Cambria"/>
          <w:b/>
          <w:bCs/>
        </w:rPr>
        <w:t xml:space="preserve">      </w:t>
      </w:r>
      <w:r w:rsidRPr="00451BA0">
        <w:rPr>
          <w:rFonts w:ascii="Cambria" w:hAnsi="Cambria" w:cs="Cambria"/>
          <w:b/>
          <w:bCs/>
        </w:rPr>
        <w:t>14.</w:t>
      </w:r>
      <w:r>
        <w:rPr>
          <w:rFonts w:ascii="Cambria" w:hAnsi="Cambria" w:cs="Cambria"/>
        </w:rPr>
        <w:t xml:space="preserve"> W Szkole mogą być prowadzone oddziały sportowe zgodnie z przepisami w sprawie warunków tworzenia, organizacji oraz dzialania oddziałów i szkół sportowych oraz szk</w:t>
      </w:r>
      <w:r w:rsidR="00FE7052">
        <w:rPr>
          <w:rFonts w:ascii="Cambria" w:hAnsi="Cambria" w:cs="Cambria"/>
        </w:rPr>
        <w:t>ół mistrzostwa sportowego.</w:t>
      </w:r>
    </w:p>
    <w:p w:rsidR="00FE7052" w:rsidRPr="00FE7052" w:rsidRDefault="00FE7052" w:rsidP="00723EAD">
      <w:pPr>
        <w:spacing w:line="276" w:lineRule="auto"/>
        <w:jc w:val="both"/>
        <w:rPr>
          <w:rFonts w:ascii="Cambria" w:hAnsi="Cambria" w:cs="Cambria"/>
        </w:rPr>
      </w:pPr>
      <w:r w:rsidRPr="00FE7052">
        <w:rPr>
          <w:rFonts w:ascii="Cambria" w:hAnsi="Cambria" w:cs="Cambria"/>
          <w:b/>
        </w:rPr>
        <w:t xml:space="preserve">     15.</w:t>
      </w:r>
      <w:r w:rsidRPr="00FE7052">
        <w:rPr>
          <w:rFonts w:ascii="Cambria" w:hAnsi="Cambria" w:cs="Cambria"/>
        </w:rPr>
        <w:t>W Szkole może być realizowany program Erasmus+ program Unii Europejskiej na rzecz edukacji, szkoleń, młodzieży i sportu zgodnie z przepisami obowiązującymi w tym zakresie.</w:t>
      </w:r>
    </w:p>
    <w:p w:rsidR="00BF4A02" w:rsidRDefault="00BF4A02" w:rsidP="00723EAD">
      <w:pPr>
        <w:spacing w:line="276" w:lineRule="auto"/>
        <w:jc w:val="both"/>
        <w:rPr>
          <w:rFonts w:ascii="Cambria" w:hAnsi="Cambria" w:cs="Cambria"/>
          <w:b/>
          <w:bCs/>
          <w:color w:val="C00000"/>
        </w:rPr>
      </w:pPr>
    </w:p>
    <w:p w:rsidR="00BF4A02" w:rsidRDefault="00BF4A02" w:rsidP="00B03105">
      <w:pPr>
        <w:rPr>
          <w:rFonts w:ascii="Cambria" w:hAnsi="Cambria" w:cs="Cambria"/>
          <w:b/>
          <w:bCs/>
          <w:color w:val="C00000"/>
        </w:rPr>
      </w:pPr>
    </w:p>
    <w:p w:rsidR="00BF4A02" w:rsidRDefault="00BF4A02" w:rsidP="005F0A62">
      <w:pPr>
        <w:pStyle w:val="Nagwek2"/>
      </w:pPr>
      <w:bookmarkStart w:id="2" w:name="_Toc498163267"/>
      <w:r w:rsidRPr="007669D0">
        <w:rPr>
          <w:sz w:val="22"/>
          <w:szCs w:val="22"/>
        </w:rPr>
        <w:t>Rozdział 2</w:t>
      </w:r>
      <w:r w:rsidRPr="007669D0">
        <w:rPr>
          <w:sz w:val="22"/>
          <w:szCs w:val="22"/>
        </w:rPr>
        <w:br/>
        <w:t>Misja szkoły</w:t>
      </w:r>
      <w:bookmarkEnd w:id="2"/>
      <w:r>
        <w:t xml:space="preserve">  </w:t>
      </w:r>
    </w:p>
    <w:p w:rsidR="00BF4A02" w:rsidRDefault="00BF4A02" w:rsidP="005F0A62">
      <w:pPr>
        <w:pStyle w:val="Nagwek2"/>
        <w:jc w:val="left"/>
        <w:rPr>
          <w:color w:val="auto"/>
          <w:sz w:val="22"/>
          <w:szCs w:val="22"/>
          <w:shd w:val="clear" w:color="auto" w:fill="FFFFFF"/>
        </w:rPr>
      </w:pPr>
      <w:bookmarkStart w:id="3" w:name="_Toc498163268"/>
      <w:r>
        <w:rPr>
          <w:color w:val="auto"/>
          <w:sz w:val="22"/>
          <w:szCs w:val="22"/>
        </w:rPr>
        <w:t xml:space="preserve">   </w:t>
      </w:r>
      <w:r w:rsidRPr="005F0A62">
        <w:rPr>
          <w:color w:val="auto"/>
          <w:sz w:val="22"/>
          <w:szCs w:val="22"/>
        </w:rPr>
        <w:t xml:space="preserve">§  2. 1. </w:t>
      </w:r>
      <w:r w:rsidRPr="005F0A62">
        <w:rPr>
          <w:color w:val="auto"/>
          <w:sz w:val="22"/>
          <w:szCs w:val="22"/>
          <w:shd w:val="clear" w:color="auto" w:fill="FFFFFF"/>
        </w:rPr>
        <w:t>Misja szkoły</w:t>
      </w:r>
      <w:bookmarkEnd w:id="3"/>
      <w:r>
        <w:rPr>
          <w:color w:val="auto"/>
          <w:sz w:val="22"/>
          <w:szCs w:val="22"/>
          <w:shd w:val="clear" w:color="auto" w:fill="FFFFFF"/>
        </w:rPr>
        <w:t>.</w:t>
      </w:r>
      <w:r w:rsidRPr="005F0A62">
        <w:rPr>
          <w:color w:val="auto"/>
          <w:sz w:val="22"/>
          <w:szCs w:val="22"/>
          <w:shd w:val="clear" w:color="auto" w:fill="FFFFFF"/>
        </w:rPr>
        <w:t xml:space="preserve"> </w:t>
      </w:r>
    </w:p>
    <w:p w:rsidR="00BF4A02" w:rsidRPr="00DB645D" w:rsidRDefault="00BF4A02" w:rsidP="00DB645D">
      <w:pPr>
        <w:rPr>
          <w:lang w:eastAsia="pl-PL"/>
        </w:rPr>
      </w:pPr>
    </w:p>
    <w:p w:rsidR="00BF4A02" w:rsidRPr="005F0A62" w:rsidRDefault="00BF4A02" w:rsidP="005F0A62">
      <w:pPr>
        <w:rPr>
          <w:rFonts w:ascii="Cambria" w:hAnsi="Cambria" w:cs="Cambria"/>
          <w:b/>
          <w:bCs/>
          <w:i/>
          <w:iCs/>
        </w:rPr>
      </w:pPr>
      <w:r w:rsidRPr="005F0A62">
        <w:rPr>
          <w:rFonts w:ascii="Cambria" w:hAnsi="Cambria" w:cs="Cambria"/>
          <w:b/>
          <w:bCs/>
          <w:i/>
          <w:iCs/>
        </w:rPr>
        <w:t>My, nauczyciele i wychowawcy Szkoły Podstawowej nr 6 im. Tysiąclecia Państwa Polskiego w Świdnicy współtworząc wraz z rodzicami i uczniami społeczność szkolną za najważniejsze w naszej pracy uznajemy:</w:t>
      </w:r>
    </w:p>
    <w:p w:rsidR="00BF4A02" w:rsidRPr="005F0A62" w:rsidRDefault="00BF4A02" w:rsidP="00E16378">
      <w:pPr>
        <w:numPr>
          <w:ilvl w:val="0"/>
          <w:numId w:val="163"/>
        </w:numPr>
        <w:spacing w:after="200" w:line="276" w:lineRule="auto"/>
        <w:jc w:val="both"/>
        <w:rPr>
          <w:rFonts w:ascii="Cambria" w:hAnsi="Cambria" w:cs="Cambria"/>
        </w:rPr>
      </w:pPr>
      <w:r w:rsidRPr="005F0A62">
        <w:rPr>
          <w:rFonts w:ascii="Cambria" w:hAnsi="Cambria" w:cs="Cambria"/>
        </w:rPr>
        <w:t>Tworzenie klimatu wzajemnego szacunku, w którym każdy doświadcza przyjaźni, troski i wsparcia z jednoczesnym poszanowaniem godności, własnej wartości i indywidualności.</w:t>
      </w:r>
    </w:p>
    <w:p w:rsidR="00BF4A02" w:rsidRPr="005F0A62" w:rsidRDefault="00BF4A02" w:rsidP="00E16378">
      <w:pPr>
        <w:numPr>
          <w:ilvl w:val="0"/>
          <w:numId w:val="163"/>
        </w:numPr>
        <w:spacing w:after="200" w:line="276" w:lineRule="auto"/>
        <w:jc w:val="both"/>
        <w:rPr>
          <w:rFonts w:ascii="Cambria" w:hAnsi="Cambria" w:cs="Cambria"/>
        </w:rPr>
      </w:pPr>
      <w:r w:rsidRPr="005F0A62">
        <w:rPr>
          <w:rFonts w:ascii="Cambria" w:hAnsi="Cambria" w:cs="Cambria"/>
        </w:rPr>
        <w:t>Tworzenie warunków i dbałość o edukacje najwyższej, jakości, która pozwoli na integrację ze wszystkimi aspektami programu szkoły.</w:t>
      </w:r>
    </w:p>
    <w:p w:rsidR="00BF4A02" w:rsidRPr="005F0A62" w:rsidRDefault="00BF4A02" w:rsidP="00E16378">
      <w:pPr>
        <w:numPr>
          <w:ilvl w:val="0"/>
          <w:numId w:val="163"/>
        </w:numPr>
        <w:spacing w:after="200" w:line="276" w:lineRule="auto"/>
        <w:jc w:val="both"/>
        <w:rPr>
          <w:rFonts w:ascii="Cambria" w:hAnsi="Cambria" w:cs="Cambria"/>
        </w:rPr>
      </w:pPr>
      <w:r w:rsidRPr="005F0A62">
        <w:rPr>
          <w:rFonts w:ascii="Cambria" w:hAnsi="Cambria" w:cs="Cambria"/>
        </w:rPr>
        <w:t>Troskę o rozwój warsztatu pracy, wzbogacanie szkolnych zasobów pomocy dydaktycznych potrzebnych do programu rozwoju organizacyjnego szkoły.</w:t>
      </w:r>
    </w:p>
    <w:p w:rsidR="00BF4A02" w:rsidRPr="005F0A62" w:rsidRDefault="00BF4A02" w:rsidP="00E16378">
      <w:pPr>
        <w:numPr>
          <w:ilvl w:val="0"/>
          <w:numId w:val="163"/>
        </w:numPr>
        <w:spacing w:after="200" w:line="276" w:lineRule="auto"/>
        <w:jc w:val="both"/>
        <w:rPr>
          <w:rFonts w:ascii="Cambria" w:hAnsi="Cambria" w:cs="Cambria"/>
        </w:rPr>
      </w:pPr>
      <w:r w:rsidRPr="005F0A62">
        <w:rPr>
          <w:rFonts w:ascii="Cambria" w:hAnsi="Cambria" w:cs="Cambria"/>
        </w:rPr>
        <w:t>Wychowanie w poczuciu tożsamości, głębokiej więzi i szacunku dla historii i tradycji, środowiska lokalnego, regionu i naszej Ojczyzny.</w:t>
      </w:r>
    </w:p>
    <w:p w:rsidR="00BF4A02" w:rsidRPr="005F0A62" w:rsidRDefault="00BF4A02" w:rsidP="00E16378">
      <w:pPr>
        <w:numPr>
          <w:ilvl w:val="0"/>
          <w:numId w:val="163"/>
        </w:numPr>
        <w:spacing w:after="200" w:line="276" w:lineRule="auto"/>
        <w:jc w:val="both"/>
        <w:rPr>
          <w:rFonts w:ascii="Cambria" w:hAnsi="Cambria" w:cs="Cambria"/>
        </w:rPr>
      </w:pPr>
      <w:r w:rsidRPr="005F0A62">
        <w:rPr>
          <w:rFonts w:ascii="Cambria" w:hAnsi="Cambria" w:cs="Cambria"/>
        </w:rPr>
        <w:t>Jesteśmy pełni nadziei, że nasi wychowankowie kończąc naszą szkołę posiądą wszystkie umiejętności kluczowe z zakresu podstawy programowej, a m.in. zdobędą wiedzę na temat:</w:t>
      </w:r>
    </w:p>
    <w:p w:rsidR="00BF4A02" w:rsidRPr="005F0A62" w:rsidRDefault="00BF4A02" w:rsidP="005F0A62">
      <w:pPr>
        <w:ind w:left="720"/>
        <w:jc w:val="both"/>
        <w:rPr>
          <w:rFonts w:ascii="Cambria" w:hAnsi="Cambria" w:cs="Cambria"/>
        </w:rPr>
      </w:pPr>
      <w:r w:rsidRPr="005F0A62">
        <w:rPr>
          <w:rFonts w:ascii="Cambria" w:hAnsi="Cambria" w:cs="Cambria"/>
        </w:rPr>
        <w:t>- rozwiązywania problemów w sposób twórczy i odpowiedzialny,</w:t>
      </w:r>
    </w:p>
    <w:p w:rsidR="00BF4A02" w:rsidRPr="005F0A62" w:rsidRDefault="00BF4A02" w:rsidP="005F0A62">
      <w:pPr>
        <w:ind w:left="720"/>
        <w:jc w:val="both"/>
        <w:rPr>
          <w:rFonts w:ascii="Cambria" w:hAnsi="Cambria" w:cs="Cambria"/>
        </w:rPr>
      </w:pPr>
      <w:r w:rsidRPr="005F0A62">
        <w:rPr>
          <w:rFonts w:ascii="Cambria" w:hAnsi="Cambria" w:cs="Cambria"/>
        </w:rPr>
        <w:t>- planowania, organizowania i oceniania własnego sposobu uczenia się,</w:t>
      </w:r>
    </w:p>
    <w:p w:rsidR="00BF4A02" w:rsidRPr="005F0A62" w:rsidRDefault="00BF4A02" w:rsidP="005F0A62">
      <w:pPr>
        <w:ind w:left="720"/>
        <w:jc w:val="both"/>
        <w:rPr>
          <w:rFonts w:ascii="Cambria" w:hAnsi="Cambria" w:cs="Cambria"/>
        </w:rPr>
      </w:pPr>
      <w:r w:rsidRPr="005F0A62">
        <w:rPr>
          <w:rFonts w:ascii="Cambria" w:hAnsi="Cambria" w:cs="Cambria"/>
        </w:rPr>
        <w:t>- harmonijnego współdziałania, komunikowania się w zespole,</w:t>
      </w:r>
    </w:p>
    <w:p w:rsidR="00BF4A02" w:rsidRPr="005F0A62" w:rsidRDefault="00BF4A02" w:rsidP="005F0A62">
      <w:pPr>
        <w:ind w:left="720"/>
        <w:jc w:val="both"/>
        <w:rPr>
          <w:rFonts w:ascii="Cambria" w:hAnsi="Cambria" w:cs="Cambria"/>
        </w:rPr>
      </w:pPr>
      <w:r w:rsidRPr="005F0A62">
        <w:rPr>
          <w:rFonts w:ascii="Cambria" w:hAnsi="Cambria" w:cs="Cambria"/>
        </w:rPr>
        <w:t xml:space="preserve">- posługiwania się nowoczesnymi technologiami: komputer, Internet. </w:t>
      </w:r>
      <w:bookmarkStart w:id="4" w:name="_GoBack"/>
      <w:bookmarkEnd w:id="4"/>
    </w:p>
    <w:p w:rsidR="00BF4A02" w:rsidRPr="005F0A62" w:rsidRDefault="00BF4A02" w:rsidP="00E16378">
      <w:pPr>
        <w:numPr>
          <w:ilvl w:val="0"/>
          <w:numId w:val="163"/>
        </w:numPr>
        <w:spacing w:after="200" w:line="276" w:lineRule="auto"/>
        <w:jc w:val="both"/>
        <w:rPr>
          <w:rFonts w:ascii="Cambria" w:hAnsi="Cambria" w:cs="Cambria"/>
        </w:rPr>
      </w:pPr>
      <w:r w:rsidRPr="005F0A62">
        <w:rPr>
          <w:rFonts w:ascii="Cambria" w:hAnsi="Cambria" w:cs="Cambria"/>
        </w:rPr>
        <w:lastRenderedPageBreak/>
        <w:t>Oczekujemy zaangażowania się w życie szkoły uczniów i ich rodziców, co pozwoli na realizacje wysokich oczekiwań związanych z wykorzystaniem możliwości, predyspozycji i zainteresowań dzieci.</w:t>
      </w:r>
    </w:p>
    <w:p w:rsidR="00BF4A02" w:rsidRDefault="00BF4A02" w:rsidP="005F0A62">
      <w:pPr>
        <w:rPr>
          <w:rFonts w:ascii="Cambria" w:hAnsi="Cambria" w:cs="Cambria"/>
          <w:b/>
          <w:bCs/>
          <w:i/>
          <w:iCs/>
        </w:rPr>
      </w:pPr>
      <w:r w:rsidRPr="005F0A62">
        <w:rPr>
          <w:rFonts w:ascii="Cambria" w:hAnsi="Cambria" w:cs="Cambria"/>
          <w:b/>
          <w:bCs/>
          <w:i/>
          <w:iCs/>
        </w:rPr>
        <w:t>„ Chcemy, aby nasi uczniowie dzisiaj wiedzieli, co trzeba poznawać jutro, by radzić sobie pojutrze”.</w:t>
      </w:r>
    </w:p>
    <w:p w:rsidR="00BF4A02" w:rsidRPr="005F0A62" w:rsidRDefault="00BF4A02" w:rsidP="005F0A62">
      <w:pPr>
        <w:rPr>
          <w:rFonts w:ascii="Cambria" w:hAnsi="Cambria" w:cs="Cambria"/>
          <w:b/>
          <w:bCs/>
          <w:i/>
          <w:iCs/>
        </w:rPr>
      </w:pPr>
    </w:p>
    <w:p w:rsidR="00BF4A02" w:rsidRDefault="00BF4A02" w:rsidP="00B37D5C">
      <w:pPr>
        <w:ind w:left="284" w:hanging="284"/>
        <w:jc w:val="left"/>
        <w:rPr>
          <w:rFonts w:ascii="Cambria" w:hAnsi="Cambria" w:cs="Cambria"/>
          <w:b/>
          <w:bCs/>
        </w:rPr>
      </w:pPr>
      <w:r>
        <w:rPr>
          <w:rFonts w:ascii="Cambria" w:hAnsi="Cambria" w:cs="Cambria"/>
          <w:b/>
          <w:bCs/>
        </w:rPr>
        <w:t xml:space="preserve">       </w:t>
      </w:r>
      <w:r w:rsidRPr="000F23FD">
        <w:rPr>
          <w:rFonts w:ascii="Cambria" w:hAnsi="Cambria" w:cs="Cambria"/>
          <w:b/>
          <w:bCs/>
        </w:rPr>
        <w:t xml:space="preserve"> 2. </w:t>
      </w:r>
      <w:r w:rsidRPr="000F23FD">
        <w:rPr>
          <w:rFonts w:ascii="Cambria" w:hAnsi="Cambria" w:cs="Cambria"/>
          <w:color w:val="000000"/>
        </w:rPr>
        <w:t xml:space="preserve"> </w:t>
      </w:r>
      <w:r w:rsidRPr="00F23A8F">
        <w:rPr>
          <w:rFonts w:ascii="Cambria" w:hAnsi="Cambria" w:cs="Cambria"/>
          <w:b/>
          <w:bCs/>
          <w:color w:val="000000"/>
        </w:rPr>
        <w:t>Wizja szkoły</w:t>
      </w:r>
      <w:r>
        <w:rPr>
          <w:rFonts w:ascii="Cambria" w:hAnsi="Cambria" w:cs="Cambria"/>
          <w:b/>
          <w:bCs/>
          <w:color w:val="000000"/>
        </w:rPr>
        <w:t xml:space="preserve"> Szkoły P</w:t>
      </w:r>
      <w:r w:rsidRPr="00F23A8F">
        <w:rPr>
          <w:rFonts w:ascii="Cambria" w:hAnsi="Cambria" w:cs="Cambria"/>
          <w:b/>
          <w:bCs/>
          <w:color w:val="000000"/>
        </w:rPr>
        <w:t xml:space="preserve">odstawowej </w:t>
      </w:r>
      <w:r>
        <w:rPr>
          <w:rFonts w:ascii="Cambria" w:hAnsi="Cambria" w:cs="Cambria"/>
          <w:b/>
          <w:bCs/>
          <w:color w:val="000000"/>
        </w:rPr>
        <w:t xml:space="preserve">nr 6 </w:t>
      </w:r>
    </w:p>
    <w:p w:rsidR="00BF4A02" w:rsidRPr="00AB0FB7" w:rsidRDefault="00BF4A02" w:rsidP="00B37D5C">
      <w:pPr>
        <w:ind w:left="284" w:hanging="284"/>
        <w:jc w:val="left"/>
        <w:rPr>
          <w:rFonts w:ascii="Cambria" w:hAnsi="Cambria" w:cs="Cambria"/>
        </w:rPr>
      </w:pPr>
      <w:r>
        <w:rPr>
          <w:rFonts w:ascii="Cambria" w:hAnsi="Cambria" w:cs="Cambria"/>
          <w:b/>
          <w:bCs/>
        </w:rPr>
        <w:t xml:space="preserve">            </w:t>
      </w:r>
      <w:r w:rsidRPr="00AB0FB7">
        <w:rPr>
          <w:rFonts w:ascii="Cambria" w:hAnsi="Cambria" w:cs="Cambria"/>
        </w:rPr>
        <w:t>Szkoła bezpieczna, przyjazna, radosna, wesoła, odkrywająca i rozwijająca talenty</w:t>
      </w:r>
      <w:r>
        <w:rPr>
          <w:rFonts w:ascii="Cambria" w:hAnsi="Cambria" w:cs="Cambria"/>
        </w:rPr>
        <w:t>,</w:t>
      </w:r>
      <w:r w:rsidRPr="00AB0FB7">
        <w:rPr>
          <w:rFonts w:ascii="Cambria" w:hAnsi="Cambria" w:cs="Cambria"/>
        </w:rPr>
        <w:t xml:space="preserve"> i              uzdolnienia uczniów.</w:t>
      </w:r>
    </w:p>
    <w:p w:rsidR="00BF4A02" w:rsidRPr="00AB0FB7" w:rsidRDefault="00BF4A02" w:rsidP="00AB0FB7">
      <w:pPr>
        <w:ind w:left="284" w:hanging="284"/>
        <w:jc w:val="left"/>
        <w:rPr>
          <w:rFonts w:ascii="Cambria" w:hAnsi="Cambria" w:cs="Cambria"/>
          <w:b/>
          <w:bCs/>
        </w:rPr>
      </w:pPr>
    </w:p>
    <w:p w:rsidR="00BF4A02" w:rsidRPr="00D65D96" w:rsidRDefault="00BF4A02" w:rsidP="00B03105">
      <w:pPr>
        <w:pStyle w:val="Nagwek2"/>
        <w:rPr>
          <w:b w:val="0"/>
          <w:bCs w:val="0"/>
          <w:color w:val="000000"/>
        </w:rPr>
      </w:pPr>
      <w:bookmarkStart w:id="5" w:name="_Toc498163269"/>
      <w:r w:rsidRPr="00D65D96">
        <w:t>DZIAŁ II</w:t>
      </w:r>
      <w:bookmarkEnd w:id="5"/>
    </w:p>
    <w:p w:rsidR="00BF4A02" w:rsidRPr="009B3961" w:rsidRDefault="00BF4A02" w:rsidP="009B3961">
      <w:pPr>
        <w:pStyle w:val="Nagwek2"/>
        <w:rPr>
          <w:b w:val="0"/>
          <w:bCs w:val="0"/>
          <w:color w:val="7030A0"/>
          <w:sz w:val="22"/>
          <w:szCs w:val="22"/>
        </w:rPr>
      </w:pPr>
      <w:bookmarkStart w:id="6" w:name="_Toc498163270"/>
      <w:r w:rsidRPr="00D44955">
        <w:rPr>
          <w:color w:val="7030A0"/>
          <w:sz w:val="22"/>
          <w:szCs w:val="22"/>
        </w:rPr>
        <w:t>Rozdział 1</w:t>
      </w:r>
      <w:r>
        <w:rPr>
          <w:color w:val="7030A0"/>
          <w:sz w:val="22"/>
          <w:szCs w:val="22"/>
        </w:rPr>
        <w:br/>
      </w:r>
      <w:r w:rsidRPr="00D44955">
        <w:rPr>
          <w:color w:val="7030A0"/>
          <w:sz w:val="22"/>
          <w:szCs w:val="22"/>
        </w:rPr>
        <w:t>Cele i zadania szkoły</w:t>
      </w:r>
      <w:bookmarkEnd w:id="6"/>
    </w:p>
    <w:p w:rsidR="00BF4A02" w:rsidRPr="00D65D96" w:rsidRDefault="00BF4A02" w:rsidP="00B03105">
      <w:pPr>
        <w:rPr>
          <w:rFonts w:ascii="Cambria" w:hAnsi="Cambria" w:cs="Cambria"/>
        </w:rPr>
      </w:pPr>
    </w:p>
    <w:p w:rsidR="00BF4A02" w:rsidRPr="00BA4D9E" w:rsidRDefault="00BF4A02" w:rsidP="00E70DA3">
      <w:pPr>
        <w:ind w:firstLine="567"/>
        <w:jc w:val="both"/>
        <w:rPr>
          <w:rFonts w:ascii="Cambria" w:hAnsi="Cambria" w:cs="Cambria"/>
        </w:rPr>
      </w:pPr>
      <w:r>
        <w:rPr>
          <w:rFonts w:ascii="Cambria" w:hAnsi="Cambria" w:cs="Cambria"/>
          <w:b/>
          <w:bCs/>
        </w:rPr>
        <w:t>§ 3</w:t>
      </w:r>
      <w:r w:rsidRPr="00D65D96">
        <w:rPr>
          <w:rFonts w:ascii="Cambria" w:hAnsi="Cambria" w:cs="Cambria"/>
          <w:b/>
          <w:bCs/>
        </w:rPr>
        <w:t xml:space="preserve">. 1. </w:t>
      </w:r>
      <w:r w:rsidRPr="00D65D96">
        <w:rPr>
          <w:rFonts w:ascii="Cambria" w:hAnsi="Cambria" w:cs="Cambria"/>
        </w:rPr>
        <w:t>Szko</w:t>
      </w:r>
      <w:r>
        <w:rPr>
          <w:rFonts w:ascii="Cambria" w:hAnsi="Cambria" w:cs="Cambria"/>
        </w:rPr>
        <w:t>ła realizuje cele i </w:t>
      </w:r>
      <w:r w:rsidRPr="00D65D96">
        <w:rPr>
          <w:rFonts w:ascii="Cambria" w:hAnsi="Cambria" w:cs="Cambria"/>
        </w:rPr>
        <w:t xml:space="preserve">zadania określone w ustawie </w:t>
      </w:r>
      <w:r>
        <w:rPr>
          <w:rFonts w:ascii="Cambria" w:hAnsi="Cambria" w:cs="Cambria"/>
        </w:rPr>
        <w:t xml:space="preserve">– Prawo oświatowe </w:t>
      </w:r>
      <w:r w:rsidRPr="00D65D96">
        <w:rPr>
          <w:rFonts w:ascii="Cambria" w:hAnsi="Cambria" w:cs="Cambria"/>
        </w:rPr>
        <w:t xml:space="preserve">oraz  w przepisach wykonawczych wydanych na jej podstawie, a także zawarte </w:t>
      </w:r>
      <w:r w:rsidRPr="00BA4D9E">
        <w:rPr>
          <w:rFonts w:ascii="Cambria" w:hAnsi="Cambria" w:cs="Cambria"/>
        </w:rPr>
        <w:t>w </w:t>
      </w:r>
      <w:r w:rsidRPr="00BE3EF0">
        <w:rPr>
          <w:rFonts w:ascii="Cambria" w:hAnsi="Cambria" w:cs="Cambria"/>
          <w:i/>
          <w:iCs/>
        </w:rPr>
        <w:t xml:space="preserve">Szkolnym </w:t>
      </w:r>
      <w:r>
        <w:rPr>
          <w:rFonts w:ascii="Cambria" w:hAnsi="Cambria" w:cs="Cambria"/>
          <w:i/>
          <w:iCs/>
        </w:rPr>
        <w:t>Programie Wychowawczo - Profilaktycznym</w:t>
      </w:r>
      <w:r>
        <w:rPr>
          <w:rFonts w:ascii="Cambria" w:hAnsi="Cambria" w:cs="Cambria"/>
        </w:rPr>
        <w:t>, dostosowanym</w:t>
      </w:r>
      <w:r w:rsidRPr="00BA4D9E">
        <w:rPr>
          <w:rFonts w:ascii="Cambria" w:hAnsi="Cambria" w:cs="Cambria"/>
        </w:rPr>
        <w:t xml:space="preserve"> do potrzeb rozwojowych uczniów oraz potrzeb danego środowiska.</w:t>
      </w:r>
    </w:p>
    <w:p w:rsidR="00BF4A02" w:rsidRPr="00D65D96" w:rsidRDefault="00BF4A02" w:rsidP="00E70DA3">
      <w:pPr>
        <w:ind w:firstLine="567"/>
        <w:jc w:val="both"/>
        <w:rPr>
          <w:rFonts w:ascii="Cambria" w:hAnsi="Cambria" w:cs="Cambria"/>
        </w:rPr>
      </w:pPr>
    </w:p>
    <w:p w:rsidR="00BF4A02" w:rsidRPr="004355DD" w:rsidRDefault="00BF4A02" w:rsidP="00655150">
      <w:pPr>
        <w:ind w:firstLine="567"/>
        <w:jc w:val="left"/>
        <w:rPr>
          <w:rFonts w:ascii="Cambria" w:hAnsi="Cambria" w:cs="Cambria"/>
          <w:b/>
          <w:bCs/>
        </w:rPr>
      </w:pPr>
      <w:r w:rsidRPr="00D65D96">
        <w:rPr>
          <w:rFonts w:ascii="Cambria" w:hAnsi="Cambria" w:cs="Cambria"/>
          <w:b/>
          <w:bCs/>
        </w:rPr>
        <w:t xml:space="preserve">2. </w:t>
      </w:r>
      <w:r w:rsidRPr="00D65D96">
        <w:rPr>
          <w:rFonts w:ascii="Cambria" w:hAnsi="Cambria" w:cs="Cambria"/>
        </w:rPr>
        <w:t xml:space="preserve">  </w:t>
      </w:r>
      <w:r w:rsidRPr="004355DD">
        <w:rPr>
          <w:rFonts w:ascii="Cambria" w:hAnsi="Cambria" w:cs="Cambria"/>
          <w:b/>
          <w:bCs/>
        </w:rPr>
        <w:t>Głównymi celami szkoły jest:</w:t>
      </w:r>
    </w:p>
    <w:p w:rsidR="00BF4A02" w:rsidRPr="00D65D96" w:rsidRDefault="00BF4A02" w:rsidP="00B03105">
      <w:pPr>
        <w:jc w:val="both"/>
        <w:rPr>
          <w:rFonts w:ascii="Cambria" w:hAnsi="Cambria" w:cs="Cambria"/>
        </w:rPr>
      </w:pPr>
    </w:p>
    <w:p w:rsidR="00BF4A02" w:rsidRPr="00740B33" w:rsidRDefault="00BF4A02" w:rsidP="00080FD9">
      <w:pPr>
        <w:numPr>
          <w:ilvl w:val="0"/>
          <w:numId w:val="4"/>
        </w:numPr>
        <w:tabs>
          <w:tab w:val="num" w:pos="0"/>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wprowadzanie uczniów w świat wartości, w tym ofiarności, współpracy, solidarności, altruizmu, patriotyzmu i szacunku dla tradycji, wskazywanie wzorców postępowania </w:t>
      </w:r>
      <w:r>
        <w:rPr>
          <w:rFonts w:ascii="Cambria" w:hAnsi="Cambria" w:cs="Cambria"/>
          <w:color w:val="000000"/>
          <w:lang w:eastAsia="pl-PL"/>
        </w:rPr>
        <w:t xml:space="preserve">                             </w:t>
      </w:r>
      <w:r w:rsidRPr="00F432BF">
        <w:rPr>
          <w:rFonts w:ascii="Cambria" w:hAnsi="Cambria" w:cs="Cambria"/>
          <w:color w:val="000000"/>
          <w:lang w:eastAsia="pl-PL"/>
        </w:rPr>
        <w:t xml:space="preserve">i budowanie relacji społecznych, sprzyjających bezpiecznemu rozwojowi ucznia (rodzina, przyjaciele); </w:t>
      </w:r>
    </w:p>
    <w:p w:rsidR="00BF4A02" w:rsidRPr="00740B33" w:rsidRDefault="00BF4A02" w:rsidP="00080FD9">
      <w:pPr>
        <w:tabs>
          <w:tab w:val="left" w:pos="284"/>
        </w:tabs>
        <w:autoSpaceDE w:val="0"/>
        <w:autoSpaceDN w:val="0"/>
        <w:adjustRightInd w:val="0"/>
        <w:jc w:val="both"/>
        <w:rPr>
          <w:rFonts w:ascii="Cambria" w:hAnsi="Cambria" w:cs="Cambria"/>
        </w:rPr>
      </w:pPr>
    </w:p>
    <w:p w:rsidR="00BF4A02" w:rsidRPr="00740B33" w:rsidRDefault="00BF4A02" w:rsidP="00080FD9">
      <w:pPr>
        <w:numPr>
          <w:ilvl w:val="0"/>
          <w:numId w:val="4"/>
        </w:numPr>
        <w:tabs>
          <w:tab w:val="num" w:pos="0"/>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wzmacnianie poczucia tożsamości indywidualnej, kulturowej, narodowej, regionalnej </w:t>
      </w:r>
      <w:r>
        <w:rPr>
          <w:rFonts w:ascii="Cambria" w:hAnsi="Cambria" w:cs="Cambria"/>
          <w:color w:val="000000"/>
          <w:lang w:eastAsia="pl-PL"/>
        </w:rPr>
        <w:t xml:space="preserve">                           </w:t>
      </w:r>
      <w:r w:rsidRPr="00F432BF">
        <w:rPr>
          <w:rFonts w:ascii="Cambria" w:hAnsi="Cambria" w:cs="Cambria"/>
          <w:color w:val="000000"/>
          <w:lang w:eastAsia="pl-PL"/>
        </w:rPr>
        <w:t xml:space="preserve">i etnicznej; </w:t>
      </w:r>
    </w:p>
    <w:p w:rsidR="00BF4A02" w:rsidRDefault="00BF4A02" w:rsidP="00080FD9">
      <w:pPr>
        <w:pStyle w:val="Akapitzlist"/>
        <w:spacing w:after="0" w:line="240" w:lineRule="auto"/>
        <w:rPr>
          <w:rFonts w:ascii="Cambria" w:hAnsi="Cambria" w:cs="Cambria"/>
        </w:rPr>
      </w:pPr>
    </w:p>
    <w:p w:rsidR="00BF4A02" w:rsidRPr="00740B33" w:rsidRDefault="00BF4A02" w:rsidP="00080FD9">
      <w:pPr>
        <w:numPr>
          <w:ilvl w:val="0"/>
          <w:numId w:val="4"/>
        </w:numPr>
        <w:tabs>
          <w:tab w:val="num" w:pos="0"/>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formowanie u uczniów poczucia godności własnej osoby i szacunku dla godności innych osób; </w:t>
      </w:r>
    </w:p>
    <w:p w:rsidR="00BF4A02" w:rsidRDefault="00BF4A02" w:rsidP="00080FD9">
      <w:pPr>
        <w:pStyle w:val="Akapitzlist"/>
        <w:spacing w:after="0" w:line="240" w:lineRule="auto"/>
        <w:rPr>
          <w:rFonts w:ascii="Cambria" w:hAnsi="Cambria" w:cs="Cambria"/>
        </w:rPr>
      </w:pPr>
    </w:p>
    <w:p w:rsidR="00BF4A02" w:rsidRPr="00740B33" w:rsidRDefault="00BF4A02" w:rsidP="00080FD9">
      <w:pPr>
        <w:numPr>
          <w:ilvl w:val="0"/>
          <w:numId w:val="4"/>
        </w:numPr>
        <w:tabs>
          <w:tab w:val="num" w:pos="0"/>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rozwijanie kompetencji takich jak kreatywność, innowacyjność i przedsiębiorczość; </w:t>
      </w:r>
    </w:p>
    <w:p w:rsidR="00BF4A02" w:rsidRDefault="00BF4A02" w:rsidP="00080FD9">
      <w:pPr>
        <w:pStyle w:val="Akapitzlist"/>
        <w:spacing w:after="0" w:line="240" w:lineRule="auto"/>
        <w:rPr>
          <w:rFonts w:ascii="Cambria" w:hAnsi="Cambria" w:cs="Cambria"/>
        </w:rPr>
      </w:pPr>
    </w:p>
    <w:p w:rsidR="00BF4A02" w:rsidRPr="00740B33" w:rsidRDefault="00BF4A02" w:rsidP="00080FD9">
      <w:pPr>
        <w:numPr>
          <w:ilvl w:val="0"/>
          <w:numId w:val="4"/>
        </w:numPr>
        <w:tabs>
          <w:tab w:val="num" w:pos="0"/>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rozwijanie umiejętności krytycznego i logicznego myślenia, rozumowania, argumentowania </w:t>
      </w:r>
      <w:r>
        <w:rPr>
          <w:rFonts w:ascii="Cambria" w:hAnsi="Cambria" w:cs="Cambria"/>
          <w:color w:val="000000"/>
          <w:lang w:eastAsia="pl-PL"/>
        </w:rPr>
        <w:t xml:space="preserve">               </w:t>
      </w:r>
      <w:r w:rsidRPr="00F432BF">
        <w:rPr>
          <w:rFonts w:ascii="Cambria" w:hAnsi="Cambria" w:cs="Cambria"/>
          <w:color w:val="000000"/>
          <w:lang w:eastAsia="pl-PL"/>
        </w:rPr>
        <w:t xml:space="preserve">i wnioskowania; </w:t>
      </w:r>
    </w:p>
    <w:p w:rsidR="00BF4A02" w:rsidRDefault="00BF4A02" w:rsidP="00080FD9">
      <w:pPr>
        <w:pStyle w:val="Akapitzlist"/>
        <w:spacing w:after="0" w:line="240" w:lineRule="auto"/>
        <w:rPr>
          <w:rFonts w:ascii="Cambria" w:hAnsi="Cambria" w:cs="Cambria"/>
        </w:rPr>
      </w:pPr>
    </w:p>
    <w:p w:rsidR="00BF4A02" w:rsidRPr="00740B33" w:rsidRDefault="00BF4A02" w:rsidP="00080FD9">
      <w:pPr>
        <w:numPr>
          <w:ilvl w:val="0"/>
          <w:numId w:val="4"/>
        </w:numPr>
        <w:tabs>
          <w:tab w:val="num" w:pos="0"/>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ukazywanie wartości wiedzy jako podstawy do rozwoju umiejętności; </w:t>
      </w:r>
    </w:p>
    <w:p w:rsidR="00BF4A02" w:rsidRDefault="00BF4A02" w:rsidP="00080FD9">
      <w:pPr>
        <w:pStyle w:val="Akapitzlist"/>
        <w:spacing w:after="0" w:line="240" w:lineRule="auto"/>
        <w:rPr>
          <w:rFonts w:ascii="Cambria" w:hAnsi="Cambria" w:cs="Cambria"/>
        </w:rPr>
      </w:pPr>
    </w:p>
    <w:p w:rsidR="00BF4A02" w:rsidRPr="00740B33" w:rsidRDefault="00BF4A02" w:rsidP="00080FD9">
      <w:pPr>
        <w:numPr>
          <w:ilvl w:val="0"/>
          <w:numId w:val="4"/>
        </w:numPr>
        <w:tabs>
          <w:tab w:val="num" w:pos="0"/>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rozbudzanie ciekawości poznawczej uczniów oraz motywacji do nauki; </w:t>
      </w:r>
    </w:p>
    <w:p w:rsidR="00BF4A02" w:rsidRDefault="00BF4A02" w:rsidP="00080FD9">
      <w:pPr>
        <w:pStyle w:val="Akapitzlist"/>
        <w:spacing w:after="0" w:line="240" w:lineRule="auto"/>
        <w:rPr>
          <w:rFonts w:ascii="Cambria" w:hAnsi="Cambria" w:cs="Cambria"/>
        </w:rPr>
      </w:pPr>
    </w:p>
    <w:p w:rsidR="00BF4A02" w:rsidRPr="00740B33" w:rsidRDefault="00BF4A02" w:rsidP="00080FD9">
      <w:pPr>
        <w:numPr>
          <w:ilvl w:val="0"/>
          <w:numId w:val="4"/>
        </w:numPr>
        <w:tabs>
          <w:tab w:val="num" w:pos="0"/>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wyposażenie uczniów w taki zasób wiadomości oraz kształtowanie takich umiejętności, które pozwalają w sposób bardziej dojrzały i uporządkowany zrozumieć świat; </w:t>
      </w:r>
    </w:p>
    <w:p w:rsidR="00BF4A02" w:rsidRDefault="00BF4A02" w:rsidP="00080FD9">
      <w:pPr>
        <w:pStyle w:val="Akapitzlist"/>
        <w:spacing w:after="0" w:line="240" w:lineRule="auto"/>
        <w:rPr>
          <w:rFonts w:ascii="Cambria" w:hAnsi="Cambria" w:cs="Cambria"/>
        </w:rPr>
      </w:pPr>
    </w:p>
    <w:p w:rsidR="00BF4A02" w:rsidRPr="00740B33" w:rsidRDefault="00BF4A02" w:rsidP="00080FD9">
      <w:pPr>
        <w:numPr>
          <w:ilvl w:val="0"/>
          <w:numId w:val="4"/>
        </w:numPr>
        <w:tabs>
          <w:tab w:val="num" w:pos="0"/>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wspieranie ucznia w rozpoznawaniu własnych predyspozycji i określaniu drogi dalszej edukacji; </w:t>
      </w:r>
    </w:p>
    <w:p w:rsidR="00BF4A02" w:rsidRDefault="00BF4A02" w:rsidP="00080FD9">
      <w:pPr>
        <w:pStyle w:val="Akapitzlist"/>
        <w:spacing w:after="0" w:line="240" w:lineRule="auto"/>
        <w:rPr>
          <w:rFonts w:ascii="Cambria" w:hAnsi="Cambria" w:cs="Cambria"/>
        </w:rPr>
      </w:pPr>
    </w:p>
    <w:p w:rsidR="00BF4A02" w:rsidRPr="00740B33" w:rsidRDefault="00BF4A02" w:rsidP="00080FD9">
      <w:pPr>
        <w:numPr>
          <w:ilvl w:val="0"/>
          <w:numId w:val="4"/>
        </w:numPr>
        <w:tabs>
          <w:tab w:val="num" w:pos="0"/>
          <w:tab w:val="left" w:pos="284"/>
          <w:tab w:val="left" w:pos="426"/>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wszechstronny rozwój osobowy ucznia przez pogłębianie wiedzy oraz zaspokajanie </w:t>
      </w:r>
      <w:r>
        <w:rPr>
          <w:rFonts w:ascii="Cambria" w:hAnsi="Cambria" w:cs="Cambria"/>
          <w:color w:val="000000"/>
          <w:lang w:eastAsia="pl-PL"/>
        </w:rPr>
        <w:t xml:space="preserve">                          </w:t>
      </w:r>
      <w:r w:rsidRPr="00F432BF">
        <w:rPr>
          <w:rFonts w:ascii="Cambria" w:hAnsi="Cambria" w:cs="Cambria"/>
          <w:color w:val="000000"/>
          <w:lang w:eastAsia="pl-PL"/>
        </w:rPr>
        <w:t>i rozbudzanie jego naturalnej ciekawości poznawczej;</w:t>
      </w:r>
    </w:p>
    <w:p w:rsidR="00BF4A02" w:rsidRDefault="00BF4A02" w:rsidP="00080FD9">
      <w:pPr>
        <w:pStyle w:val="Akapitzlist"/>
        <w:spacing w:after="0" w:line="240" w:lineRule="auto"/>
        <w:rPr>
          <w:rFonts w:ascii="Cambria" w:hAnsi="Cambria" w:cs="Cambria"/>
          <w:color w:val="000000"/>
          <w:lang w:eastAsia="pl-PL"/>
        </w:rPr>
      </w:pPr>
    </w:p>
    <w:p w:rsidR="00BF4A02" w:rsidRPr="00740B33" w:rsidRDefault="00BF4A02" w:rsidP="00080FD9">
      <w:pPr>
        <w:numPr>
          <w:ilvl w:val="0"/>
          <w:numId w:val="4"/>
        </w:numPr>
        <w:tabs>
          <w:tab w:val="num" w:pos="0"/>
          <w:tab w:val="left" w:pos="284"/>
          <w:tab w:val="left" w:pos="426"/>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 kształtowanie postawy otwartej wobec świata i innych ludzi, aktywności w życiu społecznym oraz odpowiedzialności za zbiorowość </w:t>
      </w:r>
      <w:r>
        <w:rPr>
          <w:rFonts w:ascii="Cambria" w:hAnsi="Cambria" w:cs="Cambria"/>
          <w:color w:val="000000"/>
          <w:lang w:eastAsia="pl-PL"/>
        </w:rPr>
        <w:t xml:space="preserve">oraz </w:t>
      </w:r>
      <w:r w:rsidRPr="00F432BF">
        <w:rPr>
          <w:rFonts w:ascii="Cambria" w:hAnsi="Cambria" w:cs="Cambria"/>
          <w:color w:val="000000"/>
          <w:lang w:eastAsia="pl-PL"/>
        </w:rPr>
        <w:t>ukierunkowanie ucznia ku wartościom</w:t>
      </w:r>
      <w:r>
        <w:rPr>
          <w:rFonts w:ascii="Cambria" w:hAnsi="Cambria" w:cs="Cambria"/>
          <w:color w:val="000000"/>
          <w:lang w:eastAsia="pl-PL"/>
        </w:rPr>
        <w:t>.</w:t>
      </w:r>
    </w:p>
    <w:p w:rsidR="00BF4A02" w:rsidRDefault="00BF4A02" w:rsidP="00080FD9">
      <w:pPr>
        <w:pStyle w:val="Akapitzlist"/>
        <w:spacing w:after="0" w:line="240" w:lineRule="auto"/>
        <w:rPr>
          <w:rFonts w:ascii="Cambria" w:hAnsi="Cambria" w:cs="Cambria"/>
        </w:rPr>
      </w:pPr>
    </w:p>
    <w:p w:rsidR="00BF4A02" w:rsidRPr="00740B33" w:rsidRDefault="00BF4A02" w:rsidP="00080FD9">
      <w:pPr>
        <w:numPr>
          <w:ilvl w:val="0"/>
          <w:numId w:val="4"/>
        </w:numPr>
        <w:tabs>
          <w:tab w:val="num" w:pos="0"/>
          <w:tab w:val="left" w:pos="284"/>
          <w:tab w:val="left" w:pos="426"/>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zachęcanie do zorganizowanego i świadomego samokształcenia opartego na umiejętności przygotowania własnego warsztatu pracy; </w:t>
      </w:r>
    </w:p>
    <w:p w:rsidR="00BF4A02" w:rsidRPr="00990CC7" w:rsidRDefault="00BF4A02" w:rsidP="00080FD9">
      <w:pPr>
        <w:tabs>
          <w:tab w:val="left" w:pos="284"/>
          <w:tab w:val="left" w:pos="426"/>
        </w:tabs>
        <w:autoSpaceDE w:val="0"/>
        <w:autoSpaceDN w:val="0"/>
        <w:adjustRightInd w:val="0"/>
        <w:jc w:val="both"/>
        <w:rPr>
          <w:rFonts w:ascii="Cambria" w:hAnsi="Cambria" w:cs="Cambria"/>
        </w:rPr>
      </w:pPr>
    </w:p>
    <w:p w:rsidR="00BF4A02" w:rsidRPr="00990CC7" w:rsidRDefault="00BF4A02" w:rsidP="00080FD9">
      <w:pPr>
        <w:numPr>
          <w:ilvl w:val="0"/>
          <w:numId w:val="4"/>
        </w:numPr>
        <w:tabs>
          <w:tab w:val="num" w:pos="0"/>
          <w:tab w:val="left" w:pos="284"/>
          <w:tab w:val="left" w:pos="426"/>
        </w:tabs>
        <w:autoSpaceDE w:val="0"/>
        <w:autoSpaceDN w:val="0"/>
        <w:adjustRightInd w:val="0"/>
        <w:ind w:left="0" w:firstLine="0"/>
        <w:jc w:val="both"/>
        <w:rPr>
          <w:rFonts w:ascii="Cambria" w:hAnsi="Cambria" w:cs="Cambria"/>
        </w:rPr>
      </w:pPr>
      <w:r w:rsidRPr="00990CC7">
        <w:rPr>
          <w:rFonts w:ascii="Cambria" w:hAnsi="Cambria" w:cs="Cambria"/>
        </w:rPr>
        <w:t xml:space="preserve">Unowocześnienie treści, metod, form kształcenia i posługiwanie się technologiami informacyjno – komunikacyjnymi. </w:t>
      </w:r>
    </w:p>
    <w:p w:rsidR="00BF4A02" w:rsidRPr="00990CC7" w:rsidRDefault="00BF4A02" w:rsidP="00080FD9">
      <w:pPr>
        <w:tabs>
          <w:tab w:val="left" w:pos="284"/>
          <w:tab w:val="left" w:pos="426"/>
        </w:tabs>
        <w:autoSpaceDE w:val="0"/>
        <w:autoSpaceDN w:val="0"/>
        <w:adjustRightInd w:val="0"/>
        <w:jc w:val="both"/>
        <w:rPr>
          <w:rFonts w:ascii="Cambria" w:hAnsi="Cambria" w:cs="Cambria"/>
        </w:rPr>
      </w:pPr>
    </w:p>
    <w:p w:rsidR="00BF4A02" w:rsidRPr="00990CC7" w:rsidRDefault="00BF4A02" w:rsidP="00080FD9">
      <w:pPr>
        <w:numPr>
          <w:ilvl w:val="0"/>
          <w:numId w:val="4"/>
        </w:numPr>
        <w:tabs>
          <w:tab w:val="num" w:pos="0"/>
          <w:tab w:val="left" w:pos="284"/>
          <w:tab w:val="left" w:pos="426"/>
        </w:tabs>
        <w:autoSpaceDE w:val="0"/>
        <w:autoSpaceDN w:val="0"/>
        <w:adjustRightInd w:val="0"/>
        <w:ind w:left="0" w:firstLine="0"/>
        <w:jc w:val="both"/>
        <w:rPr>
          <w:rFonts w:ascii="Cambria" w:hAnsi="Cambria" w:cs="Cambria"/>
        </w:rPr>
      </w:pPr>
      <w:r w:rsidRPr="00990CC7">
        <w:rPr>
          <w:rFonts w:ascii="Cambria" w:hAnsi="Cambria" w:cs="Cambria"/>
        </w:rPr>
        <w:t>Przygotowanie wychowanka do dalszej aktywności sportowej i zdrowego stylu życia.</w:t>
      </w:r>
    </w:p>
    <w:p w:rsidR="00BF4A02" w:rsidRPr="00990CC7" w:rsidRDefault="00BF4A02" w:rsidP="00080FD9">
      <w:pPr>
        <w:tabs>
          <w:tab w:val="left" w:pos="284"/>
          <w:tab w:val="left" w:pos="426"/>
        </w:tabs>
        <w:autoSpaceDE w:val="0"/>
        <w:autoSpaceDN w:val="0"/>
        <w:adjustRightInd w:val="0"/>
        <w:jc w:val="both"/>
        <w:rPr>
          <w:rFonts w:ascii="Cambria" w:hAnsi="Cambria" w:cs="Cambria"/>
        </w:rPr>
      </w:pPr>
    </w:p>
    <w:p w:rsidR="00BF4A02" w:rsidRPr="00990CC7" w:rsidRDefault="00BF4A02" w:rsidP="00080FD9">
      <w:pPr>
        <w:numPr>
          <w:ilvl w:val="0"/>
          <w:numId w:val="4"/>
        </w:numPr>
        <w:tabs>
          <w:tab w:val="num" w:pos="0"/>
          <w:tab w:val="left" w:pos="284"/>
          <w:tab w:val="left" w:pos="426"/>
        </w:tabs>
        <w:autoSpaceDE w:val="0"/>
        <w:autoSpaceDN w:val="0"/>
        <w:adjustRightInd w:val="0"/>
        <w:ind w:left="0" w:firstLine="0"/>
        <w:jc w:val="both"/>
        <w:rPr>
          <w:rFonts w:ascii="Cambria" w:hAnsi="Cambria" w:cs="Cambria"/>
        </w:rPr>
      </w:pPr>
      <w:r w:rsidRPr="00990CC7">
        <w:rPr>
          <w:rFonts w:ascii="Cambria" w:hAnsi="Cambria" w:cs="Cambria"/>
        </w:rPr>
        <w:t>Skoordynowanie oddziaływań wychowawczych domu, szkoły i środowiska rówieśniczego.</w:t>
      </w:r>
    </w:p>
    <w:p w:rsidR="00BF4A02" w:rsidRPr="00D65D96" w:rsidRDefault="00BF4A02" w:rsidP="00B03105">
      <w:pPr>
        <w:tabs>
          <w:tab w:val="num" w:pos="0"/>
          <w:tab w:val="left" w:pos="284"/>
        </w:tabs>
        <w:autoSpaceDE w:val="0"/>
        <w:autoSpaceDN w:val="0"/>
        <w:adjustRightInd w:val="0"/>
        <w:jc w:val="both"/>
        <w:rPr>
          <w:rFonts w:ascii="Cambria" w:hAnsi="Cambria" w:cs="Cambria"/>
        </w:rPr>
      </w:pPr>
    </w:p>
    <w:p w:rsidR="00BF4A02" w:rsidRPr="004355DD" w:rsidRDefault="00BF4A02" w:rsidP="00B03105">
      <w:pPr>
        <w:ind w:firstLine="567"/>
        <w:jc w:val="both"/>
        <w:rPr>
          <w:rFonts w:ascii="Cambria" w:hAnsi="Cambria" w:cs="Cambria"/>
          <w:b/>
          <w:bCs/>
        </w:rPr>
      </w:pPr>
      <w:r w:rsidRPr="00D65D96">
        <w:rPr>
          <w:rFonts w:ascii="Cambria" w:hAnsi="Cambria" w:cs="Cambria"/>
          <w:b/>
          <w:bCs/>
        </w:rPr>
        <w:t xml:space="preserve">3. </w:t>
      </w:r>
      <w:r w:rsidRPr="00D65D96">
        <w:rPr>
          <w:rFonts w:ascii="Cambria" w:hAnsi="Cambria" w:cs="Cambria"/>
        </w:rPr>
        <w:t xml:space="preserve"> </w:t>
      </w:r>
      <w:r w:rsidRPr="004355DD">
        <w:rPr>
          <w:rFonts w:ascii="Cambria" w:hAnsi="Cambria" w:cs="Cambria"/>
          <w:b/>
          <w:bCs/>
        </w:rPr>
        <w:t>Do zadań szkoły należy:</w:t>
      </w:r>
    </w:p>
    <w:p w:rsidR="00BF4A02" w:rsidRPr="00D65D96" w:rsidRDefault="00BF4A02" w:rsidP="00B03105">
      <w:pPr>
        <w:tabs>
          <w:tab w:val="left" w:pos="426"/>
        </w:tabs>
        <w:jc w:val="both"/>
        <w:rPr>
          <w:rFonts w:ascii="Cambria" w:hAnsi="Cambria" w:cs="Cambria"/>
        </w:rPr>
      </w:pPr>
    </w:p>
    <w:p w:rsidR="00BF4A02" w:rsidRPr="00D65D96" w:rsidRDefault="00BF4A02" w:rsidP="00DD67A2">
      <w:pPr>
        <w:numPr>
          <w:ilvl w:val="0"/>
          <w:numId w:val="84"/>
        </w:numPr>
        <w:tabs>
          <w:tab w:val="left" w:pos="426"/>
        </w:tabs>
        <w:ind w:left="0" w:firstLine="0"/>
        <w:jc w:val="both"/>
        <w:rPr>
          <w:rFonts w:ascii="Cambria" w:hAnsi="Cambria" w:cs="Cambria"/>
        </w:rPr>
      </w:pPr>
      <w:r w:rsidRPr="00D65D96">
        <w:rPr>
          <w:rFonts w:ascii="Cambria" w:hAnsi="Cambria" w:cs="Cambria"/>
        </w:rPr>
        <w:t>zapewnianie bezpiecznych i higienicznych warunków pobytu uczniów w szkole oraz zapewnianie bezpieczeństwa na zajęciach organizowanych przez szkołę;</w:t>
      </w:r>
    </w:p>
    <w:p w:rsidR="00BF4A02" w:rsidRPr="00D65D96" w:rsidRDefault="00BF4A02" w:rsidP="00080FD9">
      <w:pPr>
        <w:tabs>
          <w:tab w:val="left" w:pos="426"/>
        </w:tabs>
        <w:jc w:val="both"/>
        <w:rPr>
          <w:rFonts w:ascii="Cambria" w:hAnsi="Cambria" w:cs="Cambria"/>
        </w:rPr>
      </w:pPr>
    </w:p>
    <w:p w:rsidR="00BF4A02" w:rsidRPr="00D65D96" w:rsidRDefault="00BF4A02" w:rsidP="00DD67A2">
      <w:pPr>
        <w:numPr>
          <w:ilvl w:val="0"/>
          <w:numId w:val="84"/>
        </w:numPr>
        <w:tabs>
          <w:tab w:val="left" w:pos="426"/>
        </w:tabs>
        <w:ind w:left="0" w:firstLine="0"/>
        <w:jc w:val="both"/>
        <w:rPr>
          <w:rFonts w:ascii="Cambria" w:hAnsi="Cambria" w:cs="Cambria"/>
        </w:rPr>
      </w:pPr>
      <w:r w:rsidRPr="00D65D96">
        <w:rPr>
          <w:rFonts w:ascii="Cambria" w:hAnsi="Cambria" w:cs="Cambria"/>
        </w:rPr>
        <w:t>zorganizowanie systemu opiekuńczo-wychowawczego odpowiednio do istniejących potrzeb;</w:t>
      </w:r>
    </w:p>
    <w:p w:rsidR="00BF4A02" w:rsidRPr="00D65D96" w:rsidRDefault="00BF4A02" w:rsidP="00080FD9">
      <w:pPr>
        <w:tabs>
          <w:tab w:val="left" w:pos="426"/>
        </w:tabs>
        <w:jc w:val="both"/>
        <w:rPr>
          <w:rFonts w:ascii="Cambria" w:hAnsi="Cambria" w:cs="Cambria"/>
        </w:rPr>
      </w:pPr>
    </w:p>
    <w:p w:rsidR="00BF4A02" w:rsidRPr="00D65D96" w:rsidRDefault="00BF4A02" w:rsidP="00DD67A2">
      <w:pPr>
        <w:numPr>
          <w:ilvl w:val="0"/>
          <w:numId w:val="84"/>
        </w:numPr>
        <w:tabs>
          <w:tab w:val="left" w:pos="426"/>
        </w:tabs>
        <w:ind w:left="0" w:firstLine="0"/>
        <w:jc w:val="both"/>
        <w:rPr>
          <w:rFonts w:ascii="Cambria" w:hAnsi="Cambria" w:cs="Cambria"/>
        </w:rPr>
      </w:pPr>
      <w:r w:rsidRPr="00D65D96">
        <w:rPr>
          <w:rFonts w:ascii="Cambria" w:hAnsi="Cambria" w:cs="Cambria"/>
        </w:rPr>
        <w:t>kształtowanie środowiska wychowawczego, umożliwiającego pełny rozwój umysłowy, emocjonalny i fizyczny uczniów w warunkach poszanowania ich godności osobistej oraz wolności światopoglądowej i wyznaniowej;</w:t>
      </w:r>
    </w:p>
    <w:p w:rsidR="00BF4A02" w:rsidRPr="00D65D96" w:rsidRDefault="00BF4A02" w:rsidP="00080FD9">
      <w:pPr>
        <w:tabs>
          <w:tab w:val="left" w:pos="426"/>
        </w:tabs>
        <w:jc w:val="both"/>
        <w:rPr>
          <w:rFonts w:ascii="Cambria" w:hAnsi="Cambria" w:cs="Cambria"/>
        </w:rPr>
      </w:pPr>
    </w:p>
    <w:p w:rsidR="00BF4A02" w:rsidRPr="00D65D96" w:rsidRDefault="00BF4A02" w:rsidP="00DD67A2">
      <w:pPr>
        <w:numPr>
          <w:ilvl w:val="0"/>
          <w:numId w:val="84"/>
        </w:numPr>
        <w:tabs>
          <w:tab w:val="left" w:pos="426"/>
        </w:tabs>
        <w:ind w:left="0" w:firstLine="0"/>
        <w:jc w:val="both"/>
        <w:rPr>
          <w:rFonts w:ascii="Cambria" w:hAnsi="Cambria" w:cs="Cambria"/>
        </w:rPr>
      </w:pPr>
      <w:r w:rsidRPr="00D65D96">
        <w:rPr>
          <w:rFonts w:ascii="Cambria" w:hAnsi="Cambria" w:cs="Cambria"/>
        </w:rPr>
        <w:t>realizacja programów nauczania, które zawierają podstawę programową kształcenia ogólnego dla przedmiotów, objętych ramowym planem nauczania;</w:t>
      </w:r>
    </w:p>
    <w:p w:rsidR="00BF4A02" w:rsidRPr="00D65D96" w:rsidRDefault="00BF4A02" w:rsidP="00080FD9">
      <w:pPr>
        <w:tabs>
          <w:tab w:val="left" w:pos="426"/>
        </w:tabs>
        <w:jc w:val="both"/>
        <w:rPr>
          <w:rFonts w:ascii="Cambria" w:hAnsi="Cambria" w:cs="Cambria"/>
        </w:rPr>
      </w:pPr>
    </w:p>
    <w:p w:rsidR="00BF4A02" w:rsidRPr="00D65D96" w:rsidRDefault="00BF4A02" w:rsidP="00DD67A2">
      <w:pPr>
        <w:numPr>
          <w:ilvl w:val="0"/>
          <w:numId w:val="84"/>
        </w:numPr>
        <w:tabs>
          <w:tab w:val="left" w:pos="426"/>
        </w:tabs>
        <w:ind w:left="0" w:firstLine="0"/>
        <w:jc w:val="both"/>
        <w:rPr>
          <w:rFonts w:ascii="Cambria" w:hAnsi="Cambria" w:cs="Cambria"/>
        </w:rPr>
      </w:pPr>
      <w:r w:rsidRPr="00D65D96">
        <w:rPr>
          <w:rFonts w:ascii="Cambria" w:hAnsi="Cambria" w:cs="Cambria"/>
        </w:rPr>
        <w:t xml:space="preserve">rozpoznawanie możliwości psychofizycznych oraz indywidualnych potrzeb rozwojowych </w:t>
      </w:r>
      <w:r>
        <w:rPr>
          <w:rFonts w:ascii="Cambria" w:hAnsi="Cambria" w:cs="Cambria"/>
        </w:rPr>
        <w:t xml:space="preserve"> i </w:t>
      </w:r>
      <w:r w:rsidRPr="00D65D96">
        <w:rPr>
          <w:rFonts w:ascii="Cambria" w:hAnsi="Cambria" w:cs="Cambria"/>
        </w:rPr>
        <w:t>edukacyjnych uczniów i wykorzystywanie wyników diagnoz w procesie uczenia i nauczania;</w:t>
      </w:r>
    </w:p>
    <w:p w:rsidR="00BF4A02" w:rsidRPr="00D65D96" w:rsidRDefault="00BF4A02" w:rsidP="00080FD9">
      <w:pPr>
        <w:tabs>
          <w:tab w:val="left" w:pos="426"/>
        </w:tabs>
        <w:jc w:val="both"/>
        <w:rPr>
          <w:rFonts w:ascii="Cambria" w:hAnsi="Cambria" w:cs="Cambria"/>
        </w:rPr>
      </w:pPr>
    </w:p>
    <w:p w:rsidR="00BF4A02" w:rsidRPr="00D65D96" w:rsidRDefault="00BF4A02" w:rsidP="00DD67A2">
      <w:pPr>
        <w:numPr>
          <w:ilvl w:val="0"/>
          <w:numId w:val="84"/>
        </w:numPr>
        <w:tabs>
          <w:tab w:val="left" w:pos="426"/>
        </w:tabs>
        <w:ind w:left="0" w:firstLine="0"/>
        <w:jc w:val="both"/>
        <w:rPr>
          <w:rFonts w:ascii="Cambria" w:hAnsi="Cambria" w:cs="Cambria"/>
        </w:rPr>
      </w:pPr>
      <w:r w:rsidRPr="00D65D96">
        <w:rPr>
          <w:rFonts w:ascii="Cambria" w:hAnsi="Cambria" w:cs="Cambria"/>
        </w:rPr>
        <w:t>organizowanie pomocy psychologiczno-pedagogicznej uczniom, rodzicom i nauczycielom stosownie do potrzeb i zgodnie z odrębnymi przepisami;</w:t>
      </w:r>
    </w:p>
    <w:p w:rsidR="00BF4A02" w:rsidRPr="00D65D96" w:rsidRDefault="00BF4A02" w:rsidP="00080FD9">
      <w:pPr>
        <w:tabs>
          <w:tab w:val="left" w:pos="426"/>
        </w:tabs>
        <w:jc w:val="both"/>
        <w:rPr>
          <w:rFonts w:ascii="Cambria" w:hAnsi="Cambria" w:cs="Cambria"/>
        </w:rPr>
      </w:pPr>
    </w:p>
    <w:p w:rsidR="00BF4A02" w:rsidRPr="00D65D96" w:rsidRDefault="00BF4A02" w:rsidP="00DD67A2">
      <w:pPr>
        <w:numPr>
          <w:ilvl w:val="0"/>
          <w:numId w:val="84"/>
        </w:numPr>
        <w:tabs>
          <w:tab w:val="left" w:pos="426"/>
        </w:tabs>
        <w:ind w:left="0" w:firstLine="0"/>
        <w:jc w:val="both"/>
        <w:rPr>
          <w:rFonts w:ascii="Cambria" w:hAnsi="Cambria" w:cs="Cambria"/>
        </w:rPr>
      </w:pPr>
      <w:r w:rsidRPr="00D65D96">
        <w:rPr>
          <w:rFonts w:ascii="Cambria" w:hAnsi="Cambria" w:cs="Cambria"/>
        </w:rPr>
        <w:t>organizowanie obowiązkowych i nadobowiązkowych zajęć dydaktycznych                                 z zachowaniem zasad higieny psychicznej;</w:t>
      </w:r>
    </w:p>
    <w:p w:rsidR="00BF4A02" w:rsidRPr="00D65D96" w:rsidRDefault="00BF4A02" w:rsidP="00080FD9">
      <w:pPr>
        <w:tabs>
          <w:tab w:val="left" w:pos="426"/>
        </w:tabs>
        <w:jc w:val="both"/>
        <w:rPr>
          <w:rFonts w:ascii="Cambria" w:hAnsi="Cambria" w:cs="Cambria"/>
        </w:rPr>
      </w:pPr>
    </w:p>
    <w:p w:rsidR="00BF4A02" w:rsidRPr="00D65D96" w:rsidRDefault="00BF4A02" w:rsidP="00DD67A2">
      <w:pPr>
        <w:numPr>
          <w:ilvl w:val="0"/>
          <w:numId w:val="84"/>
        </w:numPr>
        <w:tabs>
          <w:tab w:val="left" w:pos="426"/>
        </w:tabs>
        <w:ind w:left="0" w:firstLine="0"/>
        <w:jc w:val="both"/>
        <w:rPr>
          <w:rFonts w:ascii="Cambria" w:hAnsi="Cambria" w:cs="Cambria"/>
        </w:rPr>
      </w:pPr>
      <w:r w:rsidRPr="00D65D96">
        <w:rPr>
          <w:rFonts w:ascii="Cambria" w:hAnsi="Cambria" w:cs="Cambria"/>
        </w:rPr>
        <w:t>dostosowywanie treści, metod i organizacji nauczania do możliwości psychofizycznych uczniów lub poszczególnego ucznia;</w:t>
      </w:r>
    </w:p>
    <w:p w:rsidR="00BF4A02" w:rsidRPr="00D65D96" w:rsidRDefault="00BF4A02" w:rsidP="00080FD9">
      <w:pPr>
        <w:tabs>
          <w:tab w:val="left" w:pos="426"/>
        </w:tabs>
        <w:jc w:val="both"/>
        <w:rPr>
          <w:rFonts w:ascii="Cambria" w:hAnsi="Cambria" w:cs="Cambria"/>
        </w:rPr>
      </w:pPr>
    </w:p>
    <w:p w:rsidR="00BF4A02" w:rsidRPr="00D65D96" w:rsidRDefault="00BF4A02" w:rsidP="00DD67A2">
      <w:pPr>
        <w:numPr>
          <w:ilvl w:val="0"/>
          <w:numId w:val="84"/>
        </w:numPr>
        <w:tabs>
          <w:tab w:val="left" w:pos="426"/>
        </w:tabs>
        <w:ind w:left="0" w:firstLine="0"/>
        <w:jc w:val="both"/>
        <w:rPr>
          <w:rFonts w:ascii="Cambria" w:hAnsi="Cambria" w:cs="Cambria"/>
        </w:rPr>
      </w:pPr>
      <w:r w:rsidRPr="00D65D96">
        <w:rPr>
          <w:rFonts w:ascii="Cambria" w:hAnsi="Cambria" w:cs="Cambria"/>
        </w:rPr>
        <w:t>wyposażenie szkoły w pomoce dydaktyczne i sprzęt umożliwiający realizację zadań dydaktycznych, wychowawczych i opiekuńczych oraz zadań statutowych szkoły;</w:t>
      </w:r>
    </w:p>
    <w:p w:rsidR="00BF4A02" w:rsidRPr="00D65D96" w:rsidRDefault="00BF4A02" w:rsidP="00080FD9">
      <w:pPr>
        <w:tabs>
          <w:tab w:val="left" w:pos="426"/>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organizacja kształcenia, wychowania i opieki dla uczniów niepełnosprawnych oraz niedostosowanych społecznie w formach i na zasadach określonych w odrębnych przepisach;</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wspomaganie wychowawczej roli rodziców;</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umożliwianie uczniom podtrzymywania poczucia tożsamości narodowej, etnicznej, językowej i religijnej;</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zapewnienie, w miarę posiadanych środków, opieki i pomocy materialnej uczniom pozostających w trudnej sytuacji materialnej i życiowej;</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sprawowanie opieki nad uczniami szczególnie uzdolnionymi poprzez umożliwianie realizowania indywidualnych programów nauczania oraz ukończenia szkoły w skróconym czasie;</w:t>
      </w:r>
    </w:p>
    <w:p w:rsidR="00BF4A02" w:rsidRPr="00D65D96" w:rsidRDefault="00BF4A02" w:rsidP="00080FD9">
      <w:pPr>
        <w:tabs>
          <w:tab w:val="left" w:pos="426"/>
          <w:tab w:val="left" w:pos="993"/>
        </w:tabs>
        <w:jc w:val="both"/>
        <w:rPr>
          <w:rFonts w:ascii="Cambria" w:hAnsi="Cambria" w:cs="Cambria"/>
        </w:rPr>
      </w:pPr>
    </w:p>
    <w:p w:rsidR="00BF4A02"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lastRenderedPageBreak/>
        <w:t>skuteczne nauczanie języków obcych poprzez dostosowywanie ich nauczania do poziomu przygotowania uczniów;</w:t>
      </w:r>
    </w:p>
    <w:p w:rsidR="00BF4A02" w:rsidRDefault="00BF4A02" w:rsidP="00080FD9">
      <w:pPr>
        <w:pStyle w:val="Akapitzlist"/>
        <w:spacing w:after="0" w:line="240" w:lineRule="auto"/>
        <w:rPr>
          <w:rFonts w:ascii="Cambria" w:hAnsi="Cambria" w:cs="Cambria"/>
        </w:rPr>
      </w:pPr>
    </w:p>
    <w:p w:rsidR="00BF4A02" w:rsidRDefault="00BF4A02" w:rsidP="00DD67A2">
      <w:pPr>
        <w:numPr>
          <w:ilvl w:val="0"/>
          <w:numId w:val="84"/>
        </w:numPr>
        <w:tabs>
          <w:tab w:val="left" w:pos="426"/>
          <w:tab w:val="left" w:pos="993"/>
        </w:tabs>
        <w:ind w:left="0" w:firstLine="0"/>
        <w:jc w:val="both"/>
        <w:rPr>
          <w:rFonts w:ascii="Cambria" w:hAnsi="Cambria" w:cs="Cambria"/>
        </w:rPr>
      </w:pPr>
      <w:r>
        <w:rPr>
          <w:rFonts w:ascii="Cambria" w:hAnsi="Cambria" w:cs="Cambria"/>
        </w:rPr>
        <w:t>wprowadzenie uczniów w świat literatury, ugruntowanie ich zainteresowań czytelniczych oraz wyposażenie w kompetencje czytelnicze potrzebne do krytycznego odbioru utworów literackich i innych tekstów literackich;</w:t>
      </w:r>
    </w:p>
    <w:p w:rsidR="00BF4A02" w:rsidRDefault="00BF4A02" w:rsidP="00080FD9">
      <w:pPr>
        <w:pStyle w:val="Akapitzlist"/>
        <w:spacing w:after="0" w:line="240" w:lineRule="auto"/>
        <w:rPr>
          <w:rFonts w:ascii="Cambria" w:hAnsi="Cambria" w:cs="Cambria"/>
        </w:rPr>
      </w:pPr>
    </w:p>
    <w:p w:rsidR="00BF4A02" w:rsidRDefault="00BF4A02" w:rsidP="00DD67A2">
      <w:pPr>
        <w:numPr>
          <w:ilvl w:val="0"/>
          <w:numId w:val="84"/>
        </w:numPr>
        <w:tabs>
          <w:tab w:val="left" w:pos="426"/>
          <w:tab w:val="left" w:pos="993"/>
        </w:tabs>
        <w:ind w:left="0" w:firstLine="0"/>
        <w:jc w:val="both"/>
        <w:rPr>
          <w:rFonts w:ascii="Cambria" w:hAnsi="Cambria" w:cs="Cambria"/>
        </w:rPr>
      </w:pPr>
      <w:r>
        <w:rPr>
          <w:rFonts w:ascii="Cambria" w:hAnsi="Cambria" w:cs="Cambria"/>
        </w:rPr>
        <w:t>podejmowanie działań związanych z miejscami ważnymi dla pamięci narodowej, formami upamiętniania postaci i wydarzeń z przeszłości, najważniejszymi świętami narodowymi i symbolami państowymi;</w:t>
      </w:r>
    </w:p>
    <w:p w:rsidR="00BF4A02" w:rsidRPr="0000219C"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zapewnienie opieki</w:t>
      </w:r>
      <w:r>
        <w:rPr>
          <w:rFonts w:ascii="Cambria" w:hAnsi="Cambria" w:cs="Cambria"/>
        </w:rPr>
        <w:t xml:space="preserve"> zdrowotnej przez gabinet profilaktyki zdrowotnej i pomocy przedlekarskiej</w:t>
      </w:r>
      <w:r w:rsidRPr="00D65D96">
        <w:rPr>
          <w:rFonts w:ascii="Cambria" w:hAnsi="Cambria" w:cs="Cambria"/>
        </w:rPr>
        <w:t>;</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upowszechnianie wśród uczniów wiedzy o bezpieczeństwie oraz kształtowanie zajęć pozalekcyjnych i pozaszkolnych oraz wykorzystywanie różnych form organizacyjnych nauczania;</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kształtowanie aktywności społecznej i umiejętności spędzania wolnego czasu;</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rozwijanie u uczniów dbałości o zdrowie własne i innych ludzi oraz umiejętności tworzenia środowiska sprzyjającego zdrowiu;</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zapewnienie opieki uczniom wymagających opieki ze względu na inne okoliczności poprzez zorganizowanie świetlicy szkolnej;</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zorganizowanie dożywiania uczniów;</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współdziałanie ze środowiskiem zewnętrznym m.in. policją, stowarzyszeniami, parafią, rodzicami w celu kształtowania środowiska wychowawczego w szkole;</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w:t>
      </w:r>
      <w:r>
        <w:rPr>
          <w:rFonts w:ascii="Cambria" w:hAnsi="Cambria" w:cs="Cambria"/>
        </w:rPr>
        <w:t>turze, podejmowanie inicjatyw i </w:t>
      </w:r>
      <w:r w:rsidRPr="00D65D96">
        <w:rPr>
          <w:rFonts w:ascii="Cambria" w:hAnsi="Cambria" w:cs="Cambria"/>
        </w:rPr>
        <w:t>pracy zespołowej;</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kształtowanie postawy obywatelskiej, poszanowania tradycji i kultury narodowej, a także postaw poszanowania dla innych kultur i tradycji;</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upowszechnianie wśród uczniów wiedzy ekologicznej oraz kształtowanie właściwych postaw wobec problemów ochrony środowiska;</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zapobieganie wszelkiej dyskryminacji;</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stworzenie warunków do nabywania przez uczniów umiejętności wyszukiwania, porządkowania i wykorzystywania informacji z różnych źródeł, z zastosowaniem technologii informacyjno-komunikacyjnej na zajęciach z różnych przedmiotów;</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 xml:space="preserve">prowadzenie edukacji medialnej w celu przygotowania </w:t>
      </w:r>
      <w:r>
        <w:rPr>
          <w:rFonts w:ascii="Cambria" w:hAnsi="Cambria" w:cs="Cambria"/>
        </w:rPr>
        <w:t>uczniów do właściwego odbioru i </w:t>
      </w:r>
      <w:r w:rsidRPr="00D65D96">
        <w:rPr>
          <w:rFonts w:ascii="Cambria" w:hAnsi="Cambria" w:cs="Cambria"/>
        </w:rPr>
        <w:t>wykorzystania mediów;</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ochrona uczniów przed treściami, które mogą stanowić zagrożenie dla ich prawidłowego rozwoju, a w szczególności instalowanie programów filtrujących   i ograniczających dostęp do zasobów sieciowych w Internecie;</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egzekwowanie obowiązku szkolnego w trybie przepisó</w:t>
      </w:r>
      <w:r>
        <w:rPr>
          <w:rFonts w:ascii="Cambria" w:hAnsi="Cambria" w:cs="Cambria"/>
        </w:rPr>
        <w:t>w o postępowaniu egzekucyjnym w </w:t>
      </w:r>
      <w:r w:rsidRPr="00D65D96">
        <w:rPr>
          <w:rFonts w:ascii="Cambria" w:hAnsi="Cambria" w:cs="Cambria"/>
        </w:rPr>
        <w:t>administracji;</w:t>
      </w:r>
    </w:p>
    <w:p w:rsidR="00BF4A02" w:rsidRPr="00D65D96" w:rsidRDefault="00BF4A02" w:rsidP="00080FD9">
      <w:pPr>
        <w:tabs>
          <w:tab w:val="left" w:pos="426"/>
          <w:tab w:val="left" w:pos="993"/>
        </w:tabs>
        <w:jc w:val="both"/>
        <w:rPr>
          <w:rFonts w:ascii="Cambria" w:hAnsi="Cambria" w:cs="Cambria"/>
        </w:rPr>
      </w:pPr>
    </w:p>
    <w:p w:rsidR="00BF4A02" w:rsidRPr="00D65D96" w:rsidRDefault="00BF4A02" w:rsidP="00DD67A2">
      <w:pPr>
        <w:numPr>
          <w:ilvl w:val="0"/>
          <w:numId w:val="84"/>
        </w:numPr>
        <w:tabs>
          <w:tab w:val="left" w:pos="426"/>
          <w:tab w:val="left" w:pos="993"/>
        </w:tabs>
        <w:ind w:left="0" w:firstLine="0"/>
        <w:jc w:val="both"/>
        <w:rPr>
          <w:rFonts w:ascii="Cambria" w:hAnsi="Cambria" w:cs="Cambria"/>
        </w:rPr>
      </w:pPr>
      <w:r w:rsidRPr="00D65D96">
        <w:rPr>
          <w:rFonts w:ascii="Cambria" w:hAnsi="Cambria" w:cs="Cambria"/>
        </w:rPr>
        <w:t>dokumentowanie procesu dydaktycznego, opiekuńc</w:t>
      </w:r>
      <w:r>
        <w:rPr>
          <w:rFonts w:ascii="Cambria" w:hAnsi="Cambria" w:cs="Cambria"/>
        </w:rPr>
        <w:t>zego i wychowawczego, zgodnie z </w:t>
      </w:r>
      <w:r w:rsidRPr="00D65D96">
        <w:rPr>
          <w:rFonts w:ascii="Cambria" w:hAnsi="Cambria" w:cs="Cambria"/>
        </w:rPr>
        <w:t>zasadami określonymi w przepis</w:t>
      </w:r>
      <w:r>
        <w:rPr>
          <w:rFonts w:ascii="Cambria" w:hAnsi="Cambria" w:cs="Cambria"/>
        </w:rPr>
        <w:t xml:space="preserve">ach o dokumentacji szkolnej  </w:t>
      </w:r>
      <w:r w:rsidRPr="00D65D96">
        <w:rPr>
          <w:rFonts w:ascii="Cambria" w:hAnsi="Cambria" w:cs="Cambria"/>
        </w:rPr>
        <w:t xml:space="preserve"> i archiwizacji.</w:t>
      </w:r>
    </w:p>
    <w:p w:rsidR="00BF4A02" w:rsidRPr="00D65D96" w:rsidRDefault="00BF4A02" w:rsidP="00B03105">
      <w:pPr>
        <w:autoSpaceDE w:val="0"/>
        <w:autoSpaceDN w:val="0"/>
        <w:adjustRightInd w:val="0"/>
        <w:jc w:val="both"/>
        <w:rPr>
          <w:rFonts w:ascii="Cambria" w:hAnsi="Cambria" w:cs="Cambria"/>
        </w:rPr>
      </w:pPr>
    </w:p>
    <w:p w:rsidR="00BF4A02" w:rsidRDefault="00BF4A02" w:rsidP="008C427C">
      <w:pPr>
        <w:autoSpaceDE w:val="0"/>
        <w:autoSpaceDN w:val="0"/>
        <w:adjustRightInd w:val="0"/>
        <w:spacing w:line="276" w:lineRule="auto"/>
        <w:ind w:firstLine="426"/>
        <w:jc w:val="both"/>
        <w:rPr>
          <w:rFonts w:ascii="Cambria" w:hAnsi="Cambria" w:cs="Cambria"/>
        </w:rPr>
      </w:pPr>
      <w:r w:rsidRPr="00D65D96">
        <w:rPr>
          <w:rFonts w:ascii="Cambria" w:hAnsi="Cambria" w:cs="Cambria"/>
          <w:b/>
          <w:bCs/>
        </w:rPr>
        <w:t>4.</w:t>
      </w:r>
      <w:r w:rsidRPr="00D65D96">
        <w:rPr>
          <w:rFonts w:ascii="Cambria" w:hAnsi="Cambria" w:cs="Cambria"/>
        </w:rPr>
        <w:t xml:space="preserve"> </w:t>
      </w:r>
      <w:r w:rsidRPr="00B137AE">
        <w:rPr>
          <w:rFonts w:ascii="Cambria" w:hAnsi="Cambria" w:cs="Cambria"/>
          <w:b/>
          <w:bCs/>
        </w:rPr>
        <w:t>Zadaniem Szkoły Podstawowej</w:t>
      </w:r>
      <w:r w:rsidRPr="00D65D96">
        <w:rPr>
          <w:rFonts w:ascii="Cambria" w:hAnsi="Cambria" w:cs="Cambria"/>
        </w:rPr>
        <w:t xml:space="preserve"> jest pełna realizacja podstaw programowych kształcenia ogólnego </w:t>
      </w:r>
      <w:r>
        <w:rPr>
          <w:rFonts w:ascii="Cambria" w:hAnsi="Cambria" w:cs="Cambria"/>
        </w:rPr>
        <w:t>z zachowaniem zalecanych form i sposobów jej realizacji. i </w:t>
      </w:r>
      <w:r w:rsidRPr="00D65D96">
        <w:rPr>
          <w:rFonts w:ascii="Cambria" w:hAnsi="Cambria" w:cs="Cambria"/>
        </w:rPr>
        <w:t>wykształcenie u u</w:t>
      </w:r>
      <w:r>
        <w:rPr>
          <w:rFonts w:ascii="Cambria" w:hAnsi="Cambria" w:cs="Cambria"/>
        </w:rPr>
        <w:t>czniów poniższych umiejętności:</w:t>
      </w:r>
    </w:p>
    <w:p w:rsidR="00BF4A02" w:rsidRPr="00D65D96" w:rsidRDefault="00BF4A02" w:rsidP="008C427C">
      <w:pPr>
        <w:autoSpaceDE w:val="0"/>
        <w:autoSpaceDN w:val="0"/>
        <w:adjustRightInd w:val="0"/>
        <w:spacing w:line="276" w:lineRule="auto"/>
        <w:ind w:firstLine="426"/>
        <w:jc w:val="both"/>
        <w:rPr>
          <w:rFonts w:ascii="Cambria" w:hAnsi="Cambria" w:cs="Cambria"/>
        </w:rPr>
      </w:pPr>
    </w:p>
    <w:p w:rsidR="00BF4A02" w:rsidRPr="003D6420" w:rsidRDefault="00BF4A02" w:rsidP="00DD67A2">
      <w:pPr>
        <w:numPr>
          <w:ilvl w:val="0"/>
          <w:numId w:val="86"/>
        </w:numPr>
        <w:tabs>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sprawne komunikowanie się w języku polskim oraz w językach obcych nowożytnych; </w:t>
      </w:r>
    </w:p>
    <w:p w:rsidR="00BF4A02" w:rsidRPr="003D6420" w:rsidRDefault="00BF4A02" w:rsidP="008C427C">
      <w:pPr>
        <w:tabs>
          <w:tab w:val="left" w:pos="284"/>
        </w:tabs>
        <w:autoSpaceDE w:val="0"/>
        <w:autoSpaceDN w:val="0"/>
        <w:adjustRightInd w:val="0"/>
        <w:jc w:val="both"/>
        <w:rPr>
          <w:rFonts w:ascii="Cambria" w:hAnsi="Cambria" w:cs="Cambria"/>
        </w:rPr>
      </w:pPr>
    </w:p>
    <w:p w:rsidR="00BF4A02" w:rsidRPr="003D6420" w:rsidRDefault="00BF4A02" w:rsidP="00DD67A2">
      <w:pPr>
        <w:numPr>
          <w:ilvl w:val="0"/>
          <w:numId w:val="86"/>
        </w:numPr>
        <w:tabs>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sprawne wykorzystywanie narzędzi matematyki w życiu codziennym, a także kształcenie myślenia matematycznego; </w:t>
      </w:r>
    </w:p>
    <w:p w:rsidR="00BF4A02" w:rsidRPr="003D6420" w:rsidRDefault="00BF4A02" w:rsidP="008C427C">
      <w:pPr>
        <w:tabs>
          <w:tab w:val="left" w:pos="284"/>
        </w:tabs>
        <w:autoSpaceDE w:val="0"/>
        <w:autoSpaceDN w:val="0"/>
        <w:adjustRightInd w:val="0"/>
        <w:jc w:val="both"/>
        <w:rPr>
          <w:rFonts w:ascii="Cambria" w:hAnsi="Cambria" w:cs="Cambria"/>
        </w:rPr>
      </w:pPr>
    </w:p>
    <w:p w:rsidR="00BF4A02" w:rsidRPr="003D6420" w:rsidRDefault="00BF4A02" w:rsidP="00DD67A2">
      <w:pPr>
        <w:numPr>
          <w:ilvl w:val="0"/>
          <w:numId w:val="86"/>
        </w:numPr>
        <w:tabs>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poszukiwanie, porządkowanie, krytyczna analiza oraz wykorzystanie informacji z różnych źródeł; </w:t>
      </w:r>
    </w:p>
    <w:p w:rsidR="00BF4A02" w:rsidRPr="003D6420" w:rsidRDefault="00BF4A02" w:rsidP="008C427C">
      <w:pPr>
        <w:tabs>
          <w:tab w:val="left" w:pos="284"/>
        </w:tabs>
        <w:autoSpaceDE w:val="0"/>
        <w:autoSpaceDN w:val="0"/>
        <w:adjustRightInd w:val="0"/>
        <w:jc w:val="both"/>
        <w:rPr>
          <w:rFonts w:ascii="Cambria" w:hAnsi="Cambria" w:cs="Cambria"/>
        </w:rPr>
      </w:pPr>
    </w:p>
    <w:p w:rsidR="00BF4A02" w:rsidRPr="003D6420" w:rsidRDefault="00BF4A02" w:rsidP="00DD67A2">
      <w:pPr>
        <w:numPr>
          <w:ilvl w:val="0"/>
          <w:numId w:val="86"/>
        </w:numPr>
        <w:tabs>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kreatywne rozwiązywanie problemów z różnych dziedzin ze świadomym wykorzystaniem metod i narzędzi wywodzących się z informatyki, w tym programowanie; </w:t>
      </w:r>
    </w:p>
    <w:p w:rsidR="00BF4A02" w:rsidRPr="003D6420" w:rsidRDefault="00BF4A02" w:rsidP="008C427C">
      <w:pPr>
        <w:tabs>
          <w:tab w:val="left" w:pos="284"/>
        </w:tabs>
        <w:autoSpaceDE w:val="0"/>
        <w:autoSpaceDN w:val="0"/>
        <w:adjustRightInd w:val="0"/>
        <w:jc w:val="both"/>
        <w:rPr>
          <w:rFonts w:ascii="Cambria" w:hAnsi="Cambria" w:cs="Cambria"/>
        </w:rPr>
      </w:pPr>
    </w:p>
    <w:p w:rsidR="00BF4A02" w:rsidRPr="003D6420" w:rsidRDefault="00BF4A02" w:rsidP="00DD67A2">
      <w:pPr>
        <w:numPr>
          <w:ilvl w:val="0"/>
          <w:numId w:val="86"/>
        </w:numPr>
        <w:tabs>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rozwiązywanie problemów, również z wykorzystaniem technik mediacyjnych;</w:t>
      </w:r>
    </w:p>
    <w:p w:rsidR="00BF4A02" w:rsidRPr="003D6420" w:rsidRDefault="00BF4A02" w:rsidP="008C427C">
      <w:pPr>
        <w:tabs>
          <w:tab w:val="left" w:pos="284"/>
        </w:tabs>
        <w:autoSpaceDE w:val="0"/>
        <w:autoSpaceDN w:val="0"/>
        <w:adjustRightInd w:val="0"/>
        <w:jc w:val="both"/>
        <w:rPr>
          <w:rFonts w:ascii="Cambria" w:hAnsi="Cambria" w:cs="Cambria"/>
        </w:rPr>
      </w:pPr>
    </w:p>
    <w:p w:rsidR="00BF4A02" w:rsidRPr="003D6420" w:rsidRDefault="00BF4A02" w:rsidP="00DD67A2">
      <w:pPr>
        <w:numPr>
          <w:ilvl w:val="0"/>
          <w:numId w:val="86"/>
        </w:numPr>
        <w:tabs>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praca w zespole i społeczna aktywność; </w:t>
      </w:r>
    </w:p>
    <w:p w:rsidR="00BF4A02" w:rsidRPr="003D6420" w:rsidRDefault="00BF4A02" w:rsidP="008C427C">
      <w:pPr>
        <w:tabs>
          <w:tab w:val="left" w:pos="284"/>
        </w:tabs>
        <w:autoSpaceDE w:val="0"/>
        <w:autoSpaceDN w:val="0"/>
        <w:adjustRightInd w:val="0"/>
        <w:jc w:val="both"/>
        <w:rPr>
          <w:rFonts w:ascii="Cambria" w:hAnsi="Cambria" w:cs="Cambria"/>
        </w:rPr>
      </w:pPr>
    </w:p>
    <w:p w:rsidR="00BF4A02" w:rsidRPr="00301DD5" w:rsidRDefault="00BF4A02" w:rsidP="00DD67A2">
      <w:pPr>
        <w:numPr>
          <w:ilvl w:val="0"/>
          <w:numId w:val="86"/>
        </w:numPr>
        <w:tabs>
          <w:tab w:val="left" w:pos="284"/>
        </w:tabs>
        <w:autoSpaceDE w:val="0"/>
        <w:autoSpaceDN w:val="0"/>
        <w:adjustRightInd w:val="0"/>
        <w:ind w:left="0" w:firstLine="0"/>
        <w:jc w:val="both"/>
        <w:rPr>
          <w:rFonts w:ascii="Cambria" w:hAnsi="Cambria" w:cs="Cambria"/>
        </w:rPr>
      </w:pPr>
      <w:r w:rsidRPr="00F432BF">
        <w:rPr>
          <w:rFonts w:ascii="Cambria" w:hAnsi="Cambria" w:cs="Cambria"/>
          <w:color w:val="000000"/>
          <w:lang w:eastAsia="pl-PL"/>
        </w:rPr>
        <w:t xml:space="preserve">aktywny udział w życiu kulturalnym szkoły, środowiska lokalnego oraz kraju. </w:t>
      </w:r>
    </w:p>
    <w:p w:rsidR="00BF4A02" w:rsidRPr="00F432BF" w:rsidRDefault="00BF4A02" w:rsidP="008C427C">
      <w:pPr>
        <w:tabs>
          <w:tab w:val="left" w:pos="284"/>
        </w:tabs>
        <w:autoSpaceDE w:val="0"/>
        <w:autoSpaceDN w:val="0"/>
        <w:adjustRightInd w:val="0"/>
        <w:jc w:val="both"/>
        <w:rPr>
          <w:rFonts w:ascii="Cambria" w:hAnsi="Cambria" w:cs="Cambria"/>
        </w:rPr>
      </w:pPr>
    </w:p>
    <w:p w:rsidR="00BF4A02" w:rsidRPr="008F395F" w:rsidRDefault="00BF4A02" w:rsidP="008C427C">
      <w:pPr>
        <w:tabs>
          <w:tab w:val="left" w:pos="284"/>
        </w:tabs>
        <w:spacing w:after="65"/>
        <w:rPr>
          <w:rFonts w:ascii="Arial" w:hAnsi="Arial" w:cs="Arial"/>
          <w:color w:val="000000"/>
          <w:lang w:eastAsia="pl-PL"/>
        </w:rPr>
      </w:pPr>
      <w:r w:rsidRPr="00F432BF">
        <w:rPr>
          <w:rFonts w:ascii="Arial" w:hAnsi="Arial" w:cs="Arial"/>
          <w:color w:val="000000"/>
          <w:lang w:eastAsia="pl-PL"/>
        </w:rPr>
        <w:t xml:space="preserve"> </w:t>
      </w:r>
    </w:p>
    <w:p w:rsidR="00BF4A02" w:rsidRPr="00D65D96" w:rsidRDefault="00BF4A02" w:rsidP="00840C3F">
      <w:pPr>
        <w:spacing w:line="276" w:lineRule="auto"/>
        <w:ind w:firstLine="567"/>
        <w:jc w:val="both"/>
        <w:rPr>
          <w:rFonts w:ascii="Cambria" w:hAnsi="Cambria" w:cs="Cambria"/>
        </w:rPr>
      </w:pPr>
      <w:r>
        <w:rPr>
          <w:rFonts w:ascii="Cambria" w:hAnsi="Cambria" w:cs="Cambria"/>
          <w:b/>
          <w:bCs/>
        </w:rPr>
        <w:t>§ 4</w:t>
      </w:r>
      <w:r w:rsidRPr="00D65D96">
        <w:rPr>
          <w:rFonts w:ascii="Cambria" w:hAnsi="Cambria" w:cs="Cambria"/>
          <w:b/>
          <w:bCs/>
        </w:rPr>
        <w:t>.</w:t>
      </w:r>
      <w:r w:rsidRPr="00D65D96">
        <w:rPr>
          <w:rFonts w:ascii="Cambria" w:hAnsi="Cambria" w:cs="Cambria"/>
        </w:rPr>
        <w:t xml:space="preserve"> </w:t>
      </w:r>
      <w:r w:rsidRPr="0099696D">
        <w:rPr>
          <w:rFonts w:ascii="Cambria" w:hAnsi="Cambria" w:cs="Cambria"/>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F4A02" w:rsidRPr="00D65D96" w:rsidRDefault="00BF4A02" w:rsidP="00840C3F">
      <w:pPr>
        <w:jc w:val="both"/>
        <w:rPr>
          <w:rFonts w:ascii="Cambria" w:hAnsi="Cambria" w:cs="Cambria"/>
        </w:rPr>
      </w:pPr>
    </w:p>
    <w:p w:rsidR="00BF4A02" w:rsidRPr="00833DFE" w:rsidRDefault="00BF4A02" w:rsidP="00833DFE">
      <w:pPr>
        <w:ind w:firstLine="567"/>
        <w:jc w:val="both"/>
        <w:rPr>
          <w:rFonts w:ascii="Cambria" w:hAnsi="Cambria" w:cs="Cambria"/>
        </w:rPr>
      </w:pPr>
      <w:r>
        <w:rPr>
          <w:rFonts w:ascii="Cambria" w:hAnsi="Cambria" w:cs="Cambria"/>
          <w:b/>
          <w:bCs/>
        </w:rPr>
        <w:t>§ 5</w:t>
      </w:r>
      <w:r w:rsidRPr="00D65D96">
        <w:rPr>
          <w:rFonts w:ascii="Cambria" w:hAnsi="Cambria" w:cs="Cambria"/>
          <w:b/>
          <w:bCs/>
        </w:rPr>
        <w:t xml:space="preserve">. </w:t>
      </w:r>
      <w:r w:rsidRPr="00D65D96">
        <w:rPr>
          <w:rFonts w:ascii="Cambria" w:hAnsi="Cambria" w:cs="Cambria"/>
        </w:rPr>
        <w:t>Szkoła systematycznie diagnozuje osiągnięcia uczniów, stopień zadowolenia uczniów   i rodziców, realizację zadań wykonywanych przez pracownik</w:t>
      </w:r>
      <w:r>
        <w:rPr>
          <w:rFonts w:ascii="Cambria" w:hAnsi="Cambria" w:cs="Cambria"/>
        </w:rPr>
        <w:t>ów szkoły i wyciąga wnioski   z </w:t>
      </w:r>
      <w:r w:rsidRPr="00D65D96">
        <w:rPr>
          <w:rFonts w:ascii="Cambria" w:hAnsi="Cambria" w:cs="Cambria"/>
        </w:rPr>
        <w:t xml:space="preserve">realizacji celów i zadań Szkoły.  </w:t>
      </w:r>
    </w:p>
    <w:p w:rsidR="00BF4A02" w:rsidRPr="00D65D96" w:rsidRDefault="00BF4A02" w:rsidP="00B03105">
      <w:pPr>
        <w:jc w:val="both"/>
        <w:rPr>
          <w:rFonts w:ascii="Cambria" w:hAnsi="Cambria" w:cs="Cambria"/>
        </w:rPr>
      </w:pPr>
    </w:p>
    <w:p w:rsidR="00BF4A02" w:rsidRPr="00D65D96" w:rsidRDefault="00BF4A02" w:rsidP="00B03105">
      <w:pPr>
        <w:ind w:firstLine="567"/>
        <w:jc w:val="both"/>
        <w:rPr>
          <w:rFonts w:ascii="Cambria" w:hAnsi="Cambria" w:cs="Cambria"/>
        </w:rPr>
      </w:pPr>
      <w:r w:rsidRPr="00D65D96">
        <w:rPr>
          <w:rFonts w:ascii="Cambria" w:hAnsi="Cambria" w:cs="Cambria"/>
          <w:b/>
          <w:bCs/>
        </w:rPr>
        <w:t>§ 6.</w:t>
      </w:r>
      <w:r w:rsidRPr="00D65D96">
        <w:rPr>
          <w:rFonts w:ascii="Cambria" w:hAnsi="Cambria" w:cs="Cambria"/>
          <w:b/>
          <w:bCs/>
          <w:color w:val="00B050"/>
        </w:rPr>
        <w:t xml:space="preserve"> </w:t>
      </w:r>
      <w:r w:rsidRPr="00D65D96">
        <w:rPr>
          <w:rFonts w:ascii="Cambria" w:hAnsi="Cambria" w:cs="Cambria"/>
        </w:rPr>
        <w:t>Cel</w:t>
      </w:r>
      <w:r>
        <w:rPr>
          <w:rFonts w:ascii="Cambria" w:hAnsi="Cambria" w:cs="Cambria"/>
        </w:rPr>
        <w:t>e i zadania szkoły</w:t>
      </w:r>
      <w:r w:rsidRPr="00D65D96">
        <w:rPr>
          <w:rFonts w:ascii="Cambria" w:hAnsi="Cambria" w:cs="Cambria"/>
        </w:rPr>
        <w:t xml:space="preserve"> realizują nauczyciele wraz z uczniami na zajęciach klasowo-lekcyjnych, sportowych, zajęciach pozalekcyjnych i w działalności pozaszkolnej.</w:t>
      </w:r>
    </w:p>
    <w:p w:rsidR="00BF4A02" w:rsidRPr="00D65D96" w:rsidRDefault="00BF4A02" w:rsidP="00B03105">
      <w:pPr>
        <w:jc w:val="both"/>
        <w:rPr>
          <w:rFonts w:ascii="Cambria" w:hAnsi="Cambria" w:cs="Cambria"/>
        </w:rPr>
      </w:pPr>
    </w:p>
    <w:p w:rsidR="00BF4A02" w:rsidRPr="00D65D96" w:rsidRDefault="00BF4A02" w:rsidP="00B03105">
      <w:pPr>
        <w:ind w:firstLine="567"/>
        <w:jc w:val="both"/>
        <w:rPr>
          <w:rFonts w:ascii="Cambria" w:hAnsi="Cambria" w:cs="Cambria"/>
        </w:rPr>
      </w:pPr>
      <w:r w:rsidRPr="00D65D96">
        <w:rPr>
          <w:rFonts w:ascii="Cambria" w:hAnsi="Cambria" w:cs="Cambria"/>
          <w:b/>
          <w:bCs/>
        </w:rPr>
        <w:t>§ 7. 1.</w:t>
      </w:r>
      <w:r w:rsidRPr="00D65D96">
        <w:rPr>
          <w:rFonts w:ascii="Cambria" w:hAnsi="Cambria" w:cs="Cambria"/>
        </w:rPr>
        <w:t xml:space="preserve"> Działalność edukacyjna </w:t>
      </w:r>
      <w:r>
        <w:rPr>
          <w:rFonts w:ascii="Cambria" w:hAnsi="Cambria" w:cs="Cambria"/>
        </w:rPr>
        <w:t>Szkoły</w:t>
      </w:r>
      <w:r w:rsidRPr="00D65D96">
        <w:rPr>
          <w:rFonts w:ascii="Cambria" w:hAnsi="Cambria" w:cs="Cambria"/>
        </w:rPr>
        <w:t xml:space="preserve"> jest określona przez:</w:t>
      </w:r>
    </w:p>
    <w:p w:rsidR="00BF4A02" w:rsidRPr="00D65D96" w:rsidRDefault="00BF4A02" w:rsidP="00B03105">
      <w:pPr>
        <w:jc w:val="both"/>
        <w:rPr>
          <w:rFonts w:ascii="Cambria" w:hAnsi="Cambria" w:cs="Cambria"/>
        </w:rPr>
      </w:pPr>
    </w:p>
    <w:p w:rsidR="00BF4A02" w:rsidRDefault="00BF4A02" w:rsidP="00DD67A2">
      <w:pPr>
        <w:numPr>
          <w:ilvl w:val="2"/>
          <w:numId w:val="85"/>
        </w:numPr>
        <w:tabs>
          <w:tab w:val="clear" w:pos="1487"/>
          <w:tab w:val="num" w:pos="0"/>
          <w:tab w:val="left" w:pos="284"/>
        </w:tabs>
        <w:ind w:left="0" w:firstLine="0"/>
        <w:jc w:val="both"/>
        <w:rPr>
          <w:rFonts w:ascii="Cambria" w:hAnsi="Cambria" w:cs="Cambria"/>
        </w:rPr>
      </w:pPr>
      <w:r>
        <w:rPr>
          <w:rFonts w:ascii="Cambria" w:hAnsi="Cambria" w:cs="Cambria"/>
        </w:rPr>
        <w:t>S</w:t>
      </w:r>
      <w:r w:rsidRPr="007E2C3E">
        <w:rPr>
          <w:rFonts w:ascii="Cambria" w:hAnsi="Cambria" w:cs="Cambria"/>
        </w:rPr>
        <w:t>zko</w:t>
      </w:r>
      <w:r>
        <w:rPr>
          <w:rFonts w:ascii="Cambria" w:hAnsi="Cambria" w:cs="Cambria"/>
        </w:rPr>
        <w:t>lny zestaw programów nauczania;</w:t>
      </w:r>
    </w:p>
    <w:p w:rsidR="00BF4A02" w:rsidRPr="008C427C" w:rsidRDefault="00BF4A02" w:rsidP="00DD67A2">
      <w:pPr>
        <w:numPr>
          <w:ilvl w:val="2"/>
          <w:numId w:val="85"/>
        </w:numPr>
        <w:tabs>
          <w:tab w:val="clear" w:pos="1487"/>
          <w:tab w:val="num" w:pos="0"/>
          <w:tab w:val="left" w:pos="284"/>
        </w:tabs>
        <w:ind w:left="0" w:firstLine="0"/>
        <w:jc w:val="both"/>
        <w:rPr>
          <w:rFonts w:ascii="Cambria" w:hAnsi="Cambria" w:cs="Cambria"/>
        </w:rPr>
      </w:pPr>
      <w:r>
        <w:rPr>
          <w:rFonts w:ascii="Cambria" w:hAnsi="Cambria" w:cs="Cambria"/>
        </w:rPr>
        <w:t>Program Wychowawczo -Profilaktyczny szkoły</w:t>
      </w:r>
      <w:r w:rsidRPr="00D65D96">
        <w:rPr>
          <w:rFonts w:ascii="Cambria" w:hAnsi="Cambria" w:cs="Cambria"/>
        </w:rPr>
        <w:t>, obejmując</w:t>
      </w:r>
      <w:r>
        <w:rPr>
          <w:rFonts w:ascii="Cambria" w:hAnsi="Cambria" w:cs="Cambria"/>
        </w:rPr>
        <w:t xml:space="preserve">y wszystkie treści i działania                        </w:t>
      </w:r>
      <w:r w:rsidRPr="00D65D96">
        <w:rPr>
          <w:rFonts w:ascii="Cambria" w:hAnsi="Cambria" w:cs="Cambria"/>
        </w:rPr>
        <w:t>o charakterze wychowawczym dostosowany do wieku uczniów i potrzeb;</w:t>
      </w:r>
    </w:p>
    <w:p w:rsidR="00BF4A02" w:rsidRDefault="00BF4A02" w:rsidP="007E2C3E">
      <w:pPr>
        <w:jc w:val="both"/>
        <w:rPr>
          <w:rFonts w:ascii="Cambria" w:hAnsi="Cambria" w:cs="Cambria"/>
        </w:rPr>
      </w:pPr>
      <w:r>
        <w:rPr>
          <w:rFonts w:ascii="Cambria" w:hAnsi="Cambria" w:cs="Cambria"/>
        </w:rPr>
        <w:t xml:space="preserve">           </w:t>
      </w:r>
      <w:r w:rsidRPr="0082083D">
        <w:rPr>
          <w:rFonts w:ascii="Cambria" w:hAnsi="Cambria" w:cs="Cambria"/>
          <w:b/>
          <w:bCs/>
        </w:rPr>
        <w:t>2.</w:t>
      </w:r>
      <w:r>
        <w:rPr>
          <w:rFonts w:ascii="Cambria" w:hAnsi="Cambria" w:cs="Cambria"/>
        </w:rPr>
        <w:t xml:space="preserve"> </w:t>
      </w:r>
      <w:r w:rsidRPr="008C2931">
        <w:rPr>
          <w:rFonts w:ascii="Cambria" w:hAnsi="Cambria" w:cs="Cambria"/>
        </w:rPr>
        <w:t>Szkolny z</w:t>
      </w:r>
      <w:r>
        <w:rPr>
          <w:rFonts w:ascii="Cambria" w:hAnsi="Cambria" w:cs="Cambria"/>
        </w:rPr>
        <w:t>estaw programów nauczania oraz Program Wychowawczo-Profilaktyczny S</w:t>
      </w:r>
      <w:r w:rsidRPr="008C2931">
        <w:rPr>
          <w:rFonts w:ascii="Cambria" w:hAnsi="Cambria" w:cs="Cambria"/>
        </w:rPr>
        <w:t xml:space="preserve">zkoły tworzą spójną całość i </w:t>
      </w:r>
      <w:r>
        <w:rPr>
          <w:rFonts w:ascii="Cambria" w:hAnsi="Cambria" w:cs="Cambria"/>
        </w:rPr>
        <w:t>uwzględniają</w:t>
      </w:r>
      <w:r w:rsidRPr="008C2931">
        <w:rPr>
          <w:rFonts w:ascii="Cambria" w:hAnsi="Cambria" w:cs="Cambria"/>
        </w:rPr>
        <w:t xml:space="preserve"> wszystkie wymagania opisane w podstawie programowej. Ich przygotowanie i realizacja są zadaniem zarówno całej szkoły, jak i każdego nauczyciela</w:t>
      </w:r>
      <w:r>
        <w:rPr>
          <w:rFonts w:ascii="Cambria" w:hAnsi="Cambria" w:cs="Cambria"/>
        </w:rPr>
        <w:t>.</w:t>
      </w:r>
    </w:p>
    <w:p w:rsidR="00BF4A02" w:rsidRDefault="00BF4A02" w:rsidP="008C427C">
      <w:pPr>
        <w:pStyle w:val="Tytu"/>
        <w:ind w:firstLine="0"/>
        <w:jc w:val="both"/>
        <w:rPr>
          <w:rFonts w:ascii="Cambria" w:hAnsi="Cambria" w:cs="Cambria"/>
          <w:sz w:val="22"/>
          <w:szCs w:val="22"/>
        </w:rPr>
      </w:pPr>
    </w:p>
    <w:p w:rsidR="00BF4A02" w:rsidRPr="00A864D3" w:rsidRDefault="00BF4A02" w:rsidP="00A864D3">
      <w:pPr>
        <w:pStyle w:val="Nagwek2"/>
        <w:rPr>
          <w:color w:val="7030A0"/>
          <w:sz w:val="22"/>
          <w:szCs w:val="22"/>
        </w:rPr>
      </w:pPr>
      <w:bookmarkStart w:id="7" w:name="_Toc498163271"/>
      <w:r w:rsidRPr="00D44955">
        <w:rPr>
          <w:color w:val="7030A0"/>
          <w:sz w:val="22"/>
          <w:szCs w:val="22"/>
        </w:rPr>
        <w:lastRenderedPageBreak/>
        <w:t>Rozdział 2</w:t>
      </w:r>
      <w:r>
        <w:rPr>
          <w:color w:val="7030A0"/>
          <w:sz w:val="22"/>
          <w:szCs w:val="22"/>
        </w:rPr>
        <w:br/>
      </w:r>
      <w:r w:rsidRPr="00D44955">
        <w:rPr>
          <w:color w:val="7030A0"/>
          <w:sz w:val="22"/>
          <w:szCs w:val="22"/>
        </w:rPr>
        <w:t>Sposoby realizacji zadań w szkole</w:t>
      </w:r>
      <w:bookmarkEnd w:id="7"/>
    </w:p>
    <w:p w:rsidR="00BF4A02" w:rsidRPr="00D44955" w:rsidRDefault="00BF4A02" w:rsidP="00D44955"/>
    <w:p w:rsidR="00BF4A02" w:rsidRPr="00D65D96" w:rsidRDefault="00BF4A02" w:rsidP="00B03105">
      <w:pPr>
        <w:rPr>
          <w:rFonts w:ascii="Cambria" w:hAnsi="Cambria" w:cs="Cambria"/>
        </w:rPr>
      </w:pPr>
    </w:p>
    <w:p w:rsidR="00BF4A02" w:rsidRDefault="00BF4A02" w:rsidP="00B03105">
      <w:pPr>
        <w:tabs>
          <w:tab w:val="left" w:pos="426"/>
          <w:tab w:val="left" w:pos="1134"/>
        </w:tabs>
        <w:spacing w:after="240"/>
        <w:jc w:val="both"/>
        <w:rPr>
          <w:rFonts w:ascii="Cambria" w:hAnsi="Cambria" w:cs="Cambria"/>
        </w:rPr>
      </w:pPr>
      <w:r>
        <w:rPr>
          <w:rFonts w:ascii="Cambria" w:hAnsi="Cambria" w:cs="Cambria"/>
          <w:b/>
          <w:bCs/>
        </w:rPr>
        <w:t xml:space="preserve">       § 8. </w:t>
      </w:r>
      <w:r w:rsidRPr="00D65D96">
        <w:rPr>
          <w:rFonts w:ascii="Cambria" w:hAnsi="Cambria" w:cs="Cambria"/>
        </w:rPr>
        <w:t xml:space="preserve">Praca wychowawczo-dydaktyczna w szkole prowadzona jest w oparciu obowiązującą podstawę programową kształcenia ogólnego dla poszczególnych etapów edukacyjnych zgodnie z przyjętymi </w:t>
      </w:r>
      <w:r>
        <w:rPr>
          <w:rFonts w:ascii="Cambria" w:hAnsi="Cambria" w:cs="Cambria"/>
        </w:rPr>
        <w:t>programami nauczania dla każdej</w:t>
      </w:r>
      <w:r w:rsidRPr="00D65D96">
        <w:rPr>
          <w:rFonts w:ascii="Cambria" w:hAnsi="Cambria" w:cs="Cambria"/>
        </w:rPr>
        <w:t xml:space="preserve"> edukacji przedmiotowej.</w:t>
      </w:r>
      <w:r w:rsidR="004F64F9">
        <w:rPr>
          <w:rFonts w:ascii="Cambria" w:hAnsi="Cambria" w:cs="Cambria"/>
        </w:rPr>
        <w:t>W oddziałach sportowych jest realizowane szkolenie sportowe  na podstawie programów szkolenia  opracowanych przez polskie zwiazki sportowe .</w:t>
      </w:r>
    </w:p>
    <w:p w:rsidR="00BF4A02" w:rsidRPr="00D65D96" w:rsidRDefault="00BF4A02" w:rsidP="00B03105">
      <w:pPr>
        <w:tabs>
          <w:tab w:val="left" w:pos="567"/>
        </w:tabs>
        <w:jc w:val="both"/>
        <w:rPr>
          <w:rFonts w:ascii="Cambria" w:hAnsi="Cambria" w:cs="Cambria"/>
        </w:rPr>
      </w:pPr>
      <w:r w:rsidRPr="00D65D96">
        <w:rPr>
          <w:rFonts w:ascii="Cambria" w:hAnsi="Cambria" w:cs="Cambria"/>
          <w:b/>
          <w:bCs/>
        </w:rPr>
        <w:t xml:space="preserve">         § </w:t>
      </w:r>
      <w:r>
        <w:rPr>
          <w:rFonts w:ascii="Cambria" w:hAnsi="Cambria" w:cs="Cambria"/>
          <w:b/>
          <w:bCs/>
        </w:rPr>
        <w:t>9</w:t>
      </w:r>
      <w:r w:rsidRPr="00D65D96">
        <w:rPr>
          <w:rFonts w:ascii="Cambria" w:hAnsi="Cambria" w:cs="Cambria"/>
          <w:b/>
          <w:bCs/>
        </w:rPr>
        <w:t>.</w:t>
      </w:r>
      <w:r>
        <w:rPr>
          <w:rFonts w:ascii="Cambria" w:hAnsi="Cambria" w:cs="Cambria"/>
          <w:b/>
          <w:bCs/>
        </w:rPr>
        <w:t xml:space="preserve"> </w:t>
      </w:r>
      <w:r>
        <w:rPr>
          <w:rFonts w:ascii="Cambria" w:hAnsi="Cambria" w:cs="Cambria"/>
        </w:rPr>
        <w:t>Proces wychowawczo-opiekuńczy</w:t>
      </w:r>
      <w:r w:rsidRPr="00D65D96">
        <w:rPr>
          <w:rFonts w:ascii="Cambria" w:hAnsi="Cambria" w:cs="Cambria"/>
        </w:rPr>
        <w:t xml:space="preserve"> prowadzony jest w szkole zgo</w:t>
      </w:r>
      <w:r>
        <w:rPr>
          <w:rFonts w:ascii="Cambria" w:hAnsi="Cambria" w:cs="Cambria"/>
        </w:rPr>
        <w:t>dnie ze Szkolnym  Programem Wychowawczo – Profilaktycznym.</w:t>
      </w:r>
    </w:p>
    <w:p w:rsidR="00BF4A02" w:rsidRPr="00D65D96" w:rsidRDefault="00BF4A02" w:rsidP="00B03105">
      <w:pPr>
        <w:spacing w:before="240"/>
        <w:jc w:val="both"/>
        <w:rPr>
          <w:rFonts w:ascii="Cambria" w:hAnsi="Cambria" w:cs="Cambria"/>
        </w:rPr>
      </w:pPr>
      <w:r>
        <w:rPr>
          <w:rFonts w:ascii="Cambria" w:hAnsi="Cambria" w:cs="Cambria"/>
          <w:b/>
          <w:bCs/>
        </w:rPr>
        <w:t xml:space="preserve">      § 10</w:t>
      </w:r>
      <w:r w:rsidRPr="00D65D96">
        <w:rPr>
          <w:rFonts w:ascii="Cambria" w:hAnsi="Cambria" w:cs="Cambria"/>
          <w:b/>
          <w:bCs/>
        </w:rPr>
        <w:t>.</w:t>
      </w:r>
      <w:r>
        <w:rPr>
          <w:rFonts w:ascii="Cambria" w:hAnsi="Cambria" w:cs="Cambria"/>
          <w:b/>
          <w:bCs/>
        </w:rPr>
        <w:t xml:space="preserve"> </w:t>
      </w:r>
      <w:r w:rsidRPr="00D65D96">
        <w:rPr>
          <w:rFonts w:ascii="Cambria" w:hAnsi="Cambria" w:cs="Cambria"/>
        </w:rPr>
        <w:t xml:space="preserve">Szkoła prowadzi szeroką działalność z zakresu profilaktyki poprzez: </w:t>
      </w:r>
    </w:p>
    <w:p w:rsidR="00BF4A02" w:rsidRPr="00D65D96" w:rsidRDefault="00BF4A02" w:rsidP="00B03105">
      <w:pPr>
        <w:ind w:left="-709" w:firstLine="709"/>
        <w:jc w:val="both"/>
        <w:rPr>
          <w:rFonts w:ascii="Cambria" w:hAnsi="Cambria" w:cs="Cambria"/>
        </w:rPr>
      </w:pPr>
    </w:p>
    <w:p w:rsidR="00BF4A02" w:rsidRPr="00D65D96" w:rsidRDefault="00BF4A02" w:rsidP="00DD67A2">
      <w:pPr>
        <w:numPr>
          <w:ilvl w:val="0"/>
          <w:numId w:val="119"/>
        </w:numPr>
        <w:autoSpaceDE w:val="0"/>
        <w:autoSpaceDN w:val="0"/>
        <w:adjustRightInd w:val="0"/>
        <w:ind w:left="284" w:hanging="284"/>
        <w:jc w:val="left"/>
        <w:rPr>
          <w:rFonts w:ascii="Cambria" w:hAnsi="Cambria" w:cs="Cambria"/>
          <w:color w:val="000000"/>
        </w:rPr>
      </w:pPr>
      <w:r>
        <w:rPr>
          <w:rFonts w:ascii="Cambria" w:hAnsi="Cambria" w:cs="Cambria"/>
          <w:color w:val="000000"/>
        </w:rPr>
        <w:t xml:space="preserve">   realizacje przyjętego </w:t>
      </w:r>
      <w:r w:rsidRPr="00FC6603">
        <w:rPr>
          <w:rFonts w:ascii="Cambria" w:hAnsi="Cambria" w:cs="Cambria"/>
          <w:i/>
          <w:iCs/>
          <w:color w:val="000000"/>
        </w:rPr>
        <w:t xml:space="preserve">Szkolnego </w:t>
      </w:r>
      <w:r w:rsidRPr="00D65D96">
        <w:rPr>
          <w:rFonts w:ascii="Cambria" w:hAnsi="Cambria" w:cs="Cambria"/>
          <w:i/>
          <w:iCs/>
          <w:color w:val="000000"/>
        </w:rPr>
        <w:t xml:space="preserve">Programu </w:t>
      </w:r>
      <w:r>
        <w:rPr>
          <w:rFonts w:ascii="Cambria" w:hAnsi="Cambria" w:cs="Cambria"/>
          <w:i/>
          <w:iCs/>
          <w:color w:val="000000"/>
        </w:rPr>
        <w:t>Wychowawczo-Profilaktycznego</w:t>
      </w:r>
      <w:r w:rsidRPr="00D65D96">
        <w:rPr>
          <w:rFonts w:ascii="Cambria" w:hAnsi="Cambria" w:cs="Cambria"/>
          <w:i/>
          <w:iCs/>
          <w:color w:val="000000"/>
        </w:rPr>
        <w:t>;</w:t>
      </w:r>
      <w:r w:rsidRPr="00D65D96">
        <w:rPr>
          <w:rFonts w:ascii="Cambria" w:hAnsi="Cambria" w:cs="Cambria"/>
          <w:color w:val="000000"/>
        </w:rPr>
        <w:t xml:space="preserve"> </w:t>
      </w:r>
    </w:p>
    <w:p w:rsidR="00BF4A02" w:rsidRPr="00D65D96" w:rsidRDefault="00BF4A02" w:rsidP="00DD67A2">
      <w:pPr>
        <w:numPr>
          <w:ilvl w:val="0"/>
          <w:numId w:val="119"/>
        </w:numPr>
        <w:autoSpaceDE w:val="0"/>
        <w:autoSpaceDN w:val="0"/>
        <w:adjustRightInd w:val="0"/>
        <w:ind w:left="284" w:hanging="284"/>
        <w:jc w:val="left"/>
        <w:rPr>
          <w:rFonts w:ascii="Cambria" w:hAnsi="Cambria" w:cs="Cambria"/>
          <w:color w:val="000000"/>
        </w:rPr>
      </w:pPr>
      <w:r w:rsidRPr="00D65D96">
        <w:rPr>
          <w:rFonts w:ascii="Cambria" w:hAnsi="Cambria" w:cs="Cambria"/>
          <w:color w:val="000000"/>
        </w:rPr>
        <w:t xml:space="preserve">   rozpoznawanie i analizowanie indywidualnych potrzeb i problemów uczniów;</w:t>
      </w:r>
    </w:p>
    <w:p w:rsidR="00BF4A02" w:rsidRPr="00D65D96" w:rsidRDefault="00BF4A02" w:rsidP="00DD67A2">
      <w:pPr>
        <w:numPr>
          <w:ilvl w:val="0"/>
          <w:numId w:val="119"/>
        </w:numPr>
        <w:autoSpaceDE w:val="0"/>
        <w:autoSpaceDN w:val="0"/>
        <w:adjustRightInd w:val="0"/>
        <w:ind w:left="284" w:hanging="284"/>
        <w:jc w:val="left"/>
        <w:rPr>
          <w:rFonts w:ascii="Cambria" w:hAnsi="Cambria" w:cs="Cambria"/>
          <w:color w:val="000000"/>
        </w:rPr>
      </w:pPr>
      <w:r w:rsidRPr="00D65D96">
        <w:rPr>
          <w:rFonts w:ascii="Cambria" w:hAnsi="Cambria" w:cs="Cambria"/>
          <w:color w:val="000000"/>
        </w:rPr>
        <w:t xml:space="preserve">   realizację określonej tematyki na godzinach do dyspozycji wychowawcy w  </w:t>
      </w:r>
    </w:p>
    <w:p w:rsidR="00BF4A02" w:rsidRDefault="00BF4A02" w:rsidP="00B03105">
      <w:pPr>
        <w:autoSpaceDE w:val="0"/>
        <w:autoSpaceDN w:val="0"/>
        <w:adjustRightInd w:val="0"/>
        <w:ind w:left="426" w:hanging="426"/>
        <w:jc w:val="both"/>
        <w:rPr>
          <w:rFonts w:ascii="Cambria" w:hAnsi="Cambria" w:cs="Cambria"/>
          <w:color w:val="000000"/>
        </w:rPr>
      </w:pPr>
      <w:r w:rsidRPr="00D65D96">
        <w:rPr>
          <w:rFonts w:ascii="Cambria" w:hAnsi="Cambria" w:cs="Cambria"/>
          <w:color w:val="000000"/>
        </w:rPr>
        <w:t xml:space="preserve">         współpracy z lekarzami, wolontariuszami organizacji dzia</w:t>
      </w:r>
      <w:r>
        <w:rPr>
          <w:rFonts w:ascii="Cambria" w:hAnsi="Cambria" w:cs="Cambria"/>
          <w:color w:val="000000"/>
        </w:rPr>
        <w:t xml:space="preserve">łających na rzecz dziecka  </w:t>
      </w:r>
    </w:p>
    <w:p w:rsidR="00BF4A02" w:rsidRPr="00D65D96" w:rsidRDefault="00BF4A02" w:rsidP="00B03105">
      <w:pPr>
        <w:autoSpaceDE w:val="0"/>
        <w:autoSpaceDN w:val="0"/>
        <w:adjustRightInd w:val="0"/>
        <w:ind w:left="426" w:hanging="426"/>
        <w:jc w:val="both"/>
        <w:rPr>
          <w:rFonts w:ascii="Cambria" w:hAnsi="Cambria" w:cs="Cambria"/>
          <w:color w:val="000000"/>
        </w:rPr>
      </w:pPr>
      <w:r>
        <w:rPr>
          <w:rFonts w:ascii="Cambria" w:hAnsi="Cambria" w:cs="Cambria"/>
          <w:color w:val="000000"/>
        </w:rPr>
        <w:t xml:space="preserve">         i  </w:t>
      </w:r>
      <w:r w:rsidRPr="00D65D96">
        <w:rPr>
          <w:rFonts w:ascii="Cambria" w:hAnsi="Cambria" w:cs="Cambria"/>
          <w:color w:val="000000"/>
        </w:rPr>
        <w:t>rodziny;</w:t>
      </w:r>
    </w:p>
    <w:p w:rsidR="00BF4A02" w:rsidRPr="00D65D96" w:rsidRDefault="00BF4A02" w:rsidP="00DD67A2">
      <w:pPr>
        <w:numPr>
          <w:ilvl w:val="0"/>
          <w:numId w:val="119"/>
        </w:numPr>
        <w:autoSpaceDE w:val="0"/>
        <w:autoSpaceDN w:val="0"/>
        <w:adjustRightInd w:val="0"/>
        <w:ind w:left="284" w:hanging="284"/>
        <w:jc w:val="both"/>
        <w:rPr>
          <w:rFonts w:ascii="Cambria" w:hAnsi="Cambria" w:cs="Cambria"/>
          <w:color w:val="000000"/>
        </w:rPr>
      </w:pPr>
      <w:r w:rsidRPr="00D65D96">
        <w:rPr>
          <w:rFonts w:ascii="Cambria" w:hAnsi="Cambria" w:cs="Cambria"/>
          <w:color w:val="000000"/>
        </w:rPr>
        <w:t xml:space="preserve">   działania opiekuńcze wychowawcy klasy, w tym rozpoznawanie relacji  między  </w:t>
      </w:r>
    </w:p>
    <w:p w:rsidR="00BF4A02" w:rsidRPr="00D65D96" w:rsidRDefault="00BF4A02" w:rsidP="00B03105">
      <w:pPr>
        <w:autoSpaceDE w:val="0"/>
        <w:autoSpaceDN w:val="0"/>
        <w:adjustRightInd w:val="0"/>
        <w:ind w:left="426" w:hanging="426"/>
        <w:jc w:val="both"/>
        <w:rPr>
          <w:rFonts w:ascii="Cambria" w:hAnsi="Cambria" w:cs="Cambria"/>
          <w:color w:val="000000"/>
        </w:rPr>
      </w:pPr>
      <w:r w:rsidRPr="00D65D96">
        <w:rPr>
          <w:rFonts w:ascii="Cambria" w:hAnsi="Cambria" w:cs="Cambria"/>
          <w:color w:val="000000"/>
        </w:rPr>
        <w:t xml:space="preserve">         rówieśnikami;</w:t>
      </w:r>
    </w:p>
    <w:p w:rsidR="00BF4A02" w:rsidRPr="00D65D96" w:rsidRDefault="00BF4A02" w:rsidP="00DD67A2">
      <w:pPr>
        <w:numPr>
          <w:ilvl w:val="0"/>
          <w:numId w:val="119"/>
        </w:numPr>
        <w:autoSpaceDE w:val="0"/>
        <w:autoSpaceDN w:val="0"/>
        <w:adjustRightInd w:val="0"/>
        <w:ind w:left="284" w:hanging="284"/>
        <w:jc w:val="both"/>
        <w:rPr>
          <w:rFonts w:ascii="Cambria" w:hAnsi="Cambria" w:cs="Cambria"/>
          <w:color w:val="000000"/>
        </w:rPr>
      </w:pPr>
      <w:r w:rsidRPr="00D65D96">
        <w:rPr>
          <w:rFonts w:ascii="Cambria" w:hAnsi="Cambria" w:cs="Cambria"/>
          <w:color w:val="000000"/>
        </w:rPr>
        <w:t xml:space="preserve">   promocję zdrowia, zasad poprawnego żywienia;</w:t>
      </w:r>
    </w:p>
    <w:p w:rsidR="00BF4A02" w:rsidRPr="00E80356" w:rsidRDefault="00BF4A02" w:rsidP="00DD67A2">
      <w:pPr>
        <w:numPr>
          <w:ilvl w:val="0"/>
          <w:numId w:val="119"/>
        </w:numPr>
        <w:autoSpaceDE w:val="0"/>
        <w:autoSpaceDN w:val="0"/>
        <w:adjustRightInd w:val="0"/>
        <w:ind w:left="284" w:hanging="284"/>
        <w:jc w:val="both"/>
        <w:rPr>
          <w:rFonts w:ascii="Cambria" w:hAnsi="Cambria" w:cs="Cambria"/>
          <w:color w:val="000000"/>
        </w:rPr>
      </w:pPr>
      <w:r w:rsidRPr="00D65D96">
        <w:rPr>
          <w:rFonts w:ascii="Cambria" w:hAnsi="Cambria" w:cs="Cambria"/>
          <w:color w:val="000000"/>
        </w:rPr>
        <w:t xml:space="preserve">   prowadzenie profilaktyki uzależnień.</w:t>
      </w:r>
    </w:p>
    <w:p w:rsidR="00BF4A02" w:rsidRDefault="00BF4A02" w:rsidP="00B03105">
      <w:pPr>
        <w:tabs>
          <w:tab w:val="left" w:pos="426"/>
        </w:tabs>
        <w:spacing w:before="240"/>
        <w:jc w:val="both"/>
        <w:rPr>
          <w:rFonts w:ascii="Cambria" w:hAnsi="Cambria" w:cs="Cambria"/>
        </w:rPr>
      </w:pPr>
      <w:r>
        <w:rPr>
          <w:rFonts w:ascii="Cambria" w:hAnsi="Cambria" w:cs="Cambria"/>
          <w:b/>
          <w:bCs/>
        </w:rPr>
        <w:t xml:space="preserve">        § 11</w:t>
      </w:r>
      <w:r w:rsidRPr="00D65D96">
        <w:rPr>
          <w:rFonts w:ascii="Cambria" w:hAnsi="Cambria" w:cs="Cambria"/>
          <w:b/>
          <w:bCs/>
        </w:rPr>
        <w:t>. </w:t>
      </w:r>
      <w:r w:rsidRPr="00D65D96">
        <w:rPr>
          <w:rFonts w:ascii="Cambria" w:hAnsi="Cambria" w:cs="Cambria"/>
        </w:rPr>
        <w:t>Szkoła zapewnia uczniom pełne bezpieczeństwo w czasie zajęć organizowanych przez szkołę, poprzez:</w:t>
      </w:r>
    </w:p>
    <w:p w:rsidR="00BF4A02" w:rsidRPr="006C06E8" w:rsidRDefault="00BF4A02" w:rsidP="00EA4C08">
      <w:pPr>
        <w:jc w:val="both"/>
        <w:rPr>
          <w:rFonts w:ascii="Arial Narrow" w:hAnsi="Arial Narrow" w:cs="Arial Narrow"/>
          <w:lang w:eastAsia="pl-PL"/>
        </w:rPr>
      </w:pPr>
    </w:p>
    <w:p w:rsidR="00BF4A02" w:rsidRPr="00E46015" w:rsidRDefault="00BF4A02" w:rsidP="00A86AA6">
      <w:pPr>
        <w:numPr>
          <w:ilvl w:val="0"/>
          <w:numId w:val="5"/>
        </w:numPr>
        <w:tabs>
          <w:tab w:val="clear" w:pos="1506"/>
          <w:tab w:val="num" w:pos="0"/>
          <w:tab w:val="num" w:pos="426"/>
        </w:tabs>
        <w:ind w:left="0" w:firstLine="142"/>
        <w:jc w:val="both"/>
        <w:rPr>
          <w:rFonts w:ascii="Cambria" w:hAnsi="Cambria" w:cs="Cambria"/>
          <w:lang w:eastAsia="pl-PL"/>
        </w:rPr>
      </w:pPr>
      <w:r w:rsidRPr="00E46015">
        <w:rPr>
          <w:rFonts w:ascii="Cambria" w:hAnsi="Cambria" w:cs="Cambria"/>
          <w:lang w:eastAsia="pl-PL"/>
        </w:rPr>
        <w:t xml:space="preserve">realizację przez nauczycieli zadań zapisanych w </w:t>
      </w:r>
      <w:r w:rsidRPr="00546B5A">
        <w:rPr>
          <w:rFonts w:ascii="Cambria" w:hAnsi="Cambria" w:cs="Cambria"/>
        </w:rPr>
        <w:t>§</w:t>
      </w:r>
      <w:r>
        <w:rPr>
          <w:rFonts w:ascii="Cambria" w:hAnsi="Cambria" w:cs="Cambria"/>
        </w:rPr>
        <w:t xml:space="preserve">16 </w:t>
      </w:r>
      <w:r w:rsidRPr="00E46015">
        <w:rPr>
          <w:rFonts w:ascii="Cambria" w:hAnsi="Cambria" w:cs="Cambria"/>
          <w:lang w:eastAsia="pl-PL"/>
        </w:rPr>
        <w:t>niniejszego statutu;</w:t>
      </w:r>
    </w:p>
    <w:p w:rsidR="00BF4A02" w:rsidRPr="00E46015" w:rsidRDefault="00BF4A02" w:rsidP="00A86AA6">
      <w:pPr>
        <w:tabs>
          <w:tab w:val="num" w:pos="0"/>
        </w:tabs>
        <w:ind w:firstLine="142"/>
        <w:jc w:val="both"/>
        <w:rPr>
          <w:rFonts w:ascii="Cambria" w:hAnsi="Cambria" w:cs="Cambria"/>
          <w:lang w:eastAsia="pl-PL"/>
        </w:rPr>
      </w:pPr>
    </w:p>
    <w:p w:rsidR="00BF4A02" w:rsidRPr="00E46015" w:rsidRDefault="00BF4A02" w:rsidP="00A86AA6">
      <w:pPr>
        <w:numPr>
          <w:ilvl w:val="0"/>
          <w:numId w:val="5"/>
        </w:numPr>
        <w:tabs>
          <w:tab w:val="clear" w:pos="1506"/>
          <w:tab w:val="num" w:pos="0"/>
          <w:tab w:val="num" w:pos="426"/>
        </w:tabs>
        <w:ind w:left="0" w:firstLine="142"/>
        <w:jc w:val="both"/>
        <w:rPr>
          <w:rFonts w:ascii="Cambria" w:hAnsi="Cambria" w:cs="Cambria"/>
          <w:lang w:eastAsia="pl-PL"/>
        </w:rPr>
      </w:pPr>
      <w:r w:rsidRPr="00E46015">
        <w:rPr>
          <w:rFonts w:ascii="Cambria" w:hAnsi="Cambria" w:cs="Cambria"/>
          <w:lang w:eastAsia="pl-PL"/>
        </w:rPr>
        <w:t>pełnienie dyżurów nauczycieli - zasady organizacyjno-porządkowe i  harmonogram pełnienia dyżurów ustala dyrektor szkoły. Dyżur nauczyci</w:t>
      </w:r>
      <w:r>
        <w:rPr>
          <w:rFonts w:ascii="Cambria" w:hAnsi="Cambria" w:cs="Cambria"/>
          <w:lang w:eastAsia="pl-PL"/>
        </w:rPr>
        <w:t>eli rozpoczyna się od godziny 7.45</w:t>
      </w:r>
      <w:r w:rsidRPr="00E46015">
        <w:rPr>
          <w:rFonts w:ascii="Cambria" w:hAnsi="Cambria" w:cs="Cambria"/>
          <w:lang w:eastAsia="pl-PL"/>
        </w:rPr>
        <w:t xml:space="preserve"> i trwa do zakończenia zajęć w szkole;</w:t>
      </w:r>
    </w:p>
    <w:p w:rsidR="00BF4A02" w:rsidRPr="00E46015" w:rsidRDefault="00BF4A02" w:rsidP="00A86AA6">
      <w:pPr>
        <w:tabs>
          <w:tab w:val="num" w:pos="0"/>
        </w:tabs>
        <w:ind w:firstLine="142"/>
        <w:jc w:val="both"/>
        <w:rPr>
          <w:rFonts w:ascii="Cambria" w:hAnsi="Cambria" w:cs="Cambria"/>
          <w:lang w:eastAsia="pl-PL"/>
        </w:rPr>
      </w:pPr>
    </w:p>
    <w:p w:rsidR="00BF4A02" w:rsidRPr="00E46015" w:rsidRDefault="00BF4A02" w:rsidP="00A86AA6">
      <w:pPr>
        <w:numPr>
          <w:ilvl w:val="0"/>
          <w:numId w:val="5"/>
        </w:numPr>
        <w:tabs>
          <w:tab w:val="clear" w:pos="1506"/>
          <w:tab w:val="num" w:pos="0"/>
          <w:tab w:val="num" w:pos="426"/>
        </w:tabs>
        <w:ind w:left="0" w:firstLine="142"/>
        <w:jc w:val="both"/>
        <w:rPr>
          <w:rFonts w:ascii="Cambria" w:hAnsi="Cambria" w:cs="Cambria"/>
          <w:lang w:eastAsia="pl-PL"/>
        </w:rPr>
      </w:pPr>
      <w:r w:rsidRPr="00E46015">
        <w:rPr>
          <w:rFonts w:ascii="Cambria" w:hAnsi="Cambria" w:cs="Cambria"/>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BF4A02" w:rsidRPr="00E46015" w:rsidRDefault="00BF4A02" w:rsidP="00A86AA6">
      <w:pPr>
        <w:tabs>
          <w:tab w:val="num" w:pos="0"/>
        </w:tabs>
        <w:ind w:firstLine="142"/>
        <w:jc w:val="both"/>
        <w:rPr>
          <w:rFonts w:ascii="Cambria" w:hAnsi="Cambria" w:cs="Cambria"/>
          <w:lang w:eastAsia="pl-PL"/>
        </w:rPr>
      </w:pPr>
    </w:p>
    <w:p w:rsidR="00BF4A02" w:rsidRPr="00E46015" w:rsidRDefault="00BF4A02" w:rsidP="00A86AA6">
      <w:pPr>
        <w:numPr>
          <w:ilvl w:val="0"/>
          <w:numId w:val="5"/>
        </w:numPr>
        <w:tabs>
          <w:tab w:val="clear" w:pos="1506"/>
          <w:tab w:val="num" w:pos="0"/>
          <w:tab w:val="num" w:pos="426"/>
        </w:tabs>
        <w:ind w:left="0" w:firstLine="142"/>
        <w:jc w:val="both"/>
        <w:rPr>
          <w:rFonts w:ascii="Cambria" w:hAnsi="Cambria" w:cs="Cambria"/>
          <w:lang w:eastAsia="pl-PL"/>
        </w:rPr>
      </w:pPr>
      <w:r w:rsidRPr="00E46015">
        <w:rPr>
          <w:rFonts w:ascii="Cambria" w:hAnsi="Cambria" w:cs="Cambria"/>
          <w:lang w:eastAsia="pl-PL"/>
        </w:rPr>
        <w:t>przestrzeganie liczebności grup uczniowskich</w:t>
      </w:r>
      <w:r>
        <w:rPr>
          <w:rFonts w:ascii="Cambria" w:hAnsi="Cambria" w:cs="Cambria"/>
          <w:lang w:eastAsia="pl-PL"/>
        </w:rPr>
        <w:t>;</w:t>
      </w:r>
    </w:p>
    <w:p w:rsidR="00BF4A02" w:rsidRPr="00E46015" w:rsidRDefault="00BF4A02" w:rsidP="00A86AA6">
      <w:pPr>
        <w:tabs>
          <w:tab w:val="num" w:pos="0"/>
        </w:tabs>
        <w:ind w:firstLine="142"/>
        <w:jc w:val="both"/>
        <w:rPr>
          <w:rFonts w:ascii="Cambria" w:hAnsi="Cambria" w:cs="Cambria"/>
          <w:lang w:eastAsia="pl-PL"/>
        </w:rPr>
      </w:pPr>
    </w:p>
    <w:p w:rsidR="00BF4A02" w:rsidRPr="00E46015" w:rsidRDefault="00BF4A02" w:rsidP="00A86AA6">
      <w:pPr>
        <w:numPr>
          <w:ilvl w:val="0"/>
          <w:numId w:val="5"/>
        </w:numPr>
        <w:tabs>
          <w:tab w:val="clear" w:pos="1506"/>
          <w:tab w:val="num" w:pos="0"/>
          <w:tab w:val="num" w:pos="426"/>
        </w:tabs>
        <w:ind w:left="0" w:firstLine="142"/>
        <w:jc w:val="both"/>
        <w:rPr>
          <w:rFonts w:ascii="Cambria" w:hAnsi="Cambria" w:cs="Cambria"/>
          <w:lang w:eastAsia="pl-PL"/>
        </w:rPr>
      </w:pPr>
      <w:r w:rsidRPr="00E46015">
        <w:rPr>
          <w:rFonts w:ascii="Cambria" w:hAnsi="Cambria" w:cs="Cambria"/>
          <w:lang w:eastAsia="pl-PL"/>
        </w:rPr>
        <w:t>obciążanie uczniów pracą domową zgodnie z zasadami higieny;</w:t>
      </w:r>
    </w:p>
    <w:p w:rsidR="00BF4A02" w:rsidRPr="00E46015" w:rsidRDefault="00BF4A02" w:rsidP="00A86AA6">
      <w:pPr>
        <w:tabs>
          <w:tab w:val="num" w:pos="0"/>
        </w:tabs>
        <w:ind w:firstLine="142"/>
        <w:jc w:val="both"/>
        <w:rPr>
          <w:rFonts w:ascii="Cambria" w:hAnsi="Cambria" w:cs="Cambria"/>
          <w:lang w:eastAsia="pl-PL"/>
        </w:rPr>
      </w:pPr>
    </w:p>
    <w:p w:rsidR="00BF4A02" w:rsidRPr="00E46015" w:rsidRDefault="00BF4A02" w:rsidP="00A86AA6">
      <w:pPr>
        <w:numPr>
          <w:ilvl w:val="0"/>
          <w:numId w:val="5"/>
        </w:numPr>
        <w:tabs>
          <w:tab w:val="clear" w:pos="1506"/>
          <w:tab w:val="num" w:pos="0"/>
          <w:tab w:val="num" w:pos="426"/>
        </w:tabs>
        <w:ind w:left="0" w:firstLine="142"/>
        <w:jc w:val="both"/>
        <w:rPr>
          <w:rFonts w:ascii="Cambria" w:hAnsi="Cambria" w:cs="Cambria"/>
          <w:lang w:eastAsia="pl-PL"/>
        </w:rPr>
      </w:pPr>
      <w:r w:rsidRPr="00E46015">
        <w:rPr>
          <w:rFonts w:ascii="Cambria" w:hAnsi="Cambria" w:cs="Cambria"/>
          <w:lang w:eastAsia="pl-PL"/>
        </w:rPr>
        <w:t>umożliwienie pozostawiania w szkole wyposażenia dydaktycznego ucznia;</w:t>
      </w:r>
    </w:p>
    <w:p w:rsidR="00BF4A02" w:rsidRPr="00E46015" w:rsidRDefault="00BF4A02" w:rsidP="00A86AA6">
      <w:pPr>
        <w:tabs>
          <w:tab w:val="num" w:pos="0"/>
        </w:tabs>
        <w:ind w:firstLine="142"/>
        <w:jc w:val="both"/>
        <w:rPr>
          <w:rFonts w:ascii="Cambria" w:hAnsi="Cambria" w:cs="Cambria"/>
          <w:lang w:eastAsia="pl-PL"/>
        </w:rPr>
      </w:pPr>
    </w:p>
    <w:p w:rsidR="00BF4A02" w:rsidRPr="00E46015" w:rsidRDefault="00BF4A02" w:rsidP="00A86AA6">
      <w:pPr>
        <w:numPr>
          <w:ilvl w:val="0"/>
          <w:numId w:val="5"/>
        </w:numPr>
        <w:tabs>
          <w:tab w:val="clear" w:pos="1506"/>
          <w:tab w:val="num" w:pos="0"/>
          <w:tab w:val="num" w:pos="426"/>
        </w:tabs>
        <w:ind w:left="0" w:firstLine="142"/>
        <w:jc w:val="both"/>
        <w:rPr>
          <w:rFonts w:ascii="Cambria" w:hAnsi="Cambria" w:cs="Cambria"/>
          <w:lang w:eastAsia="pl-PL"/>
        </w:rPr>
      </w:pPr>
      <w:r w:rsidRPr="00E46015">
        <w:rPr>
          <w:rFonts w:ascii="Cambria" w:hAnsi="Cambria" w:cs="Cambria"/>
          <w:lang w:eastAsia="pl-PL"/>
        </w:rPr>
        <w:t>kontrolę obiektów budowlanych należących do szkoły pod kątem zapewnienia bezpiecznych i higienicznych warunków korzystania z tych obiektów. Kontroli obiektów dokonuje dyrektor szkoły co najmniej raz w roku;</w:t>
      </w:r>
    </w:p>
    <w:p w:rsidR="00BF4A02" w:rsidRPr="00E46015" w:rsidRDefault="00BF4A02" w:rsidP="00A86AA6">
      <w:pPr>
        <w:tabs>
          <w:tab w:val="num" w:pos="0"/>
        </w:tabs>
        <w:ind w:firstLine="142"/>
        <w:jc w:val="both"/>
        <w:rPr>
          <w:rFonts w:ascii="Cambria" w:hAnsi="Cambria" w:cs="Cambria"/>
          <w:lang w:eastAsia="pl-PL"/>
        </w:rPr>
      </w:pPr>
    </w:p>
    <w:p w:rsidR="00BF4A02" w:rsidRPr="00E46015" w:rsidRDefault="00BF4A02" w:rsidP="00A86AA6">
      <w:pPr>
        <w:numPr>
          <w:ilvl w:val="0"/>
          <w:numId w:val="5"/>
        </w:numPr>
        <w:tabs>
          <w:tab w:val="clear" w:pos="1506"/>
          <w:tab w:val="num" w:pos="0"/>
          <w:tab w:val="num" w:pos="426"/>
        </w:tabs>
        <w:ind w:left="0" w:firstLine="142"/>
        <w:jc w:val="both"/>
        <w:rPr>
          <w:rFonts w:ascii="Cambria" w:hAnsi="Cambria" w:cs="Cambria"/>
          <w:lang w:eastAsia="pl-PL"/>
        </w:rPr>
      </w:pPr>
      <w:r w:rsidRPr="00E46015">
        <w:rPr>
          <w:rFonts w:ascii="Cambria" w:hAnsi="Cambria" w:cs="Cambria"/>
          <w:lang w:eastAsia="pl-PL"/>
        </w:rPr>
        <w:t xml:space="preserve">wyposażenie pomieszczeń szkoły, a w szczególności wytypowanych sal dydaktycznych </w:t>
      </w:r>
      <w:r>
        <w:rPr>
          <w:rFonts w:ascii="Cambria" w:hAnsi="Cambria" w:cs="Cambria"/>
          <w:lang w:eastAsia="pl-PL"/>
        </w:rPr>
        <w:t xml:space="preserve">    </w:t>
      </w:r>
      <w:r w:rsidRPr="00E46015">
        <w:rPr>
          <w:rFonts w:ascii="Cambria" w:hAnsi="Cambria" w:cs="Cambria"/>
          <w:lang w:eastAsia="pl-PL"/>
        </w:rPr>
        <w:t xml:space="preserve">w apteczki zaopatrzone w niezbędne środki do udzielenia pierwszej pomocy i instrukcję </w:t>
      </w:r>
      <w:r>
        <w:rPr>
          <w:rFonts w:ascii="Cambria" w:hAnsi="Cambria" w:cs="Cambria"/>
          <w:lang w:eastAsia="pl-PL"/>
        </w:rPr>
        <w:t xml:space="preserve">                        </w:t>
      </w:r>
      <w:r w:rsidRPr="00E46015">
        <w:rPr>
          <w:rFonts w:ascii="Cambria" w:hAnsi="Cambria" w:cs="Cambria"/>
          <w:lang w:eastAsia="pl-PL"/>
        </w:rPr>
        <w:t xml:space="preserve">o zasadach udzielania tej pomocy; </w:t>
      </w:r>
    </w:p>
    <w:p w:rsidR="00BF4A02" w:rsidRPr="00E46015" w:rsidRDefault="00BF4A02" w:rsidP="00A86AA6">
      <w:pPr>
        <w:tabs>
          <w:tab w:val="num" w:pos="0"/>
        </w:tabs>
        <w:ind w:firstLine="142"/>
        <w:jc w:val="both"/>
        <w:rPr>
          <w:rFonts w:ascii="Cambria" w:hAnsi="Cambria" w:cs="Cambria"/>
          <w:lang w:eastAsia="pl-PL"/>
        </w:rPr>
      </w:pPr>
    </w:p>
    <w:p w:rsidR="00BF4A02" w:rsidRPr="00E46015" w:rsidRDefault="00BF4A02" w:rsidP="00A86AA6">
      <w:pPr>
        <w:numPr>
          <w:ilvl w:val="0"/>
          <w:numId w:val="5"/>
        </w:numPr>
        <w:tabs>
          <w:tab w:val="clear" w:pos="1506"/>
          <w:tab w:val="num" w:pos="0"/>
          <w:tab w:val="num" w:pos="426"/>
        </w:tabs>
        <w:ind w:left="0" w:firstLine="142"/>
        <w:jc w:val="both"/>
        <w:rPr>
          <w:rFonts w:ascii="Cambria" w:hAnsi="Cambria" w:cs="Cambria"/>
          <w:lang w:eastAsia="pl-PL"/>
        </w:rPr>
      </w:pPr>
      <w:r w:rsidRPr="00E46015">
        <w:rPr>
          <w:rFonts w:ascii="Cambria" w:hAnsi="Cambria" w:cs="Cambria"/>
          <w:lang w:eastAsia="pl-PL"/>
        </w:rPr>
        <w:lastRenderedPageBreak/>
        <w:t xml:space="preserve">dostosowanie mebli, krzesełek, szafek do warunków antropometrycznych uczniów, </w:t>
      </w:r>
      <w:r>
        <w:rPr>
          <w:rFonts w:ascii="Cambria" w:hAnsi="Cambria" w:cs="Cambria"/>
          <w:lang w:eastAsia="pl-PL"/>
        </w:rPr>
        <w:t xml:space="preserve">                 </w:t>
      </w:r>
      <w:r w:rsidRPr="00E46015">
        <w:rPr>
          <w:rFonts w:ascii="Cambria" w:hAnsi="Cambria" w:cs="Cambria"/>
          <w:lang w:eastAsia="pl-PL"/>
        </w:rPr>
        <w:t>w tym uczniów niepełnosprawnych;</w:t>
      </w:r>
    </w:p>
    <w:p w:rsidR="00BF4A02" w:rsidRPr="00E46015" w:rsidRDefault="00BF4A02" w:rsidP="00A86AA6">
      <w:pPr>
        <w:tabs>
          <w:tab w:val="num" w:pos="0"/>
        </w:tabs>
        <w:ind w:firstLine="142"/>
        <w:jc w:val="both"/>
        <w:rPr>
          <w:rFonts w:ascii="Cambria" w:hAnsi="Cambria" w:cs="Cambria"/>
          <w:lang w:eastAsia="pl-PL"/>
        </w:rPr>
      </w:pPr>
    </w:p>
    <w:p w:rsidR="00BF4A02" w:rsidRPr="00E46015" w:rsidRDefault="00BF4A02" w:rsidP="00A86AA6">
      <w:pPr>
        <w:numPr>
          <w:ilvl w:val="0"/>
          <w:numId w:val="5"/>
        </w:numPr>
        <w:tabs>
          <w:tab w:val="clear" w:pos="1506"/>
          <w:tab w:val="num" w:pos="0"/>
          <w:tab w:val="num" w:pos="426"/>
        </w:tabs>
        <w:ind w:left="0" w:firstLine="142"/>
        <w:jc w:val="both"/>
        <w:rPr>
          <w:rFonts w:ascii="Cambria" w:hAnsi="Cambria" w:cs="Cambria"/>
          <w:lang w:eastAsia="pl-PL"/>
        </w:rPr>
      </w:pPr>
      <w:r w:rsidRPr="00E46015">
        <w:rPr>
          <w:rFonts w:ascii="Cambria" w:hAnsi="Cambria" w:cs="Cambria"/>
          <w:lang w:eastAsia="pl-PL"/>
        </w:rPr>
        <w:t xml:space="preserve">zapewnianie odpowiedniej liczby opiekunów nad uczniami uczestniczącymi </w:t>
      </w:r>
      <w:r>
        <w:rPr>
          <w:rFonts w:ascii="Cambria" w:hAnsi="Cambria" w:cs="Cambria"/>
          <w:lang w:eastAsia="pl-PL"/>
        </w:rPr>
        <w:t xml:space="preserve">                              </w:t>
      </w:r>
      <w:r w:rsidRPr="00E46015">
        <w:rPr>
          <w:rFonts w:ascii="Cambria" w:hAnsi="Cambria" w:cs="Cambria"/>
          <w:lang w:eastAsia="pl-PL"/>
        </w:rPr>
        <w:t>w imprezach i wycieczkach poza teren szkoły;</w:t>
      </w:r>
    </w:p>
    <w:p w:rsidR="00BF4A02" w:rsidRPr="00E46015" w:rsidRDefault="00BF4A02" w:rsidP="00A86AA6">
      <w:pPr>
        <w:tabs>
          <w:tab w:val="num" w:pos="0"/>
        </w:tabs>
        <w:ind w:firstLine="142"/>
        <w:jc w:val="both"/>
        <w:rPr>
          <w:rFonts w:ascii="Cambria" w:hAnsi="Cambria" w:cs="Cambria"/>
          <w:lang w:eastAsia="pl-PL"/>
        </w:rPr>
      </w:pPr>
    </w:p>
    <w:p w:rsidR="00BF4A02" w:rsidRPr="00E46015" w:rsidRDefault="00BF4A02" w:rsidP="00A86AA6">
      <w:pPr>
        <w:numPr>
          <w:ilvl w:val="0"/>
          <w:numId w:val="5"/>
        </w:numPr>
        <w:tabs>
          <w:tab w:val="clear" w:pos="1506"/>
          <w:tab w:val="num" w:pos="0"/>
          <w:tab w:val="num" w:pos="426"/>
        </w:tabs>
        <w:ind w:left="0" w:firstLine="142"/>
        <w:jc w:val="both"/>
        <w:rPr>
          <w:rFonts w:ascii="Cambria" w:hAnsi="Cambria" w:cs="Cambria"/>
          <w:lang w:eastAsia="pl-PL"/>
        </w:rPr>
      </w:pPr>
      <w:r w:rsidRPr="00E46015">
        <w:rPr>
          <w:rFonts w:ascii="Cambria" w:hAnsi="Cambria" w:cs="Cambria"/>
          <w:lang w:eastAsia="pl-PL"/>
        </w:rPr>
        <w:t>przeszkolenie nauczycieli w zakresie udzielania pierwszej pomocy;</w:t>
      </w:r>
    </w:p>
    <w:p w:rsidR="00BF4A02" w:rsidRPr="00E46015" w:rsidRDefault="00BF4A02" w:rsidP="00A86AA6">
      <w:pPr>
        <w:tabs>
          <w:tab w:val="num" w:pos="0"/>
        </w:tabs>
        <w:ind w:firstLine="142"/>
        <w:jc w:val="both"/>
        <w:rPr>
          <w:rFonts w:ascii="Cambria" w:hAnsi="Cambria" w:cs="Cambria"/>
          <w:lang w:eastAsia="pl-PL"/>
        </w:rPr>
      </w:pPr>
    </w:p>
    <w:p w:rsidR="00BF4A02" w:rsidRPr="00E46015" w:rsidRDefault="00BF4A02" w:rsidP="00A86AA6">
      <w:pPr>
        <w:numPr>
          <w:ilvl w:val="0"/>
          <w:numId w:val="5"/>
        </w:numPr>
        <w:tabs>
          <w:tab w:val="clear" w:pos="1506"/>
          <w:tab w:val="num" w:pos="0"/>
          <w:tab w:val="num" w:pos="426"/>
        </w:tabs>
        <w:ind w:left="0" w:firstLine="142"/>
        <w:jc w:val="both"/>
        <w:rPr>
          <w:rFonts w:ascii="Cambria" w:hAnsi="Cambria" w:cs="Cambria"/>
          <w:lang w:eastAsia="pl-PL"/>
        </w:rPr>
      </w:pPr>
      <w:r w:rsidRPr="00E46015">
        <w:rPr>
          <w:rFonts w:ascii="Cambria" w:hAnsi="Cambria" w:cs="Cambria"/>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BF4A02" w:rsidRPr="00E46015" w:rsidRDefault="00BF4A02" w:rsidP="00A86AA6">
      <w:pPr>
        <w:tabs>
          <w:tab w:val="num" w:pos="0"/>
        </w:tabs>
        <w:ind w:firstLine="142"/>
        <w:jc w:val="both"/>
        <w:rPr>
          <w:rFonts w:ascii="Cambria" w:hAnsi="Cambria" w:cs="Cambria"/>
          <w:lang w:eastAsia="pl-PL"/>
        </w:rPr>
      </w:pPr>
    </w:p>
    <w:p w:rsidR="00BF4A02" w:rsidRPr="00E46015" w:rsidRDefault="00BF4A02" w:rsidP="00A86AA6">
      <w:pPr>
        <w:numPr>
          <w:ilvl w:val="0"/>
          <w:numId w:val="5"/>
        </w:numPr>
        <w:tabs>
          <w:tab w:val="clear" w:pos="1506"/>
          <w:tab w:val="num" w:pos="0"/>
          <w:tab w:val="num" w:pos="426"/>
        </w:tabs>
        <w:ind w:left="0" w:firstLine="142"/>
        <w:jc w:val="both"/>
        <w:rPr>
          <w:rFonts w:ascii="Cambria" w:hAnsi="Cambria" w:cs="Cambria"/>
          <w:lang w:eastAsia="pl-PL"/>
        </w:rPr>
      </w:pPr>
      <w:r w:rsidRPr="00E46015">
        <w:rPr>
          <w:rFonts w:ascii="Cambria" w:hAnsi="Cambria" w:cs="Cambria"/>
          <w:lang w:eastAsia="pl-PL"/>
        </w:rPr>
        <w:t>objęcie budynku i terenu szkolnego nadzorem kamer.</w:t>
      </w:r>
    </w:p>
    <w:p w:rsidR="00BF4A02" w:rsidRPr="006C06E8" w:rsidRDefault="00BF4A02" w:rsidP="00E80356">
      <w:pPr>
        <w:jc w:val="both"/>
        <w:rPr>
          <w:rFonts w:ascii="Arial Narrow" w:hAnsi="Arial Narrow" w:cs="Arial Narrow"/>
          <w:lang w:eastAsia="pl-PL"/>
        </w:rPr>
      </w:pPr>
    </w:p>
    <w:p w:rsidR="00BF4A02" w:rsidRPr="00E46015" w:rsidRDefault="00BF4A02" w:rsidP="00EA4C08">
      <w:pPr>
        <w:jc w:val="both"/>
        <w:rPr>
          <w:rFonts w:ascii="Cambria" w:hAnsi="Cambria" w:cs="Cambria"/>
          <w:lang w:eastAsia="pl-PL"/>
        </w:rPr>
      </w:pPr>
      <w:r>
        <w:rPr>
          <w:rFonts w:ascii="Cambria" w:hAnsi="Cambria" w:cs="Cambria"/>
          <w:b/>
          <w:bCs/>
          <w:lang w:eastAsia="pl-PL"/>
        </w:rPr>
        <w:t xml:space="preserve">        § 12</w:t>
      </w:r>
      <w:r w:rsidRPr="00E46015">
        <w:rPr>
          <w:rFonts w:ascii="Cambria" w:hAnsi="Cambria" w:cs="Cambria"/>
          <w:b/>
          <w:bCs/>
          <w:lang w:eastAsia="pl-PL"/>
        </w:rPr>
        <w:t>.</w:t>
      </w:r>
      <w:r w:rsidRPr="00E46015">
        <w:rPr>
          <w:rFonts w:ascii="Cambria" w:hAnsi="Cambria" w:cs="Cambria"/>
          <w:lang w:eastAsia="pl-PL"/>
        </w:rPr>
        <w:t xml:space="preserve">  Zasady sprawowania opieki podczas zajęć poza terenem szkoły oraz w trakcie wycieczek organizowanych przez nauczycieli określa </w:t>
      </w:r>
      <w:r w:rsidRPr="00E46015">
        <w:rPr>
          <w:rFonts w:ascii="Cambria" w:hAnsi="Cambria" w:cs="Cambria"/>
          <w:i/>
          <w:iCs/>
          <w:lang w:eastAsia="pl-PL"/>
        </w:rPr>
        <w:t>Regulamin wycieczek</w:t>
      </w:r>
      <w:r w:rsidRPr="00E46015">
        <w:rPr>
          <w:rFonts w:ascii="Cambria" w:hAnsi="Cambria" w:cs="Cambria"/>
          <w:lang w:eastAsia="pl-PL"/>
        </w:rPr>
        <w:t>.</w:t>
      </w:r>
    </w:p>
    <w:p w:rsidR="00BF4A02" w:rsidRPr="00E46015" w:rsidRDefault="00BF4A02" w:rsidP="00EA4C08">
      <w:pPr>
        <w:jc w:val="both"/>
        <w:rPr>
          <w:rFonts w:ascii="Cambria" w:hAnsi="Cambria" w:cs="Cambria"/>
          <w:lang w:eastAsia="pl-PL"/>
        </w:rPr>
      </w:pPr>
    </w:p>
    <w:p w:rsidR="00BF4A02" w:rsidRPr="00E46015" w:rsidRDefault="00BF4A02" w:rsidP="00EA4C08">
      <w:pPr>
        <w:jc w:val="both"/>
        <w:rPr>
          <w:rFonts w:ascii="Cambria" w:hAnsi="Cambria" w:cs="Cambria"/>
          <w:lang w:eastAsia="pl-PL"/>
        </w:rPr>
      </w:pPr>
      <w:r>
        <w:rPr>
          <w:rFonts w:ascii="Cambria" w:hAnsi="Cambria" w:cs="Cambria"/>
          <w:b/>
          <w:bCs/>
          <w:lang w:eastAsia="pl-PL"/>
        </w:rPr>
        <w:t xml:space="preserve">       § 13</w:t>
      </w:r>
      <w:r w:rsidRPr="00E46015">
        <w:rPr>
          <w:rFonts w:ascii="Cambria" w:hAnsi="Cambria" w:cs="Cambria"/>
          <w:b/>
          <w:bCs/>
          <w:lang w:eastAsia="pl-PL"/>
        </w:rPr>
        <w:t>.</w:t>
      </w:r>
      <w:r w:rsidRPr="00E46015">
        <w:rPr>
          <w:rFonts w:ascii="Cambria" w:hAnsi="Cambria" w:cs="Cambria"/>
          <w:lang w:eastAsia="pl-PL"/>
        </w:rPr>
        <w:t xml:space="preserve"> Zasady pełnienia dyżurów nauczycieli określa </w:t>
      </w:r>
      <w:r w:rsidRPr="008A084B">
        <w:rPr>
          <w:rFonts w:ascii="Cambria" w:hAnsi="Cambria" w:cs="Cambria"/>
          <w:i/>
          <w:iCs/>
          <w:lang w:eastAsia="pl-PL"/>
        </w:rPr>
        <w:t>Regulamin dyżurów nauczycieli.</w:t>
      </w:r>
    </w:p>
    <w:p w:rsidR="00BF4A02" w:rsidRPr="00E46015" w:rsidRDefault="00BF4A02" w:rsidP="00EA4C08">
      <w:pPr>
        <w:jc w:val="both"/>
        <w:rPr>
          <w:rFonts w:ascii="Cambria" w:hAnsi="Cambria" w:cs="Cambria"/>
          <w:lang w:eastAsia="pl-PL"/>
        </w:rPr>
      </w:pPr>
    </w:p>
    <w:p w:rsidR="00BF4A02" w:rsidRPr="00E46015" w:rsidRDefault="00BF4A02" w:rsidP="00EA4C08">
      <w:pPr>
        <w:jc w:val="both"/>
        <w:rPr>
          <w:rFonts w:ascii="Cambria" w:hAnsi="Cambria" w:cs="Cambria"/>
          <w:lang w:eastAsia="pl-PL"/>
        </w:rPr>
      </w:pPr>
      <w:r>
        <w:rPr>
          <w:rFonts w:ascii="Cambria" w:hAnsi="Cambria" w:cs="Cambria"/>
          <w:b/>
          <w:bCs/>
          <w:lang w:eastAsia="pl-PL"/>
        </w:rPr>
        <w:t xml:space="preserve">       § 14</w:t>
      </w:r>
      <w:r w:rsidRPr="00E46015">
        <w:rPr>
          <w:rFonts w:ascii="Cambria" w:hAnsi="Cambria" w:cs="Cambria"/>
          <w:b/>
          <w:bCs/>
          <w:lang w:eastAsia="pl-PL"/>
        </w:rPr>
        <w:t>.</w:t>
      </w:r>
      <w:r w:rsidRPr="00E46015">
        <w:rPr>
          <w:rFonts w:ascii="Cambria" w:hAnsi="Cambria" w:cs="Cambria"/>
          <w:lang w:eastAsia="pl-PL"/>
        </w:rPr>
        <w:t>  Szkoła zapewnia uczniom bezpieczeństwo i opiekę na zajęciach obowiązkowych i nadobowiązkowych, w trakcie wycieczek oraz na przerwach międzylekcyjnych.</w:t>
      </w:r>
    </w:p>
    <w:p w:rsidR="00BF4A02" w:rsidRPr="00E46015" w:rsidRDefault="00BF4A02" w:rsidP="00EA4C08">
      <w:pPr>
        <w:jc w:val="both"/>
        <w:rPr>
          <w:rFonts w:ascii="Cambria" w:hAnsi="Cambria" w:cs="Cambria"/>
          <w:lang w:eastAsia="pl-PL"/>
        </w:rPr>
      </w:pPr>
    </w:p>
    <w:p w:rsidR="00BF4A02" w:rsidRPr="00E46015" w:rsidRDefault="00BF4A02" w:rsidP="00EA4C08">
      <w:pPr>
        <w:jc w:val="both"/>
        <w:rPr>
          <w:rFonts w:ascii="Cambria" w:hAnsi="Cambria" w:cs="Cambria"/>
          <w:lang w:eastAsia="pl-PL"/>
        </w:rPr>
      </w:pPr>
      <w:r>
        <w:rPr>
          <w:rFonts w:ascii="Cambria" w:hAnsi="Cambria" w:cs="Cambria"/>
          <w:b/>
          <w:bCs/>
          <w:lang w:eastAsia="pl-PL"/>
        </w:rPr>
        <w:t xml:space="preserve">         </w:t>
      </w:r>
      <w:r w:rsidRPr="00E46015">
        <w:rPr>
          <w:rFonts w:ascii="Cambria" w:hAnsi="Cambria" w:cs="Cambria"/>
          <w:b/>
          <w:bCs/>
          <w:lang w:eastAsia="pl-PL"/>
        </w:rPr>
        <w:t>§ </w:t>
      </w:r>
      <w:r>
        <w:rPr>
          <w:rFonts w:ascii="Cambria" w:hAnsi="Cambria" w:cs="Cambria"/>
          <w:b/>
          <w:bCs/>
          <w:lang w:eastAsia="pl-PL"/>
        </w:rPr>
        <w:t>15</w:t>
      </w:r>
      <w:r w:rsidRPr="00E46015">
        <w:rPr>
          <w:rFonts w:ascii="Cambria" w:hAnsi="Cambria" w:cs="Cambria"/>
          <w:b/>
          <w:bCs/>
          <w:lang w:eastAsia="pl-PL"/>
        </w:rPr>
        <w:t>.</w:t>
      </w:r>
      <w:r w:rsidRPr="00E46015">
        <w:rPr>
          <w:rFonts w:ascii="Cambria" w:hAnsi="Cambria" w:cs="Cambria"/>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BF4A02" w:rsidRPr="00E46015" w:rsidRDefault="00BF4A02" w:rsidP="00EA4C08">
      <w:pPr>
        <w:jc w:val="both"/>
        <w:rPr>
          <w:rFonts w:ascii="Cambria" w:hAnsi="Cambria" w:cs="Cambria"/>
          <w:lang w:eastAsia="pl-PL"/>
        </w:rPr>
      </w:pPr>
    </w:p>
    <w:p w:rsidR="00BF4A02" w:rsidRPr="00E46015" w:rsidRDefault="00BF4A02" w:rsidP="00EA4C08">
      <w:pPr>
        <w:jc w:val="both"/>
        <w:rPr>
          <w:rFonts w:ascii="Cambria" w:hAnsi="Cambria" w:cs="Cambria"/>
          <w:lang w:eastAsia="pl-PL"/>
        </w:rPr>
      </w:pPr>
      <w:r>
        <w:rPr>
          <w:rFonts w:ascii="Cambria" w:hAnsi="Cambria" w:cs="Cambria"/>
          <w:b/>
          <w:bCs/>
          <w:lang w:eastAsia="pl-PL"/>
        </w:rPr>
        <w:t xml:space="preserve">         </w:t>
      </w:r>
      <w:r w:rsidRPr="00E46015">
        <w:rPr>
          <w:rFonts w:ascii="Cambria" w:hAnsi="Cambria" w:cs="Cambria"/>
          <w:b/>
          <w:bCs/>
          <w:lang w:eastAsia="pl-PL"/>
        </w:rPr>
        <w:t>§ </w:t>
      </w:r>
      <w:r>
        <w:rPr>
          <w:rFonts w:ascii="Cambria" w:hAnsi="Cambria" w:cs="Cambria"/>
          <w:b/>
          <w:bCs/>
          <w:lang w:eastAsia="pl-PL"/>
        </w:rPr>
        <w:t>16</w:t>
      </w:r>
      <w:r w:rsidRPr="00E46015">
        <w:rPr>
          <w:rFonts w:ascii="Cambria" w:hAnsi="Cambria" w:cs="Cambria"/>
          <w:b/>
          <w:bCs/>
          <w:lang w:eastAsia="pl-PL"/>
        </w:rPr>
        <w:t>.</w:t>
      </w:r>
      <w:r w:rsidRPr="00E46015">
        <w:rPr>
          <w:rFonts w:ascii="Cambria" w:hAnsi="Cambria" w:cs="Cambria"/>
          <w:lang w:eastAsia="pl-PL"/>
        </w:rPr>
        <w:t> Zasady sprawowania opieki nad uczniami w czasie obowiązkowych i nadobowiązkowych zajęć są następujące:</w:t>
      </w:r>
    </w:p>
    <w:p w:rsidR="00BF4A02" w:rsidRPr="00E46015" w:rsidRDefault="00BF4A02" w:rsidP="00EA4C08">
      <w:pPr>
        <w:jc w:val="both"/>
        <w:rPr>
          <w:rFonts w:ascii="Cambria" w:hAnsi="Cambria" w:cs="Cambria"/>
          <w:lang w:eastAsia="pl-PL"/>
        </w:rPr>
      </w:pPr>
    </w:p>
    <w:p w:rsidR="00BF4A02" w:rsidRPr="00E46015" w:rsidRDefault="00BF4A02" w:rsidP="00DD67A2">
      <w:pPr>
        <w:numPr>
          <w:ilvl w:val="0"/>
          <w:numId w:val="155"/>
        </w:numPr>
        <w:tabs>
          <w:tab w:val="left" w:pos="284"/>
        </w:tabs>
        <w:ind w:left="0" w:firstLine="0"/>
        <w:jc w:val="both"/>
        <w:rPr>
          <w:rFonts w:ascii="Cambria" w:hAnsi="Cambria" w:cs="Cambria"/>
          <w:lang w:eastAsia="pl-PL"/>
        </w:rPr>
      </w:pPr>
      <w:r w:rsidRPr="00E46015">
        <w:rPr>
          <w:rFonts w:ascii="Cambria" w:hAnsi="Cambria" w:cs="Cambria"/>
          <w:lang w:eastAsia="pl-PL"/>
        </w:rPr>
        <w:t>z chwilą wejścia na teren szkoły oraz na zajęcia, wszyscy uczniowie znajdują się pod opieką pracowników pedagogicznych, a w szczególności nauczyciela prowadzącego zajęcia;</w:t>
      </w:r>
    </w:p>
    <w:p w:rsidR="00BF4A02" w:rsidRPr="00E46015" w:rsidRDefault="00BF4A02" w:rsidP="008A084B">
      <w:pPr>
        <w:ind w:firstLine="360"/>
        <w:jc w:val="both"/>
        <w:rPr>
          <w:rFonts w:ascii="Cambria" w:hAnsi="Cambria" w:cs="Cambria"/>
          <w:lang w:eastAsia="pl-PL"/>
        </w:rPr>
      </w:pPr>
    </w:p>
    <w:p w:rsidR="00BF4A02" w:rsidRPr="00E46015" w:rsidRDefault="00BF4A02" w:rsidP="00DD67A2">
      <w:pPr>
        <w:numPr>
          <w:ilvl w:val="0"/>
          <w:numId w:val="155"/>
        </w:numPr>
        <w:tabs>
          <w:tab w:val="left" w:pos="284"/>
          <w:tab w:val="left" w:pos="426"/>
        </w:tabs>
        <w:ind w:left="0" w:firstLine="0"/>
        <w:jc w:val="both"/>
        <w:rPr>
          <w:rFonts w:ascii="Cambria" w:hAnsi="Cambria" w:cs="Cambria"/>
          <w:lang w:eastAsia="pl-PL"/>
        </w:rPr>
      </w:pPr>
      <w:r w:rsidRPr="00E46015">
        <w:rPr>
          <w:rFonts w:ascii="Cambria" w:hAnsi="Cambria" w:cs="Cambria"/>
          <w:lang w:eastAsia="pl-PL"/>
        </w:rPr>
        <w:t>pracownicy, o których mowa wyżej, są zobowiązani do:</w:t>
      </w:r>
    </w:p>
    <w:p w:rsidR="00BF4A02" w:rsidRPr="00E46015" w:rsidRDefault="00BF4A02" w:rsidP="00EA4C08">
      <w:pPr>
        <w:jc w:val="both"/>
        <w:rPr>
          <w:rFonts w:ascii="Cambria" w:hAnsi="Cambria" w:cs="Cambria"/>
          <w:lang w:eastAsia="pl-PL"/>
        </w:rPr>
      </w:pPr>
    </w:p>
    <w:p w:rsidR="00BF4A02" w:rsidRPr="00E46015" w:rsidRDefault="00BF4A02" w:rsidP="00DD67A2">
      <w:pPr>
        <w:numPr>
          <w:ilvl w:val="3"/>
          <w:numId w:val="154"/>
        </w:numPr>
        <w:tabs>
          <w:tab w:val="clear" w:pos="1440"/>
          <w:tab w:val="num" w:pos="851"/>
        </w:tabs>
        <w:jc w:val="both"/>
        <w:rPr>
          <w:rFonts w:ascii="Cambria" w:hAnsi="Cambria" w:cs="Cambria"/>
          <w:lang w:eastAsia="pl-PL"/>
        </w:rPr>
      </w:pPr>
      <w:r w:rsidRPr="00E46015">
        <w:rPr>
          <w:rFonts w:ascii="Cambria" w:hAnsi="Cambria" w:cs="Cambria"/>
          <w:lang w:eastAsia="pl-PL"/>
        </w:rPr>
        <w:t>przestrzegania zasad bezpieczeństwa uczniów na każdych zajęciach;</w:t>
      </w:r>
    </w:p>
    <w:p w:rsidR="00BF4A02" w:rsidRPr="00E46015" w:rsidRDefault="00BF4A02" w:rsidP="00DD67A2">
      <w:pPr>
        <w:numPr>
          <w:ilvl w:val="3"/>
          <w:numId w:val="154"/>
        </w:numPr>
        <w:tabs>
          <w:tab w:val="clear" w:pos="1440"/>
          <w:tab w:val="num" w:pos="851"/>
        </w:tabs>
        <w:jc w:val="both"/>
        <w:rPr>
          <w:rFonts w:ascii="Cambria" w:hAnsi="Cambria" w:cs="Cambria"/>
          <w:lang w:eastAsia="pl-PL"/>
        </w:rPr>
      </w:pPr>
      <w:r w:rsidRPr="00E46015">
        <w:rPr>
          <w:rFonts w:ascii="Cambria" w:hAnsi="Cambria" w:cs="Cambria"/>
          <w:lang w:eastAsia="pl-PL"/>
        </w:rPr>
        <w:t>pełnienia dyżurów na przerwach w wyznaczonych miejscach wg harmonogramu dyżurowania;</w:t>
      </w:r>
    </w:p>
    <w:p w:rsidR="00BF4A02" w:rsidRPr="00E46015" w:rsidRDefault="00BF4A02" w:rsidP="00DD67A2">
      <w:pPr>
        <w:numPr>
          <w:ilvl w:val="3"/>
          <w:numId w:val="154"/>
        </w:numPr>
        <w:tabs>
          <w:tab w:val="clear" w:pos="1440"/>
          <w:tab w:val="num" w:pos="851"/>
        </w:tabs>
        <w:jc w:val="both"/>
        <w:rPr>
          <w:rFonts w:ascii="Cambria" w:hAnsi="Cambria" w:cs="Cambria"/>
          <w:lang w:eastAsia="pl-PL"/>
        </w:rPr>
      </w:pPr>
      <w:r w:rsidRPr="00E46015">
        <w:rPr>
          <w:rFonts w:ascii="Cambria" w:hAnsi="Cambria" w:cs="Cambria"/>
          <w:lang w:eastAsia="pl-PL"/>
        </w:rPr>
        <w:t>wprowadzania uczniów do sal oraz pracowni i przestrzegania regulaminów obowiązujących w tych pomieszczeniach;</w:t>
      </w:r>
    </w:p>
    <w:p w:rsidR="00BF4A02" w:rsidRPr="00E46015" w:rsidRDefault="00BF4A02" w:rsidP="00DD67A2">
      <w:pPr>
        <w:numPr>
          <w:ilvl w:val="3"/>
          <w:numId w:val="154"/>
        </w:numPr>
        <w:tabs>
          <w:tab w:val="clear" w:pos="1440"/>
          <w:tab w:val="num" w:pos="851"/>
        </w:tabs>
        <w:jc w:val="both"/>
        <w:rPr>
          <w:rFonts w:ascii="Cambria" w:hAnsi="Cambria" w:cs="Cambria"/>
          <w:lang w:eastAsia="pl-PL"/>
        </w:rPr>
      </w:pPr>
      <w:r w:rsidRPr="00E46015">
        <w:rPr>
          <w:rFonts w:ascii="Cambria" w:hAnsi="Cambria" w:cs="Cambria"/>
          <w:lang w:eastAsia="pl-PL"/>
        </w:rPr>
        <w:t xml:space="preserve">sprowadzenia uczniów do szatni po ostatniej lekcji i dopilnowanie tam porządku </w:t>
      </w:r>
      <w:r w:rsidRPr="00E46015">
        <w:rPr>
          <w:rFonts w:ascii="Cambria" w:hAnsi="Cambria" w:cs="Cambria"/>
          <w:i/>
          <w:iCs/>
          <w:lang w:eastAsia="pl-PL"/>
        </w:rPr>
        <w:t>(w przypadku uczniów kl. I – III);</w:t>
      </w:r>
    </w:p>
    <w:p w:rsidR="00BF4A02" w:rsidRPr="00E46015" w:rsidRDefault="00BF4A02" w:rsidP="00DD67A2">
      <w:pPr>
        <w:numPr>
          <w:ilvl w:val="3"/>
          <w:numId w:val="154"/>
        </w:numPr>
        <w:tabs>
          <w:tab w:val="clear" w:pos="1440"/>
          <w:tab w:val="num" w:pos="851"/>
        </w:tabs>
        <w:jc w:val="both"/>
        <w:rPr>
          <w:rFonts w:ascii="Cambria" w:hAnsi="Cambria" w:cs="Cambria"/>
          <w:lang w:eastAsia="pl-PL"/>
        </w:rPr>
      </w:pPr>
      <w:r w:rsidRPr="00E46015">
        <w:rPr>
          <w:rFonts w:ascii="Cambria" w:hAnsi="Cambria" w:cs="Cambria"/>
          <w:lang w:eastAsia="pl-PL"/>
        </w:rPr>
        <w:t>udzielania pierwszej pomocy uczniom poszkodowanym, a w razie potrzeby wezwania pomocy medycznej;</w:t>
      </w:r>
    </w:p>
    <w:p w:rsidR="00BF4A02" w:rsidRPr="00E46015" w:rsidRDefault="00BF4A02" w:rsidP="00DD67A2">
      <w:pPr>
        <w:numPr>
          <w:ilvl w:val="3"/>
          <w:numId w:val="154"/>
        </w:numPr>
        <w:tabs>
          <w:tab w:val="clear" w:pos="1440"/>
          <w:tab w:val="num" w:pos="851"/>
        </w:tabs>
        <w:jc w:val="both"/>
        <w:rPr>
          <w:rFonts w:ascii="Cambria" w:hAnsi="Cambria" w:cs="Cambria"/>
          <w:lang w:eastAsia="pl-PL"/>
        </w:rPr>
      </w:pPr>
      <w:r w:rsidRPr="00E46015">
        <w:rPr>
          <w:rFonts w:ascii="Cambria" w:hAnsi="Cambria" w:cs="Cambria"/>
          <w:lang w:eastAsia="pl-PL"/>
        </w:rPr>
        <w:t>zgłaszania Dyrektorowi szkoły dostrzeżonych zagrożeń dla zdrowia i bezpieczeństwa uczniów oraz zaistniałych podczas zajęć wypadkó</w:t>
      </w:r>
      <w:r>
        <w:rPr>
          <w:rFonts w:ascii="Cambria" w:hAnsi="Cambria" w:cs="Cambria"/>
          <w:lang w:eastAsia="pl-PL"/>
        </w:rPr>
        <w:t>w;</w:t>
      </w:r>
    </w:p>
    <w:p w:rsidR="00BF4A02" w:rsidRPr="00E46015" w:rsidRDefault="00BF4A02" w:rsidP="00EA4C08">
      <w:pPr>
        <w:jc w:val="both"/>
        <w:rPr>
          <w:rFonts w:ascii="Cambria" w:hAnsi="Cambria" w:cs="Cambria"/>
          <w:lang w:eastAsia="pl-PL"/>
        </w:rPr>
      </w:pPr>
    </w:p>
    <w:p w:rsidR="00BF4A02" w:rsidRPr="00E46015" w:rsidRDefault="00BF4A02" w:rsidP="00DD67A2">
      <w:pPr>
        <w:numPr>
          <w:ilvl w:val="0"/>
          <w:numId w:val="155"/>
        </w:numPr>
        <w:tabs>
          <w:tab w:val="left" w:pos="284"/>
        </w:tabs>
        <w:ind w:left="0" w:firstLine="0"/>
        <w:jc w:val="both"/>
        <w:rPr>
          <w:rFonts w:ascii="Cambria" w:hAnsi="Cambria" w:cs="Cambria"/>
          <w:lang w:eastAsia="pl-PL"/>
        </w:rPr>
      </w:pPr>
      <w:r w:rsidRPr="00E46015">
        <w:rPr>
          <w:rFonts w:ascii="Cambria" w:hAnsi="Cambria" w:cs="Cambria"/>
          <w:lang w:eastAsia="pl-PL"/>
        </w:rPr>
        <w:t xml:space="preserve">w sali gimnastycznej i na boisku szkolnym nauczyciel prowadzący zajęcia wykonuje wszelkie czynności organizacyjne zapewniające bezpieczeństwo zgodnie z </w:t>
      </w:r>
      <w:r w:rsidRPr="00E46015">
        <w:rPr>
          <w:rFonts w:ascii="Cambria" w:hAnsi="Cambria" w:cs="Cambria"/>
          <w:i/>
          <w:iCs/>
          <w:lang w:eastAsia="pl-PL"/>
        </w:rPr>
        <w:t>Regulaminem Sali Gimnastycznej</w:t>
      </w:r>
      <w:r w:rsidRPr="00E46015">
        <w:rPr>
          <w:rFonts w:ascii="Cambria" w:hAnsi="Cambria" w:cs="Cambria"/>
          <w:lang w:eastAsia="pl-PL"/>
        </w:rPr>
        <w:t xml:space="preserve"> oraz </w:t>
      </w:r>
      <w:r w:rsidRPr="00E46015">
        <w:rPr>
          <w:rFonts w:ascii="Cambria" w:hAnsi="Cambria" w:cs="Cambria"/>
          <w:i/>
          <w:iCs/>
          <w:lang w:eastAsia="pl-PL"/>
        </w:rPr>
        <w:t>Regulaminem Korzystania z Boiska</w:t>
      </w:r>
      <w:r w:rsidRPr="00E46015">
        <w:rPr>
          <w:rFonts w:ascii="Cambria" w:hAnsi="Cambria" w:cs="Cambria"/>
          <w:lang w:eastAsia="pl-PL"/>
        </w:rPr>
        <w:t xml:space="preserve">; </w:t>
      </w:r>
    </w:p>
    <w:p w:rsidR="00BF4A02" w:rsidRPr="00E46015" w:rsidRDefault="00BF4A02" w:rsidP="00EA4C08">
      <w:pPr>
        <w:jc w:val="both"/>
        <w:rPr>
          <w:rFonts w:ascii="Cambria" w:hAnsi="Cambria" w:cs="Cambria"/>
          <w:lang w:eastAsia="pl-PL"/>
        </w:rPr>
      </w:pPr>
    </w:p>
    <w:p w:rsidR="00BF4A02" w:rsidRPr="00E46015" w:rsidRDefault="00BF4A02" w:rsidP="00DD67A2">
      <w:pPr>
        <w:numPr>
          <w:ilvl w:val="0"/>
          <w:numId w:val="155"/>
        </w:numPr>
        <w:tabs>
          <w:tab w:val="left" w:pos="284"/>
        </w:tabs>
        <w:ind w:left="0" w:firstLine="0"/>
        <w:jc w:val="both"/>
        <w:rPr>
          <w:rFonts w:ascii="Cambria" w:hAnsi="Cambria" w:cs="Cambria"/>
          <w:lang w:eastAsia="pl-PL"/>
        </w:rPr>
      </w:pPr>
      <w:r w:rsidRPr="00E46015">
        <w:rPr>
          <w:rFonts w:ascii="Cambria" w:hAnsi="Cambria" w:cs="Cambria"/>
          <w:lang w:eastAsia="pl-PL"/>
        </w:rP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BF4A02" w:rsidRPr="00E46015" w:rsidRDefault="00BF4A02" w:rsidP="00EA4C08">
      <w:pPr>
        <w:jc w:val="both"/>
        <w:rPr>
          <w:rFonts w:ascii="Cambria" w:hAnsi="Cambria" w:cs="Cambria"/>
          <w:lang w:eastAsia="pl-PL"/>
        </w:rPr>
      </w:pPr>
    </w:p>
    <w:p w:rsidR="00BF4A02" w:rsidRPr="00E46015" w:rsidRDefault="00BF4A02" w:rsidP="00EA4C08">
      <w:pPr>
        <w:jc w:val="both"/>
        <w:rPr>
          <w:rFonts w:ascii="Cambria" w:hAnsi="Cambria" w:cs="Cambria"/>
          <w:lang w:eastAsia="pl-PL"/>
        </w:rPr>
      </w:pPr>
      <w:r>
        <w:rPr>
          <w:rFonts w:ascii="Cambria" w:hAnsi="Cambria" w:cs="Cambria"/>
          <w:b/>
          <w:bCs/>
          <w:lang w:eastAsia="pl-PL"/>
        </w:rPr>
        <w:t xml:space="preserve">         </w:t>
      </w:r>
      <w:r w:rsidRPr="00E46015">
        <w:rPr>
          <w:rFonts w:ascii="Cambria" w:hAnsi="Cambria" w:cs="Cambria"/>
          <w:b/>
          <w:bCs/>
          <w:lang w:eastAsia="pl-PL"/>
        </w:rPr>
        <w:t>§ </w:t>
      </w:r>
      <w:r>
        <w:rPr>
          <w:rFonts w:ascii="Cambria" w:hAnsi="Cambria" w:cs="Cambria"/>
          <w:b/>
          <w:bCs/>
          <w:lang w:eastAsia="pl-PL"/>
        </w:rPr>
        <w:t>17.</w:t>
      </w:r>
      <w:r w:rsidRPr="00E46015">
        <w:rPr>
          <w:rFonts w:ascii="Cambria" w:hAnsi="Cambria" w:cs="Cambria"/>
          <w:lang w:eastAsia="pl-PL"/>
        </w:rPr>
        <w:t> Pracownicy szkoły, w tym pracownicy administracji i obsługi w czasie wykonywania swoich zadań zawodowych są zobowiązani kierować się dobrem dziecka i troszczyć się o jego bezpieczny pobyt w szkole.</w:t>
      </w:r>
    </w:p>
    <w:p w:rsidR="00BF4A02" w:rsidRDefault="00BF4A02" w:rsidP="00B03105">
      <w:pPr>
        <w:tabs>
          <w:tab w:val="left" w:pos="426"/>
        </w:tabs>
        <w:jc w:val="both"/>
        <w:rPr>
          <w:rFonts w:ascii="Cambria" w:hAnsi="Cambria" w:cs="Cambria"/>
        </w:rPr>
      </w:pPr>
    </w:p>
    <w:p w:rsidR="00BF4A02" w:rsidRPr="00E46015" w:rsidRDefault="00BF4A02" w:rsidP="00B03105">
      <w:pPr>
        <w:tabs>
          <w:tab w:val="left" w:pos="426"/>
        </w:tabs>
        <w:jc w:val="both"/>
        <w:rPr>
          <w:rFonts w:ascii="Cambria" w:hAnsi="Cambria" w:cs="Cambria"/>
          <w:color w:val="7030A0"/>
        </w:rPr>
      </w:pPr>
    </w:p>
    <w:p w:rsidR="00BF4A02" w:rsidRPr="00E46015" w:rsidRDefault="00BF4A02" w:rsidP="00A864D3">
      <w:pPr>
        <w:pStyle w:val="Nagwek2"/>
        <w:spacing w:before="0"/>
        <w:rPr>
          <w:b w:val="0"/>
          <w:bCs w:val="0"/>
          <w:color w:val="7030A0"/>
          <w:sz w:val="22"/>
          <w:szCs w:val="22"/>
        </w:rPr>
      </w:pPr>
      <w:bookmarkStart w:id="8" w:name="_Toc498163272"/>
      <w:r w:rsidRPr="00E46015">
        <w:rPr>
          <w:color w:val="7030A0"/>
          <w:sz w:val="22"/>
          <w:szCs w:val="22"/>
        </w:rPr>
        <w:t>Rozdział 3</w:t>
      </w:r>
      <w:r>
        <w:rPr>
          <w:b w:val="0"/>
          <w:bCs w:val="0"/>
          <w:color w:val="7030A0"/>
          <w:sz w:val="22"/>
          <w:szCs w:val="22"/>
        </w:rPr>
        <w:br/>
      </w:r>
      <w:r w:rsidRPr="00E46015">
        <w:rPr>
          <w:color w:val="7030A0"/>
          <w:sz w:val="22"/>
          <w:szCs w:val="22"/>
        </w:rPr>
        <w:t>Organizacja , formy i sposoby świadczenia pomocy psychologiczno–pedagogicznej</w:t>
      </w:r>
      <w:bookmarkEnd w:id="8"/>
    </w:p>
    <w:p w:rsidR="00BF4A02" w:rsidRPr="0092455F" w:rsidRDefault="00BF4A02" w:rsidP="00D06B98">
      <w:pPr>
        <w:rPr>
          <w:rFonts w:ascii="Cambria" w:hAnsi="Cambria" w:cs="Cambria"/>
        </w:rPr>
      </w:pPr>
    </w:p>
    <w:p w:rsidR="00BF4A02" w:rsidRPr="002146F7" w:rsidRDefault="00BF4A02" w:rsidP="005620B6">
      <w:pPr>
        <w:tabs>
          <w:tab w:val="left" w:pos="426"/>
        </w:tabs>
        <w:spacing w:before="240"/>
        <w:jc w:val="both"/>
        <w:rPr>
          <w:rFonts w:ascii="Cambria" w:hAnsi="Cambria" w:cs="Cambria"/>
          <w:b/>
          <w:bCs/>
        </w:rPr>
      </w:pPr>
      <w:r>
        <w:rPr>
          <w:rFonts w:ascii="Cambria" w:hAnsi="Cambria" w:cs="Cambria"/>
          <w:b/>
          <w:bCs/>
        </w:rPr>
        <w:t xml:space="preserve">        § 18</w:t>
      </w:r>
      <w:r w:rsidRPr="002146F7">
        <w:rPr>
          <w:rFonts w:ascii="Cambria" w:hAnsi="Cambria" w:cs="Cambria"/>
          <w:b/>
          <w:bCs/>
        </w:rPr>
        <w:t>.  </w:t>
      </w:r>
      <w:r>
        <w:rPr>
          <w:rFonts w:ascii="Cambria" w:hAnsi="Cambria" w:cs="Cambria"/>
          <w:b/>
          <w:bCs/>
        </w:rPr>
        <w:t xml:space="preserve">Zasady udzielania </w:t>
      </w:r>
      <w:r w:rsidRPr="002146F7">
        <w:rPr>
          <w:rFonts w:ascii="Cambria" w:hAnsi="Cambria" w:cs="Cambria"/>
          <w:b/>
          <w:bCs/>
        </w:rPr>
        <w:t>pomocy psychologiczno-pedagogicznej w szkole</w:t>
      </w:r>
      <w:r>
        <w:rPr>
          <w:rFonts w:ascii="Cambria" w:hAnsi="Cambria" w:cs="Cambria"/>
          <w:b/>
          <w:bCs/>
        </w:rPr>
        <w:t>.</w:t>
      </w:r>
    </w:p>
    <w:p w:rsidR="00BF4A02" w:rsidRDefault="00BF4A02" w:rsidP="00DD67A2">
      <w:pPr>
        <w:pStyle w:val="Akapitzlist"/>
        <w:numPr>
          <w:ilvl w:val="0"/>
          <w:numId w:val="139"/>
        </w:numPr>
        <w:tabs>
          <w:tab w:val="left" w:pos="426"/>
        </w:tabs>
        <w:spacing w:before="240"/>
        <w:ind w:left="0" w:firstLine="360"/>
        <w:jc w:val="both"/>
        <w:rPr>
          <w:rFonts w:ascii="Cambria" w:hAnsi="Cambria" w:cs="Cambria"/>
        </w:rPr>
      </w:pPr>
      <w:r w:rsidRPr="00F649BC">
        <w:rPr>
          <w:rFonts w:ascii="Cambria" w:hAnsi="Cambria" w:cs="Cambria"/>
        </w:rPr>
        <w:t>W szkole organizuje się pomoc psychologiczno-pedagogiczną. Pomoc udzielana jest uczniom, rodzicom i nauczycielom.</w:t>
      </w:r>
    </w:p>
    <w:p w:rsidR="00BF4A02" w:rsidRPr="002146F7" w:rsidRDefault="00BF4A02" w:rsidP="00DD67A2">
      <w:pPr>
        <w:pStyle w:val="Akapitzlist"/>
        <w:numPr>
          <w:ilvl w:val="0"/>
          <w:numId w:val="139"/>
        </w:numPr>
        <w:tabs>
          <w:tab w:val="left" w:pos="426"/>
        </w:tabs>
        <w:spacing w:before="240"/>
        <w:ind w:left="0" w:firstLine="360"/>
        <w:jc w:val="both"/>
        <w:rPr>
          <w:rFonts w:ascii="Cambria" w:hAnsi="Cambria" w:cs="Cambria"/>
        </w:rPr>
      </w:pPr>
      <w:r w:rsidRPr="002146F7">
        <w:rPr>
          <w:rFonts w:ascii="Cambria" w:hAnsi="Cambria" w:cs="Cambria"/>
        </w:rPr>
        <w:t>Wszelkie formy świadczonej pomocy psychologiczno-pedagogicznej w szkole są bezpłatne, a udział ucznia w zaplanowanych zajęciach w ramach jej realizacji dobrowolny.</w:t>
      </w:r>
    </w:p>
    <w:p w:rsidR="00BF4A02" w:rsidRPr="002146F7" w:rsidRDefault="00BF4A02" w:rsidP="00DD67A2">
      <w:pPr>
        <w:pStyle w:val="Akapitzlist"/>
        <w:numPr>
          <w:ilvl w:val="0"/>
          <w:numId w:val="139"/>
        </w:numPr>
        <w:tabs>
          <w:tab w:val="left" w:pos="426"/>
        </w:tabs>
        <w:spacing w:before="240"/>
        <w:ind w:left="0" w:firstLine="360"/>
        <w:jc w:val="both"/>
        <w:rPr>
          <w:rFonts w:ascii="Cambria" w:hAnsi="Cambria" w:cs="Cambria"/>
        </w:rPr>
      </w:pPr>
      <w:r w:rsidRPr="002146F7">
        <w:rPr>
          <w:rFonts w:ascii="Cambria" w:hAnsi="Cambria" w:cs="Cambria"/>
        </w:rPr>
        <w:t xml:space="preserve">Pomoc </w:t>
      </w:r>
      <w:proofErr w:type="spellStart"/>
      <w:r w:rsidRPr="002146F7">
        <w:rPr>
          <w:rFonts w:ascii="Cambria" w:hAnsi="Cambria" w:cs="Cambria"/>
        </w:rPr>
        <w:t>psychologiczno</w:t>
      </w:r>
      <w:proofErr w:type="spellEnd"/>
      <w:r w:rsidRPr="002146F7">
        <w:rPr>
          <w:rFonts w:ascii="Cambria" w:hAnsi="Cambria" w:cs="Cambria"/>
        </w:rPr>
        <w:t>–pedagogiczna polega na :</w:t>
      </w:r>
    </w:p>
    <w:p w:rsidR="00BF4A02" w:rsidRPr="0092455F" w:rsidRDefault="00BF4A02" w:rsidP="00347592">
      <w:pPr>
        <w:numPr>
          <w:ilvl w:val="0"/>
          <w:numId w:val="7"/>
        </w:numPr>
        <w:tabs>
          <w:tab w:val="clear" w:pos="1506"/>
          <w:tab w:val="num" w:pos="284"/>
        </w:tabs>
        <w:ind w:left="0" w:firstLine="0"/>
        <w:jc w:val="both"/>
        <w:rPr>
          <w:rFonts w:ascii="Cambria" w:hAnsi="Cambria" w:cs="Cambria"/>
        </w:rPr>
      </w:pPr>
      <w:r w:rsidRPr="0092455F">
        <w:rPr>
          <w:rFonts w:ascii="Cambria" w:hAnsi="Cambria" w:cs="Cambria"/>
        </w:rPr>
        <w:t>rozpoznawaniu i zaspakajaniu potrzeb rozwojowych i edukacyjnych ucznia;</w:t>
      </w:r>
    </w:p>
    <w:p w:rsidR="00BF4A02" w:rsidRPr="0092455F" w:rsidRDefault="00BF4A02" w:rsidP="00347592">
      <w:pPr>
        <w:numPr>
          <w:ilvl w:val="0"/>
          <w:numId w:val="7"/>
        </w:numPr>
        <w:tabs>
          <w:tab w:val="clear" w:pos="1506"/>
          <w:tab w:val="num" w:pos="284"/>
        </w:tabs>
        <w:ind w:left="0" w:firstLine="0"/>
        <w:jc w:val="both"/>
        <w:rPr>
          <w:rFonts w:ascii="Cambria" w:hAnsi="Cambria" w:cs="Cambria"/>
        </w:rPr>
      </w:pPr>
      <w:r w:rsidRPr="0092455F">
        <w:rPr>
          <w:rFonts w:ascii="Cambria" w:hAnsi="Cambria" w:cs="Cambria"/>
        </w:rPr>
        <w:t>rozpoznawaniu indywidualnych możliwości psychofizycznych ucznia;</w:t>
      </w:r>
    </w:p>
    <w:p w:rsidR="00BF4A02" w:rsidRPr="0092455F" w:rsidRDefault="00BF4A02" w:rsidP="00347592">
      <w:pPr>
        <w:numPr>
          <w:ilvl w:val="0"/>
          <w:numId w:val="7"/>
        </w:numPr>
        <w:tabs>
          <w:tab w:val="clear" w:pos="1506"/>
          <w:tab w:val="num" w:pos="284"/>
        </w:tabs>
        <w:ind w:left="0" w:firstLine="0"/>
        <w:jc w:val="both"/>
        <w:rPr>
          <w:rFonts w:ascii="Cambria" w:hAnsi="Cambria" w:cs="Cambria"/>
        </w:rPr>
      </w:pPr>
      <w:r w:rsidRPr="0092455F">
        <w:rPr>
          <w:rFonts w:ascii="Cambria" w:hAnsi="Cambria" w:cs="Cambria"/>
        </w:rPr>
        <w:t xml:space="preserve">rozpoznawaniu czynników środowiskowych wpływających na funkcjonowanie ucznia </w:t>
      </w:r>
      <w:r>
        <w:rPr>
          <w:rFonts w:ascii="Cambria" w:hAnsi="Cambria" w:cs="Cambria"/>
        </w:rPr>
        <w:t xml:space="preserve">                      </w:t>
      </w:r>
      <w:r w:rsidRPr="0092455F">
        <w:rPr>
          <w:rFonts w:ascii="Cambria" w:hAnsi="Cambria" w:cs="Cambria"/>
        </w:rPr>
        <w:t>w szkole;</w:t>
      </w:r>
    </w:p>
    <w:p w:rsidR="00BF4A02" w:rsidRPr="0092455F" w:rsidRDefault="00BF4A02" w:rsidP="00347592">
      <w:pPr>
        <w:numPr>
          <w:ilvl w:val="0"/>
          <w:numId w:val="7"/>
        </w:numPr>
        <w:tabs>
          <w:tab w:val="clear" w:pos="1506"/>
          <w:tab w:val="num" w:pos="284"/>
        </w:tabs>
        <w:ind w:left="0" w:firstLine="0"/>
        <w:jc w:val="both"/>
        <w:rPr>
          <w:rFonts w:ascii="Cambria" w:hAnsi="Cambria" w:cs="Cambria"/>
        </w:rPr>
      </w:pPr>
      <w:r w:rsidRPr="0092455F">
        <w:rPr>
          <w:rFonts w:ascii="Cambria" w:hAnsi="Cambria" w:cs="Cambria"/>
        </w:rPr>
        <w:t>stwarzaniu warunków do aktywnego i pełnego uczestnictwa ucznia w życiu szkoły i w życiu oraz w środowisku społecznym;</w:t>
      </w:r>
    </w:p>
    <w:p w:rsidR="00BF4A02" w:rsidRPr="0092455F" w:rsidRDefault="00BF4A02" w:rsidP="00347592">
      <w:pPr>
        <w:numPr>
          <w:ilvl w:val="0"/>
          <w:numId w:val="7"/>
        </w:numPr>
        <w:tabs>
          <w:tab w:val="clear" w:pos="1506"/>
          <w:tab w:val="num" w:pos="284"/>
        </w:tabs>
        <w:ind w:left="0" w:firstLine="0"/>
        <w:jc w:val="both"/>
        <w:rPr>
          <w:rFonts w:ascii="Cambria" w:hAnsi="Cambria" w:cs="Cambria"/>
        </w:rPr>
      </w:pPr>
      <w:r w:rsidRPr="0092455F">
        <w:rPr>
          <w:rFonts w:ascii="Cambria" w:hAnsi="Cambria" w:cs="Cambria"/>
        </w:rPr>
        <w:t>rozpoznawaniu przyczyn trudności w opanowywaniu umiejętności i wiadomości przez ucznia;</w:t>
      </w:r>
    </w:p>
    <w:p w:rsidR="00BF4A02" w:rsidRPr="0092455F" w:rsidRDefault="00BF4A02" w:rsidP="00347592">
      <w:pPr>
        <w:numPr>
          <w:ilvl w:val="0"/>
          <w:numId w:val="7"/>
        </w:numPr>
        <w:tabs>
          <w:tab w:val="clear" w:pos="1506"/>
          <w:tab w:val="num" w:pos="284"/>
        </w:tabs>
        <w:ind w:left="0" w:firstLine="0"/>
        <w:jc w:val="both"/>
        <w:rPr>
          <w:rFonts w:ascii="Cambria" w:hAnsi="Cambria" w:cs="Cambria"/>
        </w:rPr>
      </w:pPr>
      <w:r w:rsidRPr="0092455F">
        <w:rPr>
          <w:rFonts w:ascii="Cambria" w:hAnsi="Cambria" w:cs="Cambria"/>
        </w:rPr>
        <w:t>wspieraniu ucznia z wybitnymi uzdolnieniami;</w:t>
      </w:r>
    </w:p>
    <w:p w:rsidR="00BF4A02" w:rsidRPr="0092455F" w:rsidRDefault="00BF4A02" w:rsidP="00347592">
      <w:pPr>
        <w:numPr>
          <w:ilvl w:val="0"/>
          <w:numId w:val="7"/>
        </w:numPr>
        <w:tabs>
          <w:tab w:val="clear" w:pos="1506"/>
          <w:tab w:val="num" w:pos="284"/>
          <w:tab w:val="left" w:pos="567"/>
        </w:tabs>
        <w:ind w:left="0" w:firstLine="0"/>
        <w:jc w:val="both"/>
        <w:rPr>
          <w:rFonts w:ascii="Cambria" w:hAnsi="Cambria" w:cs="Cambria"/>
        </w:rPr>
      </w:pPr>
      <w:r w:rsidRPr="0092455F">
        <w:rPr>
          <w:rFonts w:ascii="Cambria" w:hAnsi="Cambria" w:cs="Cambria"/>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BF4A02" w:rsidRPr="0092455F" w:rsidRDefault="00BF4A02" w:rsidP="00347592">
      <w:pPr>
        <w:numPr>
          <w:ilvl w:val="0"/>
          <w:numId w:val="7"/>
        </w:numPr>
        <w:tabs>
          <w:tab w:val="clear" w:pos="1506"/>
          <w:tab w:val="num" w:pos="284"/>
        </w:tabs>
        <w:ind w:left="0" w:firstLine="0"/>
        <w:jc w:val="both"/>
        <w:rPr>
          <w:rFonts w:ascii="Cambria" w:hAnsi="Cambria" w:cs="Cambria"/>
        </w:rPr>
      </w:pPr>
      <w:r w:rsidRPr="0092455F">
        <w:rPr>
          <w:rFonts w:ascii="Cambria" w:hAnsi="Cambria" w:cs="Cambria"/>
        </w:rPr>
        <w:t>prowadzeniu edukacji prozdrowotnej i promocji zdrowia wśród uczniów i rodziców;</w:t>
      </w:r>
    </w:p>
    <w:p w:rsidR="00BF4A02" w:rsidRPr="0092455F" w:rsidRDefault="00BF4A02" w:rsidP="00347592">
      <w:pPr>
        <w:numPr>
          <w:ilvl w:val="0"/>
          <w:numId w:val="7"/>
        </w:numPr>
        <w:tabs>
          <w:tab w:val="clear" w:pos="1506"/>
          <w:tab w:val="num" w:pos="284"/>
        </w:tabs>
        <w:ind w:left="0" w:firstLine="0"/>
        <w:jc w:val="both"/>
        <w:rPr>
          <w:rFonts w:ascii="Cambria" w:hAnsi="Cambria" w:cs="Cambria"/>
        </w:rPr>
      </w:pPr>
      <w:r w:rsidRPr="0092455F">
        <w:rPr>
          <w:rFonts w:ascii="Cambria" w:hAnsi="Cambria" w:cs="Cambria"/>
        </w:rPr>
        <w:t>podejmowaniu działań wychowawczych i profilaktycznych wynikających z programu wychowawczo-profilaktycznego oraz wspieraniu nauczycieli w tym zakresie;</w:t>
      </w:r>
    </w:p>
    <w:p w:rsidR="00BF4A02" w:rsidRPr="0092455F" w:rsidRDefault="00BF4A02" w:rsidP="00347592">
      <w:pPr>
        <w:numPr>
          <w:ilvl w:val="0"/>
          <w:numId w:val="7"/>
        </w:numPr>
        <w:tabs>
          <w:tab w:val="clear" w:pos="1506"/>
          <w:tab w:val="num" w:pos="426"/>
        </w:tabs>
        <w:ind w:left="0" w:firstLine="0"/>
        <w:jc w:val="both"/>
        <w:rPr>
          <w:rFonts w:ascii="Cambria" w:hAnsi="Cambria" w:cs="Cambria"/>
        </w:rPr>
      </w:pPr>
      <w:r w:rsidRPr="0092455F">
        <w:rPr>
          <w:rFonts w:ascii="Cambria" w:hAnsi="Cambria" w:cs="Cambria"/>
        </w:rPr>
        <w:t>wspieraniu uczniów, metodami aktywnymi, w dokonywaniu wyboru kierunku dalszego kształcenia, zawodu i planowaniu kariery zawodowej oraz udzielaniu informacji w tym kierunku;</w:t>
      </w:r>
    </w:p>
    <w:p w:rsidR="00BF4A02" w:rsidRPr="0092455F" w:rsidRDefault="00BF4A02" w:rsidP="00347592">
      <w:pPr>
        <w:numPr>
          <w:ilvl w:val="0"/>
          <w:numId w:val="7"/>
        </w:numPr>
        <w:tabs>
          <w:tab w:val="clear" w:pos="1506"/>
          <w:tab w:val="num" w:pos="426"/>
        </w:tabs>
        <w:ind w:left="0" w:firstLine="0"/>
        <w:jc w:val="both"/>
        <w:rPr>
          <w:rFonts w:ascii="Cambria" w:hAnsi="Cambria" w:cs="Cambria"/>
        </w:rPr>
      </w:pPr>
      <w:r w:rsidRPr="0092455F">
        <w:rPr>
          <w:rFonts w:ascii="Cambria" w:hAnsi="Cambria" w:cs="Cambria"/>
        </w:rPr>
        <w:t>wspieraniu nauczycieli i rodziców w działaniach wyrównujących szanse edukacyjne dzieci;</w:t>
      </w:r>
    </w:p>
    <w:p w:rsidR="00BF4A02" w:rsidRPr="0092455F" w:rsidRDefault="00BF4A02" w:rsidP="00347592">
      <w:pPr>
        <w:numPr>
          <w:ilvl w:val="0"/>
          <w:numId w:val="7"/>
        </w:numPr>
        <w:tabs>
          <w:tab w:val="clear" w:pos="1506"/>
          <w:tab w:val="num" w:pos="284"/>
          <w:tab w:val="left" w:pos="426"/>
        </w:tabs>
        <w:ind w:left="0" w:firstLine="0"/>
        <w:jc w:val="both"/>
        <w:rPr>
          <w:rFonts w:ascii="Cambria" w:hAnsi="Cambria" w:cs="Cambria"/>
        </w:rPr>
      </w:pPr>
      <w:r w:rsidRPr="0092455F">
        <w:rPr>
          <w:rFonts w:ascii="Cambria" w:hAnsi="Cambria" w:cs="Cambria"/>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BF4A02" w:rsidRPr="0092455F" w:rsidRDefault="00BF4A02" w:rsidP="00347592">
      <w:pPr>
        <w:numPr>
          <w:ilvl w:val="0"/>
          <w:numId w:val="7"/>
        </w:numPr>
        <w:tabs>
          <w:tab w:val="clear" w:pos="1506"/>
          <w:tab w:val="num" w:pos="426"/>
        </w:tabs>
        <w:ind w:left="0" w:firstLine="0"/>
        <w:jc w:val="both"/>
        <w:rPr>
          <w:rFonts w:ascii="Cambria" w:hAnsi="Cambria" w:cs="Cambria"/>
        </w:rPr>
      </w:pPr>
      <w:r w:rsidRPr="0092455F">
        <w:rPr>
          <w:rFonts w:ascii="Cambria" w:hAnsi="Cambria" w:cs="Cambria"/>
        </w:rPr>
        <w:t>wspieraniu nauczycieli i rodziców w rozwiązywaniu problemów wychowawczych;</w:t>
      </w:r>
    </w:p>
    <w:p w:rsidR="00BF4A02" w:rsidRPr="0092455F" w:rsidRDefault="00BF4A02" w:rsidP="00347592">
      <w:pPr>
        <w:numPr>
          <w:ilvl w:val="0"/>
          <w:numId w:val="7"/>
        </w:numPr>
        <w:tabs>
          <w:tab w:val="clear" w:pos="1506"/>
          <w:tab w:val="num" w:pos="426"/>
        </w:tabs>
        <w:ind w:left="0" w:firstLine="0"/>
        <w:jc w:val="both"/>
        <w:rPr>
          <w:rFonts w:ascii="Cambria" w:hAnsi="Cambria" w:cs="Cambria"/>
        </w:rPr>
      </w:pPr>
      <w:r w:rsidRPr="0092455F">
        <w:rPr>
          <w:rFonts w:ascii="Cambria" w:hAnsi="Cambria" w:cs="Cambria"/>
        </w:rPr>
        <w:t>umożliwianiu rozwijania umiejętności wychowawczych rodziców i nauczycieli;</w:t>
      </w:r>
    </w:p>
    <w:p w:rsidR="00BF4A02" w:rsidRPr="0092455F" w:rsidRDefault="00BF4A02" w:rsidP="00347592">
      <w:pPr>
        <w:numPr>
          <w:ilvl w:val="0"/>
          <w:numId w:val="7"/>
        </w:numPr>
        <w:tabs>
          <w:tab w:val="clear" w:pos="1506"/>
          <w:tab w:val="num" w:pos="426"/>
        </w:tabs>
        <w:ind w:left="0" w:firstLine="0"/>
        <w:jc w:val="both"/>
        <w:rPr>
          <w:rFonts w:ascii="Cambria" w:hAnsi="Cambria" w:cs="Cambria"/>
        </w:rPr>
      </w:pPr>
      <w:r w:rsidRPr="0092455F">
        <w:rPr>
          <w:rFonts w:ascii="Cambria" w:hAnsi="Cambria" w:cs="Cambria"/>
        </w:rPr>
        <w:t>podejmowaniu działań mediacyjnych i interwencyjnych w sytuacjach kryzysowych.</w:t>
      </w:r>
    </w:p>
    <w:p w:rsidR="00BF4A02" w:rsidRPr="002146F7" w:rsidRDefault="00BF4A02" w:rsidP="00DD67A2">
      <w:pPr>
        <w:pStyle w:val="Akapitzlist"/>
        <w:numPr>
          <w:ilvl w:val="0"/>
          <w:numId w:val="139"/>
        </w:numPr>
        <w:tabs>
          <w:tab w:val="left" w:pos="851"/>
          <w:tab w:val="left" w:pos="1418"/>
        </w:tabs>
        <w:spacing w:before="240"/>
        <w:ind w:left="0" w:firstLine="567"/>
        <w:jc w:val="both"/>
        <w:rPr>
          <w:rFonts w:ascii="Cambria" w:hAnsi="Cambria" w:cs="Cambria"/>
        </w:rPr>
      </w:pPr>
      <w:r w:rsidRPr="002146F7">
        <w:rPr>
          <w:rFonts w:ascii="Cambria" w:hAnsi="Cambria" w:cs="Cambria"/>
        </w:rPr>
        <w:t xml:space="preserve">Pomoc psychologiczno-pedagogiczną świadczona jest uczniom, gdy jej potrzeba zorganizowania wynika w szczególności z: </w:t>
      </w:r>
    </w:p>
    <w:p w:rsidR="00BF4A02" w:rsidRPr="0092455F" w:rsidRDefault="00BF4A02" w:rsidP="00347592">
      <w:pPr>
        <w:numPr>
          <w:ilvl w:val="0"/>
          <w:numId w:val="8"/>
        </w:numPr>
        <w:tabs>
          <w:tab w:val="clear" w:pos="1620"/>
          <w:tab w:val="num" w:pos="426"/>
        </w:tabs>
        <w:ind w:left="1502" w:hanging="1502"/>
        <w:jc w:val="both"/>
        <w:rPr>
          <w:rFonts w:ascii="Cambria" w:hAnsi="Cambria" w:cs="Cambria"/>
        </w:rPr>
      </w:pPr>
      <w:r w:rsidRPr="0092455F">
        <w:rPr>
          <w:rFonts w:ascii="Cambria" w:hAnsi="Cambria" w:cs="Cambria"/>
        </w:rPr>
        <w:t>niepełnosprawności ucznia;</w:t>
      </w:r>
    </w:p>
    <w:p w:rsidR="00BF4A02" w:rsidRPr="0092455F" w:rsidRDefault="00BF4A02" w:rsidP="00347592">
      <w:pPr>
        <w:numPr>
          <w:ilvl w:val="0"/>
          <w:numId w:val="8"/>
        </w:numPr>
        <w:tabs>
          <w:tab w:val="clear" w:pos="1620"/>
          <w:tab w:val="num" w:pos="426"/>
        </w:tabs>
        <w:ind w:left="1502" w:hanging="1502"/>
        <w:jc w:val="both"/>
        <w:rPr>
          <w:rFonts w:ascii="Cambria" w:hAnsi="Cambria" w:cs="Cambria"/>
        </w:rPr>
      </w:pPr>
      <w:r w:rsidRPr="0092455F">
        <w:rPr>
          <w:rFonts w:ascii="Cambria" w:hAnsi="Cambria" w:cs="Cambria"/>
        </w:rPr>
        <w:t>niedostosowania społecznego;</w:t>
      </w:r>
    </w:p>
    <w:p w:rsidR="00BF4A02" w:rsidRPr="0092455F" w:rsidRDefault="00BF4A02" w:rsidP="00347592">
      <w:pPr>
        <w:numPr>
          <w:ilvl w:val="0"/>
          <w:numId w:val="8"/>
        </w:numPr>
        <w:tabs>
          <w:tab w:val="clear" w:pos="1620"/>
          <w:tab w:val="num" w:pos="426"/>
        </w:tabs>
        <w:ind w:left="1502" w:hanging="1502"/>
        <w:jc w:val="both"/>
        <w:rPr>
          <w:rFonts w:ascii="Cambria" w:hAnsi="Cambria" w:cs="Cambria"/>
        </w:rPr>
      </w:pPr>
      <w:r w:rsidRPr="0092455F">
        <w:rPr>
          <w:rFonts w:ascii="Cambria" w:hAnsi="Cambria" w:cs="Cambria"/>
        </w:rPr>
        <w:t>zagrożenia niedostosowaniem społecznym;</w:t>
      </w:r>
    </w:p>
    <w:p w:rsidR="00BF4A02" w:rsidRPr="0092455F" w:rsidRDefault="00BF4A02" w:rsidP="00347592">
      <w:pPr>
        <w:numPr>
          <w:ilvl w:val="0"/>
          <w:numId w:val="8"/>
        </w:numPr>
        <w:tabs>
          <w:tab w:val="clear" w:pos="1620"/>
          <w:tab w:val="num" w:pos="426"/>
        </w:tabs>
        <w:ind w:left="1502" w:hanging="1502"/>
        <w:jc w:val="both"/>
        <w:rPr>
          <w:rFonts w:ascii="Cambria" w:hAnsi="Cambria" w:cs="Cambria"/>
        </w:rPr>
      </w:pPr>
      <w:r w:rsidRPr="0092455F">
        <w:rPr>
          <w:rFonts w:ascii="Cambria" w:hAnsi="Cambria" w:cs="Cambria"/>
        </w:rPr>
        <w:t>z zaburzeń zachowania i emocji;</w:t>
      </w:r>
    </w:p>
    <w:p w:rsidR="00BF4A02" w:rsidRPr="0092455F" w:rsidRDefault="00BF4A02" w:rsidP="00347592">
      <w:pPr>
        <w:numPr>
          <w:ilvl w:val="0"/>
          <w:numId w:val="8"/>
        </w:numPr>
        <w:tabs>
          <w:tab w:val="clear" w:pos="1620"/>
          <w:tab w:val="num" w:pos="426"/>
        </w:tabs>
        <w:ind w:left="1502" w:hanging="1502"/>
        <w:jc w:val="both"/>
        <w:rPr>
          <w:rFonts w:ascii="Cambria" w:hAnsi="Cambria" w:cs="Cambria"/>
        </w:rPr>
      </w:pPr>
      <w:r w:rsidRPr="0092455F">
        <w:rPr>
          <w:rFonts w:ascii="Cambria" w:hAnsi="Cambria" w:cs="Cambria"/>
        </w:rPr>
        <w:t>szczególnych uzdolnień;</w:t>
      </w:r>
    </w:p>
    <w:p w:rsidR="00BF4A02" w:rsidRPr="0092455F" w:rsidRDefault="00BF4A02" w:rsidP="00347592">
      <w:pPr>
        <w:numPr>
          <w:ilvl w:val="0"/>
          <w:numId w:val="8"/>
        </w:numPr>
        <w:tabs>
          <w:tab w:val="clear" w:pos="1620"/>
          <w:tab w:val="num" w:pos="426"/>
        </w:tabs>
        <w:ind w:left="1502" w:hanging="1502"/>
        <w:jc w:val="both"/>
        <w:rPr>
          <w:rFonts w:ascii="Cambria" w:hAnsi="Cambria" w:cs="Cambria"/>
        </w:rPr>
      </w:pPr>
      <w:r w:rsidRPr="0092455F">
        <w:rPr>
          <w:rFonts w:ascii="Cambria" w:hAnsi="Cambria" w:cs="Cambria"/>
        </w:rPr>
        <w:lastRenderedPageBreak/>
        <w:t>specyficznych trudności w uczeniu się;</w:t>
      </w:r>
    </w:p>
    <w:p w:rsidR="00BF4A02" w:rsidRPr="0092455F" w:rsidRDefault="00BF4A02" w:rsidP="00347592">
      <w:pPr>
        <w:numPr>
          <w:ilvl w:val="0"/>
          <w:numId w:val="8"/>
        </w:numPr>
        <w:tabs>
          <w:tab w:val="clear" w:pos="1620"/>
          <w:tab w:val="num" w:pos="426"/>
        </w:tabs>
        <w:ind w:left="1502" w:hanging="1502"/>
        <w:jc w:val="both"/>
        <w:rPr>
          <w:rFonts w:ascii="Cambria" w:hAnsi="Cambria" w:cs="Cambria"/>
        </w:rPr>
      </w:pPr>
      <w:r w:rsidRPr="0092455F">
        <w:rPr>
          <w:rFonts w:ascii="Cambria" w:hAnsi="Cambria" w:cs="Cambria"/>
        </w:rPr>
        <w:t>z deficytów kompetencji i zaburzeń sprawności językowych;</w:t>
      </w:r>
    </w:p>
    <w:p w:rsidR="00BF4A02" w:rsidRPr="0092455F" w:rsidRDefault="00BF4A02" w:rsidP="00347592">
      <w:pPr>
        <w:numPr>
          <w:ilvl w:val="0"/>
          <w:numId w:val="8"/>
        </w:numPr>
        <w:tabs>
          <w:tab w:val="clear" w:pos="1620"/>
          <w:tab w:val="num" w:pos="426"/>
        </w:tabs>
        <w:ind w:left="1502" w:hanging="1502"/>
        <w:jc w:val="both"/>
        <w:rPr>
          <w:rFonts w:ascii="Cambria" w:hAnsi="Cambria" w:cs="Cambria"/>
        </w:rPr>
      </w:pPr>
      <w:r w:rsidRPr="0092455F">
        <w:rPr>
          <w:rFonts w:ascii="Cambria" w:hAnsi="Cambria" w:cs="Cambria"/>
        </w:rPr>
        <w:t>choroby przewlekłej;</w:t>
      </w:r>
    </w:p>
    <w:p w:rsidR="00BF4A02" w:rsidRPr="0092455F" w:rsidRDefault="00BF4A02" w:rsidP="00347592">
      <w:pPr>
        <w:numPr>
          <w:ilvl w:val="0"/>
          <w:numId w:val="8"/>
        </w:numPr>
        <w:tabs>
          <w:tab w:val="clear" w:pos="1620"/>
          <w:tab w:val="num" w:pos="426"/>
        </w:tabs>
        <w:ind w:left="1502" w:hanging="1502"/>
        <w:jc w:val="both"/>
        <w:rPr>
          <w:rFonts w:ascii="Cambria" w:hAnsi="Cambria" w:cs="Cambria"/>
        </w:rPr>
      </w:pPr>
      <w:r w:rsidRPr="0092455F">
        <w:rPr>
          <w:rFonts w:ascii="Cambria" w:hAnsi="Cambria" w:cs="Cambria"/>
        </w:rPr>
        <w:t>sytuacji kryzysowych lub traumatycznych;</w:t>
      </w:r>
    </w:p>
    <w:p w:rsidR="00BF4A02" w:rsidRPr="0092455F" w:rsidRDefault="00BF4A02" w:rsidP="00347592">
      <w:pPr>
        <w:numPr>
          <w:ilvl w:val="0"/>
          <w:numId w:val="8"/>
        </w:numPr>
        <w:tabs>
          <w:tab w:val="clear" w:pos="1620"/>
          <w:tab w:val="num" w:pos="426"/>
        </w:tabs>
        <w:ind w:left="1502" w:hanging="1502"/>
        <w:jc w:val="both"/>
        <w:rPr>
          <w:rFonts w:ascii="Cambria" w:hAnsi="Cambria" w:cs="Cambria"/>
        </w:rPr>
      </w:pPr>
      <w:r w:rsidRPr="0092455F">
        <w:rPr>
          <w:rFonts w:ascii="Cambria" w:hAnsi="Cambria" w:cs="Cambria"/>
        </w:rPr>
        <w:t>niepowodzeń szkolnych;</w:t>
      </w:r>
    </w:p>
    <w:p w:rsidR="00BF4A02" w:rsidRPr="0092455F" w:rsidRDefault="00BF4A02" w:rsidP="00347592">
      <w:pPr>
        <w:numPr>
          <w:ilvl w:val="0"/>
          <w:numId w:val="8"/>
        </w:numPr>
        <w:tabs>
          <w:tab w:val="clear" w:pos="1620"/>
          <w:tab w:val="num" w:pos="426"/>
        </w:tabs>
        <w:ind w:left="1502" w:hanging="1502"/>
        <w:jc w:val="both"/>
        <w:rPr>
          <w:rFonts w:ascii="Cambria" w:hAnsi="Cambria" w:cs="Cambria"/>
        </w:rPr>
      </w:pPr>
      <w:r w:rsidRPr="0092455F">
        <w:rPr>
          <w:rFonts w:ascii="Cambria" w:hAnsi="Cambria" w:cs="Cambria"/>
        </w:rPr>
        <w:t>zaniedbań środowiskowych;</w:t>
      </w:r>
    </w:p>
    <w:p w:rsidR="00BF4A02" w:rsidRPr="0092455F" w:rsidRDefault="00BF4A02" w:rsidP="00347592">
      <w:pPr>
        <w:numPr>
          <w:ilvl w:val="0"/>
          <w:numId w:val="8"/>
        </w:numPr>
        <w:tabs>
          <w:tab w:val="clear" w:pos="1620"/>
          <w:tab w:val="num" w:pos="426"/>
        </w:tabs>
        <w:ind w:left="1502" w:hanging="1502"/>
        <w:jc w:val="both"/>
        <w:rPr>
          <w:rFonts w:ascii="Cambria" w:hAnsi="Cambria" w:cs="Cambria"/>
        </w:rPr>
      </w:pPr>
      <w:r>
        <w:rPr>
          <w:rFonts w:ascii="Cambria" w:hAnsi="Cambria" w:cs="Cambria"/>
        </w:rPr>
        <w:t>trudności adaptacyjnych.</w:t>
      </w:r>
    </w:p>
    <w:p w:rsidR="00BF4A02" w:rsidRPr="0092455F" w:rsidRDefault="00BF4A02" w:rsidP="00D06B98">
      <w:pPr>
        <w:ind w:left="1077"/>
        <w:jc w:val="both"/>
        <w:rPr>
          <w:rFonts w:ascii="Cambria" w:hAnsi="Cambria" w:cs="Cambria"/>
        </w:rPr>
      </w:pPr>
    </w:p>
    <w:p w:rsidR="00BF4A02" w:rsidRPr="00CD3D88" w:rsidRDefault="00BF4A02" w:rsidP="00DD67A2">
      <w:pPr>
        <w:pStyle w:val="Akapitzlist"/>
        <w:numPr>
          <w:ilvl w:val="0"/>
          <w:numId w:val="139"/>
        </w:numPr>
        <w:tabs>
          <w:tab w:val="left" w:pos="567"/>
        </w:tabs>
        <w:ind w:left="0" w:firstLine="360"/>
        <w:jc w:val="both"/>
        <w:rPr>
          <w:rFonts w:ascii="Cambria" w:hAnsi="Cambria" w:cs="Cambria"/>
        </w:rPr>
      </w:pPr>
      <w:r w:rsidRPr="00CD3D88">
        <w:rPr>
          <w:rFonts w:ascii="Cambria" w:hAnsi="Cambria" w:cs="Cambria"/>
        </w:rPr>
        <w:t>Pomocy psychologiczno-pedagogicznej udzielaj</w:t>
      </w:r>
      <w:r w:rsidRPr="00CD3D88">
        <w:rPr>
          <w:rFonts w:ascii="Cambria" w:eastAsia="Arial,Bold" w:hAnsi="Cambria" w:cs="Cambria"/>
        </w:rPr>
        <w:t>ą</w:t>
      </w:r>
      <w:r w:rsidRPr="00CD3D88">
        <w:rPr>
          <w:rFonts w:ascii="Cambria" w:hAnsi="Cambria" w:cs="Cambria"/>
        </w:rPr>
        <w:t>:</w:t>
      </w:r>
    </w:p>
    <w:p w:rsidR="00BF4A02" w:rsidRPr="0092455F" w:rsidRDefault="00BF4A02" w:rsidP="0086363F">
      <w:pPr>
        <w:numPr>
          <w:ilvl w:val="0"/>
          <w:numId w:val="9"/>
        </w:numPr>
        <w:autoSpaceDE w:val="0"/>
        <w:autoSpaceDN w:val="0"/>
        <w:adjustRightInd w:val="0"/>
        <w:ind w:left="426" w:hanging="426"/>
        <w:jc w:val="both"/>
        <w:rPr>
          <w:rFonts w:ascii="Cambria" w:hAnsi="Cambria" w:cs="Cambria"/>
        </w:rPr>
      </w:pPr>
      <w:r w:rsidRPr="0092455F">
        <w:rPr>
          <w:rFonts w:ascii="Cambria" w:hAnsi="Cambria" w:cs="Cambria"/>
        </w:rPr>
        <w:t>nauczyciele w bieżąc</w:t>
      </w:r>
      <w:r>
        <w:rPr>
          <w:rFonts w:ascii="Cambria" w:hAnsi="Cambria" w:cs="Cambria"/>
        </w:rPr>
        <w:t>ej pracy z uczniem na zajęciach,</w:t>
      </w:r>
    </w:p>
    <w:p w:rsidR="00BF4A02" w:rsidRDefault="00BF4A02" w:rsidP="0086363F">
      <w:pPr>
        <w:numPr>
          <w:ilvl w:val="0"/>
          <w:numId w:val="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specjaliści wykonujący w szkole zadania z zakresu pomocy psychologiczno- pedagogicznej, w szczególności:</w:t>
      </w:r>
    </w:p>
    <w:p w:rsidR="00BF4A02" w:rsidRDefault="00BF4A02" w:rsidP="00BE5F4F">
      <w:pPr>
        <w:numPr>
          <w:ilvl w:val="3"/>
          <w:numId w:val="85"/>
        </w:numPr>
        <w:tabs>
          <w:tab w:val="left" w:pos="426"/>
        </w:tabs>
        <w:autoSpaceDE w:val="0"/>
        <w:autoSpaceDN w:val="0"/>
        <w:adjustRightInd w:val="0"/>
        <w:jc w:val="both"/>
        <w:rPr>
          <w:rFonts w:ascii="Cambria" w:hAnsi="Cambria" w:cs="Cambria"/>
        </w:rPr>
      </w:pPr>
      <w:r>
        <w:rPr>
          <w:rFonts w:ascii="Cambria" w:hAnsi="Cambria" w:cs="Cambria"/>
        </w:rPr>
        <w:t>pedagog,</w:t>
      </w:r>
    </w:p>
    <w:p w:rsidR="00BF4A02" w:rsidRDefault="00BF4A02" w:rsidP="00BE5F4F">
      <w:pPr>
        <w:numPr>
          <w:ilvl w:val="3"/>
          <w:numId w:val="85"/>
        </w:numPr>
        <w:tabs>
          <w:tab w:val="left" w:pos="426"/>
        </w:tabs>
        <w:autoSpaceDE w:val="0"/>
        <w:autoSpaceDN w:val="0"/>
        <w:adjustRightInd w:val="0"/>
        <w:jc w:val="both"/>
        <w:rPr>
          <w:rFonts w:ascii="Cambria" w:hAnsi="Cambria" w:cs="Cambria"/>
        </w:rPr>
      </w:pPr>
      <w:r>
        <w:rPr>
          <w:rFonts w:ascii="Cambria" w:hAnsi="Cambria" w:cs="Cambria"/>
        </w:rPr>
        <w:t>psycholog szkolny,</w:t>
      </w:r>
    </w:p>
    <w:p w:rsidR="00BF4A02" w:rsidRDefault="00BF4A02" w:rsidP="003441EB">
      <w:pPr>
        <w:numPr>
          <w:ilvl w:val="3"/>
          <w:numId w:val="85"/>
        </w:numPr>
        <w:tabs>
          <w:tab w:val="left" w:pos="426"/>
        </w:tabs>
        <w:autoSpaceDE w:val="0"/>
        <w:autoSpaceDN w:val="0"/>
        <w:adjustRightInd w:val="0"/>
        <w:jc w:val="both"/>
        <w:rPr>
          <w:rFonts w:ascii="Cambria" w:hAnsi="Cambria" w:cs="Cambria"/>
        </w:rPr>
      </w:pPr>
      <w:r>
        <w:rPr>
          <w:rFonts w:ascii="Cambria" w:hAnsi="Cambria" w:cs="Cambria"/>
        </w:rPr>
        <w:t>logopeda,</w:t>
      </w:r>
    </w:p>
    <w:p w:rsidR="000D0518" w:rsidRPr="0092455F" w:rsidRDefault="000D0518" w:rsidP="003441EB">
      <w:pPr>
        <w:numPr>
          <w:ilvl w:val="3"/>
          <w:numId w:val="85"/>
        </w:numPr>
        <w:tabs>
          <w:tab w:val="left" w:pos="426"/>
        </w:tabs>
        <w:autoSpaceDE w:val="0"/>
        <w:autoSpaceDN w:val="0"/>
        <w:adjustRightInd w:val="0"/>
        <w:jc w:val="both"/>
        <w:rPr>
          <w:rFonts w:ascii="Cambria" w:hAnsi="Cambria" w:cs="Cambria"/>
        </w:rPr>
      </w:pPr>
      <w:r>
        <w:rPr>
          <w:rFonts w:ascii="Cambria" w:hAnsi="Cambria" w:cs="Cambria"/>
        </w:rPr>
        <w:t>pedagog specjalny</w:t>
      </w:r>
    </w:p>
    <w:p w:rsidR="00BF4A02" w:rsidRDefault="00BF4A02" w:rsidP="001016A4">
      <w:pPr>
        <w:numPr>
          <w:ilvl w:val="0"/>
          <w:numId w:val="9"/>
        </w:numPr>
        <w:ind w:left="426" w:hanging="426"/>
        <w:jc w:val="both"/>
        <w:rPr>
          <w:rFonts w:ascii="Cambria" w:hAnsi="Cambria" w:cs="Cambria"/>
        </w:rPr>
      </w:pPr>
      <w:r>
        <w:rPr>
          <w:rFonts w:ascii="Cambria" w:hAnsi="Cambria" w:cs="Cambria"/>
        </w:rPr>
        <w:t xml:space="preserve">doradca zawodowy, </w:t>
      </w:r>
    </w:p>
    <w:p w:rsidR="00BF4A02" w:rsidRDefault="00BF4A02" w:rsidP="001016A4">
      <w:pPr>
        <w:numPr>
          <w:ilvl w:val="0"/>
          <w:numId w:val="9"/>
        </w:numPr>
        <w:spacing w:line="259" w:lineRule="auto"/>
        <w:ind w:left="426" w:hanging="426"/>
        <w:jc w:val="both"/>
        <w:rPr>
          <w:rFonts w:ascii="Cambria" w:hAnsi="Cambria" w:cs="Cambria"/>
        </w:rPr>
      </w:pPr>
      <w:r w:rsidRPr="0092455F">
        <w:rPr>
          <w:rFonts w:ascii="Cambria" w:hAnsi="Cambria" w:cs="Cambria"/>
        </w:rPr>
        <w:t>pracownicy szkoły poprzez zintegrowane oddziaływanie na ucznia.</w:t>
      </w:r>
    </w:p>
    <w:p w:rsidR="00BF4A02" w:rsidRPr="00E459FA" w:rsidRDefault="00BF4A02" w:rsidP="001016A4">
      <w:pPr>
        <w:tabs>
          <w:tab w:val="left" w:pos="567"/>
        </w:tabs>
        <w:jc w:val="both"/>
        <w:rPr>
          <w:rFonts w:ascii="Cambria" w:hAnsi="Cambria" w:cs="Cambria"/>
        </w:rPr>
      </w:pPr>
    </w:p>
    <w:p w:rsidR="00BF4A02" w:rsidRDefault="00BF4A02" w:rsidP="00594C62">
      <w:pPr>
        <w:tabs>
          <w:tab w:val="left" w:pos="567"/>
          <w:tab w:val="left" w:pos="709"/>
        </w:tabs>
        <w:autoSpaceDE w:val="0"/>
        <w:autoSpaceDN w:val="0"/>
        <w:adjustRightInd w:val="0"/>
        <w:ind w:left="426"/>
        <w:jc w:val="both"/>
        <w:rPr>
          <w:rFonts w:ascii="Cambria" w:hAnsi="Cambria" w:cs="Cambria"/>
          <w:b/>
          <w:bCs/>
        </w:rPr>
      </w:pPr>
      <w:r>
        <w:rPr>
          <w:rFonts w:ascii="Cambria" w:hAnsi="Cambria" w:cs="Cambria"/>
          <w:b/>
          <w:bCs/>
        </w:rPr>
        <w:t>§ 19</w:t>
      </w:r>
      <w:r w:rsidRPr="00E459FA">
        <w:rPr>
          <w:rFonts w:ascii="Cambria" w:hAnsi="Cambria" w:cs="Cambria"/>
          <w:b/>
          <w:bCs/>
        </w:rPr>
        <w:t>.  Formy pomocy psycholo</w:t>
      </w:r>
      <w:r>
        <w:rPr>
          <w:rFonts w:ascii="Cambria" w:hAnsi="Cambria" w:cs="Cambria"/>
          <w:b/>
          <w:bCs/>
        </w:rPr>
        <w:t xml:space="preserve">giczno-pedagogicznej w szkole. </w:t>
      </w:r>
    </w:p>
    <w:p w:rsidR="00BF4A02" w:rsidRPr="00594C62" w:rsidRDefault="00BF4A02" w:rsidP="00594C62">
      <w:pPr>
        <w:tabs>
          <w:tab w:val="left" w:pos="567"/>
          <w:tab w:val="left" w:pos="709"/>
        </w:tabs>
        <w:autoSpaceDE w:val="0"/>
        <w:autoSpaceDN w:val="0"/>
        <w:adjustRightInd w:val="0"/>
        <w:ind w:left="426"/>
        <w:jc w:val="both"/>
        <w:rPr>
          <w:rFonts w:ascii="Cambria" w:hAnsi="Cambria" w:cs="Cambria"/>
          <w:b/>
          <w:bCs/>
        </w:rPr>
      </w:pPr>
    </w:p>
    <w:p w:rsidR="00BF4A02" w:rsidRPr="001208CD" w:rsidRDefault="00BF4A02" w:rsidP="00DD67A2">
      <w:pPr>
        <w:pStyle w:val="Akapitzlist"/>
        <w:numPr>
          <w:ilvl w:val="0"/>
          <w:numId w:val="140"/>
        </w:numPr>
        <w:tabs>
          <w:tab w:val="left" w:pos="0"/>
        </w:tabs>
        <w:ind w:left="0" w:firstLine="426"/>
        <w:jc w:val="both"/>
        <w:rPr>
          <w:rFonts w:ascii="Cambria" w:hAnsi="Cambria" w:cs="Cambria"/>
        </w:rPr>
      </w:pPr>
      <w:r>
        <w:rPr>
          <w:rFonts w:ascii="Cambria" w:hAnsi="Cambria" w:cs="Cambria"/>
        </w:rPr>
        <w:t xml:space="preserve">Pomoc </w:t>
      </w:r>
      <w:proofErr w:type="spellStart"/>
      <w:r>
        <w:rPr>
          <w:rFonts w:ascii="Cambria" w:hAnsi="Cambria" w:cs="Cambria"/>
        </w:rPr>
        <w:t>psychologiczno</w:t>
      </w:r>
      <w:proofErr w:type="spellEnd"/>
      <w:r>
        <w:rPr>
          <w:rFonts w:ascii="Cambria" w:hAnsi="Cambria" w:cs="Cambria"/>
        </w:rPr>
        <w:t>–</w:t>
      </w:r>
      <w:r w:rsidRPr="001208CD">
        <w:rPr>
          <w:rFonts w:ascii="Cambria" w:hAnsi="Cambria" w:cs="Cambria"/>
        </w:rPr>
        <w:t>pedagogiczna w szkole realizowana przez każdego nauczyciela w bieżącej pracy z uczniem polega w szczególności na:</w:t>
      </w:r>
    </w:p>
    <w:p w:rsidR="00BF4A02" w:rsidRPr="0092455F" w:rsidRDefault="00BF4A02" w:rsidP="00CC5EC4">
      <w:pPr>
        <w:numPr>
          <w:ilvl w:val="0"/>
          <w:numId w:val="28"/>
        </w:numPr>
        <w:tabs>
          <w:tab w:val="left" w:pos="426"/>
        </w:tabs>
        <w:ind w:left="0" w:firstLine="0"/>
        <w:jc w:val="both"/>
        <w:rPr>
          <w:rFonts w:ascii="Cambria" w:hAnsi="Cambria" w:cs="Cambria"/>
        </w:rPr>
      </w:pPr>
      <w:r w:rsidRPr="0092455F">
        <w:rPr>
          <w:rFonts w:ascii="Cambria" w:hAnsi="Cambria" w:cs="Cambria"/>
        </w:rPr>
        <w:t>dostosowaniu wymagań edukacyjnych do możliwości psychofizycznych ucznia i jego potrzeb;</w:t>
      </w:r>
    </w:p>
    <w:p w:rsidR="00BF4A02" w:rsidRPr="0092455F" w:rsidRDefault="00BF4A02" w:rsidP="00CC5EC4">
      <w:pPr>
        <w:numPr>
          <w:ilvl w:val="0"/>
          <w:numId w:val="28"/>
        </w:numPr>
        <w:tabs>
          <w:tab w:val="left" w:pos="426"/>
        </w:tabs>
        <w:ind w:left="0" w:firstLine="0"/>
        <w:jc w:val="both"/>
        <w:rPr>
          <w:rFonts w:ascii="Cambria" w:hAnsi="Cambria" w:cs="Cambria"/>
        </w:rPr>
      </w:pPr>
      <w:r w:rsidRPr="0092455F">
        <w:rPr>
          <w:rFonts w:ascii="Cambria" w:hAnsi="Cambria" w:cs="Cambria"/>
        </w:rPr>
        <w:t>rozpoznawaniu sposobu uczenia się ucznia i stosowanie skutecznej metodyki nauczania;</w:t>
      </w:r>
    </w:p>
    <w:p w:rsidR="00BF4A02" w:rsidRPr="0092455F" w:rsidRDefault="00BF4A02" w:rsidP="00CC5EC4">
      <w:pPr>
        <w:numPr>
          <w:ilvl w:val="0"/>
          <w:numId w:val="28"/>
        </w:numPr>
        <w:tabs>
          <w:tab w:val="left" w:pos="426"/>
        </w:tabs>
        <w:ind w:left="0" w:firstLine="0"/>
        <w:jc w:val="both"/>
        <w:rPr>
          <w:rFonts w:ascii="Cambria" w:hAnsi="Cambria" w:cs="Cambria"/>
        </w:rPr>
      </w:pPr>
      <w:r w:rsidRPr="0092455F">
        <w:rPr>
          <w:rFonts w:ascii="Cambria" w:hAnsi="Cambria" w:cs="Cambria"/>
        </w:rPr>
        <w:t>indywidualizacji pracy na zajęciach obowiązkowych i dodatkowych;</w:t>
      </w:r>
    </w:p>
    <w:p w:rsidR="00BF4A02" w:rsidRPr="0092455F" w:rsidRDefault="00BF4A02" w:rsidP="00CC5EC4">
      <w:pPr>
        <w:numPr>
          <w:ilvl w:val="0"/>
          <w:numId w:val="28"/>
        </w:numPr>
        <w:tabs>
          <w:tab w:val="left" w:pos="426"/>
        </w:tabs>
        <w:ind w:left="0" w:firstLine="0"/>
        <w:jc w:val="both"/>
        <w:rPr>
          <w:rFonts w:ascii="Cambria" w:hAnsi="Cambria" w:cs="Cambria"/>
        </w:rPr>
      </w:pPr>
      <w:r w:rsidRPr="0092455F">
        <w:rPr>
          <w:rFonts w:ascii="Cambria" w:hAnsi="Cambria" w:cs="Cambria"/>
        </w:rPr>
        <w:t xml:space="preserve">dostosowanie warunków  nauki do </w:t>
      </w:r>
      <w:r>
        <w:rPr>
          <w:rFonts w:ascii="Cambria" w:hAnsi="Cambria" w:cs="Cambria"/>
        </w:rPr>
        <w:t>potrzeb psychofizycznych ucznia.</w:t>
      </w:r>
    </w:p>
    <w:p w:rsidR="00BF4A02" w:rsidRPr="0092455F" w:rsidRDefault="00BF4A02" w:rsidP="00D06B98">
      <w:pPr>
        <w:tabs>
          <w:tab w:val="left" w:pos="426"/>
        </w:tabs>
        <w:jc w:val="both"/>
        <w:rPr>
          <w:rFonts w:ascii="Cambria" w:hAnsi="Cambria" w:cs="Cambria"/>
        </w:rPr>
      </w:pPr>
    </w:p>
    <w:p w:rsidR="00BF4A02" w:rsidRPr="0092455F" w:rsidRDefault="00BF4A02" w:rsidP="00DD67A2">
      <w:pPr>
        <w:numPr>
          <w:ilvl w:val="0"/>
          <w:numId w:val="141"/>
        </w:numPr>
        <w:tabs>
          <w:tab w:val="left" w:pos="360"/>
        </w:tabs>
        <w:ind w:left="0" w:firstLine="426"/>
        <w:jc w:val="both"/>
        <w:rPr>
          <w:rFonts w:ascii="Cambria" w:hAnsi="Cambria" w:cs="Cambria"/>
        </w:rPr>
      </w:pPr>
      <w:r w:rsidRPr="00C83E23">
        <w:rPr>
          <w:rFonts w:ascii="Cambria" w:hAnsi="Cambria" w:cs="Cambria"/>
        </w:rPr>
        <w:t xml:space="preserve"> Pomoc psychologiczno – pedagogiczna świadczona jest również w formach zorganizowanych w ramach godzin przeznaczonych na te zajęcia i ujętych w arkuszu organizacyjnym szkoły</w:t>
      </w:r>
      <w:r w:rsidRPr="00D31F19">
        <w:rPr>
          <w:rFonts w:ascii="Cambria" w:hAnsi="Cambria" w:cs="Cambria"/>
          <w:shd w:val="clear" w:color="auto" w:fill="E7E6E6"/>
        </w:rPr>
        <w:t>.</w:t>
      </w:r>
      <w:r w:rsidRPr="005333F6">
        <w:rPr>
          <w:rFonts w:ascii="Cambria" w:hAnsi="Cambria" w:cs="Cambria"/>
        </w:rPr>
        <w:t xml:space="preserve"> W zależności</w:t>
      </w:r>
      <w:r w:rsidRPr="0092455F">
        <w:rPr>
          <w:rFonts w:ascii="Cambria" w:hAnsi="Cambria" w:cs="Cambria"/>
        </w:rPr>
        <w:t xml:space="preserve"> od potrzeb i możliwości organizacyjnych mogą to być: </w:t>
      </w:r>
    </w:p>
    <w:p w:rsidR="00BF4A02" w:rsidRPr="0092455F" w:rsidRDefault="00BF4A02" w:rsidP="001453F4">
      <w:pPr>
        <w:ind w:left="284" w:hanging="284"/>
        <w:jc w:val="left"/>
        <w:rPr>
          <w:rFonts w:ascii="Cambria" w:hAnsi="Cambria" w:cs="Cambria"/>
        </w:rPr>
      </w:pPr>
      <w:r>
        <w:rPr>
          <w:rFonts w:ascii="Cambria" w:hAnsi="Cambria" w:cs="Cambria"/>
        </w:rPr>
        <w:t>1) zajęcia dydaktyczno-</w:t>
      </w:r>
      <w:r w:rsidRPr="00264F40">
        <w:rPr>
          <w:rFonts w:ascii="Cambria" w:hAnsi="Cambria" w:cs="Cambria"/>
        </w:rPr>
        <w:t>wyrównawcze:</w:t>
      </w:r>
    </w:p>
    <w:p w:rsidR="00BF4A02" w:rsidRDefault="00BF4A02" w:rsidP="004E6688">
      <w:pPr>
        <w:jc w:val="left"/>
        <w:rPr>
          <w:rFonts w:ascii="Cambria" w:hAnsi="Cambria" w:cs="Cambria"/>
        </w:rPr>
      </w:pPr>
      <w:r w:rsidRPr="004E6688">
        <w:rPr>
          <w:rFonts w:ascii="Cambria" w:hAnsi="Cambria" w:cs="Cambria"/>
        </w:rPr>
        <w:t>2) zajęcia rozwijające uzdolnienia</w:t>
      </w:r>
      <w:r>
        <w:rPr>
          <w:rFonts w:ascii="Cambria" w:hAnsi="Cambria" w:cs="Cambria"/>
        </w:rPr>
        <w:t>,</w:t>
      </w:r>
      <w:r w:rsidRPr="004E6688">
        <w:rPr>
          <w:rFonts w:ascii="Cambria" w:hAnsi="Cambria" w:cs="Cambria"/>
        </w:rPr>
        <w:t xml:space="preserve"> </w:t>
      </w:r>
    </w:p>
    <w:p w:rsidR="00BF4A02" w:rsidRPr="004E6688" w:rsidRDefault="00BF4A02" w:rsidP="004E6688">
      <w:pPr>
        <w:jc w:val="left"/>
        <w:rPr>
          <w:rFonts w:ascii="Cambria" w:hAnsi="Cambria" w:cs="Cambria"/>
        </w:rPr>
      </w:pPr>
      <w:r w:rsidRPr="004E6688">
        <w:rPr>
          <w:rFonts w:ascii="Cambria" w:hAnsi="Cambria" w:cs="Cambria"/>
        </w:rPr>
        <w:t>3) zaj</w:t>
      </w:r>
      <w:r>
        <w:rPr>
          <w:rFonts w:ascii="Cambria" w:hAnsi="Cambria" w:cs="Cambria"/>
        </w:rPr>
        <w:t>ęcia korekcyjno – kompensacyjne</w:t>
      </w:r>
      <w:r w:rsidRPr="004E6688">
        <w:rPr>
          <w:rFonts w:ascii="Cambria" w:hAnsi="Cambria" w:cs="Cambria"/>
        </w:rPr>
        <w:t xml:space="preserve">, </w:t>
      </w:r>
    </w:p>
    <w:p w:rsidR="00BF4A02" w:rsidRPr="004E6688" w:rsidRDefault="00BF4A02" w:rsidP="004E6688">
      <w:pPr>
        <w:jc w:val="left"/>
        <w:rPr>
          <w:rFonts w:ascii="Cambria" w:hAnsi="Cambria" w:cs="Cambria"/>
        </w:rPr>
      </w:pPr>
      <w:r w:rsidRPr="004E6688">
        <w:rPr>
          <w:rFonts w:ascii="Cambria" w:hAnsi="Cambria" w:cs="Cambria"/>
        </w:rPr>
        <w:t>4) zajęcia rozwijające kompetencje emocjonalno-społeczne oraz in</w:t>
      </w:r>
      <w:r>
        <w:rPr>
          <w:rFonts w:ascii="Cambria" w:hAnsi="Cambria" w:cs="Cambria"/>
        </w:rPr>
        <w:t>ne o charakterze terapeutycznym,</w:t>
      </w:r>
    </w:p>
    <w:p w:rsidR="00BF4A02" w:rsidRPr="004E6688" w:rsidRDefault="00BF4A02" w:rsidP="004E6688">
      <w:pPr>
        <w:jc w:val="left"/>
        <w:rPr>
          <w:rFonts w:ascii="Cambria" w:hAnsi="Cambria" w:cs="Cambria"/>
        </w:rPr>
      </w:pPr>
      <w:r w:rsidRPr="004E6688">
        <w:rPr>
          <w:rFonts w:ascii="Cambria" w:hAnsi="Cambria" w:cs="Cambria"/>
        </w:rPr>
        <w:t>5) zajęcia logopedyczne</w:t>
      </w:r>
      <w:r>
        <w:rPr>
          <w:rFonts w:ascii="Cambria" w:hAnsi="Cambria" w:cs="Cambria"/>
        </w:rPr>
        <w:t>,</w:t>
      </w:r>
    </w:p>
    <w:p w:rsidR="00BF4A02" w:rsidRPr="004E6688" w:rsidRDefault="00BF4A02" w:rsidP="004E6688">
      <w:pPr>
        <w:jc w:val="left"/>
        <w:rPr>
          <w:rFonts w:ascii="Cambria" w:hAnsi="Cambria" w:cs="Cambria"/>
        </w:rPr>
      </w:pPr>
      <w:r w:rsidRPr="004E6688">
        <w:rPr>
          <w:rFonts w:ascii="Cambria" w:hAnsi="Cambria" w:cs="Cambria"/>
        </w:rPr>
        <w:t>6)  zajęcia związane z wyborem kierunku kształcenia i zawodu.</w:t>
      </w:r>
    </w:p>
    <w:p w:rsidR="00BF4A02" w:rsidRDefault="00BF4A02" w:rsidP="004E6688">
      <w:pPr>
        <w:rPr>
          <w:b/>
          <w:bCs/>
          <w:kern w:val="36"/>
        </w:rPr>
      </w:pPr>
    </w:p>
    <w:p w:rsidR="00BF4A02" w:rsidRPr="004E6688" w:rsidRDefault="00BF4A02" w:rsidP="00EB4B07">
      <w:pPr>
        <w:jc w:val="left"/>
        <w:rPr>
          <w:rFonts w:ascii="Cambria" w:hAnsi="Cambria" w:cs="Cambria"/>
          <w:b/>
          <w:bCs/>
          <w:kern w:val="36"/>
        </w:rPr>
      </w:pPr>
      <w:r>
        <w:rPr>
          <w:rFonts w:ascii="Cambria" w:hAnsi="Cambria" w:cs="Cambria"/>
          <w:b/>
          <w:bCs/>
          <w:kern w:val="36"/>
        </w:rPr>
        <w:t xml:space="preserve">          3</w:t>
      </w:r>
      <w:r w:rsidRPr="004E6688">
        <w:rPr>
          <w:rFonts w:ascii="Cambria" w:hAnsi="Cambria" w:cs="Cambria"/>
          <w:b/>
          <w:bCs/>
          <w:kern w:val="36"/>
        </w:rPr>
        <w:t xml:space="preserve">.  </w:t>
      </w:r>
      <w:r w:rsidRPr="004E6688">
        <w:rPr>
          <w:rFonts w:ascii="Cambria" w:hAnsi="Cambria" w:cs="Cambria"/>
        </w:rPr>
        <w:t>Inne formy pomocy psychologiczno–pedagogicznej, to:</w:t>
      </w:r>
    </w:p>
    <w:p w:rsidR="00BF4A02" w:rsidRPr="0092455F" w:rsidRDefault="00BF4A02" w:rsidP="00EB4B07">
      <w:pPr>
        <w:numPr>
          <w:ilvl w:val="1"/>
          <w:numId w:val="27"/>
        </w:numPr>
        <w:tabs>
          <w:tab w:val="left" w:pos="426"/>
        </w:tabs>
        <w:spacing w:before="100" w:beforeAutospacing="1"/>
        <w:ind w:left="0" w:firstLine="0"/>
        <w:jc w:val="both"/>
        <w:rPr>
          <w:rFonts w:ascii="Cambria" w:hAnsi="Cambria" w:cs="Cambria"/>
        </w:rPr>
      </w:pPr>
      <w:r w:rsidRPr="004E6688">
        <w:rPr>
          <w:rFonts w:ascii="Cambria" w:hAnsi="Cambria" w:cs="Cambria"/>
        </w:rPr>
        <w:t>porady i konsultacje dla uczniów – udzielane  i prowadzone</w:t>
      </w:r>
      <w:r w:rsidRPr="0092455F">
        <w:rPr>
          <w:rFonts w:ascii="Cambria" w:hAnsi="Cambria" w:cs="Cambria"/>
        </w:rPr>
        <w:t xml:space="preserve"> przez pedagoga i psychologa</w:t>
      </w:r>
      <w:r w:rsidRPr="0092455F">
        <w:rPr>
          <w:rFonts w:ascii="Cambria" w:hAnsi="Cambria" w:cs="Cambria"/>
          <w:b/>
          <w:bCs/>
          <w:color w:val="C00000"/>
        </w:rPr>
        <w:t xml:space="preserve"> </w:t>
      </w:r>
      <w:r>
        <w:rPr>
          <w:rFonts w:ascii="Cambria" w:hAnsi="Cambria" w:cs="Cambria"/>
        </w:rPr>
        <w:t xml:space="preserve">szkolnego, </w:t>
      </w:r>
    </w:p>
    <w:p w:rsidR="00BF4A02" w:rsidRPr="001453F4" w:rsidRDefault="00BF4A02" w:rsidP="001453F4">
      <w:pPr>
        <w:numPr>
          <w:ilvl w:val="1"/>
          <w:numId w:val="27"/>
        </w:numPr>
        <w:tabs>
          <w:tab w:val="left" w:pos="426"/>
        </w:tabs>
        <w:ind w:left="0" w:firstLine="0"/>
        <w:jc w:val="both"/>
        <w:rPr>
          <w:rFonts w:ascii="Cambria" w:hAnsi="Cambria" w:cs="Cambria"/>
        </w:rPr>
      </w:pPr>
      <w:r w:rsidRPr="00832A93">
        <w:rPr>
          <w:rFonts w:ascii="Cambria" w:hAnsi="Cambria" w:cs="Cambria"/>
        </w:rPr>
        <w:t>porady, konsultacje, warsztaty i szkolenia dla nauczycieli – zgodnie z planem nadzoru pedagogicznego lub w godzinach pracy pedagoga szkolnego – w przypadku  potrzeby indywidualnych konsultacji nauczycieli z pedagogiem</w:t>
      </w:r>
      <w:r>
        <w:t>,</w:t>
      </w:r>
    </w:p>
    <w:p w:rsidR="00BF4A02" w:rsidRPr="00EE0810" w:rsidRDefault="00BF4A02" w:rsidP="001453F4">
      <w:pPr>
        <w:numPr>
          <w:ilvl w:val="1"/>
          <w:numId w:val="27"/>
        </w:numPr>
        <w:tabs>
          <w:tab w:val="left" w:pos="426"/>
        </w:tabs>
        <w:ind w:left="0" w:firstLine="0"/>
        <w:jc w:val="both"/>
        <w:rPr>
          <w:rFonts w:ascii="Cambria" w:hAnsi="Cambria" w:cs="Cambria"/>
        </w:rPr>
      </w:pPr>
      <w:r w:rsidRPr="00EE0810">
        <w:rPr>
          <w:rFonts w:ascii="Cambria" w:hAnsi="Cambria" w:cs="Cambria"/>
        </w:rPr>
        <w:t>warsztaty dla uczniów szkoły podstawowej w zakresie rozwijania umiejętności uczenia się,</w:t>
      </w:r>
    </w:p>
    <w:p w:rsidR="00BF4A02" w:rsidRPr="0092455F" w:rsidRDefault="00BF4A02" w:rsidP="00CC5EC4">
      <w:pPr>
        <w:numPr>
          <w:ilvl w:val="1"/>
          <w:numId w:val="27"/>
        </w:numPr>
        <w:tabs>
          <w:tab w:val="left" w:pos="426"/>
        </w:tabs>
        <w:ind w:left="0" w:firstLine="0"/>
        <w:jc w:val="both"/>
        <w:rPr>
          <w:rFonts w:ascii="Cambria" w:hAnsi="Cambria" w:cs="Cambria"/>
        </w:rPr>
      </w:pPr>
      <w:r w:rsidRPr="0092455F">
        <w:rPr>
          <w:rFonts w:ascii="Cambria" w:hAnsi="Cambria" w:cs="Cambria"/>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BF4A02" w:rsidRDefault="00BF4A02" w:rsidP="00D06B98">
      <w:pPr>
        <w:tabs>
          <w:tab w:val="left" w:pos="426"/>
        </w:tabs>
        <w:jc w:val="both"/>
        <w:rPr>
          <w:rFonts w:ascii="Cambria" w:hAnsi="Cambria" w:cs="Cambria"/>
        </w:rPr>
      </w:pPr>
    </w:p>
    <w:p w:rsidR="00BF4A02" w:rsidRDefault="00BF4A02" w:rsidP="00C527A8">
      <w:pPr>
        <w:pStyle w:val="Tekstpodstawowy"/>
        <w:suppressAutoHyphens/>
        <w:ind w:firstLine="567"/>
        <w:rPr>
          <w:rFonts w:ascii="Cambria" w:hAnsi="Cambria" w:cs="Cambria"/>
          <w:sz w:val="22"/>
          <w:szCs w:val="22"/>
        </w:rPr>
      </w:pPr>
      <w:r>
        <w:rPr>
          <w:rFonts w:ascii="Cambria" w:hAnsi="Cambria" w:cs="Cambria"/>
          <w:b/>
          <w:bCs/>
          <w:sz w:val="22"/>
          <w:szCs w:val="22"/>
        </w:rPr>
        <w:lastRenderedPageBreak/>
        <w:t>§ 20</w:t>
      </w:r>
      <w:r w:rsidRPr="003C67D9">
        <w:rPr>
          <w:rFonts w:ascii="Cambria" w:hAnsi="Cambria" w:cs="Cambria"/>
          <w:b/>
          <w:bCs/>
          <w:sz w:val="22"/>
          <w:szCs w:val="22"/>
        </w:rPr>
        <w:t>.  Pomoc psychologiczno-pedagogiczna uczniowi zdolnemu.</w:t>
      </w:r>
    </w:p>
    <w:p w:rsidR="00BF4A02" w:rsidRDefault="00BF4A02" w:rsidP="00C527A8">
      <w:pPr>
        <w:pStyle w:val="Tekstpodstawowy"/>
        <w:suppressAutoHyphens/>
        <w:ind w:firstLine="567"/>
        <w:rPr>
          <w:rFonts w:ascii="Cambria" w:hAnsi="Cambria" w:cs="Cambria"/>
          <w:sz w:val="22"/>
          <w:szCs w:val="22"/>
        </w:rPr>
      </w:pPr>
    </w:p>
    <w:p w:rsidR="00BF4A02" w:rsidRPr="009A5267" w:rsidRDefault="00BF4A02" w:rsidP="00895617">
      <w:pPr>
        <w:pStyle w:val="Tekstpodstawowy"/>
        <w:suppressAutoHyphens/>
        <w:ind w:firstLine="567"/>
        <w:rPr>
          <w:rFonts w:ascii="Cambria" w:hAnsi="Cambria" w:cs="Cambria"/>
          <w:sz w:val="22"/>
          <w:szCs w:val="22"/>
        </w:rPr>
      </w:pPr>
      <w:r w:rsidRPr="00D65D96">
        <w:rPr>
          <w:rFonts w:ascii="Cambria" w:hAnsi="Cambria" w:cs="Cambria"/>
          <w:b/>
          <w:bCs/>
          <w:sz w:val="22"/>
          <w:szCs w:val="22"/>
        </w:rPr>
        <w:t>1.</w:t>
      </w:r>
      <w:r w:rsidRPr="00D65D96">
        <w:rPr>
          <w:rFonts w:ascii="Cambria" w:hAnsi="Cambria" w:cs="Cambria"/>
          <w:sz w:val="22"/>
          <w:szCs w:val="22"/>
        </w:rPr>
        <w:t xml:space="preserve">  Szkoła wspiera ucznia zdolnego poprzez:</w:t>
      </w:r>
    </w:p>
    <w:p w:rsidR="00BF4A02" w:rsidRPr="00D65D96" w:rsidRDefault="00BF4A02" w:rsidP="00DD67A2">
      <w:pPr>
        <w:pStyle w:val="Nagwek11"/>
        <w:numPr>
          <w:ilvl w:val="0"/>
          <w:numId w:val="69"/>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D65D96">
        <w:rPr>
          <w:rFonts w:ascii="Cambria" w:hAnsi="Cambria" w:cs="Cambria"/>
          <w:sz w:val="22"/>
          <w:szCs w:val="22"/>
        </w:rPr>
        <w:t>udzielanie uczniom pomocy w odkrywaniu ich predyspozycji, zainteresowań  i uzdolnień,</w:t>
      </w:r>
    </w:p>
    <w:p w:rsidR="00BF4A02" w:rsidRPr="00D65D96" w:rsidRDefault="00BF4A02" w:rsidP="00DD67A2">
      <w:pPr>
        <w:pStyle w:val="Nagwek11"/>
        <w:numPr>
          <w:ilvl w:val="0"/>
          <w:numId w:val="69"/>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D65D96">
        <w:rPr>
          <w:rFonts w:ascii="Cambria" w:hAnsi="Cambria" w:cs="Cambria"/>
          <w:sz w:val="22"/>
          <w:szCs w:val="22"/>
        </w:rPr>
        <w:t xml:space="preserve">wspieranie emocjonalne uczniów, kształtowanie w wychowankach adekwatnej samooceny </w:t>
      </w:r>
      <w:r w:rsidRPr="00D65D96">
        <w:rPr>
          <w:rFonts w:ascii="Cambria" w:hAnsi="Cambria" w:cs="Cambria"/>
          <w:sz w:val="22"/>
          <w:szCs w:val="22"/>
        </w:rPr>
        <w:br/>
        <w:t>i wiary w siebie,</w:t>
      </w:r>
    </w:p>
    <w:p w:rsidR="00BF4A02" w:rsidRPr="00D65D96" w:rsidRDefault="00BF4A02" w:rsidP="00DD67A2">
      <w:pPr>
        <w:pStyle w:val="Nagwek11"/>
        <w:numPr>
          <w:ilvl w:val="0"/>
          <w:numId w:val="69"/>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D65D96">
        <w:rPr>
          <w:rFonts w:ascii="Cambria" w:hAnsi="Cambria" w:cs="Cambria"/>
          <w:sz w:val="22"/>
          <w:szCs w:val="22"/>
        </w:rPr>
        <w:t>stymulowanie rozwoju, uzdolnień i zainteresowań oraz wyzwalanie potencjału twórczego uczniów,</w:t>
      </w:r>
    </w:p>
    <w:p w:rsidR="00BF4A02" w:rsidRPr="00D65D96" w:rsidRDefault="00BF4A02" w:rsidP="00DD67A2">
      <w:pPr>
        <w:pStyle w:val="Nagwek11"/>
        <w:numPr>
          <w:ilvl w:val="0"/>
          <w:numId w:val="69"/>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D65D96">
        <w:rPr>
          <w:rFonts w:ascii="Cambria" w:hAnsi="Cambria" w:cs="Cambria"/>
          <w:sz w:val="22"/>
          <w:szCs w:val="22"/>
        </w:rPr>
        <w:t>uwrażliwianie uczniów na potrzeby innych ludzi i zachęcanie do działań prospołecznych,</w:t>
      </w:r>
    </w:p>
    <w:p w:rsidR="00BF4A02" w:rsidRPr="00D65D96" w:rsidRDefault="00BF4A02" w:rsidP="00DD67A2">
      <w:pPr>
        <w:pStyle w:val="Nagwek11"/>
        <w:numPr>
          <w:ilvl w:val="0"/>
          <w:numId w:val="69"/>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D65D96">
        <w:rPr>
          <w:rFonts w:ascii="Cambria" w:hAnsi="Cambria" w:cs="Cambria"/>
          <w:sz w:val="22"/>
          <w:szCs w:val="22"/>
        </w:rPr>
        <w:t>promocja ucznia zdolnego, nauczyciela opiekuna i szkoły.</w:t>
      </w:r>
    </w:p>
    <w:p w:rsidR="00BF4A02" w:rsidRPr="00D65D96" w:rsidRDefault="00BF4A02" w:rsidP="00C527A8">
      <w:pPr>
        <w:pStyle w:val="Tekstpodstawowy"/>
        <w:suppressAutoHyphens/>
        <w:rPr>
          <w:rFonts w:ascii="Cambria" w:hAnsi="Cambria" w:cs="Cambria"/>
          <w:b/>
          <w:bCs/>
          <w:sz w:val="22"/>
          <w:szCs w:val="22"/>
        </w:rPr>
      </w:pPr>
    </w:p>
    <w:p w:rsidR="00BF4A02" w:rsidRPr="00D65D96" w:rsidRDefault="00BF4A02" w:rsidP="00DD67A2">
      <w:pPr>
        <w:pStyle w:val="Tekstpodstawowy"/>
        <w:numPr>
          <w:ilvl w:val="0"/>
          <w:numId w:val="64"/>
        </w:numPr>
        <w:tabs>
          <w:tab w:val="clear" w:pos="680"/>
          <w:tab w:val="num" w:pos="284"/>
          <w:tab w:val="left" w:pos="851"/>
        </w:tabs>
        <w:suppressAutoHyphens/>
        <w:ind w:firstLine="567"/>
        <w:rPr>
          <w:rFonts w:ascii="Cambria" w:hAnsi="Cambria" w:cs="Cambria"/>
          <w:sz w:val="22"/>
          <w:szCs w:val="22"/>
        </w:rPr>
      </w:pPr>
      <w:r w:rsidRPr="00D65D96">
        <w:rPr>
          <w:rFonts w:ascii="Cambria" w:hAnsi="Cambria" w:cs="Cambria"/>
          <w:sz w:val="22"/>
          <w:szCs w:val="22"/>
        </w:rPr>
        <w:t>Formy i metody pracy z uczniem zdolnym ukierunkowane są w obrębie przedmiotów humanistycznych, artystycznych, matematyczno-przyrodniczych, sportowych i obejmują pracę:</w:t>
      </w:r>
    </w:p>
    <w:p w:rsidR="00BF4A02" w:rsidRPr="00D65D96" w:rsidRDefault="00BF4A02" w:rsidP="00DD67A2">
      <w:pPr>
        <w:pStyle w:val="Nagwek11"/>
        <w:numPr>
          <w:ilvl w:val="0"/>
          <w:numId w:val="70"/>
        </w:numPr>
        <w:tabs>
          <w:tab w:val="clear" w:pos="1304"/>
          <w:tab w:val="num" w:pos="0"/>
          <w:tab w:val="left" w:pos="426"/>
          <w:tab w:val="left" w:pos="4443"/>
        </w:tabs>
        <w:suppressAutoHyphens/>
        <w:spacing w:before="0" w:after="0"/>
        <w:ind w:left="0" w:firstLine="0"/>
        <w:jc w:val="both"/>
        <w:rPr>
          <w:rFonts w:ascii="Cambria" w:hAnsi="Cambria" w:cs="Cambria"/>
          <w:sz w:val="22"/>
          <w:szCs w:val="22"/>
        </w:rPr>
      </w:pPr>
      <w:r w:rsidRPr="00D65D96">
        <w:rPr>
          <w:rFonts w:ascii="Cambria" w:hAnsi="Cambria" w:cs="Cambria"/>
          <w:sz w:val="22"/>
          <w:szCs w:val="22"/>
        </w:rPr>
        <w:t>na lekcji,</w:t>
      </w:r>
    </w:p>
    <w:p w:rsidR="00BF4A02" w:rsidRPr="00D65D96" w:rsidRDefault="00BF4A02" w:rsidP="00DD67A2">
      <w:pPr>
        <w:pStyle w:val="Nagwek11"/>
        <w:numPr>
          <w:ilvl w:val="0"/>
          <w:numId w:val="70"/>
        </w:numPr>
        <w:tabs>
          <w:tab w:val="clear" w:pos="1304"/>
          <w:tab w:val="num" w:pos="0"/>
          <w:tab w:val="left" w:pos="426"/>
          <w:tab w:val="left" w:pos="4443"/>
        </w:tabs>
        <w:suppressAutoHyphens/>
        <w:spacing w:before="0" w:after="0"/>
        <w:ind w:left="0" w:firstLine="0"/>
        <w:jc w:val="both"/>
        <w:rPr>
          <w:rFonts w:ascii="Cambria" w:hAnsi="Cambria" w:cs="Cambria"/>
          <w:sz w:val="22"/>
          <w:szCs w:val="22"/>
        </w:rPr>
      </w:pPr>
      <w:r w:rsidRPr="00D65D96">
        <w:rPr>
          <w:rFonts w:ascii="Cambria" w:hAnsi="Cambria" w:cs="Cambria"/>
          <w:sz w:val="22"/>
          <w:szCs w:val="22"/>
        </w:rPr>
        <w:t>poza lekcjami,</w:t>
      </w:r>
    </w:p>
    <w:p w:rsidR="00BF4A02" w:rsidRPr="00D65D96" w:rsidRDefault="00BF4A02" w:rsidP="00DD67A2">
      <w:pPr>
        <w:pStyle w:val="Nagwek11"/>
        <w:numPr>
          <w:ilvl w:val="0"/>
          <w:numId w:val="70"/>
        </w:numPr>
        <w:tabs>
          <w:tab w:val="clear" w:pos="1304"/>
          <w:tab w:val="num" w:pos="0"/>
          <w:tab w:val="left" w:pos="426"/>
          <w:tab w:val="left" w:pos="4443"/>
        </w:tabs>
        <w:suppressAutoHyphens/>
        <w:spacing w:before="0" w:after="0"/>
        <w:ind w:left="0" w:firstLine="0"/>
        <w:jc w:val="both"/>
        <w:rPr>
          <w:rFonts w:ascii="Cambria" w:hAnsi="Cambria" w:cs="Cambria"/>
          <w:sz w:val="22"/>
          <w:szCs w:val="22"/>
        </w:rPr>
      </w:pPr>
      <w:r w:rsidRPr="00D65D96">
        <w:rPr>
          <w:rFonts w:ascii="Cambria" w:hAnsi="Cambria" w:cs="Cambria"/>
          <w:sz w:val="22"/>
          <w:szCs w:val="22"/>
        </w:rPr>
        <w:t>poza</w:t>
      </w:r>
      <w:r>
        <w:rPr>
          <w:rFonts w:ascii="Cambria" w:hAnsi="Cambria" w:cs="Cambria"/>
          <w:sz w:val="22"/>
          <w:szCs w:val="22"/>
        </w:rPr>
        <w:t xml:space="preserve"> szkołą.</w:t>
      </w:r>
    </w:p>
    <w:p w:rsidR="00BF4A02" w:rsidRPr="00D65D96" w:rsidRDefault="00BF4A02" w:rsidP="00C527A8">
      <w:pPr>
        <w:pStyle w:val="Tekstpodstawowy"/>
        <w:suppressAutoHyphens/>
        <w:rPr>
          <w:rFonts w:ascii="Cambria" w:hAnsi="Cambria" w:cs="Cambria"/>
          <w:sz w:val="22"/>
          <w:szCs w:val="22"/>
        </w:rPr>
      </w:pPr>
    </w:p>
    <w:p w:rsidR="00BF4A02" w:rsidRPr="00895617" w:rsidRDefault="00BF4A02" w:rsidP="00DD67A2">
      <w:pPr>
        <w:pStyle w:val="Tekstpodstawowy"/>
        <w:numPr>
          <w:ilvl w:val="0"/>
          <w:numId w:val="64"/>
        </w:numPr>
        <w:tabs>
          <w:tab w:val="clear" w:pos="680"/>
          <w:tab w:val="num" w:pos="284"/>
          <w:tab w:val="left" w:pos="851"/>
        </w:tabs>
        <w:suppressAutoHyphens/>
        <w:ind w:firstLine="567"/>
        <w:rPr>
          <w:rFonts w:ascii="Cambria" w:hAnsi="Cambria" w:cs="Cambria"/>
          <w:sz w:val="22"/>
          <w:szCs w:val="22"/>
        </w:rPr>
      </w:pPr>
      <w:r w:rsidRPr="00D65D96">
        <w:rPr>
          <w:rFonts w:ascii="Cambria" w:hAnsi="Cambria" w:cs="Cambria"/>
          <w:sz w:val="22"/>
          <w:szCs w:val="22"/>
        </w:rPr>
        <w:t>Uczeń zdolny ma możliwość:</w:t>
      </w:r>
    </w:p>
    <w:p w:rsidR="00BF4A02" w:rsidRPr="00D65D96" w:rsidRDefault="00BF4A02" w:rsidP="00DD67A2">
      <w:pPr>
        <w:pStyle w:val="Nagwek11"/>
        <w:numPr>
          <w:ilvl w:val="0"/>
          <w:numId w:val="71"/>
        </w:numPr>
        <w:tabs>
          <w:tab w:val="left" w:pos="0"/>
          <w:tab w:val="left" w:pos="284"/>
        </w:tabs>
        <w:suppressAutoHyphens/>
        <w:spacing w:before="0" w:after="0"/>
        <w:ind w:left="0" w:firstLine="0"/>
        <w:jc w:val="both"/>
        <w:rPr>
          <w:rFonts w:ascii="Cambria" w:hAnsi="Cambria" w:cs="Cambria"/>
          <w:sz w:val="22"/>
          <w:szCs w:val="22"/>
        </w:rPr>
      </w:pPr>
      <w:r w:rsidRPr="00D65D96">
        <w:rPr>
          <w:rFonts w:ascii="Cambria" w:hAnsi="Cambria" w:cs="Cambria"/>
          <w:sz w:val="22"/>
          <w:szCs w:val="22"/>
        </w:rPr>
        <w:t>rozwijania zainteresowań w ramach zajęć lekcyjnych i pozalekcyjnych,</w:t>
      </w:r>
    </w:p>
    <w:p w:rsidR="00BF4A02" w:rsidRPr="00D65D96" w:rsidRDefault="00BF4A02" w:rsidP="00DD67A2">
      <w:pPr>
        <w:pStyle w:val="Nagwek11"/>
        <w:numPr>
          <w:ilvl w:val="0"/>
          <w:numId w:val="71"/>
        </w:numPr>
        <w:tabs>
          <w:tab w:val="left" w:pos="0"/>
          <w:tab w:val="left" w:pos="284"/>
        </w:tabs>
        <w:suppressAutoHyphens/>
        <w:spacing w:before="0" w:after="0"/>
        <w:ind w:left="0" w:firstLine="0"/>
        <w:jc w:val="both"/>
        <w:rPr>
          <w:rFonts w:ascii="Cambria" w:hAnsi="Cambria" w:cs="Cambria"/>
          <w:sz w:val="22"/>
          <w:szCs w:val="22"/>
        </w:rPr>
      </w:pPr>
      <w:r w:rsidRPr="00D65D96">
        <w:rPr>
          <w:rFonts w:ascii="Cambria" w:hAnsi="Cambria" w:cs="Cambria"/>
          <w:sz w:val="22"/>
          <w:szCs w:val="22"/>
        </w:rPr>
        <w:t>uzyskania od nauczyciela pomocy w przygotowaniu się do konkursów i olimpiad,</w:t>
      </w:r>
    </w:p>
    <w:p w:rsidR="00BF4A02" w:rsidRPr="00D65D96" w:rsidRDefault="00BF4A02" w:rsidP="00DD67A2">
      <w:pPr>
        <w:pStyle w:val="Nagwek11"/>
        <w:numPr>
          <w:ilvl w:val="0"/>
          <w:numId w:val="71"/>
        </w:numPr>
        <w:tabs>
          <w:tab w:val="left" w:pos="0"/>
          <w:tab w:val="left" w:pos="284"/>
        </w:tabs>
        <w:suppressAutoHyphens/>
        <w:spacing w:before="0" w:after="0"/>
        <w:ind w:left="0" w:firstLine="0"/>
        <w:jc w:val="both"/>
        <w:rPr>
          <w:rFonts w:ascii="Cambria" w:hAnsi="Cambria" w:cs="Cambria"/>
          <w:sz w:val="22"/>
          <w:szCs w:val="22"/>
        </w:rPr>
      </w:pPr>
      <w:r w:rsidRPr="00D65D96">
        <w:rPr>
          <w:rFonts w:ascii="Cambria" w:hAnsi="Cambria" w:cs="Cambria"/>
          <w:sz w:val="22"/>
          <w:szCs w:val="22"/>
        </w:rPr>
        <w:t>indywidualnej pracy, dostosowania stopnia trudności , poziomu i ilości zadań lekcyjnych i w domu,</w:t>
      </w:r>
    </w:p>
    <w:p w:rsidR="00BF4A02" w:rsidRDefault="00BF4A02" w:rsidP="00DD67A2">
      <w:pPr>
        <w:pStyle w:val="Nagwek11"/>
        <w:numPr>
          <w:ilvl w:val="0"/>
          <w:numId w:val="71"/>
        </w:numPr>
        <w:tabs>
          <w:tab w:val="left" w:pos="0"/>
          <w:tab w:val="left" w:pos="284"/>
        </w:tabs>
        <w:suppressAutoHyphens/>
        <w:spacing w:before="0"/>
        <w:ind w:left="0" w:firstLine="0"/>
        <w:jc w:val="both"/>
        <w:rPr>
          <w:rFonts w:ascii="Cambria" w:hAnsi="Cambria" w:cs="Cambria"/>
          <w:sz w:val="22"/>
          <w:szCs w:val="22"/>
        </w:rPr>
      </w:pPr>
      <w:r w:rsidRPr="001453F4">
        <w:rPr>
          <w:rFonts w:ascii="Cambria" w:hAnsi="Cambria" w:cs="Cambria"/>
          <w:sz w:val="22"/>
          <w:szCs w:val="22"/>
        </w:rPr>
        <w:t>realizowania indywidualnego programy nauki lub indywidualnego toku nauki.</w:t>
      </w:r>
    </w:p>
    <w:p w:rsidR="00BF4A02" w:rsidRPr="004772C9" w:rsidRDefault="00BF4A02" w:rsidP="004772C9">
      <w:pPr>
        <w:pStyle w:val="DefaultText"/>
        <w:rPr>
          <w:lang w:val="pl-PL"/>
        </w:rPr>
      </w:pPr>
    </w:p>
    <w:p w:rsidR="00BF4A02" w:rsidRPr="001453F4" w:rsidRDefault="00BF4A02" w:rsidP="00DD67A2">
      <w:pPr>
        <w:pStyle w:val="Akapitzlist"/>
        <w:numPr>
          <w:ilvl w:val="0"/>
          <w:numId w:val="64"/>
        </w:numPr>
        <w:tabs>
          <w:tab w:val="left" w:pos="567"/>
          <w:tab w:val="left" w:pos="851"/>
        </w:tabs>
        <w:ind w:left="0" w:firstLine="567"/>
        <w:jc w:val="both"/>
        <w:rPr>
          <w:rFonts w:ascii="Cambria" w:hAnsi="Cambria" w:cs="Cambria"/>
        </w:rPr>
      </w:pPr>
      <w:r w:rsidRPr="001453F4">
        <w:rPr>
          <w:rFonts w:ascii="Cambria" w:hAnsi="Cambria" w:cs="Cambria"/>
        </w:rPr>
        <w:t>Organizowane w szkole konkursy, olimpiady, turnieje stanowią formę rozwoju uzdolnień  i ich prezentacji. Uczniowie awansujący do kolejnych etapów objęci są specjalną opieką nauczyciela.</w:t>
      </w:r>
    </w:p>
    <w:p w:rsidR="00BF4A02" w:rsidRPr="001453F4" w:rsidRDefault="00BF4A02" w:rsidP="00D06B98">
      <w:pPr>
        <w:tabs>
          <w:tab w:val="left" w:pos="567"/>
        </w:tabs>
        <w:jc w:val="both"/>
        <w:rPr>
          <w:rFonts w:ascii="Cambria" w:hAnsi="Cambria" w:cs="Cambria"/>
        </w:rPr>
      </w:pPr>
      <w:r w:rsidRPr="001453F4">
        <w:rPr>
          <w:rFonts w:ascii="Cambria" w:hAnsi="Cambria" w:cs="Cambria"/>
          <w:b/>
          <w:bCs/>
        </w:rPr>
        <w:t xml:space="preserve">        </w:t>
      </w:r>
    </w:p>
    <w:p w:rsidR="00BF4A02" w:rsidRPr="00255EC0" w:rsidRDefault="00BF4A02" w:rsidP="00D06B98">
      <w:pPr>
        <w:jc w:val="both"/>
        <w:rPr>
          <w:rFonts w:ascii="Cambria" w:hAnsi="Cambria" w:cs="Cambria"/>
          <w:b/>
          <w:bCs/>
        </w:rPr>
      </w:pPr>
      <w:r>
        <w:rPr>
          <w:rFonts w:ascii="Cambria" w:hAnsi="Cambria" w:cs="Cambria"/>
          <w:b/>
          <w:bCs/>
        </w:rPr>
        <w:t xml:space="preserve">          § 21</w:t>
      </w:r>
      <w:r w:rsidRPr="00255EC0">
        <w:rPr>
          <w:rFonts w:ascii="Cambria" w:hAnsi="Cambria" w:cs="Cambria"/>
          <w:b/>
          <w:bCs/>
        </w:rPr>
        <w:t>.  Za</w:t>
      </w:r>
      <w:r>
        <w:rPr>
          <w:rFonts w:ascii="Cambria" w:hAnsi="Cambria" w:cs="Cambria"/>
          <w:b/>
          <w:bCs/>
        </w:rPr>
        <w:t xml:space="preserve">dania i obowiązki </w:t>
      </w:r>
      <w:r w:rsidRPr="00255EC0">
        <w:rPr>
          <w:rFonts w:ascii="Cambria" w:hAnsi="Cambria" w:cs="Cambria"/>
          <w:b/>
          <w:bCs/>
        </w:rPr>
        <w:t>specjalistów</w:t>
      </w:r>
      <w:r>
        <w:rPr>
          <w:rFonts w:ascii="Cambria" w:hAnsi="Cambria" w:cs="Cambria"/>
          <w:b/>
          <w:bCs/>
        </w:rPr>
        <w:t xml:space="preserve"> i nauczycieli</w:t>
      </w:r>
      <w:r w:rsidRPr="00255EC0">
        <w:rPr>
          <w:rFonts w:ascii="Cambria" w:hAnsi="Cambria" w:cs="Cambria"/>
          <w:b/>
          <w:bCs/>
        </w:rPr>
        <w:t xml:space="preserve"> w zakresie udzielania pomocy psychologiczno-pedagogicznej</w:t>
      </w:r>
      <w:r>
        <w:rPr>
          <w:rFonts w:ascii="Cambria" w:hAnsi="Cambria" w:cs="Cambria"/>
          <w:b/>
          <w:bCs/>
        </w:rPr>
        <w:t>.</w:t>
      </w:r>
    </w:p>
    <w:p w:rsidR="00BF4A02" w:rsidRDefault="00BF4A02" w:rsidP="00D06B98">
      <w:pPr>
        <w:jc w:val="both"/>
        <w:rPr>
          <w:rFonts w:ascii="Cambria" w:hAnsi="Cambria" w:cs="Cambria"/>
        </w:rPr>
      </w:pPr>
    </w:p>
    <w:p w:rsidR="00BF4A02" w:rsidRPr="0092455F" w:rsidRDefault="00BF4A02" w:rsidP="00D06B98">
      <w:pPr>
        <w:jc w:val="both"/>
        <w:rPr>
          <w:rFonts w:ascii="Cambria" w:hAnsi="Cambria" w:cs="Cambria"/>
        </w:rPr>
      </w:pPr>
      <w:r>
        <w:rPr>
          <w:rFonts w:ascii="Cambria" w:hAnsi="Cambria" w:cs="Cambria"/>
          <w:b/>
          <w:bCs/>
        </w:rPr>
        <w:t xml:space="preserve">          </w:t>
      </w:r>
      <w:r w:rsidRPr="0092455F">
        <w:rPr>
          <w:rFonts w:ascii="Cambria" w:hAnsi="Cambria" w:cs="Cambria"/>
          <w:b/>
          <w:bCs/>
        </w:rPr>
        <w:t xml:space="preserve">      </w:t>
      </w:r>
      <w:r>
        <w:rPr>
          <w:rFonts w:ascii="Cambria" w:hAnsi="Cambria" w:cs="Cambria"/>
          <w:b/>
          <w:bCs/>
        </w:rPr>
        <w:t xml:space="preserve">1.  </w:t>
      </w:r>
      <w:r w:rsidRPr="0092455F">
        <w:rPr>
          <w:rFonts w:ascii="Cambria" w:hAnsi="Cambria" w:cs="Cambria"/>
          <w:b/>
          <w:bCs/>
        </w:rPr>
        <w:t xml:space="preserve">Zadania i obowiązki pedagoga </w:t>
      </w:r>
      <w:r w:rsidR="000D0518">
        <w:rPr>
          <w:rFonts w:ascii="Cambria" w:hAnsi="Cambria" w:cs="Cambria"/>
          <w:b/>
          <w:bCs/>
        </w:rPr>
        <w:t>szkolnego/psychologa,pedagoga specjalnego</w:t>
      </w:r>
    </w:p>
    <w:p w:rsidR="00BF4A02" w:rsidRPr="0092455F" w:rsidRDefault="00BF4A02" w:rsidP="00D06B98">
      <w:pPr>
        <w:tabs>
          <w:tab w:val="left" w:pos="142"/>
        </w:tabs>
        <w:autoSpaceDE w:val="0"/>
        <w:autoSpaceDN w:val="0"/>
        <w:adjustRightInd w:val="0"/>
        <w:jc w:val="both"/>
        <w:rPr>
          <w:rFonts w:ascii="Cambria" w:hAnsi="Cambria" w:cs="Cambria"/>
        </w:rPr>
      </w:pPr>
      <w:r w:rsidRPr="0092455F">
        <w:rPr>
          <w:rFonts w:ascii="Cambria" w:hAnsi="Cambria" w:cs="Cambria"/>
        </w:rPr>
        <w:t>Do zadań pedagoga/psychologa</w:t>
      </w:r>
      <w:r w:rsidR="000D0518">
        <w:rPr>
          <w:rFonts w:ascii="Cambria" w:hAnsi="Cambria" w:cs="Cambria"/>
        </w:rPr>
        <w:t xml:space="preserve">/psychologa specjalnego </w:t>
      </w:r>
      <w:r w:rsidRPr="0092455F">
        <w:rPr>
          <w:rFonts w:ascii="Cambria" w:hAnsi="Cambria" w:cs="Cambria"/>
        </w:rPr>
        <w:t xml:space="preserve"> należy:</w:t>
      </w:r>
    </w:p>
    <w:p w:rsidR="00BF4A02" w:rsidRPr="0092455F" w:rsidRDefault="00BF4A02" w:rsidP="00D06B98">
      <w:pPr>
        <w:tabs>
          <w:tab w:val="left" w:pos="567"/>
        </w:tabs>
        <w:autoSpaceDE w:val="0"/>
        <w:autoSpaceDN w:val="0"/>
        <w:adjustRightInd w:val="0"/>
        <w:jc w:val="both"/>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 xml:space="preserve">prowadzenie badań i działań diagnostycznych, w tym diagnozowanie indywidualnych potrzeb rozwojowych i edukacyjnych oraz możliwości psychofizycznych w celu określenia mocnych stron, predyspozycji, zainteresowań i uzdolnień ucznia;  </w:t>
      </w:r>
    </w:p>
    <w:p w:rsidR="00BF4A02" w:rsidRPr="0092455F" w:rsidRDefault="00BF4A02" w:rsidP="004772C9">
      <w:pPr>
        <w:tabs>
          <w:tab w:val="left" w:pos="426"/>
        </w:tabs>
        <w:autoSpaceDE w:val="0"/>
        <w:autoSpaceDN w:val="0"/>
        <w:adjustRightInd w:val="0"/>
        <w:jc w:val="both"/>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diagnozowanie przyczyn niepowodzeń edukacyjnych lub trudności w funkcjonowaniu uczniów, w tym barier i ograniczeń utrudniających funkcjonowanie ucznia i jego uczestnictwo                w życiu szkoły;</w:t>
      </w:r>
    </w:p>
    <w:p w:rsidR="00BF4A02" w:rsidRPr="0092455F" w:rsidRDefault="00BF4A02" w:rsidP="004772C9">
      <w:pPr>
        <w:pStyle w:val="Akapitzlist"/>
        <w:spacing w:after="0" w:line="240" w:lineRule="auto"/>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diagnozowanie sytuacji wychowawczych w szkole i oddziale przedszkolnym w celu rozwiązywania problemów wychowawczych stanowiących barierę ograniczającą aktywne                        i pełne uczestnictwo w życiu szkoły, klasy lub zespołu uczniowskiego;</w:t>
      </w:r>
    </w:p>
    <w:p w:rsidR="00BF4A02" w:rsidRPr="0092455F" w:rsidRDefault="00BF4A02" w:rsidP="004772C9">
      <w:pPr>
        <w:tabs>
          <w:tab w:val="left" w:pos="426"/>
        </w:tabs>
        <w:autoSpaceDE w:val="0"/>
        <w:autoSpaceDN w:val="0"/>
        <w:adjustRightInd w:val="0"/>
        <w:jc w:val="both"/>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udzielanie pomocy psychologiczno–pedagogicznej;</w:t>
      </w:r>
    </w:p>
    <w:p w:rsidR="00BF4A02" w:rsidRPr="0092455F" w:rsidRDefault="00BF4A02" w:rsidP="004772C9">
      <w:pPr>
        <w:tabs>
          <w:tab w:val="left" w:pos="426"/>
        </w:tabs>
        <w:autoSpaceDE w:val="0"/>
        <w:autoSpaceDN w:val="0"/>
        <w:adjustRightInd w:val="0"/>
        <w:jc w:val="both"/>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podejmowanie działań z zakresu profilaktyki uzależnień i innych problemów uczniów;</w:t>
      </w:r>
    </w:p>
    <w:p w:rsidR="00BF4A02" w:rsidRPr="0092455F" w:rsidRDefault="00BF4A02" w:rsidP="004772C9">
      <w:pPr>
        <w:tabs>
          <w:tab w:val="left" w:pos="426"/>
        </w:tabs>
        <w:autoSpaceDE w:val="0"/>
        <w:autoSpaceDN w:val="0"/>
        <w:adjustRightInd w:val="0"/>
        <w:jc w:val="both"/>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lastRenderedPageBreak/>
        <w:t xml:space="preserve">minimalizowanie skutków zaburzeń rozwojowych, zapobieganie zaburzeniom zachowania oraz inicjowanie i organizowanie różnych form pomocy psychologiczno-pedagogicznej </w:t>
      </w:r>
      <w:r>
        <w:rPr>
          <w:rFonts w:ascii="Cambria" w:hAnsi="Cambria" w:cs="Cambria"/>
        </w:rPr>
        <w:t xml:space="preserve">                          </w:t>
      </w:r>
      <w:r w:rsidRPr="0092455F">
        <w:rPr>
          <w:rFonts w:ascii="Cambria" w:hAnsi="Cambria" w:cs="Cambria"/>
        </w:rPr>
        <w:t>w środowisku szkolnym i pozaszkolnym ucznia;</w:t>
      </w:r>
    </w:p>
    <w:p w:rsidR="00BF4A02" w:rsidRPr="0092455F" w:rsidRDefault="00BF4A02" w:rsidP="004772C9">
      <w:pPr>
        <w:tabs>
          <w:tab w:val="left" w:pos="426"/>
        </w:tabs>
        <w:autoSpaceDE w:val="0"/>
        <w:autoSpaceDN w:val="0"/>
        <w:adjustRightInd w:val="0"/>
        <w:jc w:val="both"/>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wspieranie nauczycieli i innych specjalistów w udzielaniu pomocy psychologiczno–pedagogicznej;</w:t>
      </w:r>
    </w:p>
    <w:p w:rsidR="00BF4A02" w:rsidRPr="0092455F" w:rsidRDefault="00BF4A02" w:rsidP="004772C9">
      <w:pPr>
        <w:tabs>
          <w:tab w:val="left" w:pos="426"/>
        </w:tabs>
        <w:autoSpaceDE w:val="0"/>
        <w:autoSpaceDN w:val="0"/>
        <w:adjustRightInd w:val="0"/>
        <w:jc w:val="both"/>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inicjowanie i prowadzenie działań mediacyjnych i interwencyjnych w sytuacjach kryzysowych;</w:t>
      </w:r>
    </w:p>
    <w:p w:rsidR="00BF4A02" w:rsidRPr="0092455F" w:rsidRDefault="00BF4A02" w:rsidP="004772C9">
      <w:pPr>
        <w:tabs>
          <w:tab w:val="left" w:pos="426"/>
        </w:tabs>
        <w:autoSpaceDE w:val="0"/>
        <w:autoSpaceDN w:val="0"/>
        <w:adjustRightInd w:val="0"/>
        <w:jc w:val="both"/>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pomoc rodzicom i nauczycielom w rozpoznawaniu indywidualnych możliwości, predyspozycji i uzdolnień uczniów;</w:t>
      </w:r>
    </w:p>
    <w:p w:rsidR="00BF4A02" w:rsidRPr="0092455F" w:rsidRDefault="00BF4A02" w:rsidP="004772C9">
      <w:pPr>
        <w:tabs>
          <w:tab w:val="left" w:pos="426"/>
        </w:tabs>
        <w:autoSpaceDE w:val="0"/>
        <w:autoSpaceDN w:val="0"/>
        <w:adjustRightInd w:val="0"/>
        <w:jc w:val="both"/>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podejmowanie działań wychowawczych i profilaktycznych wynikających z programu wychowawczo -profilaktycznego w stosunku do uczniów z udziałem rodziców  i wychowawców;</w:t>
      </w:r>
    </w:p>
    <w:p w:rsidR="00BF4A02" w:rsidRPr="0092455F" w:rsidRDefault="00BF4A02" w:rsidP="004772C9">
      <w:pPr>
        <w:tabs>
          <w:tab w:val="left" w:pos="426"/>
        </w:tabs>
        <w:autoSpaceDE w:val="0"/>
        <w:autoSpaceDN w:val="0"/>
        <w:adjustRightInd w:val="0"/>
        <w:jc w:val="both"/>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działanie na rzecz zorganizowania opieki i pomocy materialnej uczniom znajdującym się w trudnej sytuacji życiowej;</w:t>
      </w:r>
    </w:p>
    <w:p w:rsidR="00BF4A02" w:rsidRPr="0092455F" w:rsidRDefault="00BF4A02" w:rsidP="004772C9">
      <w:pPr>
        <w:tabs>
          <w:tab w:val="left" w:pos="426"/>
        </w:tabs>
        <w:autoSpaceDE w:val="0"/>
        <w:autoSpaceDN w:val="0"/>
        <w:adjustRightInd w:val="0"/>
        <w:jc w:val="both"/>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prowadzenie warsztatów dla rodziców oraz udzielanie im indywidualnych  porad                          w zakresie wychowania;</w:t>
      </w:r>
    </w:p>
    <w:p w:rsidR="00BF4A02" w:rsidRPr="0092455F" w:rsidRDefault="00BF4A02" w:rsidP="004772C9">
      <w:pPr>
        <w:tabs>
          <w:tab w:val="left" w:pos="426"/>
        </w:tabs>
        <w:autoSpaceDE w:val="0"/>
        <w:autoSpaceDN w:val="0"/>
        <w:adjustRightInd w:val="0"/>
        <w:jc w:val="both"/>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wspomaganie i pomoc nauczycielom w rozpoznawaniu potrzeb edukacyjnych, rozwojowych i możliwości uczniów w ramach konsultacji i porad indywidualnych, szkoleń wewnętrznych  WDN i udział w pracach zespołów wychowawczych;</w:t>
      </w:r>
    </w:p>
    <w:p w:rsidR="00BF4A02" w:rsidRPr="0092455F" w:rsidRDefault="00BF4A02" w:rsidP="004772C9">
      <w:pPr>
        <w:pStyle w:val="Akapitzlist"/>
        <w:spacing w:after="0" w:line="240" w:lineRule="auto"/>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współpraca z poradnią psychologiczno-pedagogiczną oraz instytucjami i stowarzyszeniami działającymi na rzecz dziecka i ucznia;</w:t>
      </w:r>
    </w:p>
    <w:p w:rsidR="00BF4A02" w:rsidRPr="0092455F" w:rsidRDefault="00BF4A02" w:rsidP="004772C9">
      <w:pPr>
        <w:pStyle w:val="Akapitzlist"/>
        <w:spacing w:after="0" w:line="240" w:lineRule="auto"/>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pomoc w re</w:t>
      </w:r>
      <w:r>
        <w:rPr>
          <w:rFonts w:ascii="Cambria" w:hAnsi="Cambria" w:cs="Cambria"/>
        </w:rPr>
        <w:t>alizacji wybranych zagadnień z Programu Wychowawczo-P</w:t>
      </w:r>
      <w:r w:rsidRPr="0092455F">
        <w:rPr>
          <w:rFonts w:ascii="Cambria" w:hAnsi="Cambria" w:cs="Cambria"/>
        </w:rPr>
        <w:t>rofilaktycznego;</w:t>
      </w:r>
    </w:p>
    <w:p w:rsidR="00BF4A02" w:rsidRPr="0092455F" w:rsidRDefault="00BF4A02" w:rsidP="004772C9">
      <w:pPr>
        <w:pStyle w:val="Akapitzlist"/>
        <w:spacing w:after="0" w:line="240" w:lineRule="auto"/>
        <w:rPr>
          <w:rFonts w:ascii="Cambria" w:hAnsi="Cambria" w:cs="Cambria"/>
        </w:rPr>
      </w:pPr>
    </w:p>
    <w:p w:rsidR="00BF4A02" w:rsidRPr="0092455F" w:rsidRDefault="00BF4A02" w:rsidP="004772C9">
      <w:pPr>
        <w:numPr>
          <w:ilvl w:val="0"/>
          <w:numId w:val="29"/>
        </w:numPr>
        <w:tabs>
          <w:tab w:val="left" w:pos="426"/>
        </w:tabs>
        <w:autoSpaceDE w:val="0"/>
        <w:autoSpaceDN w:val="0"/>
        <w:adjustRightInd w:val="0"/>
        <w:ind w:left="0" w:firstLine="0"/>
        <w:jc w:val="both"/>
        <w:rPr>
          <w:rFonts w:ascii="Cambria" w:hAnsi="Cambria" w:cs="Cambria"/>
        </w:rPr>
      </w:pPr>
      <w:r w:rsidRPr="0092455F">
        <w:rPr>
          <w:rFonts w:ascii="Cambria" w:hAnsi="Cambria" w:cs="Cambria"/>
        </w:rPr>
        <w:t>nadzór i pomoc w przygotowywaniu opinii o uczniach do Sądu Rodzinnego, poradni psychologiczno-pedagogicznych lub innych instytucji;</w:t>
      </w:r>
    </w:p>
    <w:p w:rsidR="00BF4A02" w:rsidRPr="0092455F" w:rsidRDefault="00BF4A02" w:rsidP="004772C9">
      <w:pPr>
        <w:tabs>
          <w:tab w:val="left" w:pos="426"/>
        </w:tabs>
        <w:autoSpaceDE w:val="0"/>
        <w:autoSpaceDN w:val="0"/>
        <w:adjustRightInd w:val="0"/>
        <w:jc w:val="both"/>
        <w:rPr>
          <w:rFonts w:ascii="Cambria" w:hAnsi="Cambria" w:cs="Cambria"/>
          <w:i/>
          <w:iCs/>
        </w:rPr>
      </w:pPr>
    </w:p>
    <w:p w:rsidR="00BF4A02" w:rsidRPr="0092455F" w:rsidRDefault="006811A5" w:rsidP="004772C9">
      <w:pPr>
        <w:numPr>
          <w:ilvl w:val="0"/>
          <w:numId w:val="29"/>
        </w:numPr>
        <w:tabs>
          <w:tab w:val="left" w:pos="426"/>
        </w:tabs>
        <w:autoSpaceDE w:val="0"/>
        <w:autoSpaceDN w:val="0"/>
        <w:adjustRightInd w:val="0"/>
        <w:ind w:left="0" w:firstLine="0"/>
        <w:jc w:val="both"/>
        <w:rPr>
          <w:rFonts w:ascii="Cambria" w:hAnsi="Cambria" w:cs="Cambria"/>
          <w:i/>
          <w:iCs/>
        </w:rPr>
      </w:pPr>
      <w:r>
        <w:rPr>
          <w:rFonts w:ascii="Cambria" w:hAnsi="Cambria" w:cs="Cambria"/>
        </w:rPr>
        <w:t>współpraca z zesołem w zakresie opracowania i real</w:t>
      </w:r>
      <w:r w:rsidR="000A6A4A">
        <w:rPr>
          <w:rFonts w:ascii="Cambria" w:hAnsi="Cambria" w:cs="Cambria"/>
        </w:rPr>
        <w:t>i</w:t>
      </w:r>
      <w:r>
        <w:rPr>
          <w:rFonts w:ascii="Cambria" w:hAnsi="Cambria" w:cs="Cambria"/>
        </w:rPr>
        <w:t>zacji indywidualnego programu edukacyjno-terapeutycznego ucznia posiadającego orzeczenie</w:t>
      </w:r>
      <w:r w:rsidR="000A6A4A">
        <w:rPr>
          <w:rFonts w:ascii="Cambria" w:hAnsi="Cambria" w:cs="Cambria"/>
        </w:rPr>
        <w:t xml:space="preserve"> o potrzebie kształcenia specjalnego, w tym zapewnienia mu pomocy psychologiczno-pedagogicznej</w:t>
      </w:r>
      <w:r w:rsidR="00BF4A02" w:rsidRPr="0092455F">
        <w:rPr>
          <w:rFonts w:ascii="Cambria" w:hAnsi="Cambria" w:cs="Cambria"/>
        </w:rPr>
        <w:t>;</w:t>
      </w:r>
    </w:p>
    <w:p w:rsidR="00BF4A02" w:rsidRPr="0092455F" w:rsidRDefault="00BF4A02" w:rsidP="004772C9">
      <w:pPr>
        <w:tabs>
          <w:tab w:val="left" w:pos="426"/>
        </w:tabs>
        <w:autoSpaceDE w:val="0"/>
        <w:autoSpaceDN w:val="0"/>
        <w:adjustRightInd w:val="0"/>
        <w:jc w:val="both"/>
        <w:rPr>
          <w:rFonts w:ascii="Cambria" w:hAnsi="Cambria" w:cs="Cambria"/>
          <w:i/>
          <w:iCs/>
        </w:rPr>
      </w:pPr>
    </w:p>
    <w:p w:rsidR="00BF4A02" w:rsidRPr="00C41FC4" w:rsidRDefault="00BF4A02" w:rsidP="004772C9">
      <w:pPr>
        <w:numPr>
          <w:ilvl w:val="0"/>
          <w:numId w:val="29"/>
        </w:numPr>
        <w:tabs>
          <w:tab w:val="left" w:pos="426"/>
        </w:tabs>
        <w:autoSpaceDE w:val="0"/>
        <w:autoSpaceDN w:val="0"/>
        <w:adjustRightInd w:val="0"/>
        <w:ind w:left="0" w:firstLine="0"/>
        <w:jc w:val="both"/>
        <w:rPr>
          <w:rFonts w:ascii="Cambria" w:hAnsi="Cambria" w:cs="Cambria"/>
          <w:i/>
          <w:iCs/>
        </w:rPr>
      </w:pPr>
      <w:r w:rsidRPr="0092455F">
        <w:rPr>
          <w:rFonts w:ascii="Cambria" w:hAnsi="Cambria" w:cs="Cambria"/>
        </w:rPr>
        <w:t>prowadzenie dokumentacji pracy, zgod</w:t>
      </w:r>
      <w:r w:rsidR="000A6A4A">
        <w:rPr>
          <w:rFonts w:ascii="Cambria" w:hAnsi="Cambria" w:cs="Cambria"/>
        </w:rPr>
        <w:t>nie z odrębnymi przepisami;</w:t>
      </w:r>
    </w:p>
    <w:p w:rsidR="00C41FC4" w:rsidRDefault="000A6A4A" w:rsidP="004772C9">
      <w:pPr>
        <w:numPr>
          <w:ilvl w:val="0"/>
          <w:numId w:val="29"/>
        </w:numPr>
        <w:tabs>
          <w:tab w:val="left" w:pos="426"/>
        </w:tabs>
        <w:autoSpaceDE w:val="0"/>
        <w:autoSpaceDN w:val="0"/>
        <w:adjustRightInd w:val="0"/>
        <w:ind w:left="0" w:firstLine="0"/>
        <w:jc w:val="both"/>
        <w:rPr>
          <w:rFonts w:ascii="Cambria" w:hAnsi="Cambria" w:cs="Cambria"/>
          <w:i/>
          <w:iCs/>
        </w:rPr>
      </w:pPr>
      <w:r>
        <w:rPr>
          <w:rFonts w:ascii="Cambria" w:hAnsi="Cambria" w:cs="Cambria"/>
        </w:rPr>
        <w:t>p</w:t>
      </w:r>
      <w:r w:rsidR="00C41FC4">
        <w:rPr>
          <w:rFonts w:ascii="Cambria" w:hAnsi="Cambria" w:cs="Cambria"/>
        </w:rPr>
        <w:t>rzedstawianie</w:t>
      </w:r>
      <w:r w:rsidR="006811A5">
        <w:rPr>
          <w:rFonts w:ascii="Cambria" w:hAnsi="Cambria" w:cs="Cambria"/>
        </w:rPr>
        <w:t xml:space="preserve"> radzie pedagogicznej </w:t>
      </w:r>
      <w:r w:rsidR="00C41FC4">
        <w:rPr>
          <w:rFonts w:ascii="Cambria" w:hAnsi="Cambria" w:cs="Cambria"/>
        </w:rPr>
        <w:t xml:space="preserve"> przez pedagoga specjalnego propozycji w zakresie</w:t>
      </w:r>
      <w:r w:rsidR="006811A5">
        <w:rPr>
          <w:rFonts w:ascii="Cambria" w:hAnsi="Cambria" w:cs="Cambria"/>
        </w:rPr>
        <w:t xml:space="preserve"> doskonalenia zawodowego nauczycieli.</w:t>
      </w:r>
    </w:p>
    <w:p w:rsidR="00BF4A02" w:rsidRPr="00E45D40" w:rsidRDefault="00BF4A02" w:rsidP="004772C9">
      <w:pPr>
        <w:tabs>
          <w:tab w:val="left" w:pos="426"/>
        </w:tabs>
        <w:autoSpaceDE w:val="0"/>
        <w:autoSpaceDN w:val="0"/>
        <w:adjustRightInd w:val="0"/>
        <w:jc w:val="both"/>
        <w:rPr>
          <w:rFonts w:ascii="Cambria" w:hAnsi="Cambria" w:cs="Cambria"/>
          <w:i/>
          <w:iCs/>
        </w:rPr>
      </w:pPr>
    </w:p>
    <w:p w:rsidR="00BF4A02" w:rsidRPr="00377086" w:rsidRDefault="00BF4A02" w:rsidP="004F090C">
      <w:pPr>
        <w:pStyle w:val="Akapitzlist"/>
        <w:tabs>
          <w:tab w:val="num" w:pos="851"/>
        </w:tabs>
        <w:ind w:left="360"/>
        <w:jc w:val="both"/>
        <w:rPr>
          <w:rFonts w:ascii="Cambria" w:hAnsi="Cambria" w:cs="Cambria"/>
        </w:rPr>
      </w:pPr>
      <w:r>
        <w:rPr>
          <w:rFonts w:ascii="Cambria" w:hAnsi="Cambria" w:cs="Cambria"/>
          <w:b/>
          <w:bCs/>
        </w:rPr>
        <w:t xml:space="preserve">2. </w:t>
      </w:r>
      <w:r w:rsidRPr="00377086">
        <w:rPr>
          <w:rFonts w:ascii="Cambria" w:hAnsi="Cambria" w:cs="Cambria"/>
          <w:b/>
          <w:bCs/>
        </w:rPr>
        <w:t>Zadania i obowiązki logopedy</w:t>
      </w:r>
      <w:r w:rsidRPr="00377086">
        <w:rPr>
          <w:rFonts w:ascii="Cambria" w:hAnsi="Cambria" w:cs="Cambria"/>
        </w:rPr>
        <w:t xml:space="preserve"> </w:t>
      </w:r>
    </w:p>
    <w:p w:rsidR="00BF4A02" w:rsidRPr="00C158FA" w:rsidRDefault="00BF4A02" w:rsidP="001807F8">
      <w:pPr>
        <w:pStyle w:val="Akapitzlist"/>
        <w:tabs>
          <w:tab w:val="left" w:pos="284"/>
        </w:tabs>
        <w:ind w:left="0"/>
        <w:jc w:val="both"/>
        <w:rPr>
          <w:rFonts w:ascii="Cambria" w:hAnsi="Cambria" w:cs="Cambria"/>
        </w:rPr>
      </w:pPr>
      <w:r>
        <w:rPr>
          <w:rFonts w:ascii="Cambria" w:hAnsi="Cambria" w:cs="Cambria"/>
          <w:color w:val="000000"/>
          <w:lang w:eastAsia="pl-PL"/>
        </w:rPr>
        <w:t>Do zadań logopedy w</w:t>
      </w:r>
      <w:r w:rsidRPr="00D04F41">
        <w:rPr>
          <w:rFonts w:ascii="Cambria" w:hAnsi="Cambria" w:cs="Cambria"/>
          <w:color w:val="000000"/>
          <w:lang w:eastAsia="pl-PL"/>
        </w:rPr>
        <w:t xml:space="preserve"> szkole </w:t>
      </w:r>
      <w:r w:rsidRPr="00C158FA">
        <w:rPr>
          <w:rFonts w:ascii="Cambria" w:hAnsi="Cambria" w:cs="Cambria"/>
          <w:color w:val="000000"/>
          <w:lang w:eastAsia="pl-PL"/>
        </w:rPr>
        <w:t xml:space="preserve">należy w szczególności: </w:t>
      </w:r>
    </w:p>
    <w:p w:rsidR="00BF4A02" w:rsidRPr="0092455F" w:rsidRDefault="00BF4A02" w:rsidP="00DD67A2">
      <w:pPr>
        <w:numPr>
          <w:ilvl w:val="0"/>
          <w:numId w:val="138"/>
        </w:numPr>
        <w:tabs>
          <w:tab w:val="left" w:pos="284"/>
        </w:tabs>
        <w:spacing w:after="12"/>
        <w:ind w:left="0" w:right="10" w:hanging="360"/>
        <w:jc w:val="left"/>
        <w:rPr>
          <w:rFonts w:ascii="Cambria" w:hAnsi="Cambria" w:cs="Cambria"/>
          <w:color w:val="000000"/>
          <w:lang w:eastAsia="pl-PL"/>
        </w:rPr>
      </w:pPr>
      <w:r w:rsidRPr="0092455F">
        <w:rPr>
          <w:rFonts w:ascii="Cambria" w:hAnsi="Cambria" w:cs="Cambria"/>
          <w:color w:val="000000"/>
          <w:lang w:eastAsia="pl-PL"/>
        </w:rPr>
        <w:t xml:space="preserve">diagnozowanie logopedyczne, w tym prowadzenie badań przesiewowych w celu ustalenia stanu mowy oraz poziomu rozwoju językowego uczniów; </w:t>
      </w:r>
    </w:p>
    <w:p w:rsidR="00BF4A02" w:rsidRPr="0092455F" w:rsidRDefault="00BF4A02" w:rsidP="00DD67A2">
      <w:pPr>
        <w:numPr>
          <w:ilvl w:val="0"/>
          <w:numId w:val="138"/>
        </w:numPr>
        <w:tabs>
          <w:tab w:val="left" w:pos="284"/>
        </w:tabs>
        <w:spacing w:after="12"/>
        <w:ind w:left="0" w:right="10" w:hanging="360"/>
        <w:jc w:val="left"/>
        <w:rPr>
          <w:rFonts w:ascii="Cambria" w:hAnsi="Cambria" w:cs="Cambria"/>
          <w:color w:val="000000"/>
          <w:lang w:eastAsia="pl-PL"/>
        </w:rPr>
      </w:pPr>
      <w:r w:rsidRPr="0092455F">
        <w:rPr>
          <w:rFonts w:ascii="Cambria" w:hAnsi="Cambria" w:cs="Cambria"/>
          <w:color w:val="000000"/>
          <w:lang w:eastAsia="pl-PL"/>
        </w:rPr>
        <w:t xml:space="preserve">prowadzenie zajęć logopedycznych dla uczniów oraz porad i konsultacji dla rodziców                       i nauczycieli w zakresie stymulacji rozwoju mowy uczniów i eliminowania jej zaburzeń; </w:t>
      </w:r>
    </w:p>
    <w:p w:rsidR="00BF4A02" w:rsidRPr="00025CE7" w:rsidRDefault="00BF4A02" w:rsidP="00DD67A2">
      <w:pPr>
        <w:numPr>
          <w:ilvl w:val="0"/>
          <w:numId w:val="138"/>
        </w:numPr>
        <w:tabs>
          <w:tab w:val="left" w:pos="284"/>
        </w:tabs>
        <w:spacing w:after="12"/>
        <w:ind w:left="0" w:right="10" w:hanging="360"/>
        <w:jc w:val="left"/>
        <w:rPr>
          <w:rFonts w:ascii="Cambria" w:hAnsi="Cambria" w:cs="Cambria"/>
          <w:color w:val="000000"/>
          <w:lang w:eastAsia="pl-PL"/>
        </w:rPr>
      </w:pPr>
      <w:r w:rsidRPr="0092455F">
        <w:rPr>
          <w:rFonts w:ascii="Cambria" w:hAnsi="Cambria" w:cs="Cambria"/>
          <w:color w:val="000000"/>
          <w:lang w:eastAsia="pl-PL"/>
        </w:rPr>
        <w:t>podejmowanie działań profilaktycznych zapobiegających powstawaniu zaburzeń komunikacji językowej we</w:t>
      </w:r>
      <w:r>
        <w:rPr>
          <w:rFonts w:ascii="Cambria" w:hAnsi="Cambria" w:cs="Cambria"/>
          <w:color w:val="000000"/>
          <w:lang w:eastAsia="pl-PL"/>
        </w:rPr>
        <w:t xml:space="preserve"> współpracy z rodzicami uczniów.</w:t>
      </w:r>
      <w:r w:rsidRPr="0092455F">
        <w:rPr>
          <w:rFonts w:ascii="Cambria" w:hAnsi="Cambria" w:cs="Cambria"/>
          <w:color w:val="000000"/>
          <w:lang w:eastAsia="pl-PL"/>
        </w:rPr>
        <w:t xml:space="preserve"> </w:t>
      </w:r>
    </w:p>
    <w:p w:rsidR="00BF4A02" w:rsidRPr="001807F8" w:rsidRDefault="00BF4A02" w:rsidP="00FA1CB5">
      <w:pPr>
        <w:tabs>
          <w:tab w:val="left" w:pos="426"/>
        </w:tabs>
        <w:spacing w:after="280"/>
        <w:ind w:right="10"/>
        <w:jc w:val="left"/>
        <w:rPr>
          <w:rFonts w:ascii="Cambria" w:hAnsi="Cambria" w:cs="Cambria"/>
          <w:color w:val="000000"/>
          <w:lang w:eastAsia="pl-PL"/>
        </w:rPr>
      </w:pPr>
    </w:p>
    <w:p w:rsidR="00BF4A02" w:rsidRPr="001807F8" w:rsidRDefault="00BF4A02" w:rsidP="00025CE7">
      <w:pPr>
        <w:pStyle w:val="Akapitzlist"/>
        <w:tabs>
          <w:tab w:val="left" w:pos="426"/>
        </w:tabs>
        <w:spacing w:after="0"/>
        <w:ind w:left="0" w:right="10"/>
        <w:jc w:val="both"/>
        <w:rPr>
          <w:rFonts w:ascii="Cambria" w:hAnsi="Cambria" w:cs="Cambria"/>
          <w:color w:val="000000"/>
          <w:lang w:eastAsia="pl-PL"/>
        </w:rPr>
      </w:pPr>
      <w:r>
        <w:rPr>
          <w:rFonts w:ascii="Cambria" w:hAnsi="Cambria" w:cs="Cambria"/>
          <w:b/>
          <w:bCs/>
          <w:color w:val="000000"/>
          <w:lang w:eastAsia="pl-PL"/>
        </w:rPr>
        <w:lastRenderedPageBreak/>
        <w:tab/>
        <w:t xml:space="preserve">3. </w:t>
      </w:r>
      <w:r w:rsidRPr="001807F8">
        <w:rPr>
          <w:rFonts w:ascii="Cambria" w:hAnsi="Cambria" w:cs="Cambria"/>
          <w:b/>
          <w:bCs/>
          <w:color w:val="000000"/>
          <w:lang w:eastAsia="pl-PL"/>
        </w:rPr>
        <w:t xml:space="preserve">Zadania i obowiązki doradcy zawodowego </w:t>
      </w:r>
    </w:p>
    <w:p w:rsidR="00BF4A02" w:rsidRPr="0092455F" w:rsidRDefault="00BF4A02" w:rsidP="00F41ACE">
      <w:pPr>
        <w:spacing w:after="115"/>
        <w:jc w:val="both"/>
        <w:rPr>
          <w:rFonts w:ascii="Cambria" w:hAnsi="Cambria" w:cs="Cambria"/>
          <w:color w:val="000000"/>
          <w:lang w:eastAsia="pl-PL"/>
        </w:rPr>
      </w:pPr>
      <w:r w:rsidRPr="0092455F">
        <w:rPr>
          <w:rFonts w:ascii="Cambria" w:hAnsi="Cambria" w:cs="Cambria"/>
          <w:color w:val="000000"/>
          <w:lang w:eastAsia="pl-PL"/>
        </w:rPr>
        <w:t xml:space="preserve">Do zadań doradcy zawodowego należy w szczególności: </w:t>
      </w:r>
    </w:p>
    <w:p w:rsidR="00BF4A02" w:rsidRPr="0092455F" w:rsidRDefault="00BF4A02" w:rsidP="004772C9">
      <w:pPr>
        <w:tabs>
          <w:tab w:val="left" w:pos="426"/>
        </w:tabs>
        <w:spacing w:after="12"/>
        <w:ind w:right="10"/>
        <w:jc w:val="left"/>
        <w:rPr>
          <w:rFonts w:ascii="Cambria" w:hAnsi="Cambria" w:cs="Cambria"/>
          <w:color w:val="000000"/>
          <w:lang w:eastAsia="pl-PL"/>
        </w:rPr>
      </w:pPr>
      <w:r>
        <w:rPr>
          <w:rFonts w:ascii="Cambria" w:hAnsi="Cambria" w:cs="Cambria"/>
          <w:color w:val="000000"/>
          <w:lang w:eastAsia="pl-PL"/>
        </w:rPr>
        <w:t xml:space="preserve">1) </w:t>
      </w:r>
      <w:r w:rsidRPr="0092455F">
        <w:rPr>
          <w:rFonts w:ascii="Cambria" w:hAnsi="Cambria" w:cs="Cambria"/>
          <w:color w:val="000000"/>
          <w:lang w:eastAsia="pl-PL"/>
        </w:rPr>
        <w:t xml:space="preserve">systematyczne diagnozowanie zapotrzebowania uczniów na informacje edukacyjne                                i zawodowe oraz pomoc w planowaniu kształcenia i kariery zawodowej; </w:t>
      </w:r>
    </w:p>
    <w:p w:rsidR="00BF4A02" w:rsidRPr="0092455F" w:rsidRDefault="00BF4A02" w:rsidP="004772C9">
      <w:pPr>
        <w:tabs>
          <w:tab w:val="left" w:pos="426"/>
        </w:tabs>
        <w:spacing w:after="12"/>
        <w:ind w:right="10"/>
        <w:jc w:val="left"/>
        <w:rPr>
          <w:rFonts w:ascii="Cambria" w:hAnsi="Cambria" w:cs="Cambria"/>
          <w:color w:val="000000"/>
          <w:lang w:eastAsia="pl-PL"/>
        </w:rPr>
      </w:pPr>
    </w:p>
    <w:p w:rsidR="00BF4A02" w:rsidRPr="0092455F" w:rsidRDefault="00BF4A02" w:rsidP="004772C9">
      <w:pPr>
        <w:tabs>
          <w:tab w:val="left" w:pos="426"/>
        </w:tabs>
        <w:spacing w:after="12"/>
        <w:ind w:right="10"/>
        <w:jc w:val="left"/>
        <w:rPr>
          <w:rFonts w:ascii="Cambria" w:hAnsi="Cambria" w:cs="Cambria"/>
          <w:color w:val="000000"/>
          <w:lang w:eastAsia="pl-PL"/>
        </w:rPr>
      </w:pPr>
      <w:r>
        <w:rPr>
          <w:rFonts w:ascii="Cambria" w:hAnsi="Cambria" w:cs="Cambria"/>
          <w:color w:val="000000"/>
          <w:lang w:eastAsia="pl-PL"/>
        </w:rPr>
        <w:t xml:space="preserve">2) </w:t>
      </w:r>
      <w:r w:rsidRPr="0092455F">
        <w:rPr>
          <w:rFonts w:ascii="Cambria" w:hAnsi="Cambria" w:cs="Cambria"/>
          <w:color w:val="000000"/>
          <w:lang w:eastAsia="pl-PL"/>
        </w:rPr>
        <w:t xml:space="preserve">gromadzenie, aktualizacja i udostępnianie informacji edukacyjnych i zawodowych właściwych dla danego poziomu kształcenia; </w:t>
      </w:r>
    </w:p>
    <w:p w:rsidR="00BF4A02" w:rsidRPr="0092455F" w:rsidRDefault="00BF4A02" w:rsidP="004772C9">
      <w:pPr>
        <w:tabs>
          <w:tab w:val="left" w:pos="426"/>
        </w:tabs>
        <w:spacing w:after="12"/>
        <w:ind w:right="10"/>
        <w:jc w:val="left"/>
        <w:rPr>
          <w:rFonts w:ascii="Cambria" w:hAnsi="Cambria" w:cs="Cambria"/>
          <w:color w:val="000000"/>
          <w:lang w:eastAsia="pl-PL"/>
        </w:rPr>
      </w:pPr>
    </w:p>
    <w:p w:rsidR="00BF4A02" w:rsidRPr="0092455F" w:rsidRDefault="00BF4A02" w:rsidP="004772C9">
      <w:pPr>
        <w:tabs>
          <w:tab w:val="left" w:pos="426"/>
        </w:tabs>
        <w:spacing w:after="12"/>
        <w:ind w:right="10"/>
        <w:jc w:val="left"/>
        <w:rPr>
          <w:rFonts w:ascii="Cambria" w:hAnsi="Cambria" w:cs="Cambria"/>
          <w:color w:val="000000"/>
          <w:lang w:eastAsia="pl-PL"/>
        </w:rPr>
      </w:pPr>
      <w:r>
        <w:rPr>
          <w:rFonts w:ascii="Cambria" w:hAnsi="Cambria" w:cs="Cambria"/>
          <w:color w:val="000000"/>
          <w:lang w:eastAsia="pl-PL"/>
        </w:rPr>
        <w:t xml:space="preserve">3) </w:t>
      </w:r>
      <w:r w:rsidRPr="0092455F">
        <w:rPr>
          <w:rFonts w:ascii="Cambria" w:hAnsi="Cambria" w:cs="Cambria"/>
          <w:color w:val="000000"/>
          <w:lang w:eastAsia="pl-PL"/>
        </w:rPr>
        <w:t>prowadzenie zajęć związanych z wyborem</w:t>
      </w:r>
      <w:r>
        <w:rPr>
          <w:rFonts w:ascii="Cambria" w:hAnsi="Cambria" w:cs="Cambria"/>
          <w:color w:val="000000"/>
          <w:lang w:eastAsia="pl-PL"/>
        </w:rPr>
        <w:t xml:space="preserve"> kierunku kształcenia i zawodu </w:t>
      </w:r>
      <w:r w:rsidRPr="0092455F">
        <w:rPr>
          <w:rFonts w:ascii="Cambria" w:hAnsi="Cambria" w:cs="Cambria"/>
          <w:color w:val="000000"/>
          <w:lang w:eastAsia="pl-PL"/>
        </w:rPr>
        <w:t xml:space="preserve"> z uwzględnieniem rozpoznanych mocnych stron, predyspozycji, zainteresowań i uzdolnień uczniów; </w:t>
      </w:r>
    </w:p>
    <w:p w:rsidR="00BF4A02" w:rsidRPr="0092455F" w:rsidRDefault="00BF4A02" w:rsidP="004772C9">
      <w:pPr>
        <w:tabs>
          <w:tab w:val="left" w:pos="426"/>
        </w:tabs>
        <w:spacing w:after="12"/>
        <w:ind w:right="10"/>
        <w:jc w:val="left"/>
        <w:rPr>
          <w:rFonts w:ascii="Cambria" w:hAnsi="Cambria" w:cs="Cambria"/>
          <w:color w:val="000000"/>
          <w:lang w:eastAsia="pl-PL"/>
        </w:rPr>
      </w:pPr>
    </w:p>
    <w:p w:rsidR="00BF4A02" w:rsidRPr="0092455F" w:rsidRDefault="00BF4A02" w:rsidP="004772C9">
      <w:pPr>
        <w:tabs>
          <w:tab w:val="left" w:pos="426"/>
        </w:tabs>
        <w:spacing w:after="12"/>
        <w:ind w:right="10"/>
        <w:jc w:val="left"/>
        <w:rPr>
          <w:rFonts w:ascii="Cambria" w:hAnsi="Cambria" w:cs="Cambria"/>
          <w:color w:val="000000"/>
          <w:lang w:eastAsia="pl-PL"/>
        </w:rPr>
      </w:pPr>
      <w:r>
        <w:rPr>
          <w:rFonts w:ascii="Cambria" w:hAnsi="Cambria" w:cs="Cambria"/>
          <w:color w:val="000000"/>
          <w:lang w:eastAsia="pl-PL"/>
        </w:rPr>
        <w:t xml:space="preserve">4) </w:t>
      </w:r>
      <w:r w:rsidRPr="0092455F">
        <w:rPr>
          <w:rFonts w:ascii="Cambria" w:hAnsi="Cambria" w:cs="Cambria"/>
          <w:color w:val="000000"/>
          <w:lang w:eastAsia="pl-PL"/>
        </w:rPr>
        <w:t xml:space="preserve">koordynowanie działalności informacyjno-doradczej prowadzonej przez szkołę                                 i placówkę; </w:t>
      </w:r>
    </w:p>
    <w:p w:rsidR="00BF4A02" w:rsidRPr="0092455F" w:rsidRDefault="00BF4A02" w:rsidP="004772C9">
      <w:pPr>
        <w:tabs>
          <w:tab w:val="left" w:pos="426"/>
        </w:tabs>
        <w:spacing w:after="12"/>
        <w:ind w:right="10"/>
        <w:jc w:val="left"/>
        <w:rPr>
          <w:rFonts w:ascii="Cambria" w:hAnsi="Cambria" w:cs="Cambria"/>
          <w:color w:val="000000"/>
          <w:lang w:eastAsia="pl-PL"/>
        </w:rPr>
      </w:pPr>
    </w:p>
    <w:p w:rsidR="00BF4A02" w:rsidRPr="0092455F" w:rsidRDefault="00BF4A02" w:rsidP="004772C9">
      <w:pPr>
        <w:tabs>
          <w:tab w:val="left" w:pos="426"/>
        </w:tabs>
        <w:spacing w:after="12"/>
        <w:ind w:right="10"/>
        <w:jc w:val="left"/>
        <w:rPr>
          <w:rFonts w:ascii="Cambria" w:hAnsi="Cambria" w:cs="Cambria"/>
          <w:color w:val="000000"/>
          <w:lang w:eastAsia="pl-PL"/>
        </w:rPr>
      </w:pPr>
      <w:r>
        <w:rPr>
          <w:rFonts w:ascii="Cambria" w:hAnsi="Cambria" w:cs="Cambria"/>
          <w:color w:val="000000"/>
          <w:lang w:eastAsia="pl-PL"/>
        </w:rPr>
        <w:t xml:space="preserve">5) </w:t>
      </w:r>
      <w:r w:rsidRPr="0092455F">
        <w:rPr>
          <w:rFonts w:ascii="Cambria" w:hAnsi="Cambria" w:cs="Cambria"/>
          <w:color w:val="000000"/>
          <w:lang w:eastAsia="pl-PL"/>
        </w:rPr>
        <w:t xml:space="preserve">współpraca z innymi nauczycielami w tworzeniu i zapewnieniu ciągłości działań                                   w zakresie zajęć związanych z wyborem kierunku kształcenia i zawodu; </w:t>
      </w:r>
    </w:p>
    <w:p w:rsidR="00BF4A02" w:rsidRPr="0092455F" w:rsidRDefault="00BF4A02" w:rsidP="004772C9">
      <w:pPr>
        <w:tabs>
          <w:tab w:val="left" w:pos="426"/>
        </w:tabs>
        <w:spacing w:after="12"/>
        <w:ind w:right="10"/>
        <w:jc w:val="left"/>
        <w:rPr>
          <w:rFonts w:ascii="Cambria" w:hAnsi="Cambria" w:cs="Cambria"/>
          <w:color w:val="000000"/>
          <w:lang w:eastAsia="pl-PL"/>
        </w:rPr>
      </w:pPr>
    </w:p>
    <w:p w:rsidR="00BF4A02" w:rsidRPr="0092455F" w:rsidRDefault="00BF4A02" w:rsidP="004772C9">
      <w:pPr>
        <w:tabs>
          <w:tab w:val="left" w:pos="426"/>
        </w:tabs>
        <w:spacing w:after="12"/>
        <w:ind w:right="10"/>
        <w:jc w:val="left"/>
        <w:rPr>
          <w:rFonts w:ascii="Cambria" w:hAnsi="Cambria" w:cs="Cambria"/>
          <w:color w:val="000000"/>
          <w:lang w:eastAsia="pl-PL"/>
        </w:rPr>
      </w:pPr>
      <w:r>
        <w:rPr>
          <w:rFonts w:ascii="Cambria" w:hAnsi="Cambria" w:cs="Cambria"/>
          <w:color w:val="000000"/>
          <w:lang w:eastAsia="pl-PL"/>
        </w:rPr>
        <w:t xml:space="preserve">6) </w:t>
      </w:r>
      <w:r w:rsidRPr="0092455F">
        <w:rPr>
          <w:rFonts w:ascii="Cambria" w:hAnsi="Cambria" w:cs="Cambria"/>
          <w:color w:val="000000"/>
          <w:lang w:eastAsia="pl-PL"/>
        </w:rPr>
        <w:t>wspieranie nauczycieli, wychowawców grup wychowawczych i innych specjalistów                         w udzielaniu pomocy psychologiczno-pedagogiczne</w:t>
      </w:r>
      <w:r>
        <w:rPr>
          <w:rFonts w:ascii="Cambria" w:hAnsi="Cambria" w:cs="Cambria"/>
          <w:color w:val="000000"/>
          <w:lang w:eastAsia="pl-PL"/>
        </w:rPr>
        <w:t xml:space="preserve">j, </w:t>
      </w:r>
      <w:r w:rsidRPr="0092455F">
        <w:rPr>
          <w:rFonts w:ascii="Cambria" w:hAnsi="Cambria" w:cs="Cambria"/>
          <w:color w:val="000000"/>
          <w:lang w:eastAsia="pl-PL"/>
        </w:rPr>
        <w:t>opracowanie systemu doradztwa zawodowego w szkole;</w:t>
      </w:r>
    </w:p>
    <w:p w:rsidR="00BF4A02" w:rsidRPr="0092455F" w:rsidRDefault="00BF4A02" w:rsidP="004772C9">
      <w:pPr>
        <w:spacing w:after="12"/>
        <w:ind w:right="10"/>
        <w:jc w:val="both"/>
        <w:rPr>
          <w:rFonts w:ascii="Cambria" w:hAnsi="Cambria" w:cs="Cambria"/>
          <w:color w:val="000000"/>
          <w:lang w:eastAsia="pl-PL"/>
        </w:rPr>
      </w:pPr>
    </w:p>
    <w:p w:rsidR="00BF4A02" w:rsidRPr="0092455F" w:rsidRDefault="00BF4A02" w:rsidP="004772C9">
      <w:pPr>
        <w:spacing w:after="12"/>
        <w:ind w:right="10"/>
        <w:jc w:val="both"/>
        <w:rPr>
          <w:rFonts w:ascii="Cambria" w:hAnsi="Cambria" w:cs="Cambria"/>
          <w:color w:val="000000"/>
          <w:lang w:eastAsia="pl-PL"/>
        </w:rPr>
      </w:pPr>
      <w:r>
        <w:rPr>
          <w:rFonts w:ascii="Cambria" w:hAnsi="Cambria" w:cs="Cambria"/>
          <w:color w:val="000000"/>
          <w:lang w:eastAsia="pl-PL"/>
        </w:rPr>
        <w:t xml:space="preserve">7) </w:t>
      </w:r>
      <w:r w:rsidRPr="0092455F">
        <w:rPr>
          <w:rFonts w:ascii="Cambria" w:hAnsi="Cambria" w:cs="Cambria"/>
          <w:color w:val="000000"/>
          <w:lang w:eastAsia="pl-PL"/>
        </w:rPr>
        <w:t>prowadzenie zajęć eduk</w:t>
      </w:r>
      <w:r>
        <w:rPr>
          <w:rFonts w:ascii="Cambria" w:hAnsi="Cambria" w:cs="Cambria"/>
          <w:color w:val="000000"/>
          <w:lang w:eastAsia="pl-PL"/>
        </w:rPr>
        <w:t>acyjnych zgodnie z planem zajęć.</w:t>
      </w:r>
    </w:p>
    <w:p w:rsidR="00BF4A02" w:rsidRPr="0092455F" w:rsidRDefault="00BF4A02" w:rsidP="004772C9">
      <w:pPr>
        <w:spacing w:after="12"/>
        <w:ind w:right="10"/>
        <w:jc w:val="both"/>
        <w:rPr>
          <w:rFonts w:ascii="Cambria" w:hAnsi="Cambria" w:cs="Cambria"/>
          <w:color w:val="000000"/>
          <w:lang w:eastAsia="pl-PL"/>
        </w:rPr>
      </w:pPr>
    </w:p>
    <w:p w:rsidR="00BF4A02" w:rsidRPr="004772C9" w:rsidRDefault="00BF4A02" w:rsidP="004772C9">
      <w:pPr>
        <w:spacing w:after="12"/>
        <w:ind w:left="360" w:right="10"/>
        <w:jc w:val="both"/>
        <w:rPr>
          <w:rFonts w:ascii="Cambria" w:hAnsi="Cambria" w:cs="Cambria"/>
          <w:color w:val="000000"/>
          <w:lang w:eastAsia="pl-PL"/>
        </w:rPr>
      </w:pPr>
      <w:bookmarkStart w:id="9" w:name="_Hlk485559771"/>
      <w:r w:rsidRPr="004772C9">
        <w:rPr>
          <w:rFonts w:ascii="Cambria" w:hAnsi="Cambria" w:cs="Cambria"/>
          <w:b/>
          <w:bCs/>
          <w:color w:val="000000"/>
          <w:lang w:eastAsia="pl-PL"/>
        </w:rPr>
        <w:t>4.</w:t>
      </w:r>
      <w:r>
        <w:rPr>
          <w:rFonts w:ascii="Cambria" w:hAnsi="Cambria" w:cs="Cambria"/>
          <w:b/>
          <w:bCs/>
          <w:color w:val="000000"/>
          <w:lang w:eastAsia="pl-PL"/>
        </w:rPr>
        <w:t xml:space="preserve"> </w:t>
      </w:r>
      <w:r w:rsidRPr="00A06EA6">
        <w:rPr>
          <w:rFonts w:ascii="Cambria" w:hAnsi="Cambria" w:cs="Cambria"/>
          <w:b/>
          <w:bCs/>
          <w:color w:val="000000"/>
          <w:lang w:eastAsia="pl-PL"/>
        </w:rPr>
        <w:t xml:space="preserve">Zadania nauczycieli i wychowawców określone są w procedurze </w:t>
      </w:r>
      <w:r>
        <w:rPr>
          <w:rFonts w:ascii="Cambria" w:hAnsi="Cambria" w:cs="Cambria"/>
          <w:b/>
          <w:bCs/>
          <w:color w:val="000000"/>
          <w:lang w:eastAsia="pl-PL"/>
        </w:rPr>
        <w:t xml:space="preserve">udzielania </w:t>
      </w:r>
      <w:r w:rsidRPr="00A06EA6">
        <w:rPr>
          <w:rFonts w:ascii="Cambria" w:hAnsi="Cambria" w:cs="Cambria"/>
          <w:b/>
          <w:bCs/>
          <w:color w:val="000000"/>
          <w:lang w:eastAsia="pl-PL"/>
        </w:rPr>
        <w:t>pomocy psychologiczno-pedagogicznej.</w:t>
      </w:r>
    </w:p>
    <w:bookmarkEnd w:id="9"/>
    <w:p w:rsidR="00BF4A02" w:rsidRPr="004772C9" w:rsidRDefault="00BF4A02" w:rsidP="00E57631">
      <w:pPr>
        <w:pStyle w:val="Nagwek11"/>
        <w:tabs>
          <w:tab w:val="left" w:pos="426"/>
        </w:tabs>
        <w:rPr>
          <w:rFonts w:ascii="Cambria" w:hAnsi="Cambria" w:cs="Cambria"/>
          <w:sz w:val="22"/>
          <w:szCs w:val="22"/>
        </w:rPr>
      </w:pPr>
    </w:p>
    <w:p w:rsidR="00BF4A02" w:rsidRPr="000F64CD" w:rsidRDefault="00BF4A02" w:rsidP="004E6688">
      <w:pPr>
        <w:pStyle w:val="Nagwek2"/>
        <w:rPr>
          <w:b w:val="0"/>
          <w:bCs w:val="0"/>
          <w:color w:val="7030A0"/>
          <w:sz w:val="22"/>
          <w:szCs w:val="22"/>
        </w:rPr>
      </w:pPr>
      <w:bookmarkStart w:id="10" w:name="_Toc498163273"/>
      <w:r w:rsidRPr="000F64CD">
        <w:rPr>
          <w:color w:val="7030A0"/>
          <w:sz w:val="22"/>
          <w:szCs w:val="22"/>
        </w:rPr>
        <w:t>Rozdział 4</w:t>
      </w:r>
      <w:r>
        <w:rPr>
          <w:b w:val="0"/>
          <w:bCs w:val="0"/>
          <w:color w:val="7030A0"/>
          <w:sz w:val="22"/>
          <w:szCs w:val="22"/>
        </w:rPr>
        <w:br/>
      </w:r>
      <w:r w:rsidRPr="000F64CD">
        <w:rPr>
          <w:color w:val="7030A0"/>
          <w:sz w:val="22"/>
          <w:szCs w:val="22"/>
        </w:rPr>
        <w:t>Organizacja nauczania, wychowania i opieki uczniom niepełnosprawnym,                                      niedostosowanym społecznie i zagrożonym niedostosowaniem społecznym</w:t>
      </w:r>
      <w:bookmarkEnd w:id="10"/>
    </w:p>
    <w:p w:rsidR="00BF4A02" w:rsidRPr="00970876" w:rsidRDefault="00BF4A02" w:rsidP="0023137D">
      <w:pPr>
        <w:rPr>
          <w:rFonts w:ascii="Arial" w:hAnsi="Arial" w:cs="Arial"/>
        </w:rPr>
      </w:pPr>
    </w:p>
    <w:p w:rsidR="00BF4A02" w:rsidRPr="00970876" w:rsidRDefault="00BF4A02" w:rsidP="0023137D">
      <w:pPr>
        <w:tabs>
          <w:tab w:val="left" w:pos="567"/>
        </w:tabs>
        <w:jc w:val="both"/>
        <w:rPr>
          <w:rFonts w:ascii="Cambria" w:hAnsi="Cambria" w:cs="Cambria"/>
        </w:rPr>
      </w:pPr>
      <w:r>
        <w:rPr>
          <w:rFonts w:ascii="Cambria" w:hAnsi="Cambria" w:cs="Cambria"/>
          <w:b/>
          <w:bCs/>
        </w:rPr>
        <w:t xml:space="preserve">        § 22</w:t>
      </w:r>
      <w:r w:rsidRPr="00970876">
        <w:rPr>
          <w:rFonts w:ascii="Cambria" w:hAnsi="Cambria" w:cs="Cambria"/>
          <w:b/>
          <w:bCs/>
        </w:rPr>
        <w:t>.  </w:t>
      </w:r>
      <w:r w:rsidRPr="00970876">
        <w:rPr>
          <w:rFonts w:ascii="Cambria" w:hAnsi="Cambria" w:cs="Cambria"/>
        </w:rPr>
        <w:t> W szkole kształcenie specjalnym obejmuje się uczniów posiadających orzeczenie poradni psychologiczno-pedagogicznej o potrzebie kształcenia specjalnego</w:t>
      </w:r>
      <w:r>
        <w:rPr>
          <w:rFonts w:ascii="Cambria" w:hAnsi="Cambria" w:cs="Cambria"/>
        </w:rPr>
        <w:t>.</w:t>
      </w:r>
      <w:r w:rsidRPr="00970876">
        <w:rPr>
          <w:rFonts w:ascii="Cambria" w:hAnsi="Cambria" w:cs="Cambria"/>
        </w:rPr>
        <w:t xml:space="preserve"> </w:t>
      </w:r>
    </w:p>
    <w:p w:rsidR="00BF4A02" w:rsidRPr="00970876" w:rsidRDefault="00BF4A02" w:rsidP="0023137D">
      <w:pPr>
        <w:tabs>
          <w:tab w:val="left" w:pos="567"/>
        </w:tabs>
        <w:ind w:left="720"/>
        <w:jc w:val="both"/>
        <w:rPr>
          <w:rFonts w:ascii="Cambria" w:hAnsi="Cambria" w:cs="Cambria"/>
        </w:rPr>
      </w:pPr>
    </w:p>
    <w:p w:rsidR="00BF4A02" w:rsidRPr="00970876" w:rsidRDefault="00BF4A02" w:rsidP="0023137D">
      <w:pPr>
        <w:tabs>
          <w:tab w:val="left" w:pos="567"/>
        </w:tabs>
        <w:autoSpaceDE w:val="0"/>
        <w:autoSpaceDN w:val="0"/>
        <w:adjustRightInd w:val="0"/>
        <w:jc w:val="both"/>
        <w:rPr>
          <w:rFonts w:ascii="Cambria" w:hAnsi="Cambria" w:cs="Cambria"/>
        </w:rPr>
      </w:pPr>
      <w:r>
        <w:rPr>
          <w:rFonts w:ascii="Cambria" w:hAnsi="Cambria" w:cs="Cambria"/>
          <w:b/>
          <w:bCs/>
        </w:rPr>
        <w:t xml:space="preserve">        § 23</w:t>
      </w:r>
      <w:r w:rsidRPr="00970876">
        <w:rPr>
          <w:rFonts w:ascii="Cambria" w:hAnsi="Cambria" w:cs="Cambria"/>
          <w:b/>
          <w:bCs/>
        </w:rPr>
        <w:t>. 1</w:t>
      </w:r>
      <w:r w:rsidRPr="00970876">
        <w:rPr>
          <w:rFonts w:ascii="Cambria" w:hAnsi="Cambria" w:cs="Cambria"/>
        </w:rPr>
        <w:t>. Szkoła zapewnia uczniom z orzeczoną niepełnosprawnością lub niedostosowaniem społecznym:</w:t>
      </w:r>
    </w:p>
    <w:p w:rsidR="00BF4A02" w:rsidRPr="00970876" w:rsidRDefault="00BF4A02" w:rsidP="00DD67A2">
      <w:pPr>
        <w:numPr>
          <w:ilvl w:val="0"/>
          <w:numId w:val="121"/>
        </w:numPr>
        <w:spacing w:line="276" w:lineRule="auto"/>
        <w:ind w:left="284" w:hanging="284"/>
        <w:jc w:val="both"/>
        <w:rPr>
          <w:rFonts w:ascii="Cambria" w:hAnsi="Cambria" w:cs="Cambria"/>
        </w:rPr>
      </w:pPr>
      <w:r w:rsidRPr="00970876">
        <w:rPr>
          <w:rFonts w:ascii="Cambria" w:hAnsi="Cambria" w:cs="Cambria"/>
        </w:rPr>
        <w:t>realizację zaleceń zawartych w orzeczeniu o potrzebie kształcenia specjalnego;</w:t>
      </w:r>
    </w:p>
    <w:p w:rsidR="00BF4A02" w:rsidRPr="00970876" w:rsidRDefault="00BF4A02" w:rsidP="00DD67A2">
      <w:pPr>
        <w:numPr>
          <w:ilvl w:val="0"/>
          <w:numId w:val="121"/>
        </w:numPr>
        <w:spacing w:line="276" w:lineRule="auto"/>
        <w:ind w:left="284" w:hanging="284"/>
        <w:jc w:val="both"/>
        <w:rPr>
          <w:rFonts w:ascii="Cambria" w:hAnsi="Cambria" w:cs="Cambria"/>
        </w:rPr>
      </w:pPr>
      <w:r w:rsidRPr="00970876">
        <w:rPr>
          <w:rFonts w:ascii="Cambria" w:hAnsi="Cambria" w:cs="Cambria"/>
        </w:rPr>
        <w:t>odpowiednie warunki do nauki oraz w miarę możliwości  sprzęt specjalistyczny                                i środki dydaktyczne;</w:t>
      </w:r>
    </w:p>
    <w:p w:rsidR="00BF4A02" w:rsidRPr="00970876" w:rsidRDefault="00BF4A02" w:rsidP="00DD67A2">
      <w:pPr>
        <w:numPr>
          <w:ilvl w:val="0"/>
          <w:numId w:val="121"/>
        </w:numPr>
        <w:spacing w:line="276" w:lineRule="auto"/>
        <w:ind w:left="284" w:hanging="284"/>
        <w:jc w:val="both"/>
        <w:rPr>
          <w:rFonts w:ascii="Cambria" w:hAnsi="Cambria" w:cs="Cambria"/>
        </w:rPr>
      </w:pPr>
      <w:r w:rsidRPr="00970876">
        <w:rPr>
          <w:rFonts w:ascii="Cambria" w:hAnsi="Cambria" w:cs="Cambria"/>
        </w:rPr>
        <w:t xml:space="preserve">realizację programów nauczania dostosowanych do indywidualnych potrzeb edukacyjnych </w:t>
      </w:r>
      <w:r w:rsidRPr="00970876">
        <w:rPr>
          <w:rFonts w:ascii="Cambria" w:hAnsi="Cambria" w:cs="Cambria"/>
        </w:rPr>
        <w:br/>
        <w:t>i możliwości psychofizycznych ucznia;</w:t>
      </w:r>
    </w:p>
    <w:p w:rsidR="00BF4A02" w:rsidRPr="00970876" w:rsidRDefault="00BF4A02" w:rsidP="00DD67A2">
      <w:pPr>
        <w:numPr>
          <w:ilvl w:val="0"/>
          <w:numId w:val="121"/>
        </w:numPr>
        <w:spacing w:line="276" w:lineRule="auto"/>
        <w:ind w:left="284" w:hanging="284"/>
        <w:jc w:val="both"/>
        <w:rPr>
          <w:rFonts w:ascii="Cambria" w:hAnsi="Cambria" w:cs="Cambria"/>
        </w:rPr>
      </w:pPr>
      <w:r w:rsidRPr="00970876">
        <w:rPr>
          <w:rFonts w:ascii="Cambria" w:hAnsi="Cambria" w:cs="Cambria"/>
        </w:rPr>
        <w:t>zajęcia specjalistyczne, stosownie do zaleceń w orzeczeniach pp i możliwości organizacyjnych szkoły;</w:t>
      </w:r>
    </w:p>
    <w:p w:rsidR="00BF4A02" w:rsidRPr="00970876" w:rsidRDefault="00BF4A02" w:rsidP="00DD67A2">
      <w:pPr>
        <w:numPr>
          <w:ilvl w:val="0"/>
          <w:numId w:val="121"/>
        </w:numPr>
        <w:spacing w:line="276" w:lineRule="auto"/>
        <w:ind w:left="284" w:hanging="284"/>
        <w:jc w:val="both"/>
        <w:rPr>
          <w:rFonts w:ascii="Cambria" w:hAnsi="Cambria" w:cs="Cambria"/>
        </w:rPr>
      </w:pPr>
      <w:r w:rsidRPr="00970876">
        <w:rPr>
          <w:rFonts w:ascii="Cambria" w:hAnsi="Cambria" w:cs="Cambria"/>
        </w:rPr>
        <w:t>zajęcia rewalidacyjne, resocjalizacyjne i socjoterapeutyczne stosownie do potrzeb;</w:t>
      </w:r>
    </w:p>
    <w:p w:rsidR="00BF4A02" w:rsidRPr="00970876" w:rsidRDefault="00BF4A02" w:rsidP="00DD67A2">
      <w:pPr>
        <w:numPr>
          <w:ilvl w:val="0"/>
          <w:numId w:val="121"/>
        </w:numPr>
        <w:spacing w:line="276" w:lineRule="auto"/>
        <w:ind w:left="284" w:hanging="284"/>
        <w:jc w:val="both"/>
        <w:rPr>
          <w:rFonts w:ascii="Cambria" w:hAnsi="Cambria" w:cs="Cambria"/>
        </w:rPr>
      </w:pPr>
      <w:r w:rsidRPr="00970876">
        <w:rPr>
          <w:rFonts w:ascii="Cambria" w:hAnsi="Cambria" w:cs="Cambria"/>
        </w:rPr>
        <w:t>integrację ze środowiskiem rówieśniczym;</w:t>
      </w:r>
    </w:p>
    <w:p w:rsidR="00BF4A02" w:rsidRPr="00970876" w:rsidRDefault="00BF4A02" w:rsidP="00DD67A2">
      <w:pPr>
        <w:numPr>
          <w:ilvl w:val="0"/>
          <w:numId w:val="121"/>
        </w:numPr>
        <w:spacing w:line="276" w:lineRule="auto"/>
        <w:ind w:left="284" w:hanging="284"/>
        <w:jc w:val="both"/>
        <w:rPr>
          <w:rFonts w:ascii="Cambria" w:hAnsi="Cambria" w:cs="Cambria"/>
        </w:rPr>
      </w:pPr>
      <w:r w:rsidRPr="00970876">
        <w:rPr>
          <w:rFonts w:ascii="Cambria" w:hAnsi="Cambria" w:cs="Cambria"/>
        </w:rPr>
        <w:t>dla uczniów niesłyszących, z afazją lub z autyzmem w ramach zajęć rewalidacyjnych naukę języka migowego lub zajęcia z innych alternatywnych metod komunikacji.</w:t>
      </w:r>
    </w:p>
    <w:p w:rsidR="00BF4A02" w:rsidRPr="00970876" w:rsidRDefault="00BF4A02" w:rsidP="0023137D">
      <w:pPr>
        <w:ind w:left="284"/>
        <w:jc w:val="both"/>
        <w:rPr>
          <w:rFonts w:ascii="Cambria" w:hAnsi="Cambria" w:cs="Cambria"/>
          <w:b/>
          <w:bCs/>
          <w:color w:val="FF0000"/>
        </w:rPr>
      </w:pPr>
    </w:p>
    <w:p w:rsidR="00BF4A02" w:rsidRDefault="00BF4A02" w:rsidP="0023137D">
      <w:pPr>
        <w:tabs>
          <w:tab w:val="left" w:pos="567"/>
        </w:tabs>
        <w:autoSpaceDE w:val="0"/>
        <w:autoSpaceDN w:val="0"/>
        <w:adjustRightInd w:val="0"/>
        <w:jc w:val="both"/>
        <w:rPr>
          <w:rFonts w:ascii="Cambria" w:hAnsi="Cambria" w:cs="Cambria"/>
        </w:rPr>
      </w:pPr>
      <w:r w:rsidRPr="00970876">
        <w:rPr>
          <w:rFonts w:ascii="Cambria" w:hAnsi="Cambria" w:cs="Cambria"/>
          <w:b/>
          <w:bCs/>
        </w:rPr>
        <w:t xml:space="preserve">       2</w:t>
      </w:r>
      <w:r w:rsidRPr="00970876">
        <w:rPr>
          <w:rFonts w:ascii="Cambria" w:hAnsi="Cambria" w:cs="Cambria"/>
        </w:rPr>
        <w:t>. Szkoła organizuje zajęcia zgodnie z zaleceniami zawartymi w orzeczeniu o potrzebie kształcenia specjalnego.</w:t>
      </w:r>
    </w:p>
    <w:p w:rsidR="00BF4A02" w:rsidRPr="002453FA" w:rsidRDefault="00BF4A02" w:rsidP="002453FA">
      <w:pPr>
        <w:tabs>
          <w:tab w:val="left" w:pos="567"/>
        </w:tabs>
        <w:autoSpaceDE w:val="0"/>
        <w:autoSpaceDN w:val="0"/>
        <w:adjustRightInd w:val="0"/>
        <w:jc w:val="both"/>
        <w:rPr>
          <w:rFonts w:ascii="Cambria" w:hAnsi="Cambria" w:cs="Cambria"/>
          <w:b/>
          <w:bCs/>
        </w:rPr>
      </w:pPr>
      <w:r w:rsidRPr="00B137AE">
        <w:rPr>
          <w:rFonts w:ascii="Cambria" w:hAnsi="Cambria" w:cs="Cambria"/>
          <w:b/>
          <w:bCs/>
        </w:rPr>
        <w:lastRenderedPageBreak/>
        <w:t xml:space="preserve">       </w:t>
      </w:r>
    </w:p>
    <w:p w:rsidR="00BF4A02" w:rsidRPr="00970876" w:rsidRDefault="00BF4A02" w:rsidP="0023137D">
      <w:pPr>
        <w:tabs>
          <w:tab w:val="left" w:pos="426"/>
        </w:tabs>
        <w:jc w:val="both"/>
        <w:rPr>
          <w:rFonts w:ascii="Cambria" w:hAnsi="Cambria" w:cs="Cambria"/>
        </w:rPr>
      </w:pPr>
    </w:p>
    <w:p w:rsidR="00BF4A02" w:rsidRPr="002453FA" w:rsidRDefault="00BF4A02" w:rsidP="002453FA">
      <w:pPr>
        <w:tabs>
          <w:tab w:val="left" w:pos="426"/>
        </w:tabs>
        <w:jc w:val="both"/>
        <w:rPr>
          <w:rFonts w:ascii="Cambria" w:hAnsi="Cambria" w:cs="Cambria"/>
        </w:rPr>
      </w:pPr>
      <w:r>
        <w:rPr>
          <w:rFonts w:ascii="Cambria" w:hAnsi="Cambria" w:cs="Cambria"/>
          <w:b/>
          <w:bCs/>
        </w:rPr>
        <w:t xml:space="preserve">       § 24</w:t>
      </w:r>
      <w:r w:rsidRPr="00E004DA">
        <w:rPr>
          <w:rFonts w:ascii="Cambria" w:hAnsi="Cambria" w:cs="Cambria"/>
          <w:b/>
          <w:bCs/>
        </w:rPr>
        <w:t>. 1.</w:t>
      </w:r>
      <w:r w:rsidRPr="00970876">
        <w:rPr>
          <w:rFonts w:ascii="Cambria" w:hAnsi="Cambria" w:cs="Cambria"/>
        </w:rPr>
        <w:t xml:space="preserve">  W szkole za zgodą organu prowadzącego można zatrudniać dodatkowo nauczycieli posiadających kwalifikacje w zakresie pedagogiki specjalnej w celu współorganizowania kształcenia uczniów niepełnosprawnych, </w:t>
      </w:r>
      <w:r w:rsidRPr="00970876">
        <w:rPr>
          <w:rFonts w:ascii="Cambria" w:hAnsi="Cambria" w:cs="Cambria"/>
          <w:i/>
          <w:iCs/>
        </w:rPr>
        <w:t>niedostosowanych społecznie oraz zagrożonych niedostosowaniem społecznym.</w:t>
      </w:r>
    </w:p>
    <w:p w:rsidR="00BF4A02" w:rsidRPr="00970876" w:rsidRDefault="00BF4A02" w:rsidP="0023137D">
      <w:pPr>
        <w:tabs>
          <w:tab w:val="left" w:pos="567"/>
        </w:tabs>
        <w:jc w:val="both"/>
        <w:rPr>
          <w:rFonts w:ascii="Cambria" w:hAnsi="Cambria" w:cs="Cambria"/>
        </w:rPr>
      </w:pPr>
    </w:p>
    <w:p w:rsidR="00BF4A02" w:rsidRPr="00970876" w:rsidRDefault="00BF4A02" w:rsidP="002453FA">
      <w:pPr>
        <w:tabs>
          <w:tab w:val="left" w:pos="567"/>
        </w:tabs>
        <w:spacing w:line="276" w:lineRule="auto"/>
        <w:jc w:val="both"/>
        <w:rPr>
          <w:rFonts w:ascii="Cambria" w:hAnsi="Cambria" w:cs="Cambria"/>
        </w:rPr>
      </w:pPr>
      <w:r>
        <w:rPr>
          <w:rFonts w:ascii="Cambria" w:hAnsi="Cambria" w:cs="Cambria"/>
          <w:b/>
          <w:bCs/>
        </w:rPr>
        <w:t xml:space="preserve">           2</w:t>
      </w:r>
      <w:r w:rsidRPr="00970876">
        <w:rPr>
          <w:rFonts w:ascii="Cambria" w:hAnsi="Cambria" w:cs="Cambria"/>
          <w:b/>
          <w:bCs/>
        </w:rPr>
        <w:t>.</w:t>
      </w:r>
      <w:r w:rsidRPr="00970876">
        <w:rPr>
          <w:rFonts w:ascii="Cambria" w:hAnsi="Cambria" w:cs="Cambria"/>
        </w:rPr>
        <w:t xml:space="preserve"> 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r>
        <w:rPr>
          <w:rFonts w:ascii="Cambria" w:hAnsi="Cambria" w:cs="Cambria"/>
        </w:rPr>
        <w:t xml:space="preserve">           </w:t>
      </w:r>
      <w:r w:rsidRPr="00970876">
        <w:rPr>
          <w:rFonts w:ascii="Cambria" w:hAnsi="Cambria" w:cs="Cambria"/>
        </w:rPr>
        <w:t>w terminie do 1 września roku szkolnego, w którym przeprowadzany jest egzamin.</w:t>
      </w:r>
    </w:p>
    <w:p w:rsidR="00BF4A02" w:rsidRDefault="00BF4A02" w:rsidP="00B03105">
      <w:pPr>
        <w:rPr>
          <w:rFonts w:ascii="Cambria" w:hAnsi="Cambria" w:cs="Cambria"/>
          <w:color w:val="00B050"/>
        </w:rPr>
      </w:pPr>
    </w:p>
    <w:p w:rsidR="00BF4A02" w:rsidRPr="00D65D96" w:rsidRDefault="00BF4A02" w:rsidP="00FB3D79">
      <w:pPr>
        <w:ind w:left="426" w:hanging="426"/>
        <w:jc w:val="both"/>
        <w:rPr>
          <w:rFonts w:ascii="Cambria" w:hAnsi="Cambria" w:cs="Cambria"/>
          <w:color w:val="0000FF"/>
        </w:rPr>
      </w:pPr>
    </w:p>
    <w:p w:rsidR="00BF4A02" w:rsidRPr="004E6688" w:rsidRDefault="00BF4A02" w:rsidP="004E6688">
      <w:pPr>
        <w:pStyle w:val="Nagwek2"/>
        <w:rPr>
          <w:b w:val="0"/>
          <w:bCs w:val="0"/>
          <w:sz w:val="22"/>
          <w:szCs w:val="22"/>
        </w:rPr>
      </w:pPr>
      <w:bookmarkStart w:id="11" w:name="_Toc498163274"/>
      <w:r w:rsidRPr="000C2822">
        <w:rPr>
          <w:sz w:val="22"/>
          <w:szCs w:val="22"/>
        </w:rPr>
        <w:t>Rozdział 5</w:t>
      </w:r>
      <w:r>
        <w:rPr>
          <w:b w:val="0"/>
          <w:bCs w:val="0"/>
          <w:sz w:val="22"/>
          <w:szCs w:val="22"/>
        </w:rPr>
        <w:br/>
      </w:r>
      <w:r w:rsidRPr="004E6688">
        <w:rPr>
          <w:sz w:val="22"/>
          <w:szCs w:val="22"/>
        </w:rPr>
        <w:t>Nauczanie indywidualne</w:t>
      </w:r>
      <w:bookmarkEnd w:id="11"/>
    </w:p>
    <w:p w:rsidR="00BF4A02" w:rsidRPr="00306113" w:rsidRDefault="00BF4A02" w:rsidP="00A66208">
      <w:pPr>
        <w:rPr>
          <w:rFonts w:ascii="Cambria" w:hAnsi="Cambria" w:cs="Cambria"/>
          <w:b/>
          <w:bCs/>
        </w:rPr>
      </w:pPr>
    </w:p>
    <w:p w:rsidR="00BF4A02" w:rsidRPr="00306113" w:rsidRDefault="00BF4A02" w:rsidP="00A66208">
      <w:pPr>
        <w:tabs>
          <w:tab w:val="left" w:pos="426"/>
        </w:tabs>
        <w:spacing w:after="120"/>
        <w:jc w:val="both"/>
        <w:rPr>
          <w:rFonts w:ascii="Cambria" w:hAnsi="Cambria" w:cs="Cambria"/>
        </w:rPr>
      </w:pPr>
      <w:r>
        <w:rPr>
          <w:rFonts w:ascii="Cambria" w:hAnsi="Cambria" w:cs="Cambria"/>
          <w:b/>
          <w:bCs/>
        </w:rPr>
        <w:t xml:space="preserve">      § 25. </w:t>
      </w:r>
      <w:r w:rsidRPr="00306113">
        <w:rPr>
          <w:rFonts w:ascii="Cambria" w:hAnsi="Cambria" w:cs="Cambria"/>
          <w:b/>
          <w:bCs/>
        </w:rPr>
        <w:t xml:space="preserve"> 1.</w:t>
      </w:r>
      <w:r w:rsidRPr="00306113">
        <w:rPr>
          <w:rFonts w:ascii="Cambria" w:hAnsi="Cambria" w:cs="Cambria"/>
        </w:rPr>
        <w:t xml:space="preserve"> Uczniów, którym stan zdrowia uniemożliwia lub znacznie utrudnia uczęszczanie do szkoły obejmuje się indywidualnym nauczaniem.</w:t>
      </w:r>
    </w:p>
    <w:p w:rsidR="00BF4A02" w:rsidRPr="00306113" w:rsidRDefault="00BF4A02" w:rsidP="00DD67A2">
      <w:pPr>
        <w:numPr>
          <w:ilvl w:val="0"/>
          <w:numId w:val="137"/>
        </w:numPr>
        <w:tabs>
          <w:tab w:val="left" w:pos="426"/>
        </w:tabs>
        <w:spacing w:before="240" w:after="120"/>
        <w:ind w:left="0" w:firstLine="360"/>
        <w:jc w:val="both"/>
        <w:rPr>
          <w:rFonts w:ascii="Cambria" w:hAnsi="Cambria" w:cs="Cambria"/>
        </w:rPr>
      </w:pPr>
      <w:r w:rsidRPr="00306113">
        <w:rPr>
          <w:rFonts w:ascii="Cambria" w:hAnsi="Cambria" w:cs="Cambria"/>
        </w:rPr>
        <w:t xml:space="preserve">Indywidualne nauczanie organizuje dyrektor szkoły. Indywidualne nauczanie organizuje się na czas określony wskazany w orzeczeniu o potrzebie indywidualnego nauczania                               w porozumieniu z organem prowadzącym szkołę. </w:t>
      </w:r>
    </w:p>
    <w:p w:rsidR="00BF4A02" w:rsidRPr="004E6688" w:rsidRDefault="00BF4A02" w:rsidP="004E6688">
      <w:pPr>
        <w:pStyle w:val="Nagwek2"/>
        <w:rPr>
          <w:color w:val="7030A0"/>
          <w:sz w:val="22"/>
          <w:szCs w:val="22"/>
        </w:rPr>
      </w:pPr>
      <w:bookmarkStart w:id="12" w:name="_Toc498163275"/>
      <w:r w:rsidRPr="000F64CD">
        <w:rPr>
          <w:color w:val="7030A0"/>
          <w:sz w:val="22"/>
          <w:szCs w:val="22"/>
        </w:rPr>
        <w:t>Rozdział 6</w:t>
      </w:r>
      <w:r>
        <w:rPr>
          <w:color w:val="7030A0"/>
          <w:sz w:val="22"/>
          <w:szCs w:val="22"/>
        </w:rPr>
        <w:br/>
      </w:r>
      <w:r w:rsidRPr="004E6688">
        <w:rPr>
          <w:color w:val="7030A0"/>
          <w:sz w:val="22"/>
          <w:szCs w:val="22"/>
        </w:rPr>
        <w:t>Indywidualny tok nauki, indywidualny program nauki</w:t>
      </w:r>
      <w:bookmarkEnd w:id="12"/>
    </w:p>
    <w:p w:rsidR="00BF4A02" w:rsidRPr="00D65D96" w:rsidRDefault="00BF4A02" w:rsidP="00B03105">
      <w:pPr>
        <w:jc w:val="both"/>
        <w:rPr>
          <w:rFonts w:ascii="Cambria" w:hAnsi="Cambria" w:cs="Cambria"/>
          <w:b/>
          <w:bCs/>
        </w:rPr>
      </w:pPr>
    </w:p>
    <w:p w:rsidR="00BF4A02" w:rsidRPr="00D65D96" w:rsidRDefault="00BF4A02" w:rsidP="00B03105">
      <w:pPr>
        <w:tabs>
          <w:tab w:val="left" w:pos="426"/>
        </w:tabs>
        <w:autoSpaceDE w:val="0"/>
        <w:autoSpaceDN w:val="0"/>
        <w:adjustRightInd w:val="0"/>
        <w:jc w:val="both"/>
        <w:rPr>
          <w:rFonts w:ascii="Cambria" w:hAnsi="Cambria" w:cs="Cambria"/>
        </w:rPr>
      </w:pPr>
      <w:r>
        <w:rPr>
          <w:rFonts w:ascii="Cambria" w:hAnsi="Cambria" w:cs="Cambria"/>
          <w:b/>
          <w:bCs/>
        </w:rPr>
        <w:t xml:space="preserve">      § 26.</w:t>
      </w:r>
      <w:r w:rsidRPr="00D65D96">
        <w:rPr>
          <w:rFonts w:ascii="Cambria" w:hAnsi="Cambria" w:cs="Cambria"/>
          <w:b/>
          <w:bCs/>
        </w:rPr>
        <w:t xml:space="preserve">1. </w:t>
      </w:r>
      <w:r w:rsidRPr="00D65D96">
        <w:rPr>
          <w:rFonts w:ascii="Cambria" w:hAnsi="Cambria" w:cs="Cambria"/>
        </w:rPr>
        <w:t xml:space="preserve">Szkoła umożliwia realizację indywidualnego toku nauki lub realizację indywidualnego programu nauki zgodnie z </w:t>
      </w:r>
      <w:r>
        <w:rPr>
          <w:rFonts w:ascii="Cambria" w:hAnsi="Cambria" w:cs="Cambria"/>
        </w:rPr>
        <w:t>przepisami.</w:t>
      </w:r>
    </w:p>
    <w:p w:rsidR="00BF4A02" w:rsidRPr="00D65D96" w:rsidRDefault="00BF4A02" w:rsidP="00B03105">
      <w:pPr>
        <w:tabs>
          <w:tab w:val="left" w:pos="426"/>
        </w:tabs>
        <w:autoSpaceDE w:val="0"/>
        <w:autoSpaceDN w:val="0"/>
        <w:adjustRightInd w:val="0"/>
        <w:jc w:val="both"/>
        <w:rPr>
          <w:rFonts w:ascii="Cambria" w:hAnsi="Cambria" w:cs="Cambria"/>
        </w:rPr>
      </w:pPr>
    </w:p>
    <w:p w:rsidR="00BF4A02" w:rsidRPr="002453FA" w:rsidRDefault="00BF4A02" w:rsidP="00B03105">
      <w:pPr>
        <w:rPr>
          <w:rFonts w:ascii="Cambria" w:hAnsi="Cambria" w:cs="Cambria"/>
          <w:b/>
          <w:bCs/>
        </w:rPr>
      </w:pPr>
    </w:p>
    <w:p w:rsidR="00BF4A02" w:rsidRPr="00945B1F" w:rsidRDefault="00BF4A02" w:rsidP="00E37238">
      <w:pPr>
        <w:pStyle w:val="Nagwek2"/>
        <w:rPr>
          <w:color w:val="8064A2"/>
          <w:sz w:val="22"/>
          <w:szCs w:val="22"/>
          <w:highlight w:val="yellow"/>
        </w:rPr>
      </w:pPr>
      <w:bookmarkStart w:id="13" w:name="_Toc498163276"/>
      <w:r w:rsidRPr="002453FA">
        <w:rPr>
          <w:color w:val="8064A2"/>
          <w:sz w:val="22"/>
          <w:szCs w:val="22"/>
        </w:rPr>
        <w:t>Rozdział 7</w:t>
      </w:r>
      <w:r w:rsidRPr="002453FA">
        <w:rPr>
          <w:color w:val="8064A2"/>
          <w:sz w:val="22"/>
          <w:szCs w:val="22"/>
        </w:rPr>
        <w:br/>
      </w:r>
      <w:r w:rsidRPr="00945B1F">
        <w:rPr>
          <w:color w:val="8064A2"/>
          <w:sz w:val="22"/>
          <w:szCs w:val="22"/>
        </w:rPr>
        <w:t>Pomoc materialna uczniom</w:t>
      </w:r>
      <w:bookmarkEnd w:id="13"/>
      <w:r w:rsidRPr="00945B1F">
        <w:rPr>
          <w:color w:val="8064A2"/>
        </w:rPr>
        <w:t xml:space="preserve"> </w:t>
      </w:r>
    </w:p>
    <w:p w:rsidR="00BF4A02" w:rsidRPr="00D65D96" w:rsidRDefault="00BF4A02" w:rsidP="00612329">
      <w:pPr>
        <w:spacing w:before="100" w:beforeAutospacing="1"/>
        <w:jc w:val="both"/>
        <w:rPr>
          <w:rFonts w:ascii="Cambria" w:hAnsi="Cambria" w:cs="Cambria"/>
        </w:rPr>
      </w:pPr>
      <w:r>
        <w:rPr>
          <w:rFonts w:ascii="Cambria" w:hAnsi="Cambria" w:cs="Cambria"/>
          <w:b/>
          <w:bCs/>
        </w:rPr>
        <w:t xml:space="preserve">      § 27</w:t>
      </w:r>
      <w:r w:rsidRPr="00D65D96">
        <w:rPr>
          <w:rFonts w:ascii="Cambria" w:hAnsi="Cambria" w:cs="Cambria"/>
          <w:b/>
          <w:bCs/>
        </w:rPr>
        <w:t>.  1.</w:t>
      </w:r>
      <w:r w:rsidRPr="00D65D96">
        <w:rPr>
          <w:rFonts w:ascii="Cambria" w:hAnsi="Cambria" w:cs="Cambria"/>
        </w:rPr>
        <w:t xml:space="preserve"> Szkoła sprawuje opiekę nad uczniami znajdującymi się w trudnej sytuacji materialnej z powodu warunk</w:t>
      </w:r>
      <w:r>
        <w:rPr>
          <w:rFonts w:ascii="Cambria" w:hAnsi="Cambria" w:cs="Cambria"/>
        </w:rPr>
        <w:t>ów rodzinnych i losowych.</w:t>
      </w:r>
      <w:r w:rsidRPr="00D65D96">
        <w:rPr>
          <w:rFonts w:ascii="Cambria" w:hAnsi="Cambria" w:cs="Cambria"/>
          <w:color w:val="FF0000"/>
        </w:rPr>
        <w:t> </w:t>
      </w:r>
    </w:p>
    <w:p w:rsidR="00BF4A02" w:rsidRDefault="00BF4A02" w:rsidP="00612329">
      <w:pPr>
        <w:numPr>
          <w:ilvl w:val="1"/>
          <w:numId w:val="87"/>
        </w:numPr>
        <w:jc w:val="both"/>
        <w:rPr>
          <w:rFonts w:ascii="Cambria" w:hAnsi="Cambria" w:cs="Cambria"/>
        </w:rPr>
      </w:pPr>
      <w:r>
        <w:rPr>
          <w:rFonts w:ascii="Cambria" w:hAnsi="Cambria" w:cs="Cambria"/>
        </w:rPr>
        <w:t>Pomoc materialna ma charakter socjalny albo motywacyjny.</w:t>
      </w:r>
    </w:p>
    <w:p w:rsidR="00BF4A02" w:rsidRPr="00D65D96" w:rsidRDefault="00BF4A02" w:rsidP="00612329">
      <w:pPr>
        <w:numPr>
          <w:ilvl w:val="1"/>
          <w:numId w:val="87"/>
        </w:numPr>
        <w:jc w:val="both"/>
        <w:rPr>
          <w:rFonts w:ascii="Cambria" w:hAnsi="Cambria" w:cs="Cambria"/>
        </w:rPr>
      </w:pPr>
      <w:r>
        <w:rPr>
          <w:rFonts w:ascii="Cambria" w:hAnsi="Cambria" w:cs="Cambria"/>
        </w:rPr>
        <w:t>Świadczeniami pomocy materialnej o charakterze socjalnym są:</w:t>
      </w:r>
    </w:p>
    <w:p w:rsidR="00BF4A02" w:rsidRPr="00D65D96" w:rsidRDefault="00BF4A02" w:rsidP="00612329">
      <w:pPr>
        <w:numPr>
          <w:ilvl w:val="3"/>
          <w:numId w:val="87"/>
        </w:numPr>
        <w:jc w:val="both"/>
        <w:rPr>
          <w:rFonts w:ascii="Cambria" w:hAnsi="Cambria" w:cs="Cambria"/>
        </w:rPr>
      </w:pPr>
      <w:r>
        <w:rPr>
          <w:rFonts w:ascii="Cambria" w:hAnsi="Cambria" w:cs="Cambria"/>
        </w:rPr>
        <w:t>stypendium szkolne</w:t>
      </w:r>
      <w:r w:rsidRPr="00D65D96">
        <w:rPr>
          <w:rFonts w:ascii="Cambria" w:hAnsi="Cambria" w:cs="Cambria"/>
        </w:rPr>
        <w:t>,</w:t>
      </w:r>
    </w:p>
    <w:p w:rsidR="00BF4A02" w:rsidRPr="00D65D96" w:rsidRDefault="00BF4A02" w:rsidP="00612329">
      <w:pPr>
        <w:numPr>
          <w:ilvl w:val="3"/>
          <w:numId w:val="87"/>
        </w:numPr>
        <w:jc w:val="both"/>
        <w:rPr>
          <w:rFonts w:ascii="Cambria" w:hAnsi="Cambria" w:cs="Cambria"/>
        </w:rPr>
      </w:pPr>
      <w:r>
        <w:rPr>
          <w:rFonts w:ascii="Cambria" w:hAnsi="Cambria" w:cs="Cambria"/>
        </w:rPr>
        <w:t>zasiłek szkolny</w:t>
      </w:r>
      <w:r w:rsidRPr="00D65D96">
        <w:rPr>
          <w:rFonts w:ascii="Cambria" w:hAnsi="Cambria" w:cs="Cambria"/>
        </w:rPr>
        <w:t>,</w:t>
      </w:r>
    </w:p>
    <w:p w:rsidR="00BF4A02" w:rsidRPr="00410742" w:rsidRDefault="00BF4A02" w:rsidP="00612329">
      <w:pPr>
        <w:numPr>
          <w:ilvl w:val="1"/>
          <w:numId w:val="87"/>
        </w:numPr>
        <w:autoSpaceDE w:val="0"/>
        <w:autoSpaceDN w:val="0"/>
        <w:adjustRightInd w:val="0"/>
        <w:jc w:val="both"/>
        <w:rPr>
          <w:rFonts w:ascii="Cambria" w:hAnsi="Cambria" w:cs="Cambria"/>
        </w:rPr>
      </w:pPr>
      <w:r w:rsidRPr="00410742">
        <w:rPr>
          <w:rFonts w:ascii="Cambria" w:hAnsi="Cambria" w:cs="Cambria"/>
        </w:rPr>
        <w:t>Świadczeniami pomocy materialnej o charakterze motywacyjnym są:</w:t>
      </w:r>
    </w:p>
    <w:p w:rsidR="00BF4A02" w:rsidRPr="00410742" w:rsidRDefault="00BF4A02" w:rsidP="00612329">
      <w:pPr>
        <w:autoSpaceDE w:val="0"/>
        <w:autoSpaceDN w:val="0"/>
        <w:adjustRightInd w:val="0"/>
        <w:ind w:left="568"/>
        <w:jc w:val="both"/>
        <w:rPr>
          <w:rFonts w:ascii="Cambria" w:hAnsi="Cambria" w:cs="Cambria"/>
        </w:rPr>
      </w:pPr>
      <w:r w:rsidRPr="00410742">
        <w:rPr>
          <w:rFonts w:ascii="Cambria" w:hAnsi="Cambria" w:cs="Cambria"/>
        </w:rPr>
        <w:tab/>
        <w:t xml:space="preserve">      a)   stypendium za wyniki w nauce,</w:t>
      </w:r>
    </w:p>
    <w:p w:rsidR="00BF4A02" w:rsidRPr="002E0C00" w:rsidRDefault="00BF4A02" w:rsidP="009570A3">
      <w:pPr>
        <w:autoSpaceDE w:val="0"/>
        <w:autoSpaceDN w:val="0"/>
        <w:adjustRightInd w:val="0"/>
        <w:ind w:left="568"/>
        <w:jc w:val="both"/>
        <w:rPr>
          <w:rFonts w:ascii="Cambria" w:hAnsi="Cambria" w:cs="Cambria"/>
        </w:rPr>
      </w:pPr>
      <w:r w:rsidRPr="00410742">
        <w:rPr>
          <w:rFonts w:ascii="Cambria" w:hAnsi="Cambria" w:cs="Cambria"/>
        </w:rPr>
        <w:tab/>
        <w:t xml:space="preserve">      b)   stypendium za osiągnięcia sportowe</w:t>
      </w:r>
      <w:r>
        <w:t>.</w:t>
      </w:r>
    </w:p>
    <w:p w:rsidR="00BF4A02" w:rsidRPr="00997208" w:rsidRDefault="00BF4A02" w:rsidP="00997208">
      <w:pPr>
        <w:pStyle w:val="Nagwek2"/>
      </w:pPr>
      <w:bookmarkStart w:id="14" w:name="_Toc498163277"/>
      <w:r w:rsidRPr="00997208">
        <w:t>DZIAŁ III</w:t>
      </w:r>
      <w:bookmarkEnd w:id="14"/>
    </w:p>
    <w:p w:rsidR="00BF4A02" w:rsidRPr="00FB6B4A" w:rsidRDefault="00BF4A02" w:rsidP="00997208">
      <w:pPr>
        <w:pStyle w:val="Nagwek2"/>
        <w:rPr>
          <w:b w:val="0"/>
          <w:bCs w:val="0"/>
          <w:color w:val="7030A0"/>
          <w:sz w:val="22"/>
          <w:szCs w:val="22"/>
        </w:rPr>
      </w:pPr>
      <w:bookmarkStart w:id="15" w:name="_Toc498163278"/>
      <w:r w:rsidRPr="00FB6B4A">
        <w:rPr>
          <w:color w:val="7030A0"/>
          <w:sz w:val="22"/>
          <w:szCs w:val="22"/>
        </w:rPr>
        <w:t>Rozdział  1</w:t>
      </w:r>
      <w:r>
        <w:rPr>
          <w:b w:val="0"/>
          <w:bCs w:val="0"/>
          <w:color w:val="7030A0"/>
          <w:sz w:val="22"/>
          <w:szCs w:val="22"/>
        </w:rPr>
        <w:br/>
      </w:r>
      <w:r w:rsidRPr="00FB6B4A">
        <w:rPr>
          <w:color w:val="7030A0"/>
          <w:sz w:val="22"/>
          <w:szCs w:val="22"/>
        </w:rPr>
        <w:t>Organy  szkoły i ich kompetencje</w:t>
      </w:r>
      <w:bookmarkEnd w:id="15"/>
    </w:p>
    <w:p w:rsidR="00BF4A02" w:rsidRPr="005E46B1" w:rsidRDefault="00BF4A02" w:rsidP="00B03105">
      <w:pPr>
        <w:tabs>
          <w:tab w:val="left" w:pos="426"/>
        </w:tabs>
        <w:ind w:left="426" w:right="510"/>
        <w:jc w:val="both"/>
        <w:rPr>
          <w:rFonts w:ascii="Cambria" w:hAnsi="Cambria" w:cs="Cambria"/>
        </w:rPr>
      </w:pPr>
    </w:p>
    <w:p w:rsidR="00BF4A02" w:rsidRDefault="00BF4A02" w:rsidP="00B03105">
      <w:pPr>
        <w:tabs>
          <w:tab w:val="left" w:pos="284"/>
        </w:tabs>
        <w:jc w:val="both"/>
        <w:rPr>
          <w:rFonts w:ascii="Cambria" w:hAnsi="Cambria" w:cs="Cambria"/>
        </w:rPr>
      </w:pPr>
      <w:r w:rsidRPr="005E46B1">
        <w:rPr>
          <w:rFonts w:ascii="Cambria" w:hAnsi="Cambria" w:cs="Cambria"/>
          <w:b/>
          <w:bCs/>
        </w:rPr>
        <w:t xml:space="preserve">        </w:t>
      </w:r>
      <w:r>
        <w:rPr>
          <w:rFonts w:ascii="Cambria" w:hAnsi="Cambria" w:cs="Cambria"/>
          <w:b/>
          <w:bCs/>
        </w:rPr>
        <w:t>§ 28</w:t>
      </w:r>
      <w:r w:rsidRPr="00EA7B92">
        <w:rPr>
          <w:rFonts w:ascii="Cambria" w:hAnsi="Cambria" w:cs="Cambria"/>
          <w:b/>
          <w:bCs/>
        </w:rPr>
        <w:t>. 1.</w:t>
      </w:r>
      <w:r w:rsidRPr="005E46B1">
        <w:rPr>
          <w:rFonts w:ascii="Cambria" w:hAnsi="Cambria" w:cs="Cambria"/>
        </w:rPr>
        <w:t xml:space="preserve"> Organami szkoły są:</w:t>
      </w:r>
    </w:p>
    <w:p w:rsidR="00BF4A02" w:rsidRPr="005E46B1" w:rsidRDefault="00BF4A02" w:rsidP="00B03105">
      <w:pPr>
        <w:tabs>
          <w:tab w:val="left" w:pos="284"/>
        </w:tabs>
        <w:jc w:val="both"/>
        <w:rPr>
          <w:rFonts w:ascii="Cambria" w:hAnsi="Cambria" w:cs="Cambria"/>
        </w:rPr>
      </w:pPr>
    </w:p>
    <w:p w:rsidR="00BF4A02" w:rsidRPr="005E46B1" w:rsidRDefault="00BF4A02" w:rsidP="00CC5EC4">
      <w:pPr>
        <w:numPr>
          <w:ilvl w:val="0"/>
          <w:numId w:val="18"/>
        </w:numPr>
        <w:tabs>
          <w:tab w:val="left" w:pos="426"/>
        </w:tabs>
        <w:ind w:left="0" w:firstLine="0"/>
        <w:jc w:val="both"/>
        <w:rPr>
          <w:rFonts w:ascii="Cambria" w:hAnsi="Cambria" w:cs="Cambria"/>
        </w:rPr>
      </w:pPr>
      <w:r w:rsidRPr="005E46B1">
        <w:rPr>
          <w:rFonts w:ascii="Cambria" w:hAnsi="Cambria" w:cs="Cambria"/>
        </w:rPr>
        <w:t xml:space="preserve">Dyrektor Szkoły – Dyrektor </w:t>
      </w:r>
      <w:r>
        <w:rPr>
          <w:rFonts w:ascii="Cambria" w:hAnsi="Cambria" w:cs="Cambria"/>
        </w:rPr>
        <w:t>Szkoły Podstawowej</w:t>
      </w:r>
      <w:r w:rsidRPr="005E46B1">
        <w:rPr>
          <w:rFonts w:ascii="Cambria" w:hAnsi="Cambria" w:cs="Cambria"/>
        </w:rPr>
        <w:t xml:space="preserve"> </w:t>
      </w:r>
      <w:r>
        <w:rPr>
          <w:rFonts w:ascii="Cambria" w:hAnsi="Cambria" w:cs="Cambria"/>
        </w:rPr>
        <w:t xml:space="preserve"> nr 6 </w:t>
      </w:r>
      <w:r w:rsidRPr="005E46B1">
        <w:rPr>
          <w:rFonts w:ascii="Cambria" w:hAnsi="Cambria" w:cs="Cambria"/>
        </w:rPr>
        <w:t xml:space="preserve">w </w:t>
      </w:r>
      <w:r>
        <w:rPr>
          <w:rFonts w:ascii="Cambria" w:hAnsi="Cambria" w:cs="Cambria"/>
        </w:rPr>
        <w:t>Świdnicy</w:t>
      </w:r>
      <w:r w:rsidRPr="005E46B1">
        <w:rPr>
          <w:rFonts w:ascii="Cambria" w:hAnsi="Cambria" w:cs="Cambria"/>
        </w:rPr>
        <w:t>;</w:t>
      </w:r>
    </w:p>
    <w:p w:rsidR="00BF4A02" w:rsidRPr="005E46B1" w:rsidRDefault="00BF4A02" w:rsidP="00CC5EC4">
      <w:pPr>
        <w:numPr>
          <w:ilvl w:val="0"/>
          <w:numId w:val="18"/>
        </w:numPr>
        <w:tabs>
          <w:tab w:val="left" w:pos="426"/>
        </w:tabs>
        <w:ind w:left="0" w:firstLine="0"/>
        <w:jc w:val="both"/>
        <w:rPr>
          <w:rFonts w:ascii="Cambria" w:hAnsi="Cambria" w:cs="Cambria"/>
        </w:rPr>
      </w:pPr>
      <w:r>
        <w:rPr>
          <w:rFonts w:ascii="Cambria" w:hAnsi="Cambria" w:cs="Cambria"/>
        </w:rPr>
        <w:t>Rada Pedagogiczna</w:t>
      </w:r>
      <w:r w:rsidRPr="005E46B1">
        <w:rPr>
          <w:rFonts w:ascii="Cambria" w:hAnsi="Cambria" w:cs="Cambria"/>
        </w:rPr>
        <w:t>;</w:t>
      </w:r>
    </w:p>
    <w:p w:rsidR="00BF4A02" w:rsidRPr="005E46B1" w:rsidRDefault="00BF4A02" w:rsidP="00CC5EC4">
      <w:pPr>
        <w:numPr>
          <w:ilvl w:val="0"/>
          <w:numId w:val="18"/>
        </w:numPr>
        <w:tabs>
          <w:tab w:val="left" w:pos="426"/>
        </w:tabs>
        <w:ind w:left="0" w:firstLine="0"/>
        <w:jc w:val="both"/>
        <w:rPr>
          <w:rFonts w:ascii="Cambria" w:hAnsi="Cambria" w:cs="Cambria"/>
        </w:rPr>
      </w:pPr>
      <w:r w:rsidRPr="005E46B1">
        <w:rPr>
          <w:rFonts w:ascii="Cambria" w:hAnsi="Cambria" w:cs="Cambria"/>
        </w:rPr>
        <w:t>Rada Rodziców;</w:t>
      </w:r>
    </w:p>
    <w:p w:rsidR="00BF4A02" w:rsidRPr="005E46B1" w:rsidRDefault="00BF4A02" w:rsidP="00CC5EC4">
      <w:pPr>
        <w:numPr>
          <w:ilvl w:val="0"/>
          <w:numId w:val="18"/>
        </w:numPr>
        <w:tabs>
          <w:tab w:val="left" w:pos="426"/>
        </w:tabs>
        <w:ind w:left="0" w:firstLine="0"/>
        <w:jc w:val="both"/>
        <w:rPr>
          <w:rFonts w:ascii="Cambria" w:hAnsi="Cambria" w:cs="Cambria"/>
        </w:rPr>
      </w:pPr>
      <w:r w:rsidRPr="005E46B1">
        <w:rPr>
          <w:rFonts w:ascii="Cambria" w:hAnsi="Cambria" w:cs="Cambria"/>
        </w:rPr>
        <w:t>Samorząd Uczniowski.</w:t>
      </w:r>
    </w:p>
    <w:p w:rsidR="00BF4A02" w:rsidRPr="00D65D96" w:rsidRDefault="00BF4A02" w:rsidP="00B03105">
      <w:pPr>
        <w:ind w:left="1145"/>
        <w:jc w:val="both"/>
        <w:rPr>
          <w:rFonts w:ascii="Cambria" w:hAnsi="Cambria" w:cs="Cambria"/>
        </w:rPr>
      </w:pPr>
    </w:p>
    <w:p w:rsidR="00BF4A02" w:rsidRPr="00D65D96" w:rsidRDefault="00BF4A02" w:rsidP="00B03105">
      <w:pPr>
        <w:tabs>
          <w:tab w:val="left" w:pos="426"/>
        </w:tabs>
        <w:jc w:val="both"/>
        <w:rPr>
          <w:rFonts w:ascii="Cambria" w:hAnsi="Cambria" w:cs="Cambria"/>
        </w:rPr>
      </w:pPr>
      <w:r w:rsidRPr="00D65D96">
        <w:rPr>
          <w:rFonts w:ascii="Cambria" w:hAnsi="Cambria" w:cs="Cambria"/>
          <w:b/>
          <w:bCs/>
        </w:rPr>
        <w:t xml:space="preserve">        </w:t>
      </w:r>
      <w:r>
        <w:rPr>
          <w:rFonts w:ascii="Cambria" w:hAnsi="Cambria" w:cs="Cambria"/>
          <w:b/>
          <w:bCs/>
        </w:rPr>
        <w:t>§ 29</w:t>
      </w:r>
      <w:r w:rsidRPr="00D65D96">
        <w:rPr>
          <w:rFonts w:ascii="Cambria" w:hAnsi="Cambria" w:cs="Cambria"/>
          <w:b/>
          <w:bCs/>
        </w:rPr>
        <w:t xml:space="preserve">. </w:t>
      </w:r>
      <w:r w:rsidRPr="00D65D96">
        <w:rPr>
          <w:rFonts w:ascii="Cambria" w:hAnsi="Cambria" w:cs="Cambria"/>
        </w:rPr>
        <w:t>Każ</w:t>
      </w:r>
      <w:r>
        <w:rPr>
          <w:rFonts w:ascii="Cambria" w:hAnsi="Cambria" w:cs="Cambria"/>
        </w:rPr>
        <w:t>dy z wymienionych organów w § 28</w:t>
      </w:r>
      <w:r w:rsidRPr="00D65D96">
        <w:rPr>
          <w:rFonts w:ascii="Cambria" w:hAnsi="Cambria" w:cs="Cambria"/>
        </w:rPr>
        <w:t xml:space="preserve"> ust. 1 działa zgodnie z ustawą </w:t>
      </w:r>
      <w:r>
        <w:rPr>
          <w:rFonts w:ascii="Cambria" w:hAnsi="Cambria" w:cs="Cambria"/>
        </w:rPr>
        <w:t>– Prawo oświatowe</w:t>
      </w:r>
      <w:r w:rsidRPr="00D65D96">
        <w:rPr>
          <w:rFonts w:ascii="Cambria" w:hAnsi="Cambria" w:cs="Cambria"/>
        </w:rPr>
        <w:t>. Organy kolegialne funkcjonują według odrębnych regulaminów, uchwalonych przez te organy. Regulaminy te nie mogą być sprzeczne ze statutem szkoły.</w:t>
      </w:r>
    </w:p>
    <w:p w:rsidR="00BF4A02" w:rsidRDefault="00BF4A02" w:rsidP="00B03105">
      <w:pPr>
        <w:tabs>
          <w:tab w:val="left" w:pos="426"/>
        </w:tabs>
        <w:spacing w:before="240"/>
        <w:jc w:val="both"/>
        <w:rPr>
          <w:rFonts w:ascii="Cambria" w:hAnsi="Cambria" w:cs="Cambria"/>
        </w:rPr>
      </w:pPr>
      <w:r w:rsidRPr="00D65D96">
        <w:rPr>
          <w:rFonts w:ascii="Cambria" w:hAnsi="Cambria" w:cs="Cambria"/>
          <w:b/>
          <w:bCs/>
        </w:rPr>
        <w:t xml:space="preserve">       </w:t>
      </w:r>
      <w:r>
        <w:rPr>
          <w:rFonts w:ascii="Cambria" w:hAnsi="Cambria" w:cs="Cambria"/>
          <w:b/>
          <w:bCs/>
        </w:rPr>
        <w:t>§ 30</w:t>
      </w:r>
      <w:r w:rsidRPr="00D65D96">
        <w:rPr>
          <w:rFonts w:ascii="Cambria" w:hAnsi="Cambria" w:cs="Cambria"/>
          <w:b/>
          <w:bCs/>
        </w:rPr>
        <w:t xml:space="preserve">.1. </w:t>
      </w:r>
      <w:r w:rsidRPr="00D65D96">
        <w:rPr>
          <w:rFonts w:ascii="Cambria" w:hAnsi="Cambria" w:cs="Cambria"/>
        </w:rPr>
        <w:t>Dyrektor szkoły:</w:t>
      </w:r>
    </w:p>
    <w:p w:rsidR="00BF4A02" w:rsidRPr="00D65D96" w:rsidRDefault="00BF4A02" w:rsidP="00B03105">
      <w:pPr>
        <w:tabs>
          <w:tab w:val="left" w:pos="426"/>
        </w:tabs>
        <w:jc w:val="both"/>
        <w:rPr>
          <w:rFonts w:ascii="Cambria" w:hAnsi="Cambria" w:cs="Cambria"/>
        </w:rPr>
      </w:pPr>
    </w:p>
    <w:p w:rsidR="00BF4A02" w:rsidRPr="00D65D96" w:rsidRDefault="00BF4A02" w:rsidP="00CC5EC4">
      <w:pPr>
        <w:numPr>
          <w:ilvl w:val="0"/>
          <w:numId w:val="15"/>
        </w:numPr>
        <w:tabs>
          <w:tab w:val="clear" w:pos="1560"/>
          <w:tab w:val="num" w:pos="426"/>
        </w:tabs>
        <w:ind w:left="0" w:firstLine="0"/>
        <w:jc w:val="left"/>
        <w:rPr>
          <w:rFonts w:ascii="Cambria" w:hAnsi="Cambria" w:cs="Cambria"/>
        </w:rPr>
      </w:pPr>
      <w:r w:rsidRPr="00D65D96">
        <w:rPr>
          <w:rFonts w:ascii="Cambria" w:hAnsi="Cambria" w:cs="Cambria"/>
        </w:rPr>
        <w:t>kieruje szkołą  jako jednostką samorządu terytorialnego;</w:t>
      </w:r>
      <w:r w:rsidRPr="00D65D96">
        <w:rPr>
          <w:rFonts w:ascii="Cambria" w:hAnsi="Cambria" w:cs="Cambria"/>
          <w:b/>
          <w:bCs/>
        </w:rPr>
        <w:t xml:space="preserve"> </w:t>
      </w:r>
    </w:p>
    <w:p w:rsidR="00BF4A02" w:rsidRPr="00D65D96" w:rsidRDefault="00BF4A02" w:rsidP="00CC5EC4">
      <w:pPr>
        <w:numPr>
          <w:ilvl w:val="0"/>
          <w:numId w:val="15"/>
        </w:numPr>
        <w:tabs>
          <w:tab w:val="clear" w:pos="1560"/>
          <w:tab w:val="num" w:pos="426"/>
        </w:tabs>
        <w:ind w:left="0" w:firstLine="0"/>
        <w:jc w:val="left"/>
        <w:rPr>
          <w:rFonts w:ascii="Cambria" w:hAnsi="Cambria" w:cs="Cambria"/>
        </w:rPr>
      </w:pPr>
      <w:r w:rsidRPr="00D65D96">
        <w:rPr>
          <w:rFonts w:ascii="Cambria" w:hAnsi="Cambria" w:cs="Cambria"/>
        </w:rPr>
        <w:t>jest osobą działającą w imieniu  pracodawcy;</w:t>
      </w:r>
    </w:p>
    <w:p w:rsidR="00BF4A02" w:rsidRPr="00D65D96" w:rsidRDefault="00BF4A02" w:rsidP="00CC5EC4">
      <w:pPr>
        <w:numPr>
          <w:ilvl w:val="0"/>
          <w:numId w:val="15"/>
        </w:numPr>
        <w:tabs>
          <w:tab w:val="clear" w:pos="1560"/>
          <w:tab w:val="num" w:pos="426"/>
        </w:tabs>
        <w:ind w:left="0" w:firstLine="0"/>
        <w:jc w:val="left"/>
        <w:rPr>
          <w:rFonts w:ascii="Cambria" w:hAnsi="Cambria" w:cs="Cambria"/>
        </w:rPr>
      </w:pPr>
      <w:r w:rsidRPr="00D65D96">
        <w:rPr>
          <w:rFonts w:ascii="Cambria" w:hAnsi="Cambria" w:cs="Cambria"/>
        </w:rPr>
        <w:t>jest przewodniczącym Rady Pedagogicznej;</w:t>
      </w:r>
    </w:p>
    <w:p w:rsidR="00BF4A02" w:rsidRPr="00D65D96" w:rsidRDefault="00BF4A02" w:rsidP="00CC5EC4">
      <w:pPr>
        <w:numPr>
          <w:ilvl w:val="0"/>
          <w:numId w:val="15"/>
        </w:numPr>
        <w:tabs>
          <w:tab w:val="clear" w:pos="1560"/>
          <w:tab w:val="num" w:pos="426"/>
        </w:tabs>
        <w:ind w:left="0" w:firstLine="0"/>
        <w:jc w:val="left"/>
        <w:rPr>
          <w:rFonts w:ascii="Cambria" w:hAnsi="Cambria" w:cs="Cambria"/>
        </w:rPr>
      </w:pPr>
      <w:r w:rsidRPr="00D65D96">
        <w:rPr>
          <w:rFonts w:ascii="Cambria" w:hAnsi="Cambria" w:cs="Cambria"/>
        </w:rPr>
        <w:t xml:space="preserve">wykonuje zadania administracji publicznej  w zakresie określonym ustawą. </w:t>
      </w:r>
      <w:r w:rsidRPr="00D65D96">
        <w:rPr>
          <w:rFonts w:ascii="Cambria" w:hAnsi="Cambria" w:cs="Cambria"/>
          <w:b/>
          <w:bCs/>
        </w:rPr>
        <w:t xml:space="preserve"> </w:t>
      </w:r>
    </w:p>
    <w:p w:rsidR="00BF4A02" w:rsidRPr="00D65D96" w:rsidRDefault="00BF4A02" w:rsidP="00B03105">
      <w:pPr>
        <w:ind w:left="1202"/>
        <w:rPr>
          <w:rFonts w:ascii="Cambria" w:hAnsi="Cambria" w:cs="Cambria"/>
        </w:rPr>
      </w:pPr>
    </w:p>
    <w:p w:rsidR="00BF4A02" w:rsidRPr="00D65D96" w:rsidRDefault="00BF4A02" w:rsidP="00B03105">
      <w:pPr>
        <w:tabs>
          <w:tab w:val="left" w:pos="426"/>
        </w:tabs>
        <w:jc w:val="both"/>
        <w:rPr>
          <w:rFonts w:ascii="Cambria" w:hAnsi="Cambria" w:cs="Cambria"/>
        </w:rPr>
      </w:pPr>
      <w:r w:rsidRPr="00D65D96">
        <w:rPr>
          <w:rFonts w:ascii="Cambria" w:hAnsi="Cambria" w:cs="Cambria"/>
          <w:b/>
          <w:bCs/>
        </w:rPr>
        <w:t xml:space="preserve">       </w:t>
      </w:r>
      <w:r>
        <w:rPr>
          <w:rFonts w:ascii="Cambria" w:hAnsi="Cambria" w:cs="Cambria"/>
          <w:b/>
          <w:bCs/>
        </w:rPr>
        <w:t>§ 31</w:t>
      </w:r>
      <w:r w:rsidRPr="00D65D96">
        <w:rPr>
          <w:rFonts w:ascii="Cambria" w:hAnsi="Cambria" w:cs="Cambria"/>
          <w:b/>
          <w:bCs/>
        </w:rPr>
        <w:t xml:space="preserve">. </w:t>
      </w:r>
      <w:r w:rsidRPr="00D65D96">
        <w:rPr>
          <w:rFonts w:ascii="Cambria" w:hAnsi="Cambria" w:cs="Cambria"/>
        </w:rPr>
        <w:t xml:space="preserve"> Dyrektor szkoły kieruje bieżącą działalnością  szkoły, reprezentuje ją  na zewnątrz. Jest bezpośrednim przełożonym wszystkich pracowników zatrudnionych w </w:t>
      </w:r>
      <w:r>
        <w:rPr>
          <w:rFonts w:ascii="Cambria" w:hAnsi="Cambria" w:cs="Cambria"/>
        </w:rPr>
        <w:t>Szkole</w:t>
      </w:r>
      <w:r w:rsidRPr="00D65D96">
        <w:rPr>
          <w:rFonts w:ascii="Cambria" w:hAnsi="Cambria" w:cs="Cambria"/>
        </w:rPr>
        <w:t>. Jest przewodniczącym Rady Pedagogicznej.</w:t>
      </w:r>
    </w:p>
    <w:p w:rsidR="00BF4A02" w:rsidRPr="00D65D96" w:rsidRDefault="00BF4A02" w:rsidP="00B03105">
      <w:pPr>
        <w:tabs>
          <w:tab w:val="left" w:pos="180"/>
          <w:tab w:val="left" w:pos="426"/>
        </w:tabs>
        <w:spacing w:before="240"/>
        <w:jc w:val="both"/>
        <w:rPr>
          <w:rFonts w:ascii="Cambria" w:hAnsi="Cambria" w:cs="Cambria"/>
        </w:rPr>
      </w:pPr>
      <w:r w:rsidRPr="00D65D96">
        <w:rPr>
          <w:rFonts w:ascii="Cambria" w:hAnsi="Cambria" w:cs="Cambria"/>
          <w:b/>
          <w:bCs/>
        </w:rPr>
        <w:t xml:space="preserve">       </w:t>
      </w:r>
      <w:r>
        <w:rPr>
          <w:rFonts w:ascii="Cambria" w:hAnsi="Cambria" w:cs="Cambria"/>
          <w:b/>
          <w:bCs/>
        </w:rPr>
        <w:t>§ 32</w:t>
      </w:r>
      <w:r w:rsidRPr="00D65D96">
        <w:rPr>
          <w:rFonts w:ascii="Cambria" w:hAnsi="Cambria" w:cs="Cambria"/>
          <w:b/>
          <w:bCs/>
        </w:rPr>
        <w:t xml:space="preserve">. </w:t>
      </w:r>
      <w:r w:rsidRPr="00D65D96">
        <w:rPr>
          <w:rFonts w:ascii="Cambria" w:hAnsi="Cambria" w:cs="Cambria"/>
        </w:rPr>
        <w:t> Ogólny zakres kompetencji, zadań i obowiązków dyrektora szkoły określa ustawa                   o systemie oświaty i inne przepisy szczegółowe.</w:t>
      </w:r>
    </w:p>
    <w:p w:rsidR="00BF4A02" w:rsidRPr="00D65D96" w:rsidRDefault="00BF4A02" w:rsidP="00B03105">
      <w:pPr>
        <w:tabs>
          <w:tab w:val="left" w:pos="426"/>
        </w:tabs>
        <w:spacing w:before="240"/>
        <w:jc w:val="both"/>
        <w:rPr>
          <w:rFonts w:ascii="Cambria" w:hAnsi="Cambria" w:cs="Cambria"/>
          <w:sz w:val="4"/>
          <w:szCs w:val="4"/>
        </w:rPr>
      </w:pPr>
    </w:p>
    <w:p w:rsidR="00BF4A02" w:rsidRPr="00D65D96" w:rsidRDefault="00BF4A02" w:rsidP="00D21359">
      <w:pPr>
        <w:tabs>
          <w:tab w:val="left" w:pos="567"/>
        </w:tabs>
        <w:spacing w:before="240"/>
        <w:jc w:val="both"/>
        <w:rPr>
          <w:rFonts w:ascii="Cambria" w:hAnsi="Cambria" w:cs="Cambria"/>
        </w:rPr>
      </w:pPr>
      <w:r>
        <w:rPr>
          <w:rFonts w:ascii="Cambria" w:hAnsi="Cambria" w:cs="Cambria"/>
          <w:b/>
          <w:bCs/>
        </w:rPr>
        <w:t xml:space="preserve">       § 33</w:t>
      </w:r>
      <w:r w:rsidRPr="00D65D96">
        <w:rPr>
          <w:rFonts w:ascii="Cambria" w:hAnsi="Cambria" w:cs="Cambria"/>
          <w:b/>
          <w:bCs/>
        </w:rPr>
        <w:t xml:space="preserve">. </w:t>
      </w:r>
      <w:r w:rsidRPr="00D65D96">
        <w:rPr>
          <w:rFonts w:ascii="Cambria" w:hAnsi="Cambria" w:cs="Cambria"/>
        </w:rPr>
        <w:t> </w:t>
      </w:r>
      <w:r w:rsidRPr="00D65D96">
        <w:rPr>
          <w:rFonts w:ascii="Cambria" w:hAnsi="Cambria" w:cs="Cambria"/>
          <w:b/>
          <w:bCs/>
        </w:rPr>
        <w:t>Rada Pedagogiczna</w:t>
      </w:r>
      <w:r>
        <w:rPr>
          <w:rFonts w:ascii="Cambria" w:hAnsi="Cambria" w:cs="Cambria"/>
        </w:rPr>
        <w:t>.</w:t>
      </w:r>
    </w:p>
    <w:p w:rsidR="00BF4A02" w:rsidRPr="00D65D96" w:rsidRDefault="00BF4A02" w:rsidP="00CC5EC4">
      <w:pPr>
        <w:numPr>
          <w:ilvl w:val="0"/>
          <w:numId w:val="21"/>
        </w:numPr>
        <w:tabs>
          <w:tab w:val="left" w:pos="284"/>
        </w:tabs>
        <w:spacing w:before="240"/>
        <w:ind w:left="0" w:firstLine="426"/>
        <w:jc w:val="both"/>
        <w:rPr>
          <w:rFonts w:ascii="Cambria" w:hAnsi="Cambria" w:cs="Cambria"/>
        </w:rPr>
      </w:pPr>
      <w:r w:rsidRPr="00D65D96">
        <w:rPr>
          <w:rFonts w:ascii="Cambria" w:hAnsi="Cambria" w:cs="Cambria"/>
        </w:rPr>
        <w:t xml:space="preserve">Rada Pedagogiczna </w:t>
      </w:r>
      <w:r>
        <w:rPr>
          <w:rFonts w:ascii="Cambria" w:hAnsi="Cambria" w:cs="Cambria"/>
        </w:rPr>
        <w:t xml:space="preserve">Szkoły Podstawowej  nr 6 w Świdnicy </w:t>
      </w:r>
      <w:r w:rsidRPr="00D65D96">
        <w:rPr>
          <w:rFonts w:ascii="Cambria" w:hAnsi="Cambria" w:cs="Cambria"/>
        </w:rPr>
        <w:t xml:space="preserve">jest kolegialnym organem szkoły. </w:t>
      </w:r>
    </w:p>
    <w:p w:rsidR="00BF4A02" w:rsidRPr="00537516" w:rsidRDefault="00BF4A02" w:rsidP="00CC5EC4">
      <w:pPr>
        <w:numPr>
          <w:ilvl w:val="0"/>
          <w:numId w:val="21"/>
        </w:numPr>
        <w:tabs>
          <w:tab w:val="left" w:pos="284"/>
        </w:tabs>
        <w:spacing w:before="240"/>
        <w:ind w:left="0" w:firstLine="426"/>
        <w:jc w:val="both"/>
        <w:rPr>
          <w:rFonts w:ascii="Cambria" w:hAnsi="Cambria" w:cs="Cambria"/>
        </w:rPr>
      </w:pPr>
      <w:r w:rsidRPr="00537516">
        <w:rPr>
          <w:rFonts w:ascii="Cambria" w:hAnsi="Cambria" w:cs="Cambria"/>
        </w:rPr>
        <w:t>W skład Rady Pedagogicznej wchodzą wszyscy nauczyc</w:t>
      </w:r>
      <w:r>
        <w:rPr>
          <w:rFonts w:ascii="Cambria" w:hAnsi="Cambria" w:cs="Cambria"/>
        </w:rPr>
        <w:t>iele zatrudnieni w Szkole</w:t>
      </w:r>
      <w:r w:rsidRPr="00537516">
        <w:rPr>
          <w:rFonts w:ascii="Cambria" w:hAnsi="Cambria" w:cs="Cambria"/>
        </w:rPr>
        <w:t>.</w:t>
      </w:r>
    </w:p>
    <w:p w:rsidR="00BF4A02" w:rsidRDefault="00BF4A02" w:rsidP="00CC5EC4">
      <w:pPr>
        <w:numPr>
          <w:ilvl w:val="0"/>
          <w:numId w:val="21"/>
        </w:numPr>
        <w:tabs>
          <w:tab w:val="left" w:pos="284"/>
        </w:tabs>
        <w:spacing w:before="240"/>
        <w:ind w:left="0" w:firstLine="426"/>
        <w:jc w:val="both"/>
        <w:rPr>
          <w:rFonts w:ascii="Cambria" w:hAnsi="Cambria" w:cs="Cambria"/>
        </w:rPr>
      </w:pPr>
      <w:r w:rsidRPr="00D65D96">
        <w:rPr>
          <w:rFonts w:ascii="Cambria" w:hAnsi="Cambria" w:cs="Cambria"/>
        </w:rPr>
        <w:t>Przewodniczącym rady pedagogicz</w:t>
      </w:r>
      <w:r>
        <w:rPr>
          <w:rFonts w:ascii="Cambria" w:hAnsi="Cambria" w:cs="Cambria"/>
        </w:rPr>
        <w:t>nej jest Dyrektor Szkoły Podstawowej  nr 6 w Świdnicy</w:t>
      </w:r>
    </w:p>
    <w:p w:rsidR="00BF4A02" w:rsidRPr="002F636D" w:rsidRDefault="00BF4A02" w:rsidP="00B03105">
      <w:pPr>
        <w:numPr>
          <w:ilvl w:val="0"/>
          <w:numId w:val="21"/>
        </w:numPr>
        <w:tabs>
          <w:tab w:val="left" w:pos="284"/>
        </w:tabs>
        <w:spacing w:before="240"/>
        <w:ind w:left="0" w:firstLine="426"/>
        <w:jc w:val="both"/>
        <w:rPr>
          <w:rFonts w:ascii="Cambria" w:hAnsi="Cambria" w:cs="Cambria"/>
        </w:rPr>
      </w:pPr>
      <w:r>
        <w:rPr>
          <w:rFonts w:ascii="Cambria" w:hAnsi="Cambria" w:cs="Cambria"/>
        </w:rPr>
        <w:t xml:space="preserve">Rada Pedagogiczna Szkoły </w:t>
      </w:r>
      <w:r w:rsidRPr="00D65D96">
        <w:rPr>
          <w:rFonts w:ascii="Cambria" w:hAnsi="Cambria" w:cs="Cambria"/>
        </w:rPr>
        <w:t>w ramach kompetencji stanowiących:</w:t>
      </w:r>
    </w:p>
    <w:p w:rsidR="00BF4A02" w:rsidRPr="00D65D96" w:rsidRDefault="00BF4A02" w:rsidP="00A06EA6">
      <w:pPr>
        <w:numPr>
          <w:ilvl w:val="0"/>
          <w:numId w:val="19"/>
        </w:numPr>
        <w:tabs>
          <w:tab w:val="clear" w:pos="1506"/>
          <w:tab w:val="num" w:pos="0"/>
          <w:tab w:val="left" w:pos="426"/>
        </w:tabs>
        <w:ind w:left="0" w:firstLine="0"/>
        <w:jc w:val="both"/>
        <w:rPr>
          <w:rFonts w:ascii="Cambria" w:hAnsi="Cambria" w:cs="Cambria"/>
        </w:rPr>
      </w:pPr>
      <w:r w:rsidRPr="00D65D96">
        <w:rPr>
          <w:rFonts w:ascii="Cambria" w:hAnsi="Cambria" w:cs="Cambria"/>
        </w:rPr>
        <w:t>uchwala regulamin swojej działalności;</w:t>
      </w:r>
    </w:p>
    <w:p w:rsidR="00BF4A02" w:rsidRPr="00D65D96" w:rsidRDefault="00BF4A02" w:rsidP="00A06EA6">
      <w:pPr>
        <w:tabs>
          <w:tab w:val="left" w:pos="426"/>
        </w:tabs>
        <w:jc w:val="both"/>
        <w:rPr>
          <w:rFonts w:ascii="Cambria" w:hAnsi="Cambria" w:cs="Cambria"/>
        </w:rPr>
      </w:pPr>
    </w:p>
    <w:p w:rsidR="00BF4A02" w:rsidRPr="00D65D96" w:rsidRDefault="00BF4A02" w:rsidP="00A06EA6">
      <w:pPr>
        <w:numPr>
          <w:ilvl w:val="0"/>
          <w:numId w:val="19"/>
        </w:numPr>
        <w:tabs>
          <w:tab w:val="clear" w:pos="1506"/>
          <w:tab w:val="num" w:pos="0"/>
          <w:tab w:val="left" w:pos="426"/>
        </w:tabs>
        <w:ind w:left="0" w:firstLine="0"/>
        <w:jc w:val="both"/>
        <w:rPr>
          <w:rFonts w:ascii="Cambria" w:hAnsi="Cambria" w:cs="Cambria"/>
        </w:rPr>
      </w:pPr>
      <w:r w:rsidRPr="00D65D96">
        <w:rPr>
          <w:rFonts w:ascii="Cambria" w:hAnsi="Cambria" w:cs="Cambria"/>
        </w:rPr>
        <w:t>podejmuje uchwały w sprawie klasyfikacji i promocji uczniów</w:t>
      </w:r>
      <w:r>
        <w:rPr>
          <w:rFonts w:ascii="Cambria" w:hAnsi="Cambria" w:cs="Cambria"/>
        </w:rPr>
        <w:t xml:space="preserve"> szkoły</w:t>
      </w:r>
      <w:r w:rsidRPr="00D65D96">
        <w:rPr>
          <w:rFonts w:ascii="Cambria" w:hAnsi="Cambria" w:cs="Cambria"/>
        </w:rPr>
        <w:t>;</w:t>
      </w:r>
    </w:p>
    <w:p w:rsidR="00BF4A02" w:rsidRPr="00D65D96" w:rsidRDefault="00BF4A02" w:rsidP="00A06EA6">
      <w:pPr>
        <w:tabs>
          <w:tab w:val="left" w:pos="426"/>
        </w:tabs>
        <w:jc w:val="both"/>
        <w:rPr>
          <w:rFonts w:ascii="Cambria" w:hAnsi="Cambria" w:cs="Cambria"/>
        </w:rPr>
      </w:pPr>
    </w:p>
    <w:p w:rsidR="00BF4A02" w:rsidRPr="00D65D96" w:rsidRDefault="00BF4A02" w:rsidP="00A06EA6">
      <w:pPr>
        <w:numPr>
          <w:ilvl w:val="0"/>
          <w:numId w:val="19"/>
        </w:numPr>
        <w:tabs>
          <w:tab w:val="clear" w:pos="1506"/>
          <w:tab w:val="num" w:pos="0"/>
          <w:tab w:val="left" w:pos="426"/>
        </w:tabs>
        <w:ind w:left="0" w:firstLine="0"/>
        <w:jc w:val="both"/>
        <w:rPr>
          <w:rFonts w:ascii="Cambria" w:hAnsi="Cambria" w:cs="Cambria"/>
        </w:rPr>
      </w:pPr>
      <w:r w:rsidRPr="00D65D96">
        <w:rPr>
          <w:rFonts w:ascii="Cambria" w:hAnsi="Cambria" w:cs="Cambria"/>
        </w:rPr>
        <w:t>podejmuje decyzje o przedłużeniu okresu nauki uczniowi niepełnosprawnemu po uzyskaniu pozytywnej opinii zespołu ds. pomocy psychologiczno-pedagogicznej i zgody rodziców;</w:t>
      </w:r>
    </w:p>
    <w:p w:rsidR="00BF4A02" w:rsidRPr="00D65D96" w:rsidRDefault="00BF4A02" w:rsidP="00A06EA6">
      <w:pPr>
        <w:tabs>
          <w:tab w:val="left" w:pos="426"/>
        </w:tabs>
        <w:jc w:val="both"/>
        <w:rPr>
          <w:rFonts w:ascii="Cambria" w:hAnsi="Cambria" w:cs="Cambria"/>
        </w:rPr>
      </w:pPr>
    </w:p>
    <w:p w:rsidR="00BF4A02" w:rsidRPr="0072048C" w:rsidRDefault="00BF4A02" w:rsidP="00A06EA6">
      <w:pPr>
        <w:numPr>
          <w:ilvl w:val="0"/>
          <w:numId w:val="19"/>
        </w:numPr>
        <w:tabs>
          <w:tab w:val="clear" w:pos="1506"/>
          <w:tab w:val="num" w:pos="0"/>
          <w:tab w:val="left" w:pos="426"/>
        </w:tabs>
        <w:ind w:left="0" w:firstLine="0"/>
        <w:jc w:val="both"/>
        <w:rPr>
          <w:rFonts w:ascii="Cambria" w:hAnsi="Cambria" w:cs="Cambria"/>
        </w:rPr>
      </w:pPr>
      <w:r w:rsidRPr="00D65D96">
        <w:rPr>
          <w:rFonts w:ascii="Cambria" w:hAnsi="Cambria" w:cs="Cambria"/>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F4A02" w:rsidRPr="00464A46" w:rsidRDefault="00BF4A02" w:rsidP="00A06EA6">
      <w:pPr>
        <w:numPr>
          <w:ilvl w:val="0"/>
          <w:numId w:val="19"/>
        </w:numPr>
        <w:tabs>
          <w:tab w:val="clear" w:pos="1506"/>
          <w:tab w:val="num" w:pos="0"/>
          <w:tab w:val="left" w:pos="426"/>
        </w:tabs>
        <w:ind w:left="0" w:firstLine="0"/>
        <w:jc w:val="both"/>
        <w:rPr>
          <w:rFonts w:ascii="Cambria" w:hAnsi="Cambria" w:cs="Cambria"/>
        </w:rPr>
      </w:pPr>
      <w:r w:rsidRPr="00464A46">
        <w:rPr>
          <w:rFonts w:ascii="Cambria" w:hAnsi="Cambria" w:cs="Cambria"/>
        </w:rPr>
        <w:t>może jeden raz w ciągu danego etapu edukacyjnego promować ucznia, który nie zdał egzaminu poprawkowego z jednych zajęć edukacyjnych;</w:t>
      </w:r>
    </w:p>
    <w:p w:rsidR="00BF4A02" w:rsidRPr="00D65D96" w:rsidRDefault="00BF4A02" w:rsidP="00A06EA6">
      <w:pPr>
        <w:tabs>
          <w:tab w:val="left" w:pos="426"/>
        </w:tabs>
        <w:jc w:val="both"/>
        <w:rPr>
          <w:rFonts w:ascii="Cambria" w:hAnsi="Cambria" w:cs="Cambria"/>
          <w:color w:val="800000"/>
        </w:rPr>
      </w:pPr>
    </w:p>
    <w:p w:rsidR="00BF4A02" w:rsidRPr="00D65D96" w:rsidRDefault="00BF4A02" w:rsidP="00A06EA6">
      <w:pPr>
        <w:numPr>
          <w:ilvl w:val="0"/>
          <w:numId w:val="19"/>
        </w:numPr>
        <w:tabs>
          <w:tab w:val="clear" w:pos="1506"/>
          <w:tab w:val="num" w:pos="0"/>
          <w:tab w:val="left" w:pos="426"/>
        </w:tabs>
        <w:ind w:left="0" w:firstLine="0"/>
        <w:jc w:val="both"/>
        <w:rPr>
          <w:rFonts w:ascii="Cambria" w:hAnsi="Cambria" w:cs="Cambria"/>
        </w:rPr>
      </w:pPr>
      <w:r w:rsidRPr="00D65D96">
        <w:rPr>
          <w:rFonts w:ascii="Cambria" w:hAnsi="Cambria" w:cs="Cambria"/>
        </w:rPr>
        <w:t>zatwierdza plan pracy szkoły na każdy rok szkolny;</w:t>
      </w:r>
    </w:p>
    <w:p w:rsidR="00BF4A02" w:rsidRPr="00D65D96" w:rsidRDefault="00BF4A02" w:rsidP="00A06EA6">
      <w:pPr>
        <w:tabs>
          <w:tab w:val="left" w:pos="426"/>
        </w:tabs>
        <w:jc w:val="both"/>
        <w:rPr>
          <w:rFonts w:ascii="Cambria" w:hAnsi="Cambria" w:cs="Cambria"/>
        </w:rPr>
      </w:pPr>
    </w:p>
    <w:p w:rsidR="00BF4A02" w:rsidRPr="00D65D96" w:rsidRDefault="00BF4A02" w:rsidP="00A06EA6">
      <w:pPr>
        <w:numPr>
          <w:ilvl w:val="0"/>
          <w:numId w:val="19"/>
        </w:numPr>
        <w:tabs>
          <w:tab w:val="clear" w:pos="1506"/>
          <w:tab w:val="num" w:pos="0"/>
          <w:tab w:val="left" w:pos="426"/>
        </w:tabs>
        <w:ind w:left="0" w:firstLine="0"/>
        <w:jc w:val="both"/>
        <w:rPr>
          <w:rFonts w:ascii="Cambria" w:hAnsi="Cambria" w:cs="Cambria"/>
          <w:b/>
          <w:bCs/>
        </w:rPr>
      </w:pPr>
      <w:r w:rsidRPr="00D65D96">
        <w:rPr>
          <w:rFonts w:ascii="Cambria" w:hAnsi="Cambria" w:cs="Cambria"/>
        </w:rPr>
        <w:t>podejmuje uchwały w sprawie innowacji i eksperymentu pedagogicznego;</w:t>
      </w:r>
    </w:p>
    <w:p w:rsidR="00BF4A02" w:rsidRPr="00D65D96" w:rsidRDefault="00BF4A02" w:rsidP="00A06EA6">
      <w:pPr>
        <w:tabs>
          <w:tab w:val="left" w:pos="426"/>
        </w:tabs>
        <w:jc w:val="both"/>
        <w:rPr>
          <w:rFonts w:ascii="Cambria" w:hAnsi="Cambria" w:cs="Cambria"/>
          <w:b/>
          <w:bCs/>
        </w:rPr>
      </w:pPr>
    </w:p>
    <w:p w:rsidR="00BF4A02" w:rsidRPr="00D65D96" w:rsidRDefault="00BF4A02" w:rsidP="00A06EA6">
      <w:pPr>
        <w:numPr>
          <w:ilvl w:val="0"/>
          <w:numId w:val="19"/>
        </w:numPr>
        <w:tabs>
          <w:tab w:val="clear" w:pos="1506"/>
          <w:tab w:val="num" w:pos="0"/>
          <w:tab w:val="left" w:pos="426"/>
        </w:tabs>
        <w:ind w:left="0" w:firstLine="0"/>
        <w:jc w:val="both"/>
        <w:rPr>
          <w:rFonts w:ascii="Cambria" w:hAnsi="Cambria" w:cs="Cambria"/>
          <w:b/>
          <w:bCs/>
        </w:rPr>
      </w:pPr>
      <w:r w:rsidRPr="00D65D96">
        <w:rPr>
          <w:rFonts w:ascii="Cambria" w:hAnsi="Cambria" w:cs="Cambria"/>
        </w:rPr>
        <w:t>podejmuje uchwały w sprawie wniosku do Kuratora o przeniesienie ucznia do innej szkoły;</w:t>
      </w:r>
    </w:p>
    <w:p w:rsidR="00BF4A02" w:rsidRPr="00D65D96" w:rsidRDefault="00BF4A02" w:rsidP="00A06EA6">
      <w:pPr>
        <w:tabs>
          <w:tab w:val="left" w:pos="426"/>
        </w:tabs>
        <w:jc w:val="both"/>
        <w:rPr>
          <w:rFonts w:ascii="Cambria" w:hAnsi="Cambria" w:cs="Cambria"/>
          <w:b/>
          <w:bCs/>
        </w:rPr>
      </w:pPr>
    </w:p>
    <w:p w:rsidR="00BF4A02" w:rsidRPr="00D65D96" w:rsidRDefault="00BF4A02" w:rsidP="00A06EA6">
      <w:pPr>
        <w:numPr>
          <w:ilvl w:val="0"/>
          <w:numId w:val="19"/>
        </w:numPr>
        <w:tabs>
          <w:tab w:val="clear" w:pos="1506"/>
          <w:tab w:val="num" w:pos="0"/>
          <w:tab w:val="left" w:pos="426"/>
        </w:tabs>
        <w:ind w:left="0" w:firstLine="0"/>
        <w:jc w:val="both"/>
        <w:rPr>
          <w:rFonts w:ascii="Cambria" w:hAnsi="Cambria" w:cs="Cambria"/>
          <w:b/>
          <w:bCs/>
        </w:rPr>
      </w:pPr>
      <w:r w:rsidRPr="00D65D96">
        <w:rPr>
          <w:rFonts w:ascii="Cambria" w:hAnsi="Cambria" w:cs="Cambria"/>
        </w:rPr>
        <w:t>ustala organizację doskonalenia zawodowego nauczycieli;</w:t>
      </w:r>
    </w:p>
    <w:p w:rsidR="00BF4A02" w:rsidRPr="00D65D96" w:rsidRDefault="00BF4A02" w:rsidP="00A06EA6">
      <w:pPr>
        <w:tabs>
          <w:tab w:val="left" w:pos="426"/>
        </w:tabs>
        <w:jc w:val="both"/>
        <w:rPr>
          <w:rFonts w:ascii="Cambria" w:hAnsi="Cambria" w:cs="Cambria"/>
          <w:b/>
          <w:bCs/>
        </w:rPr>
      </w:pPr>
    </w:p>
    <w:p w:rsidR="00BF4A02" w:rsidRPr="00A64953" w:rsidRDefault="00BF4A02" w:rsidP="00A06EA6">
      <w:pPr>
        <w:numPr>
          <w:ilvl w:val="0"/>
          <w:numId w:val="19"/>
        </w:numPr>
        <w:tabs>
          <w:tab w:val="clear" w:pos="1506"/>
          <w:tab w:val="num" w:pos="0"/>
          <w:tab w:val="left" w:pos="426"/>
        </w:tabs>
        <w:ind w:left="0" w:firstLine="0"/>
        <w:jc w:val="both"/>
        <w:rPr>
          <w:rFonts w:ascii="Cambria" w:hAnsi="Cambria" w:cs="Cambria"/>
          <w:b/>
          <w:bCs/>
        </w:rPr>
      </w:pPr>
      <w:r w:rsidRPr="00D65D96">
        <w:rPr>
          <w:rFonts w:ascii="Cambria" w:hAnsi="Cambria" w:cs="Cambria"/>
        </w:rPr>
        <w:t xml:space="preserve">uchwala statut szkoły i wprowadzane </w:t>
      </w:r>
      <w:r>
        <w:rPr>
          <w:rFonts w:ascii="Cambria" w:hAnsi="Cambria" w:cs="Cambria"/>
        </w:rPr>
        <w:t>zmiany (nowelizacje) do statutu;</w:t>
      </w:r>
    </w:p>
    <w:p w:rsidR="00BF4A02" w:rsidRPr="005B78B3" w:rsidRDefault="00BF4A02" w:rsidP="00A06EA6">
      <w:pPr>
        <w:pStyle w:val="Akapitzlist"/>
        <w:spacing w:after="0" w:line="240" w:lineRule="auto"/>
        <w:rPr>
          <w:rFonts w:ascii="Cambria" w:hAnsi="Cambria" w:cs="Cambria"/>
        </w:rPr>
      </w:pPr>
    </w:p>
    <w:p w:rsidR="00BF4A02" w:rsidRDefault="00BF4A02" w:rsidP="00A06EA6">
      <w:pPr>
        <w:numPr>
          <w:ilvl w:val="0"/>
          <w:numId w:val="19"/>
        </w:numPr>
        <w:tabs>
          <w:tab w:val="clear" w:pos="1506"/>
          <w:tab w:val="left" w:pos="0"/>
          <w:tab w:val="num" w:pos="426"/>
        </w:tabs>
        <w:ind w:left="0" w:firstLine="0"/>
        <w:jc w:val="both"/>
        <w:rPr>
          <w:rFonts w:ascii="Cambria" w:hAnsi="Cambria" w:cs="Cambria"/>
        </w:rPr>
      </w:pPr>
      <w:r w:rsidRPr="005B78B3">
        <w:rPr>
          <w:rFonts w:ascii="Cambria" w:hAnsi="Cambria" w:cs="Cambria"/>
        </w:rPr>
        <w:t>ustala sposób wykorzystania wyników nadzoru pedagogicznego, w tym sprawowanego nad szkołą przez organ sprawujący nadzór pedagogiczny, w celu doskonalenia pracy szkoły</w:t>
      </w:r>
    </w:p>
    <w:p w:rsidR="00BF4A02" w:rsidRDefault="00BF4A02" w:rsidP="00A06EA6">
      <w:pPr>
        <w:pStyle w:val="Akapitzlist"/>
        <w:spacing w:line="240" w:lineRule="auto"/>
        <w:rPr>
          <w:rFonts w:ascii="Cambria" w:hAnsi="Cambria" w:cs="Cambria"/>
        </w:rPr>
      </w:pPr>
    </w:p>
    <w:p w:rsidR="00BF4A02" w:rsidRPr="002F636D" w:rsidRDefault="00BF4A02" w:rsidP="002F636D">
      <w:pPr>
        <w:numPr>
          <w:ilvl w:val="0"/>
          <w:numId w:val="21"/>
        </w:numPr>
        <w:tabs>
          <w:tab w:val="left" w:pos="709"/>
        </w:tabs>
        <w:spacing w:before="240"/>
        <w:jc w:val="left"/>
        <w:rPr>
          <w:rFonts w:ascii="Cambria" w:hAnsi="Cambria" w:cs="Cambria"/>
        </w:rPr>
      </w:pPr>
      <w:r>
        <w:rPr>
          <w:rFonts w:ascii="Cambria" w:hAnsi="Cambria" w:cs="Cambria"/>
        </w:rPr>
        <w:t>Rada Pedagogiczna Szkoły</w:t>
      </w:r>
      <w:r w:rsidRPr="00D65D96">
        <w:rPr>
          <w:rFonts w:ascii="Cambria" w:hAnsi="Cambria" w:cs="Cambria"/>
        </w:rPr>
        <w:t xml:space="preserve"> w ramach kompetencji opiniujących:</w:t>
      </w:r>
    </w:p>
    <w:p w:rsidR="00BF4A02" w:rsidRDefault="00BF4A02" w:rsidP="00A06EA6">
      <w:pPr>
        <w:numPr>
          <w:ilvl w:val="1"/>
          <w:numId w:val="19"/>
        </w:numPr>
        <w:tabs>
          <w:tab w:val="clear" w:pos="1866"/>
          <w:tab w:val="num" w:pos="0"/>
          <w:tab w:val="left" w:pos="426"/>
        </w:tabs>
        <w:ind w:left="0" w:firstLine="0"/>
        <w:jc w:val="both"/>
        <w:rPr>
          <w:rFonts w:ascii="Cambria" w:hAnsi="Cambria" w:cs="Cambria"/>
        </w:rPr>
      </w:pPr>
      <w:r>
        <w:rPr>
          <w:rFonts w:ascii="Cambria" w:hAnsi="Cambria" w:cs="Cambria"/>
        </w:rPr>
        <w:t xml:space="preserve"> </w:t>
      </w:r>
      <w:r w:rsidRPr="00D65D96">
        <w:rPr>
          <w:rFonts w:ascii="Cambria" w:hAnsi="Cambria" w:cs="Cambria"/>
        </w:rPr>
        <w:t xml:space="preserve">opiniuje </w:t>
      </w:r>
      <w:r w:rsidRPr="00B547E2">
        <w:rPr>
          <w:rFonts w:ascii="Cambria" w:hAnsi="Cambria" w:cs="Cambria"/>
          <w:b/>
          <w:bCs/>
        </w:rPr>
        <w:t xml:space="preserve"> programy</w:t>
      </w:r>
      <w:r w:rsidRPr="00D65D96">
        <w:rPr>
          <w:rFonts w:ascii="Cambria" w:hAnsi="Cambria" w:cs="Cambria"/>
        </w:rPr>
        <w:t xml:space="preserve"> z zakresu kształcenia ogólnego przed dopuszczeniem do użytku szkolnego;</w:t>
      </w:r>
    </w:p>
    <w:p w:rsidR="00BF4A02" w:rsidRDefault="00BF4A02" w:rsidP="00A06EA6">
      <w:pPr>
        <w:tabs>
          <w:tab w:val="left" w:pos="426"/>
        </w:tabs>
        <w:jc w:val="both"/>
        <w:rPr>
          <w:rFonts w:ascii="Cambria" w:hAnsi="Cambria" w:cs="Cambria"/>
        </w:rPr>
      </w:pPr>
    </w:p>
    <w:p w:rsidR="00BF4A02" w:rsidRDefault="00BF4A02" w:rsidP="00A06EA6">
      <w:pPr>
        <w:numPr>
          <w:ilvl w:val="1"/>
          <w:numId w:val="19"/>
        </w:numPr>
        <w:tabs>
          <w:tab w:val="clear" w:pos="1866"/>
          <w:tab w:val="num" w:pos="0"/>
          <w:tab w:val="left" w:pos="426"/>
        </w:tabs>
        <w:ind w:left="0" w:firstLine="0"/>
        <w:jc w:val="both"/>
        <w:rPr>
          <w:rFonts w:ascii="Cambria" w:hAnsi="Cambria" w:cs="Cambria"/>
        </w:rPr>
      </w:pPr>
      <w:r w:rsidRPr="00D65D96">
        <w:rPr>
          <w:rFonts w:ascii="Cambria" w:hAnsi="Cambria" w:cs="Cambria"/>
        </w:rPr>
        <w:t>wskazuje sposób dostosowania warunków przeprowadzania egzaminu</w:t>
      </w:r>
      <w:r>
        <w:rPr>
          <w:rFonts w:ascii="Cambria" w:hAnsi="Cambria" w:cs="Cambria"/>
        </w:rPr>
        <w:t xml:space="preserve"> do </w:t>
      </w:r>
      <w:r w:rsidRPr="00D65D96">
        <w:rPr>
          <w:rFonts w:ascii="Cambria" w:hAnsi="Cambria" w:cs="Cambria"/>
        </w:rPr>
        <w:t>rodzaju niepełnosprawności lub indywidualnych potrzeb rozwojowych i edukacyjnych oraz możliwości psychofizycznych ucznia uwzględniając posi</w:t>
      </w:r>
      <w:r>
        <w:rPr>
          <w:rFonts w:ascii="Cambria" w:hAnsi="Cambria" w:cs="Cambria"/>
        </w:rPr>
        <w:t>adane przez ucznia orzeczenie o </w:t>
      </w:r>
      <w:r w:rsidRPr="00D65D96">
        <w:rPr>
          <w:rFonts w:ascii="Cambria" w:hAnsi="Cambria" w:cs="Cambria"/>
        </w:rPr>
        <w:t>potrzebie kształcenia specjalnego;</w:t>
      </w:r>
    </w:p>
    <w:p w:rsidR="00BF4A02" w:rsidRPr="00D65D96" w:rsidRDefault="00BF4A02" w:rsidP="00A06EA6">
      <w:pPr>
        <w:tabs>
          <w:tab w:val="left" w:pos="426"/>
        </w:tabs>
        <w:jc w:val="both"/>
        <w:rPr>
          <w:rFonts w:ascii="Cambria" w:hAnsi="Cambria" w:cs="Cambria"/>
          <w:color w:val="C00000"/>
        </w:rPr>
      </w:pPr>
    </w:p>
    <w:p w:rsidR="00BF4A02" w:rsidRDefault="00BF4A02" w:rsidP="00A06EA6">
      <w:pPr>
        <w:numPr>
          <w:ilvl w:val="1"/>
          <w:numId w:val="19"/>
        </w:numPr>
        <w:tabs>
          <w:tab w:val="clear" w:pos="1866"/>
          <w:tab w:val="num" w:pos="0"/>
          <w:tab w:val="left" w:pos="426"/>
        </w:tabs>
        <w:ind w:left="0" w:firstLine="0"/>
        <w:jc w:val="both"/>
        <w:rPr>
          <w:rFonts w:ascii="Cambria" w:hAnsi="Cambria" w:cs="Cambria"/>
        </w:rPr>
      </w:pPr>
      <w:r w:rsidRPr="00D65D96">
        <w:rPr>
          <w:rFonts w:ascii="Cambria" w:hAnsi="Cambria" w:cs="Cambria"/>
        </w:rPr>
        <w:t>opiniuje projekt innowacji do realizacji w szkole;</w:t>
      </w:r>
    </w:p>
    <w:p w:rsidR="00BF4A02" w:rsidRPr="00655150" w:rsidRDefault="00BF4A02" w:rsidP="00A06EA6">
      <w:pPr>
        <w:rPr>
          <w:rFonts w:ascii="Cambria" w:hAnsi="Cambria" w:cs="Cambria"/>
        </w:rPr>
      </w:pPr>
    </w:p>
    <w:p w:rsidR="00BF4A02" w:rsidRDefault="00BF4A02" w:rsidP="00A06EA6">
      <w:pPr>
        <w:numPr>
          <w:ilvl w:val="1"/>
          <w:numId w:val="19"/>
        </w:numPr>
        <w:tabs>
          <w:tab w:val="clear" w:pos="1866"/>
          <w:tab w:val="num" w:pos="0"/>
          <w:tab w:val="left" w:pos="426"/>
        </w:tabs>
        <w:ind w:left="0" w:firstLine="0"/>
        <w:jc w:val="both"/>
        <w:rPr>
          <w:rFonts w:ascii="Cambria" w:hAnsi="Cambria" w:cs="Cambria"/>
        </w:rPr>
      </w:pPr>
      <w:r w:rsidRPr="00314529">
        <w:rPr>
          <w:rFonts w:ascii="Cambria" w:hAnsi="Cambria" w:cs="Cambria"/>
        </w:rPr>
        <w:t xml:space="preserve">opiniuje organizacje pracy szkoły, w tym tygodniowy rozkład zajęć edukacyjnych; </w:t>
      </w:r>
    </w:p>
    <w:p w:rsidR="00BF4A02" w:rsidRPr="00655150" w:rsidRDefault="00BF4A02" w:rsidP="00A06EA6">
      <w:pPr>
        <w:rPr>
          <w:rFonts w:ascii="Cambria" w:hAnsi="Cambria" w:cs="Cambria"/>
        </w:rPr>
      </w:pPr>
    </w:p>
    <w:p w:rsidR="00BF4A02" w:rsidRDefault="00BF4A02" w:rsidP="00A06EA6">
      <w:pPr>
        <w:numPr>
          <w:ilvl w:val="1"/>
          <w:numId w:val="19"/>
        </w:numPr>
        <w:tabs>
          <w:tab w:val="clear" w:pos="1866"/>
          <w:tab w:val="num" w:pos="0"/>
          <w:tab w:val="left" w:pos="426"/>
        </w:tabs>
        <w:ind w:left="0" w:firstLine="0"/>
        <w:jc w:val="both"/>
        <w:rPr>
          <w:rFonts w:ascii="Cambria" w:hAnsi="Cambria" w:cs="Cambria"/>
        </w:rPr>
      </w:pPr>
      <w:r w:rsidRPr="00314529">
        <w:rPr>
          <w:rFonts w:ascii="Cambria" w:hAnsi="Cambria" w:cs="Cambria"/>
        </w:rPr>
        <w:t>opiniuje propozycje dyrektora szkoły w sprawach przydziału nauczycielom stałych prac w ramach wynagrodzenia zasadniczego oraz w ramach godzin ponadwymiarowych;</w:t>
      </w:r>
    </w:p>
    <w:p w:rsidR="00BF4A02" w:rsidRPr="00655150" w:rsidRDefault="00BF4A02" w:rsidP="00A06EA6">
      <w:pPr>
        <w:rPr>
          <w:rFonts w:ascii="Cambria" w:hAnsi="Cambria" w:cs="Cambria"/>
        </w:rPr>
      </w:pPr>
    </w:p>
    <w:p w:rsidR="00BF4A02" w:rsidRDefault="00BF4A02" w:rsidP="00A06EA6">
      <w:pPr>
        <w:numPr>
          <w:ilvl w:val="1"/>
          <w:numId w:val="19"/>
        </w:numPr>
        <w:tabs>
          <w:tab w:val="clear" w:pos="1866"/>
          <w:tab w:val="num" w:pos="0"/>
          <w:tab w:val="left" w:pos="426"/>
        </w:tabs>
        <w:ind w:left="0" w:firstLine="0"/>
        <w:jc w:val="both"/>
        <w:rPr>
          <w:rFonts w:ascii="Cambria" w:hAnsi="Cambria" w:cs="Cambria"/>
        </w:rPr>
      </w:pPr>
      <w:r w:rsidRPr="00314529">
        <w:rPr>
          <w:rFonts w:ascii="Cambria" w:hAnsi="Cambria" w:cs="Cambria"/>
        </w:rPr>
        <w:t>opiniuje wnioski dyrektora o przyznanie nauczycielom odznaczeń, nagród i innych wyróżnień;</w:t>
      </w:r>
    </w:p>
    <w:p w:rsidR="00BF4A02" w:rsidRPr="00655150" w:rsidRDefault="00BF4A02" w:rsidP="00A06EA6">
      <w:pPr>
        <w:rPr>
          <w:rFonts w:ascii="Cambria" w:hAnsi="Cambria" w:cs="Cambria"/>
        </w:rPr>
      </w:pPr>
    </w:p>
    <w:p w:rsidR="00BF4A02" w:rsidRDefault="00BF4A02" w:rsidP="00A06EA6">
      <w:pPr>
        <w:numPr>
          <w:ilvl w:val="1"/>
          <w:numId w:val="19"/>
        </w:numPr>
        <w:tabs>
          <w:tab w:val="clear" w:pos="1866"/>
          <w:tab w:val="num" w:pos="0"/>
          <w:tab w:val="left" w:pos="426"/>
        </w:tabs>
        <w:ind w:left="0" w:firstLine="0"/>
        <w:jc w:val="both"/>
        <w:rPr>
          <w:rFonts w:ascii="Cambria" w:hAnsi="Cambria" w:cs="Cambria"/>
        </w:rPr>
      </w:pPr>
      <w:r w:rsidRPr="00314529">
        <w:rPr>
          <w:rFonts w:ascii="Cambria" w:hAnsi="Cambria" w:cs="Cambria"/>
        </w:rPr>
        <w:t>opiniuje projekt finansowy szkoły;</w:t>
      </w:r>
    </w:p>
    <w:p w:rsidR="00BF4A02" w:rsidRPr="00655150" w:rsidRDefault="00BF4A02" w:rsidP="00A06EA6">
      <w:pPr>
        <w:rPr>
          <w:rFonts w:ascii="Cambria" w:hAnsi="Cambria" w:cs="Cambria"/>
        </w:rPr>
      </w:pPr>
    </w:p>
    <w:p w:rsidR="00BF4A02" w:rsidRDefault="00BF4A02" w:rsidP="00A06EA6">
      <w:pPr>
        <w:numPr>
          <w:ilvl w:val="1"/>
          <w:numId w:val="19"/>
        </w:numPr>
        <w:tabs>
          <w:tab w:val="clear" w:pos="1866"/>
          <w:tab w:val="num" w:pos="0"/>
          <w:tab w:val="left" w:pos="426"/>
        </w:tabs>
        <w:ind w:left="0" w:firstLine="0"/>
        <w:jc w:val="both"/>
        <w:rPr>
          <w:rFonts w:ascii="Cambria" w:hAnsi="Cambria" w:cs="Cambria"/>
        </w:rPr>
      </w:pPr>
      <w:r w:rsidRPr="00314529">
        <w:rPr>
          <w:rFonts w:ascii="Cambria" w:hAnsi="Cambria" w:cs="Cambria"/>
        </w:rPr>
        <w:t>opiniuje wniosek o nagrodę kuratora oświaty dla dyrektora szkoły;</w:t>
      </w:r>
    </w:p>
    <w:p w:rsidR="00BF4A02" w:rsidRPr="00655150" w:rsidRDefault="00BF4A02" w:rsidP="00A06EA6">
      <w:pPr>
        <w:rPr>
          <w:rFonts w:ascii="Cambria" w:hAnsi="Cambria" w:cs="Cambria"/>
        </w:rPr>
      </w:pPr>
    </w:p>
    <w:p w:rsidR="00BF4A02" w:rsidRDefault="00BF4A02" w:rsidP="00A06EA6">
      <w:pPr>
        <w:numPr>
          <w:ilvl w:val="1"/>
          <w:numId w:val="19"/>
        </w:numPr>
        <w:tabs>
          <w:tab w:val="clear" w:pos="1866"/>
          <w:tab w:val="num" w:pos="0"/>
          <w:tab w:val="left" w:pos="426"/>
        </w:tabs>
        <w:ind w:left="0" w:firstLine="0"/>
        <w:jc w:val="both"/>
        <w:rPr>
          <w:rFonts w:ascii="Cambria" w:hAnsi="Cambria" w:cs="Cambria"/>
        </w:rPr>
      </w:pPr>
      <w:r w:rsidRPr="00314529">
        <w:rPr>
          <w:rFonts w:ascii="Cambria" w:hAnsi="Cambria" w:cs="Cambria"/>
        </w:rPr>
        <w:t>opiniuje podjęcie działalności stowarzyszeń, wolontariuszy oraz innych organizacji, których celem statutowym jest działalność dydaktyczna,  wychowawcza i opiekuńcza;</w:t>
      </w:r>
    </w:p>
    <w:p w:rsidR="00BF4A02" w:rsidRPr="00655150" w:rsidRDefault="00BF4A02" w:rsidP="00A06EA6">
      <w:pPr>
        <w:rPr>
          <w:rFonts w:ascii="Cambria" w:hAnsi="Cambria" w:cs="Cambria"/>
        </w:rPr>
      </w:pPr>
    </w:p>
    <w:p w:rsidR="00BF4A02" w:rsidRDefault="00BF4A02" w:rsidP="00A06EA6">
      <w:pPr>
        <w:numPr>
          <w:ilvl w:val="1"/>
          <w:numId w:val="19"/>
        </w:numPr>
        <w:tabs>
          <w:tab w:val="clear" w:pos="1866"/>
          <w:tab w:val="num" w:pos="0"/>
          <w:tab w:val="left" w:pos="426"/>
        </w:tabs>
        <w:ind w:left="0" w:firstLine="0"/>
        <w:jc w:val="both"/>
        <w:rPr>
          <w:rFonts w:ascii="Cambria" w:hAnsi="Cambria" w:cs="Cambria"/>
        </w:rPr>
      </w:pPr>
      <w:r w:rsidRPr="00314529">
        <w:rPr>
          <w:rFonts w:ascii="Cambria" w:hAnsi="Cambria" w:cs="Cambria"/>
        </w:rPr>
        <w:t>opiniuje pracę dyrektora przy ustalaniu jego oceny pracy;</w:t>
      </w:r>
    </w:p>
    <w:p w:rsidR="00BF4A02" w:rsidRPr="00655150" w:rsidRDefault="00BF4A02" w:rsidP="00A06EA6">
      <w:pPr>
        <w:rPr>
          <w:rFonts w:ascii="Cambria" w:hAnsi="Cambria" w:cs="Cambria"/>
        </w:rPr>
      </w:pPr>
    </w:p>
    <w:p w:rsidR="00BF4A02" w:rsidRDefault="00BF4A02" w:rsidP="00A06EA6">
      <w:pPr>
        <w:numPr>
          <w:ilvl w:val="1"/>
          <w:numId w:val="19"/>
        </w:numPr>
        <w:tabs>
          <w:tab w:val="clear" w:pos="1866"/>
          <w:tab w:val="num" w:pos="0"/>
          <w:tab w:val="left" w:pos="426"/>
        </w:tabs>
        <w:ind w:left="0" w:firstLine="0"/>
        <w:jc w:val="both"/>
        <w:rPr>
          <w:rFonts w:ascii="Cambria" w:hAnsi="Cambria" w:cs="Cambria"/>
        </w:rPr>
      </w:pPr>
      <w:r w:rsidRPr="00314529">
        <w:rPr>
          <w:rFonts w:ascii="Cambria" w:hAnsi="Cambria" w:cs="Cambria"/>
        </w:rPr>
        <w:t>opiniuje formy realizacji  2 godzin wychowania fizycznego;</w:t>
      </w:r>
    </w:p>
    <w:p w:rsidR="00BF4A02" w:rsidRPr="00655150" w:rsidRDefault="00BF4A02" w:rsidP="00A06EA6">
      <w:pPr>
        <w:rPr>
          <w:rFonts w:ascii="Cambria" w:hAnsi="Cambria" w:cs="Cambria"/>
        </w:rPr>
      </w:pPr>
    </w:p>
    <w:p w:rsidR="00BF4A02" w:rsidRPr="00314529" w:rsidRDefault="00BF4A02" w:rsidP="00A06EA6">
      <w:pPr>
        <w:numPr>
          <w:ilvl w:val="1"/>
          <w:numId w:val="19"/>
        </w:numPr>
        <w:tabs>
          <w:tab w:val="clear" w:pos="1866"/>
          <w:tab w:val="num" w:pos="0"/>
          <w:tab w:val="left" w:pos="426"/>
        </w:tabs>
        <w:ind w:left="0" w:firstLine="0"/>
        <w:jc w:val="both"/>
        <w:rPr>
          <w:rFonts w:ascii="Cambria" w:hAnsi="Cambria" w:cs="Cambria"/>
        </w:rPr>
      </w:pPr>
      <w:r w:rsidRPr="00314529">
        <w:rPr>
          <w:rFonts w:ascii="Cambria" w:hAnsi="Cambria" w:cs="Cambria"/>
        </w:rPr>
        <w:t>opiniuje kandydatów na stanowisko wicedyrektora lub inne pedagogiczne stanowiska kierownicze;</w:t>
      </w:r>
    </w:p>
    <w:p w:rsidR="00BF4A02" w:rsidRDefault="00BF4A02" w:rsidP="00B03105">
      <w:pPr>
        <w:tabs>
          <w:tab w:val="left" w:pos="567"/>
        </w:tabs>
        <w:spacing w:before="240"/>
        <w:jc w:val="both"/>
        <w:rPr>
          <w:rFonts w:ascii="Cambria" w:hAnsi="Cambria" w:cs="Cambria"/>
        </w:rPr>
      </w:pPr>
      <w:r>
        <w:rPr>
          <w:rFonts w:ascii="Cambria" w:hAnsi="Cambria" w:cs="Cambria"/>
          <w:b/>
          <w:bCs/>
        </w:rPr>
        <w:t xml:space="preserve">      6</w:t>
      </w:r>
      <w:r w:rsidRPr="00D65D96">
        <w:rPr>
          <w:rFonts w:ascii="Cambria" w:hAnsi="Cambria" w:cs="Cambria"/>
          <w:b/>
          <w:bCs/>
        </w:rPr>
        <w:t xml:space="preserve">. </w:t>
      </w:r>
      <w:r w:rsidRPr="00D65D96">
        <w:rPr>
          <w:rFonts w:ascii="Cambria" w:hAnsi="Cambria" w:cs="Cambria"/>
        </w:rPr>
        <w:t xml:space="preserve"> Rada Pedagogiczna</w:t>
      </w:r>
      <w:r>
        <w:rPr>
          <w:rFonts w:ascii="Cambria" w:hAnsi="Cambria" w:cs="Cambria"/>
        </w:rPr>
        <w:t xml:space="preserve"> </w:t>
      </w:r>
      <w:r w:rsidRPr="00D65D96">
        <w:rPr>
          <w:rFonts w:ascii="Cambria" w:hAnsi="Cambria" w:cs="Cambria"/>
        </w:rPr>
        <w:t>ponadto:</w:t>
      </w:r>
    </w:p>
    <w:p w:rsidR="00BF4A02" w:rsidRPr="00D65D96" w:rsidRDefault="00BF4A02" w:rsidP="00B03105">
      <w:pPr>
        <w:tabs>
          <w:tab w:val="left" w:pos="567"/>
        </w:tabs>
        <w:ind w:firstLine="708"/>
        <w:jc w:val="both"/>
        <w:rPr>
          <w:rFonts w:ascii="Cambria" w:hAnsi="Cambria" w:cs="Cambria"/>
        </w:rPr>
      </w:pPr>
    </w:p>
    <w:p w:rsidR="00BF4A02" w:rsidRPr="00D65D96" w:rsidRDefault="00BF4A02" w:rsidP="00CC5EC4">
      <w:pPr>
        <w:numPr>
          <w:ilvl w:val="0"/>
          <w:numId w:val="20"/>
        </w:numPr>
        <w:tabs>
          <w:tab w:val="clear" w:pos="1506"/>
          <w:tab w:val="num" w:pos="0"/>
          <w:tab w:val="left" w:pos="426"/>
        </w:tabs>
        <w:ind w:left="0" w:firstLine="0"/>
        <w:jc w:val="both"/>
        <w:rPr>
          <w:rFonts w:ascii="Cambria" w:hAnsi="Cambria" w:cs="Cambria"/>
        </w:rPr>
      </w:pPr>
      <w:r w:rsidRPr="00D65D96">
        <w:rPr>
          <w:rFonts w:ascii="Cambria" w:hAnsi="Cambria" w:cs="Cambria"/>
        </w:rPr>
        <w:t xml:space="preserve">przygotowuje projekt zmian (nowelizacji) do statutu; </w:t>
      </w:r>
    </w:p>
    <w:p w:rsidR="00BF4A02" w:rsidRPr="00D65D96" w:rsidRDefault="00BF4A02" w:rsidP="00B03105">
      <w:pPr>
        <w:tabs>
          <w:tab w:val="left" w:pos="426"/>
        </w:tabs>
        <w:jc w:val="both"/>
        <w:rPr>
          <w:rFonts w:ascii="Cambria" w:hAnsi="Cambria" w:cs="Cambria"/>
        </w:rPr>
      </w:pPr>
    </w:p>
    <w:p w:rsidR="00BF4A02" w:rsidRPr="00D65D96" w:rsidRDefault="00BF4A02" w:rsidP="00CC5EC4">
      <w:pPr>
        <w:numPr>
          <w:ilvl w:val="0"/>
          <w:numId w:val="20"/>
        </w:numPr>
        <w:tabs>
          <w:tab w:val="clear" w:pos="1506"/>
          <w:tab w:val="num" w:pos="0"/>
          <w:tab w:val="left" w:pos="426"/>
        </w:tabs>
        <w:ind w:left="0" w:firstLine="0"/>
        <w:jc w:val="both"/>
        <w:rPr>
          <w:rFonts w:ascii="Cambria" w:hAnsi="Cambria" w:cs="Cambria"/>
        </w:rPr>
      </w:pPr>
      <w:r w:rsidRPr="00D65D96">
        <w:rPr>
          <w:rFonts w:ascii="Cambria" w:hAnsi="Cambria" w:cs="Cambria"/>
        </w:rPr>
        <w:t>może występować z wnioskiem o odwołanie nauczyciela z</w:t>
      </w:r>
      <w:r>
        <w:rPr>
          <w:rFonts w:ascii="Cambria" w:hAnsi="Cambria" w:cs="Cambria"/>
        </w:rPr>
        <w:t xml:space="preserve"> funkcji dyrektora szkoły lub z </w:t>
      </w:r>
      <w:r w:rsidRPr="00D65D96">
        <w:rPr>
          <w:rFonts w:ascii="Cambria" w:hAnsi="Cambria" w:cs="Cambria"/>
        </w:rPr>
        <w:t>innych funkcji kierowniczych w szkole;</w:t>
      </w:r>
    </w:p>
    <w:p w:rsidR="00BF4A02" w:rsidRPr="00D65D96" w:rsidRDefault="00BF4A02" w:rsidP="00B03105">
      <w:pPr>
        <w:tabs>
          <w:tab w:val="left" w:pos="426"/>
        </w:tabs>
        <w:jc w:val="both"/>
        <w:rPr>
          <w:rFonts w:ascii="Cambria" w:hAnsi="Cambria" w:cs="Cambria"/>
        </w:rPr>
      </w:pPr>
    </w:p>
    <w:p w:rsidR="00BF4A02" w:rsidRDefault="00BF4A02" w:rsidP="00CC5EC4">
      <w:pPr>
        <w:numPr>
          <w:ilvl w:val="0"/>
          <w:numId w:val="20"/>
        </w:numPr>
        <w:tabs>
          <w:tab w:val="clear" w:pos="1506"/>
          <w:tab w:val="num" w:pos="0"/>
          <w:tab w:val="left" w:pos="426"/>
        </w:tabs>
        <w:ind w:left="0" w:firstLine="0"/>
        <w:jc w:val="both"/>
        <w:rPr>
          <w:rFonts w:ascii="Cambria" w:hAnsi="Cambria" w:cs="Cambria"/>
        </w:rPr>
      </w:pPr>
      <w:r w:rsidRPr="00D65D96">
        <w:rPr>
          <w:rFonts w:ascii="Cambria" w:hAnsi="Cambria" w:cs="Cambria"/>
        </w:rPr>
        <w:t>uczestniczy w rozwiązywaniu spraw wewnętrznych szkoły;</w:t>
      </w:r>
    </w:p>
    <w:p w:rsidR="00BF4A02" w:rsidRPr="00B35389" w:rsidRDefault="00BF4A02" w:rsidP="00314529">
      <w:pPr>
        <w:tabs>
          <w:tab w:val="left" w:pos="426"/>
        </w:tabs>
        <w:jc w:val="both"/>
        <w:rPr>
          <w:rFonts w:ascii="Cambria" w:hAnsi="Cambria" w:cs="Cambria"/>
        </w:rPr>
      </w:pPr>
    </w:p>
    <w:p w:rsidR="00BF4A02" w:rsidRPr="00D65D96" w:rsidRDefault="00BF4A02" w:rsidP="00CC5EC4">
      <w:pPr>
        <w:numPr>
          <w:ilvl w:val="0"/>
          <w:numId w:val="20"/>
        </w:numPr>
        <w:tabs>
          <w:tab w:val="clear" w:pos="1506"/>
          <w:tab w:val="num" w:pos="0"/>
          <w:tab w:val="left" w:pos="426"/>
        </w:tabs>
        <w:ind w:left="0" w:firstLine="0"/>
        <w:jc w:val="both"/>
        <w:rPr>
          <w:rFonts w:ascii="Cambria" w:hAnsi="Cambria" w:cs="Cambria"/>
        </w:rPr>
      </w:pPr>
      <w:r w:rsidRPr="00D65D96">
        <w:rPr>
          <w:rFonts w:ascii="Cambria" w:hAnsi="Cambria" w:cs="Cambria"/>
        </w:rPr>
        <w:t>głosuje nad wotum nieufności dla dyrektora szkoły;</w:t>
      </w:r>
    </w:p>
    <w:p w:rsidR="00BF4A02" w:rsidRPr="00D65D96" w:rsidRDefault="00BF4A02" w:rsidP="00B03105">
      <w:pPr>
        <w:tabs>
          <w:tab w:val="left" w:pos="426"/>
        </w:tabs>
        <w:jc w:val="both"/>
        <w:rPr>
          <w:rFonts w:ascii="Cambria" w:hAnsi="Cambria" w:cs="Cambria"/>
        </w:rPr>
      </w:pPr>
    </w:p>
    <w:p w:rsidR="00BF4A02" w:rsidRPr="00D65D96" w:rsidRDefault="00BF4A02" w:rsidP="00CC5EC4">
      <w:pPr>
        <w:numPr>
          <w:ilvl w:val="0"/>
          <w:numId w:val="20"/>
        </w:numPr>
        <w:tabs>
          <w:tab w:val="clear" w:pos="1506"/>
          <w:tab w:val="num" w:pos="0"/>
          <w:tab w:val="left" w:pos="426"/>
        </w:tabs>
        <w:ind w:left="0" w:firstLine="0"/>
        <w:jc w:val="both"/>
        <w:rPr>
          <w:rFonts w:ascii="Cambria" w:hAnsi="Cambria" w:cs="Cambria"/>
        </w:rPr>
      </w:pPr>
      <w:r w:rsidRPr="00D65D96">
        <w:rPr>
          <w:rFonts w:ascii="Cambria" w:hAnsi="Cambria" w:cs="Cambria"/>
        </w:rPr>
        <w:lastRenderedPageBreak/>
        <w:t>ocenia, z własnej inicjatywy sytuację oraz stan szkoły i występuje z wnioskami do organu prowadzącego;</w:t>
      </w:r>
    </w:p>
    <w:p w:rsidR="00BF4A02" w:rsidRPr="00D65D96" w:rsidRDefault="00BF4A02" w:rsidP="00B03105">
      <w:pPr>
        <w:tabs>
          <w:tab w:val="left" w:pos="426"/>
        </w:tabs>
        <w:jc w:val="both"/>
        <w:rPr>
          <w:rFonts w:ascii="Cambria" w:hAnsi="Cambria" w:cs="Cambria"/>
        </w:rPr>
      </w:pPr>
    </w:p>
    <w:p w:rsidR="00BF4A02" w:rsidRPr="00D65D96" w:rsidRDefault="00BF4A02" w:rsidP="00CC5EC4">
      <w:pPr>
        <w:numPr>
          <w:ilvl w:val="0"/>
          <w:numId w:val="20"/>
        </w:numPr>
        <w:tabs>
          <w:tab w:val="clear" w:pos="1506"/>
          <w:tab w:val="num" w:pos="0"/>
          <w:tab w:val="left" w:pos="426"/>
        </w:tabs>
        <w:ind w:left="0" w:firstLine="0"/>
        <w:jc w:val="both"/>
        <w:rPr>
          <w:rFonts w:ascii="Cambria" w:hAnsi="Cambria" w:cs="Cambria"/>
        </w:rPr>
      </w:pPr>
      <w:r w:rsidRPr="00D65D96">
        <w:rPr>
          <w:rFonts w:ascii="Cambria" w:hAnsi="Cambria" w:cs="Cambria"/>
        </w:rPr>
        <w:t>uczestniczy w tworzeniu planu doskonalenia nauczycieli;</w:t>
      </w:r>
    </w:p>
    <w:p w:rsidR="00BF4A02" w:rsidRPr="00D65D96" w:rsidRDefault="00BF4A02" w:rsidP="00B03105">
      <w:pPr>
        <w:tabs>
          <w:tab w:val="left" w:pos="426"/>
        </w:tabs>
        <w:jc w:val="both"/>
        <w:rPr>
          <w:rFonts w:ascii="Cambria" w:hAnsi="Cambria" w:cs="Cambria"/>
        </w:rPr>
      </w:pPr>
    </w:p>
    <w:p w:rsidR="00BF4A02" w:rsidRPr="00D65D96" w:rsidRDefault="00BF4A02" w:rsidP="00CC5EC4">
      <w:pPr>
        <w:numPr>
          <w:ilvl w:val="0"/>
          <w:numId w:val="20"/>
        </w:numPr>
        <w:tabs>
          <w:tab w:val="clear" w:pos="1506"/>
          <w:tab w:val="num" w:pos="0"/>
          <w:tab w:val="left" w:pos="426"/>
        </w:tabs>
        <w:ind w:left="0" w:firstLine="0"/>
        <w:jc w:val="both"/>
        <w:rPr>
          <w:rFonts w:ascii="Cambria" w:hAnsi="Cambria" w:cs="Cambria"/>
        </w:rPr>
      </w:pPr>
      <w:r w:rsidRPr="00D65D96">
        <w:rPr>
          <w:rFonts w:ascii="Cambria" w:hAnsi="Cambria" w:cs="Cambria"/>
        </w:rPr>
        <w:t>rozpatruje wnioski i opinie samorządu uczniowskiego we wszystkich sprawach szkoły, w szczególności dotyczących realizacji podstawowych praw uczniów;</w:t>
      </w:r>
    </w:p>
    <w:p w:rsidR="00BF4A02" w:rsidRPr="00D65D96" w:rsidRDefault="00BF4A02" w:rsidP="00B03105">
      <w:pPr>
        <w:tabs>
          <w:tab w:val="left" w:pos="426"/>
        </w:tabs>
        <w:jc w:val="both"/>
        <w:rPr>
          <w:rFonts w:ascii="Cambria" w:hAnsi="Cambria" w:cs="Cambria"/>
        </w:rPr>
      </w:pPr>
    </w:p>
    <w:p w:rsidR="00BF4A02" w:rsidRPr="00D65D96" w:rsidRDefault="00BF4A02" w:rsidP="00CC5EC4">
      <w:pPr>
        <w:numPr>
          <w:ilvl w:val="0"/>
          <w:numId w:val="20"/>
        </w:numPr>
        <w:tabs>
          <w:tab w:val="clear" w:pos="1506"/>
          <w:tab w:val="num" w:pos="0"/>
          <w:tab w:val="left" w:pos="426"/>
        </w:tabs>
        <w:ind w:left="0" w:firstLine="0"/>
        <w:jc w:val="both"/>
        <w:rPr>
          <w:rFonts w:ascii="Cambria" w:hAnsi="Cambria" w:cs="Cambria"/>
        </w:rPr>
      </w:pPr>
      <w:r w:rsidRPr="00D65D96">
        <w:rPr>
          <w:rFonts w:ascii="Cambria" w:hAnsi="Cambria" w:cs="Cambria"/>
        </w:rPr>
        <w:t>ma prawo s</w:t>
      </w:r>
      <w:r>
        <w:rPr>
          <w:rFonts w:ascii="Cambria" w:hAnsi="Cambria" w:cs="Cambria"/>
        </w:rPr>
        <w:t>kładania wniosku wspólnie z Radami Rodziców i Samorządami</w:t>
      </w:r>
      <w:r w:rsidRPr="00D65D96">
        <w:rPr>
          <w:rFonts w:ascii="Cambria" w:hAnsi="Cambria" w:cs="Cambria"/>
        </w:rPr>
        <w:t xml:space="preserve"> uczniowskim</w:t>
      </w:r>
      <w:r>
        <w:rPr>
          <w:rFonts w:ascii="Cambria" w:hAnsi="Cambria" w:cs="Cambria"/>
        </w:rPr>
        <w:t>i o </w:t>
      </w:r>
      <w:r w:rsidRPr="00D65D96">
        <w:rPr>
          <w:rFonts w:ascii="Cambria" w:hAnsi="Cambria" w:cs="Cambria"/>
        </w:rPr>
        <w:t>zmianę nazwy szkoły i nadanie imienia szkole;</w:t>
      </w:r>
    </w:p>
    <w:p w:rsidR="00BF4A02" w:rsidRPr="00D65D96" w:rsidRDefault="00BF4A02" w:rsidP="00B03105">
      <w:pPr>
        <w:tabs>
          <w:tab w:val="left" w:pos="426"/>
        </w:tabs>
        <w:jc w:val="both"/>
        <w:rPr>
          <w:rFonts w:ascii="Cambria" w:hAnsi="Cambria" w:cs="Cambria"/>
        </w:rPr>
      </w:pPr>
    </w:p>
    <w:p w:rsidR="00BF4A02" w:rsidRPr="00D65D96" w:rsidRDefault="00BF4A02" w:rsidP="00CC5EC4">
      <w:pPr>
        <w:numPr>
          <w:ilvl w:val="0"/>
          <w:numId w:val="20"/>
        </w:numPr>
        <w:tabs>
          <w:tab w:val="clear" w:pos="1506"/>
          <w:tab w:val="num" w:pos="0"/>
          <w:tab w:val="left" w:pos="426"/>
        </w:tabs>
        <w:ind w:left="0" w:firstLine="0"/>
        <w:jc w:val="both"/>
        <w:rPr>
          <w:rFonts w:ascii="Cambria" w:hAnsi="Cambria" w:cs="Cambria"/>
        </w:rPr>
      </w:pPr>
      <w:r w:rsidRPr="00D65D96">
        <w:rPr>
          <w:rFonts w:ascii="Cambria" w:hAnsi="Cambria" w:cs="Cambria"/>
        </w:rPr>
        <w:t>może wybierać delegatów do Rady Szkoły, jeśli taka będzie powstawała;</w:t>
      </w:r>
    </w:p>
    <w:p w:rsidR="00BF4A02" w:rsidRPr="00D65D96" w:rsidRDefault="00BF4A02" w:rsidP="00B03105">
      <w:pPr>
        <w:tabs>
          <w:tab w:val="left" w:pos="426"/>
        </w:tabs>
        <w:jc w:val="both"/>
        <w:rPr>
          <w:rFonts w:ascii="Cambria" w:hAnsi="Cambria" w:cs="Cambria"/>
        </w:rPr>
      </w:pPr>
    </w:p>
    <w:p w:rsidR="00BF4A02" w:rsidRPr="00D65D96" w:rsidRDefault="00BF4A02" w:rsidP="00CC5EC4">
      <w:pPr>
        <w:numPr>
          <w:ilvl w:val="0"/>
          <w:numId w:val="20"/>
        </w:numPr>
        <w:tabs>
          <w:tab w:val="clear" w:pos="1506"/>
          <w:tab w:val="num" w:pos="0"/>
          <w:tab w:val="left" w:pos="426"/>
        </w:tabs>
        <w:ind w:left="0" w:firstLine="0"/>
        <w:jc w:val="both"/>
        <w:rPr>
          <w:rFonts w:ascii="Cambria" w:hAnsi="Cambria" w:cs="Cambria"/>
        </w:rPr>
      </w:pPr>
      <w:r w:rsidRPr="00D65D96">
        <w:rPr>
          <w:rFonts w:ascii="Cambria" w:hAnsi="Cambria" w:cs="Cambria"/>
        </w:rPr>
        <w:t>wybiera swoich przedstawicieli do udziału w konkursie na stanowisko dyrektora szkoły;</w:t>
      </w:r>
    </w:p>
    <w:p w:rsidR="00BF4A02" w:rsidRPr="00D65D96" w:rsidRDefault="00BF4A02" w:rsidP="00B03105">
      <w:pPr>
        <w:tabs>
          <w:tab w:val="left" w:pos="426"/>
        </w:tabs>
        <w:jc w:val="both"/>
        <w:rPr>
          <w:rFonts w:ascii="Cambria" w:hAnsi="Cambria" w:cs="Cambria"/>
        </w:rPr>
      </w:pPr>
    </w:p>
    <w:p w:rsidR="00BF4A02" w:rsidRDefault="00BF4A02" w:rsidP="00CC5EC4">
      <w:pPr>
        <w:numPr>
          <w:ilvl w:val="0"/>
          <w:numId w:val="20"/>
        </w:numPr>
        <w:tabs>
          <w:tab w:val="clear" w:pos="1506"/>
          <w:tab w:val="num" w:pos="0"/>
          <w:tab w:val="left" w:pos="426"/>
        </w:tabs>
        <w:ind w:left="0" w:firstLine="0"/>
        <w:jc w:val="both"/>
        <w:rPr>
          <w:rFonts w:ascii="Cambria" w:hAnsi="Cambria" w:cs="Cambria"/>
        </w:rPr>
      </w:pPr>
      <w:r w:rsidRPr="00D65D96">
        <w:rPr>
          <w:rFonts w:ascii="Cambria" w:hAnsi="Cambria" w:cs="Cambria"/>
        </w:rPr>
        <w:t>wybiera przedstawiciela do zespołu rozpatrującego odwołanie nauczyciela od oceny pracy;</w:t>
      </w:r>
    </w:p>
    <w:p w:rsidR="00BF4A02" w:rsidRPr="00D65D96" w:rsidRDefault="00BF4A02" w:rsidP="00B03105">
      <w:pPr>
        <w:tabs>
          <w:tab w:val="left" w:pos="426"/>
        </w:tabs>
        <w:jc w:val="both"/>
        <w:rPr>
          <w:rFonts w:ascii="Cambria" w:hAnsi="Cambria" w:cs="Cambria"/>
        </w:rPr>
      </w:pPr>
    </w:p>
    <w:p w:rsidR="00BF4A02" w:rsidRPr="00D65D96" w:rsidRDefault="00BF4A02" w:rsidP="00CC5EC4">
      <w:pPr>
        <w:numPr>
          <w:ilvl w:val="0"/>
          <w:numId w:val="20"/>
        </w:numPr>
        <w:tabs>
          <w:tab w:val="clear" w:pos="1506"/>
          <w:tab w:val="num" w:pos="0"/>
          <w:tab w:val="left" w:pos="426"/>
        </w:tabs>
        <w:ind w:left="0" w:firstLine="0"/>
        <w:jc w:val="both"/>
        <w:rPr>
          <w:rFonts w:ascii="Cambria" w:hAnsi="Cambria" w:cs="Cambria"/>
        </w:rPr>
      </w:pPr>
      <w:r w:rsidRPr="00D65D96">
        <w:rPr>
          <w:rFonts w:ascii="Cambria" w:hAnsi="Cambria" w:cs="Cambria"/>
        </w:rPr>
        <w:t>zgłasza i opiniuje kandydatów na członków Komisji Dyscyplinarnej dla Nauczycieli.</w:t>
      </w:r>
    </w:p>
    <w:p w:rsidR="00BF4A02" w:rsidRPr="00D65D96" w:rsidRDefault="00BF4A02" w:rsidP="00B03105">
      <w:pPr>
        <w:spacing w:before="240"/>
        <w:ind w:firstLine="426"/>
        <w:jc w:val="both"/>
        <w:rPr>
          <w:rFonts w:ascii="Cambria" w:hAnsi="Cambria" w:cs="Cambria"/>
        </w:rPr>
      </w:pPr>
      <w:r w:rsidRPr="002453FA">
        <w:rPr>
          <w:rFonts w:ascii="Cambria" w:hAnsi="Cambria" w:cs="Cambria"/>
          <w:b/>
          <w:bCs/>
        </w:rPr>
        <w:t>7</w:t>
      </w:r>
      <w:r w:rsidRPr="00D65D96">
        <w:rPr>
          <w:rFonts w:ascii="Cambria" w:hAnsi="Cambria" w:cs="Cambria"/>
          <w:b/>
          <w:bCs/>
        </w:rPr>
        <w:t xml:space="preserve">. </w:t>
      </w:r>
      <w:r w:rsidRPr="00D65D96">
        <w:rPr>
          <w:rFonts w:ascii="Cambria" w:hAnsi="Cambria" w:cs="Cambria"/>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F4A02" w:rsidRPr="00D65D96" w:rsidRDefault="00BF4A02" w:rsidP="00B03105">
      <w:pPr>
        <w:spacing w:before="240"/>
        <w:ind w:firstLine="426"/>
        <w:jc w:val="both"/>
        <w:rPr>
          <w:rFonts w:ascii="Cambria" w:hAnsi="Cambria" w:cs="Cambria"/>
        </w:rPr>
      </w:pPr>
      <w:r>
        <w:rPr>
          <w:rFonts w:ascii="Cambria" w:hAnsi="Cambria" w:cs="Cambria"/>
          <w:b/>
          <w:bCs/>
        </w:rPr>
        <w:t>8</w:t>
      </w:r>
      <w:r w:rsidRPr="00D65D96">
        <w:rPr>
          <w:rFonts w:ascii="Cambria" w:hAnsi="Cambria" w:cs="Cambria"/>
          <w:b/>
          <w:bCs/>
        </w:rPr>
        <w:t xml:space="preserve">. </w:t>
      </w:r>
      <w:r w:rsidRPr="00D65D96">
        <w:rPr>
          <w:rFonts w:ascii="Cambria" w:hAnsi="Cambria" w:cs="Cambria"/>
        </w:rPr>
        <w:t>Rada Pedagogiczna podejmuje swoje decyzje w formie uchwał. Uchwały są podejmowane zwykłą większością  głosów w obecności co najmniej połowy jej członków.</w:t>
      </w:r>
    </w:p>
    <w:p w:rsidR="00BF4A02" w:rsidRDefault="00BF4A02" w:rsidP="00B03105">
      <w:pPr>
        <w:spacing w:before="240"/>
        <w:ind w:firstLine="426"/>
        <w:jc w:val="both"/>
        <w:rPr>
          <w:rFonts w:ascii="Cambria" w:hAnsi="Cambria" w:cs="Cambria"/>
        </w:rPr>
      </w:pPr>
      <w:r>
        <w:rPr>
          <w:rFonts w:ascii="Cambria" w:hAnsi="Cambria" w:cs="Cambria"/>
          <w:b/>
          <w:bCs/>
        </w:rPr>
        <w:t>9</w:t>
      </w:r>
      <w:r w:rsidRPr="00D65D96">
        <w:rPr>
          <w:rFonts w:ascii="Cambria" w:hAnsi="Cambria" w:cs="Cambria"/>
          <w:b/>
          <w:bCs/>
        </w:rPr>
        <w:t xml:space="preserve">. </w:t>
      </w:r>
      <w:r w:rsidRPr="00D65D96">
        <w:rPr>
          <w:rFonts w:ascii="Cambria" w:hAnsi="Cambria" w:cs="Cambria"/>
        </w:rPr>
        <w:t xml:space="preserve">Dyrektor szkoły wstrzymuje wykonanie uchwał niezgodnych z przepisami prawa. </w:t>
      </w:r>
      <w:r w:rsidRPr="00D65D96">
        <w:rPr>
          <w:rFonts w:ascii="Cambria" w:hAnsi="Cambria" w:cs="Cambria"/>
        </w:rPr>
        <w:br/>
        <w:t xml:space="preserve">O wstrzymaniu wykonania uchwały Dyrektor niezwłocznie </w:t>
      </w:r>
      <w:r w:rsidRPr="001465B7">
        <w:rPr>
          <w:rFonts w:ascii="Cambria" w:hAnsi="Cambria" w:cs="Cambria"/>
        </w:rPr>
        <w:t>zawiadamia</w:t>
      </w:r>
      <w:r w:rsidRPr="00D65D96">
        <w:rPr>
          <w:rFonts w:ascii="Cambria" w:hAnsi="Cambria" w:cs="Cambria"/>
        </w:rPr>
        <w:t xml:space="preserve">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F4A02" w:rsidRPr="00D65D96" w:rsidRDefault="00BF4A02" w:rsidP="00B03105">
      <w:pPr>
        <w:spacing w:before="240"/>
        <w:ind w:firstLine="426"/>
        <w:jc w:val="both"/>
        <w:rPr>
          <w:rFonts w:ascii="Cambria" w:hAnsi="Cambria" w:cs="Cambria"/>
        </w:rPr>
      </w:pPr>
    </w:p>
    <w:p w:rsidR="00BF4A02" w:rsidRPr="00D65D96" w:rsidRDefault="00BF4A02" w:rsidP="00B03105">
      <w:pPr>
        <w:spacing w:after="240"/>
        <w:jc w:val="both"/>
        <w:rPr>
          <w:rFonts w:ascii="Cambria" w:hAnsi="Cambria" w:cs="Cambria"/>
        </w:rPr>
      </w:pPr>
      <w:r w:rsidRPr="00D65D96">
        <w:rPr>
          <w:rFonts w:ascii="Cambria" w:hAnsi="Cambria" w:cs="Cambria"/>
          <w:b/>
          <w:bCs/>
        </w:rPr>
        <w:t xml:space="preserve">       </w:t>
      </w:r>
      <w:r>
        <w:rPr>
          <w:rFonts w:ascii="Cambria" w:hAnsi="Cambria" w:cs="Cambria"/>
          <w:b/>
          <w:bCs/>
        </w:rPr>
        <w:t>§ 34</w:t>
      </w:r>
      <w:r w:rsidRPr="00D65D96">
        <w:rPr>
          <w:rFonts w:ascii="Cambria" w:hAnsi="Cambria" w:cs="Cambria"/>
          <w:b/>
          <w:bCs/>
        </w:rPr>
        <w:t>.  Rada Rodz</w:t>
      </w:r>
      <w:r>
        <w:rPr>
          <w:rFonts w:ascii="Cambria" w:hAnsi="Cambria" w:cs="Cambria"/>
          <w:b/>
          <w:bCs/>
        </w:rPr>
        <w:t>iców.</w:t>
      </w:r>
    </w:p>
    <w:p w:rsidR="00BF4A02" w:rsidRPr="00B110DE" w:rsidRDefault="00BF4A02" w:rsidP="00CC5EC4">
      <w:pPr>
        <w:numPr>
          <w:ilvl w:val="0"/>
          <w:numId w:val="22"/>
        </w:numPr>
        <w:tabs>
          <w:tab w:val="left" w:pos="284"/>
        </w:tabs>
        <w:ind w:left="0" w:firstLine="426"/>
        <w:jc w:val="both"/>
        <w:rPr>
          <w:rFonts w:ascii="Cambria" w:hAnsi="Cambria" w:cs="Cambria"/>
          <w:strike/>
        </w:rPr>
      </w:pPr>
      <w:r w:rsidRPr="00D65D96">
        <w:rPr>
          <w:rFonts w:ascii="Cambria" w:hAnsi="Cambria" w:cs="Cambria"/>
        </w:rPr>
        <w:t xml:space="preserve"> Rada Rodziców jest kolegialnym organem szkoły.</w:t>
      </w:r>
    </w:p>
    <w:p w:rsidR="00BF4A02" w:rsidRPr="00B110DE" w:rsidRDefault="00BF4A02" w:rsidP="00B03105">
      <w:pPr>
        <w:tabs>
          <w:tab w:val="left" w:pos="284"/>
        </w:tabs>
        <w:ind w:left="993" w:hanging="426"/>
        <w:jc w:val="both"/>
        <w:rPr>
          <w:rFonts w:ascii="Cambria" w:hAnsi="Cambria" w:cs="Cambria"/>
        </w:rPr>
      </w:pPr>
    </w:p>
    <w:p w:rsidR="00BF4A02" w:rsidRPr="00D65D96" w:rsidRDefault="00BF4A02" w:rsidP="00CC5EC4">
      <w:pPr>
        <w:numPr>
          <w:ilvl w:val="2"/>
          <w:numId w:val="19"/>
        </w:numPr>
        <w:tabs>
          <w:tab w:val="clear" w:pos="2766"/>
          <w:tab w:val="left" w:pos="360"/>
        </w:tabs>
        <w:ind w:left="0" w:firstLine="426"/>
        <w:jc w:val="both"/>
        <w:rPr>
          <w:rFonts w:ascii="Cambria" w:hAnsi="Cambria" w:cs="Cambria"/>
        </w:rPr>
      </w:pPr>
      <w:r w:rsidRPr="00D65D96">
        <w:rPr>
          <w:rFonts w:ascii="Cambria" w:hAnsi="Cambria" w:cs="Cambria"/>
        </w:rPr>
        <w:t>Rada Rodziców reprezentuje ogół rodziców uczniów przed innymi organami szkoły.</w:t>
      </w:r>
    </w:p>
    <w:p w:rsidR="00BF4A02" w:rsidRPr="00D65D96" w:rsidRDefault="00BF4A02" w:rsidP="00B03105">
      <w:pPr>
        <w:tabs>
          <w:tab w:val="left" w:pos="360"/>
        </w:tabs>
        <w:ind w:left="993" w:hanging="426"/>
        <w:jc w:val="both"/>
        <w:rPr>
          <w:rFonts w:ascii="Cambria" w:hAnsi="Cambria" w:cs="Cambria"/>
        </w:rPr>
      </w:pPr>
    </w:p>
    <w:p w:rsidR="00BF4A02" w:rsidRPr="00D65D96" w:rsidRDefault="00BF4A02" w:rsidP="00CC5EC4">
      <w:pPr>
        <w:numPr>
          <w:ilvl w:val="2"/>
          <w:numId w:val="19"/>
        </w:numPr>
        <w:tabs>
          <w:tab w:val="clear" w:pos="2766"/>
          <w:tab w:val="left" w:pos="360"/>
          <w:tab w:val="left" w:pos="709"/>
        </w:tabs>
        <w:ind w:left="0" w:firstLine="426"/>
        <w:jc w:val="both"/>
        <w:rPr>
          <w:rFonts w:ascii="Cambria" w:hAnsi="Cambria" w:cs="Cambria"/>
        </w:rPr>
      </w:pPr>
      <w:r w:rsidRPr="00D65D96">
        <w:rPr>
          <w:rFonts w:ascii="Cambria" w:hAnsi="Cambria" w:cs="Cambria"/>
        </w:rPr>
        <w:t>W skład Rady Rodziców wchodzi jeden przedstawicie</w:t>
      </w:r>
      <w:r>
        <w:rPr>
          <w:rFonts w:ascii="Cambria" w:hAnsi="Cambria" w:cs="Cambria"/>
        </w:rPr>
        <w:t>l rodziców/prawnych opiekunów z </w:t>
      </w:r>
      <w:r w:rsidRPr="00D65D96">
        <w:rPr>
          <w:rFonts w:ascii="Cambria" w:hAnsi="Cambria" w:cs="Cambria"/>
        </w:rPr>
        <w:t>każdego oddziału szkolnego</w:t>
      </w:r>
      <w:r>
        <w:rPr>
          <w:rFonts w:ascii="Cambria" w:hAnsi="Cambria" w:cs="Cambria"/>
        </w:rPr>
        <w:t xml:space="preserve"> wchodzącego w skład szkoły.</w:t>
      </w:r>
    </w:p>
    <w:p w:rsidR="00BF4A02" w:rsidRPr="00D65D96" w:rsidRDefault="00BF4A02" w:rsidP="00B03105">
      <w:pPr>
        <w:tabs>
          <w:tab w:val="left" w:pos="360"/>
        </w:tabs>
        <w:ind w:left="993" w:hanging="426"/>
        <w:jc w:val="both"/>
        <w:rPr>
          <w:rFonts w:ascii="Cambria" w:hAnsi="Cambria" w:cs="Cambria"/>
        </w:rPr>
      </w:pPr>
    </w:p>
    <w:p w:rsidR="00BF4A02" w:rsidRPr="00B110DE" w:rsidRDefault="00BF4A02" w:rsidP="00CC5EC4">
      <w:pPr>
        <w:numPr>
          <w:ilvl w:val="2"/>
          <w:numId w:val="19"/>
        </w:numPr>
        <w:tabs>
          <w:tab w:val="clear" w:pos="2766"/>
          <w:tab w:val="left" w:pos="0"/>
          <w:tab w:val="left" w:pos="360"/>
        </w:tabs>
        <w:ind w:left="0" w:firstLine="426"/>
        <w:jc w:val="both"/>
        <w:rPr>
          <w:rFonts w:ascii="Cambria" w:hAnsi="Cambria" w:cs="Cambria"/>
        </w:rPr>
      </w:pPr>
      <w:r w:rsidRPr="00D65D96">
        <w:rPr>
          <w:rFonts w:ascii="Cambria" w:hAnsi="Cambria" w:cs="Cambria"/>
        </w:rPr>
        <w:t xml:space="preserve">Celem Rady Rodziców jest reprezentowanie </w:t>
      </w:r>
      <w:r>
        <w:rPr>
          <w:rFonts w:ascii="Cambria" w:hAnsi="Cambria" w:cs="Cambria"/>
        </w:rPr>
        <w:t>Szkoły</w:t>
      </w:r>
      <w:r w:rsidRPr="00D65D96">
        <w:rPr>
          <w:rFonts w:ascii="Cambria" w:hAnsi="Cambria" w:cs="Cambria"/>
        </w:rPr>
        <w:t xml:space="preserve"> oraz podejmowanie działań zmierzających do doskonalenia </w:t>
      </w:r>
      <w:r>
        <w:rPr>
          <w:rFonts w:ascii="Cambria" w:hAnsi="Cambria" w:cs="Cambria"/>
        </w:rPr>
        <w:t xml:space="preserve">jej </w:t>
      </w:r>
      <w:r w:rsidRPr="00D65D96">
        <w:rPr>
          <w:rFonts w:ascii="Cambria" w:hAnsi="Cambria" w:cs="Cambria"/>
        </w:rPr>
        <w:t>statutowej działalności</w:t>
      </w:r>
      <w:r w:rsidRPr="00B110DE">
        <w:rPr>
          <w:rFonts w:ascii="Cambria" w:hAnsi="Cambria" w:cs="Cambria"/>
        </w:rPr>
        <w:t>.</w:t>
      </w:r>
    </w:p>
    <w:p w:rsidR="00BF4A02" w:rsidRPr="00D65D96" w:rsidRDefault="00BF4A02" w:rsidP="00B03105">
      <w:pPr>
        <w:tabs>
          <w:tab w:val="left" w:pos="360"/>
        </w:tabs>
        <w:ind w:left="993" w:hanging="426"/>
        <w:jc w:val="both"/>
        <w:rPr>
          <w:rFonts w:ascii="Cambria" w:hAnsi="Cambria" w:cs="Cambria"/>
        </w:rPr>
      </w:pPr>
    </w:p>
    <w:p w:rsidR="00BF4A02" w:rsidRPr="00D65D96" w:rsidRDefault="00BF4A02" w:rsidP="00CC5EC4">
      <w:pPr>
        <w:numPr>
          <w:ilvl w:val="2"/>
          <w:numId w:val="19"/>
        </w:numPr>
        <w:tabs>
          <w:tab w:val="clear" w:pos="2766"/>
          <w:tab w:val="left" w:pos="360"/>
        </w:tabs>
        <w:ind w:left="0" w:firstLine="426"/>
        <w:jc w:val="both"/>
        <w:rPr>
          <w:rFonts w:ascii="Cambria" w:hAnsi="Cambria" w:cs="Cambria"/>
        </w:rPr>
      </w:pPr>
      <w:r w:rsidRPr="00D65D96">
        <w:rPr>
          <w:rFonts w:ascii="Cambria" w:hAnsi="Cambria" w:cs="Cambria"/>
        </w:rPr>
        <w:t>Szczególnym celem Rady Rodziców jest działanie na rzecz opiekuńczej funkcji szkoły.</w:t>
      </w:r>
    </w:p>
    <w:p w:rsidR="00BF4A02" w:rsidRPr="00D65D96" w:rsidRDefault="00BF4A02" w:rsidP="00B03105">
      <w:pPr>
        <w:tabs>
          <w:tab w:val="left" w:pos="360"/>
        </w:tabs>
        <w:ind w:left="993" w:hanging="426"/>
        <w:jc w:val="both"/>
        <w:rPr>
          <w:rFonts w:ascii="Cambria" w:hAnsi="Cambria" w:cs="Cambria"/>
        </w:rPr>
      </w:pPr>
    </w:p>
    <w:p w:rsidR="00BF4A02" w:rsidRPr="00D65D96" w:rsidRDefault="00BF4A02" w:rsidP="00CC5EC4">
      <w:pPr>
        <w:numPr>
          <w:ilvl w:val="2"/>
          <w:numId w:val="19"/>
        </w:numPr>
        <w:tabs>
          <w:tab w:val="clear" w:pos="2766"/>
          <w:tab w:val="left" w:pos="360"/>
          <w:tab w:val="left" w:pos="567"/>
        </w:tabs>
        <w:ind w:left="709" w:hanging="283"/>
        <w:jc w:val="both"/>
        <w:rPr>
          <w:rFonts w:ascii="Cambria" w:hAnsi="Cambria" w:cs="Cambria"/>
        </w:rPr>
      </w:pPr>
      <w:r w:rsidRPr="00D65D96">
        <w:rPr>
          <w:rFonts w:ascii="Cambria" w:hAnsi="Cambria" w:cs="Cambria"/>
        </w:rPr>
        <w:t>Zadaniem Rady Rodziców jest w szczególności</w:t>
      </w:r>
      <w:r w:rsidRPr="00D65D96">
        <w:rPr>
          <w:rFonts w:ascii="Cambria" w:hAnsi="Cambria" w:cs="Cambria"/>
          <w:b/>
          <w:bCs/>
        </w:rPr>
        <w:t>:</w:t>
      </w:r>
    </w:p>
    <w:p w:rsidR="00BF4A02" w:rsidRPr="00D65D96" w:rsidRDefault="00BF4A02" w:rsidP="00B03105">
      <w:pPr>
        <w:tabs>
          <w:tab w:val="left" w:pos="360"/>
        </w:tabs>
        <w:ind w:left="993"/>
        <w:jc w:val="both"/>
        <w:rPr>
          <w:rFonts w:ascii="Cambria" w:hAnsi="Cambria" w:cs="Cambria"/>
        </w:rPr>
      </w:pPr>
    </w:p>
    <w:p w:rsidR="00BF4A02" w:rsidRPr="00D65D96" w:rsidRDefault="00BF4A02" w:rsidP="00CC5EC4">
      <w:pPr>
        <w:numPr>
          <w:ilvl w:val="0"/>
          <w:numId w:val="11"/>
        </w:numPr>
        <w:tabs>
          <w:tab w:val="clear" w:pos="786"/>
          <w:tab w:val="num" w:pos="284"/>
        </w:tabs>
        <w:ind w:left="0" w:firstLine="0"/>
        <w:jc w:val="both"/>
        <w:rPr>
          <w:rFonts w:ascii="Cambria" w:hAnsi="Cambria" w:cs="Cambria"/>
        </w:rPr>
      </w:pPr>
      <w:r w:rsidRPr="00D65D96">
        <w:rPr>
          <w:rFonts w:ascii="Cambria" w:hAnsi="Cambria" w:cs="Cambria"/>
        </w:rPr>
        <w:t>pobudzanie i organizowanie form aktywności rodziców na rzecz wspomagania realizacji celów i zadań szkoły;</w:t>
      </w:r>
    </w:p>
    <w:p w:rsidR="00BF4A02" w:rsidRPr="00D65D96" w:rsidRDefault="00BF4A02" w:rsidP="00B03105">
      <w:pPr>
        <w:jc w:val="both"/>
        <w:rPr>
          <w:rFonts w:ascii="Cambria" w:hAnsi="Cambria" w:cs="Cambria"/>
        </w:rPr>
      </w:pPr>
    </w:p>
    <w:p w:rsidR="00BF4A02" w:rsidRPr="00D65D96" w:rsidRDefault="00BF4A02" w:rsidP="00CC5EC4">
      <w:pPr>
        <w:numPr>
          <w:ilvl w:val="0"/>
          <w:numId w:val="11"/>
        </w:numPr>
        <w:tabs>
          <w:tab w:val="clear" w:pos="786"/>
          <w:tab w:val="num" w:pos="284"/>
        </w:tabs>
        <w:ind w:left="0" w:firstLine="0"/>
        <w:jc w:val="both"/>
        <w:rPr>
          <w:rFonts w:ascii="Cambria" w:hAnsi="Cambria" w:cs="Cambria"/>
        </w:rPr>
      </w:pPr>
      <w:r w:rsidRPr="00D65D96">
        <w:rPr>
          <w:rFonts w:ascii="Cambria" w:hAnsi="Cambria" w:cs="Cambria"/>
        </w:rPr>
        <w:lastRenderedPageBreak/>
        <w:t>gromadzenie funduszy niezbędnych dla wspierania działalności szkoły, a także ustalanie zasad użytkowania tych funduszy;</w:t>
      </w:r>
    </w:p>
    <w:p w:rsidR="00BF4A02" w:rsidRPr="00D65D96" w:rsidRDefault="00BF4A02" w:rsidP="00B03105">
      <w:pPr>
        <w:jc w:val="both"/>
        <w:rPr>
          <w:rFonts w:ascii="Cambria" w:hAnsi="Cambria" w:cs="Cambria"/>
        </w:rPr>
      </w:pPr>
    </w:p>
    <w:p w:rsidR="00BF4A02" w:rsidRPr="002F636D" w:rsidRDefault="00BF4A02" w:rsidP="00B03105">
      <w:pPr>
        <w:numPr>
          <w:ilvl w:val="0"/>
          <w:numId w:val="11"/>
        </w:numPr>
        <w:tabs>
          <w:tab w:val="clear" w:pos="786"/>
          <w:tab w:val="num" w:pos="284"/>
        </w:tabs>
        <w:ind w:left="0" w:firstLine="0"/>
        <w:jc w:val="both"/>
        <w:rPr>
          <w:rFonts w:ascii="Cambria" w:hAnsi="Cambria" w:cs="Cambria"/>
        </w:rPr>
      </w:pPr>
      <w:r w:rsidRPr="00D65D96">
        <w:rPr>
          <w:rFonts w:ascii="Cambria" w:hAnsi="Cambria" w:cs="Cambria"/>
        </w:rPr>
        <w:t>zapewnienie rodzicom we współdziałaniu z innymi organami szkoły, rzeczywistego wpływu na działalność szkoły, wśród nich zaś:</w:t>
      </w:r>
    </w:p>
    <w:p w:rsidR="00BF4A02" w:rsidRPr="00D65D96" w:rsidRDefault="00BF4A02" w:rsidP="00CC5EC4">
      <w:pPr>
        <w:numPr>
          <w:ilvl w:val="0"/>
          <w:numId w:val="12"/>
        </w:numPr>
        <w:tabs>
          <w:tab w:val="clear" w:pos="1440"/>
          <w:tab w:val="num" w:pos="851"/>
        </w:tabs>
        <w:ind w:left="851" w:hanging="284"/>
        <w:jc w:val="both"/>
        <w:rPr>
          <w:rFonts w:ascii="Cambria" w:hAnsi="Cambria" w:cs="Cambria"/>
        </w:rPr>
      </w:pPr>
      <w:r w:rsidRPr="00D65D96">
        <w:rPr>
          <w:rFonts w:ascii="Cambria" w:hAnsi="Cambria" w:cs="Cambria"/>
        </w:rPr>
        <w:t>znajomość zadań i zamierzeń dydaktyczno-wychowawczych w szkole i w klasie, uzyskania w każdym czasie rzetelnej informacji na temat swego dziecka i jego postępów lub trudności,</w:t>
      </w:r>
    </w:p>
    <w:p w:rsidR="00BF4A02" w:rsidRPr="00D65D96" w:rsidRDefault="00BF4A02" w:rsidP="00CC5EC4">
      <w:pPr>
        <w:numPr>
          <w:ilvl w:val="0"/>
          <w:numId w:val="12"/>
        </w:numPr>
        <w:tabs>
          <w:tab w:val="clear" w:pos="1440"/>
          <w:tab w:val="num" w:pos="851"/>
        </w:tabs>
        <w:ind w:left="851" w:hanging="284"/>
        <w:jc w:val="both"/>
        <w:rPr>
          <w:rFonts w:ascii="Cambria" w:hAnsi="Cambria" w:cs="Cambria"/>
        </w:rPr>
      </w:pPr>
      <w:r w:rsidRPr="00D65D96">
        <w:rPr>
          <w:rFonts w:ascii="Cambria" w:hAnsi="Cambria" w:cs="Cambria"/>
        </w:rPr>
        <w:t xml:space="preserve">znajomość statutu szkoły, regulaminów szkolnych, „Wewnątrzszkolnych zasad oceniania”, </w:t>
      </w:r>
    </w:p>
    <w:p w:rsidR="00BF4A02" w:rsidRPr="00D65D96" w:rsidRDefault="00BF4A02" w:rsidP="00CC5EC4">
      <w:pPr>
        <w:numPr>
          <w:ilvl w:val="0"/>
          <w:numId w:val="12"/>
        </w:numPr>
        <w:tabs>
          <w:tab w:val="clear" w:pos="1440"/>
          <w:tab w:val="num" w:pos="851"/>
        </w:tabs>
        <w:ind w:left="851" w:hanging="284"/>
        <w:jc w:val="both"/>
        <w:rPr>
          <w:rFonts w:ascii="Cambria" w:hAnsi="Cambria" w:cs="Cambria"/>
        </w:rPr>
      </w:pPr>
      <w:r w:rsidRPr="00D65D96">
        <w:rPr>
          <w:rFonts w:ascii="Cambria" w:hAnsi="Cambria" w:cs="Cambria"/>
        </w:rPr>
        <w:t>uzyskiwania porad w sprawie wychowania i dalszego kształcenia swych dzieci,</w:t>
      </w:r>
    </w:p>
    <w:p w:rsidR="00BF4A02" w:rsidRPr="00D65D96" w:rsidRDefault="00BF4A02" w:rsidP="00CC5EC4">
      <w:pPr>
        <w:numPr>
          <w:ilvl w:val="0"/>
          <w:numId w:val="12"/>
        </w:numPr>
        <w:tabs>
          <w:tab w:val="clear" w:pos="1440"/>
          <w:tab w:val="num" w:pos="851"/>
        </w:tabs>
        <w:ind w:left="851" w:hanging="284"/>
        <w:jc w:val="both"/>
        <w:rPr>
          <w:rFonts w:ascii="Cambria" w:hAnsi="Cambria" w:cs="Cambria"/>
        </w:rPr>
      </w:pPr>
      <w:r w:rsidRPr="00D65D96">
        <w:rPr>
          <w:rFonts w:ascii="Cambria" w:hAnsi="Cambria" w:cs="Cambria"/>
        </w:rPr>
        <w:t>wyrażania i przekazywania opinii na temat pracy szkoły,</w:t>
      </w:r>
    </w:p>
    <w:p w:rsidR="00BF4A02" w:rsidRPr="00D65D96" w:rsidRDefault="00BF4A02" w:rsidP="00CC5EC4">
      <w:pPr>
        <w:numPr>
          <w:ilvl w:val="0"/>
          <w:numId w:val="12"/>
        </w:numPr>
        <w:tabs>
          <w:tab w:val="clear" w:pos="1440"/>
          <w:tab w:val="num" w:pos="851"/>
        </w:tabs>
        <w:ind w:left="851" w:hanging="284"/>
        <w:jc w:val="both"/>
        <w:rPr>
          <w:rFonts w:ascii="Cambria" w:hAnsi="Cambria" w:cs="Cambria"/>
        </w:rPr>
      </w:pPr>
      <w:r w:rsidRPr="00D65D96">
        <w:rPr>
          <w:rFonts w:ascii="Cambria" w:hAnsi="Cambria" w:cs="Cambria"/>
        </w:rPr>
        <w:t xml:space="preserve">określanie struktur działania ogółu rodziców oraz Rady Rodziców. </w:t>
      </w:r>
    </w:p>
    <w:p w:rsidR="00BF4A02" w:rsidRPr="00D65D96" w:rsidRDefault="00BF4A02" w:rsidP="00B03105">
      <w:pPr>
        <w:ind w:left="1080"/>
        <w:jc w:val="both"/>
        <w:rPr>
          <w:rFonts w:ascii="Cambria" w:hAnsi="Cambria" w:cs="Cambria"/>
        </w:rPr>
      </w:pPr>
    </w:p>
    <w:p w:rsidR="00BF4A02" w:rsidRPr="00D65D96" w:rsidRDefault="00BF4A02" w:rsidP="00CC5EC4">
      <w:pPr>
        <w:pStyle w:val="Tekstpodstawowy"/>
        <w:numPr>
          <w:ilvl w:val="0"/>
          <w:numId w:val="26"/>
        </w:numPr>
        <w:ind w:left="0" w:firstLine="426"/>
        <w:rPr>
          <w:rFonts w:ascii="Cambria" w:hAnsi="Cambria" w:cs="Cambria"/>
          <w:b/>
          <w:bCs/>
          <w:sz w:val="22"/>
          <w:szCs w:val="22"/>
        </w:rPr>
      </w:pPr>
      <w:r w:rsidRPr="00D65D96">
        <w:rPr>
          <w:rFonts w:ascii="Cambria" w:hAnsi="Cambria" w:cs="Cambria"/>
          <w:sz w:val="22"/>
          <w:szCs w:val="22"/>
        </w:rPr>
        <w:t xml:space="preserve">Rada Rodziców może występować do dyrektora i innych organów szkoły, organu prowadzącego szkołę oraz organu sprawującego nadzór pedagogiczny z wnioskami </w:t>
      </w:r>
      <w:r w:rsidRPr="00D65D96">
        <w:rPr>
          <w:rFonts w:ascii="Cambria" w:hAnsi="Cambria" w:cs="Cambria"/>
          <w:sz w:val="22"/>
          <w:szCs w:val="22"/>
        </w:rPr>
        <w:br/>
        <w:t>i opiniami we wszystkich sprawach szkoły.</w:t>
      </w:r>
    </w:p>
    <w:p w:rsidR="00BF4A02" w:rsidRPr="00D65D96" w:rsidRDefault="00BF4A02" w:rsidP="00B03105">
      <w:pPr>
        <w:pStyle w:val="Tekstpodstawowy"/>
        <w:ind w:left="426"/>
        <w:rPr>
          <w:rFonts w:ascii="Cambria" w:hAnsi="Cambria" w:cs="Cambria"/>
          <w:b/>
          <w:bCs/>
          <w:sz w:val="22"/>
          <w:szCs w:val="22"/>
        </w:rPr>
      </w:pPr>
    </w:p>
    <w:p w:rsidR="00BF4A02" w:rsidRPr="00D65D96" w:rsidRDefault="00BF4A02" w:rsidP="005478EF">
      <w:pPr>
        <w:pStyle w:val="Tekstpodstawowy"/>
        <w:numPr>
          <w:ilvl w:val="0"/>
          <w:numId w:val="26"/>
        </w:numPr>
        <w:tabs>
          <w:tab w:val="left" w:pos="426"/>
        </w:tabs>
        <w:ind w:left="426" w:firstLine="0"/>
        <w:rPr>
          <w:rFonts w:ascii="Cambria" w:hAnsi="Cambria" w:cs="Cambria"/>
          <w:b/>
          <w:bCs/>
          <w:sz w:val="22"/>
          <w:szCs w:val="22"/>
        </w:rPr>
      </w:pPr>
      <w:r w:rsidRPr="00D65D96">
        <w:rPr>
          <w:rFonts w:ascii="Cambria" w:hAnsi="Cambria" w:cs="Cambria"/>
          <w:sz w:val="22"/>
          <w:szCs w:val="22"/>
        </w:rPr>
        <w:t>Do kompetencji Rady Rodziców należy:</w:t>
      </w:r>
    </w:p>
    <w:p w:rsidR="00BF4A02" w:rsidRPr="00D65D96" w:rsidRDefault="00BF4A02" w:rsidP="00CC5EC4">
      <w:pPr>
        <w:numPr>
          <w:ilvl w:val="0"/>
          <w:numId w:val="13"/>
        </w:numPr>
        <w:tabs>
          <w:tab w:val="clear" w:pos="786"/>
          <w:tab w:val="num" w:pos="426"/>
        </w:tabs>
        <w:ind w:hanging="786"/>
        <w:jc w:val="both"/>
        <w:rPr>
          <w:rFonts w:ascii="Cambria" w:hAnsi="Cambria" w:cs="Cambria"/>
        </w:rPr>
      </w:pPr>
      <w:r w:rsidRPr="00D65D96">
        <w:rPr>
          <w:rFonts w:ascii="Cambria" w:hAnsi="Cambria" w:cs="Cambria"/>
        </w:rPr>
        <w:t>uchwalanie w porozumieniu z Radą Pedagogiczną:</w:t>
      </w:r>
    </w:p>
    <w:p w:rsidR="00BF4A02" w:rsidRPr="009F546D" w:rsidRDefault="00BF4A02" w:rsidP="00CC5EC4">
      <w:pPr>
        <w:numPr>
          <w:ilvl w:val="0"/>
          <w:numId w:val="14"/>
        </w:numPr>
        <w:tabs>
          <w:tab w:val="clear" w:pos="1440"/>
          <w:tab w:val="num" w:pos="851"/>
        </w:tabs>
        <w:ind w:left="851" w:hanging="425"/>
        <w:jc w:val="both"/>
        <w:rPr>
          <w:rFonts w:ascii="Cambria" w:hAnsi="Cambria" w:cs="Cambria"/>
        </w:rPr>
      </w:pPr>
      <w:r>
        <w:rPr>
          <w:rFonts w:ascii="Cambria" w:hAnsi="Cambria" w:cs="Cambria"/>
        </w:rPr>
        <w:t>Programu Wychowawczo – P</w:t>
      </w:r>
      <w:r w:rsidRPr="009F546D">
        <w:rPr>
          <w:rFonts w:ascii="Cambria" w:hAnsi="Cambria" w:cs="Cambria"/>
        </w:rPr>
        <w:t>rofilaktycznego  Szkoły;</w:t>
      </w:r>
    </w:p>
    <w:p w:rsidR="00BF4A02" w:rsidRPr="00D65D96" w:rsidRDefault="00BF4A02" w:rsidP="00B03105">
      <w:pPr>
        <w:pStyle w:val="Tekstpodstawowy"/>
        <w:tabs>
          <w:tab w:val="left" w:pos="426"/>
        </w:tabs>
        <w:rPr>
          <w:rFonts w:ascii="Cambria" w:hAnsi="Cambria" w:cs="Cambria"/>
          <w:sz w:val="22"/>
          <w:szCs w:val="22"/>
        </w:rPr>
      </w:pPr>
    </w:p>
    <w:p w:rsidR="00BF4A02" w:rsidRPr="00D65D96" w:rsidRDefault="00BF4A02" w:rsidP="00CC5EC4">
      <w:pPr>
        <w:numPr>
          <w:ilvl w:val="0"/>
          <w:numId w:val="13"/>
        </w:numPr>
        <w:tabs>
          <w:tab w:val="left" w:pos="426"/>
        </w:tabs>
        <w:ind w:left="0" w:firstLine="0"/>
        <w:jc w:val="both"/>
        <w:rPr>
          <w:rFonts w:ascii="Cambria" w:hAnsi="Cambria" w:cs="Cambria"/>
        </w:rPr>
      </w:pPr>
      <w:r w:rsidRPr="00D65D96">
        <w:rPr>
          <w:rFonts w:ascii="Cambria" w:hAnsi="Cambria" w:cs="Cambria"/>
        </w:rPr>
        <w:t>opiniowanie programu i harmonogramu poprawy efektywności kształcenia lub wychowania szkoły;</w:t>
      </w:r>
    </w:p>
    <w:p w:rsidR="00BF4A02" w:rsidRPr="00D65D96" w:rsidRDefault="00BF4A02" w:rsidP="00B03105">
      <w:pPr>
        <w:tabs>
          <w:tab w:val="left" w:pos="426"/>
        </w:tabs>
        <w:jc w:val="both"/>
        <w:rPr>
          <w:rFonts w:ascii="Cambria" w:hAnsi="Cambria" w:cs="Cambria"/>
        </w:rPr>
      </w:pPr>
    </w:p>
    <w:p w:rsidR="00BF4A02" w:rsidRPr="00D65D96" w:rsidRDefault="00BF4A02" w:rsidP="00CC5EC4">
      <w:pPr>
        <w:numPr>
          <w:ilvl w:val="0"/>
          <w:numId w:val="13"/>
        </w:numPr>
        <w:tabs>
          <w:tab w:val="left" w:pos="426"/>
        </w:tabs>
        <w:ind w:left="0" w:firstLine="0"/>
        <w:jc w:val="both"/>
        <w:rPr>
          <w:rFonts w:ascii="Cambria" w:hAnsi="Cambria" w:cs="Cambria"/>
        </w:rPr>
      </w:pPr>
      <w:r w:rsidRPr="00D65D96">
        <w:rPr>
          <w:rFonts w:ascii="Cambria" w:hAnsi="Cambria" w:cs="Cambria"/>
        </w:rPr>
        <w:t>opiniowanie projektów  planów  finansowych składanych przez dyrektora szkoły;</w:t>
      </w:r>
    </w:p>
    <w:p w:rsidR="00BF4A02" w:rsidRPr="00D65D96" w:rsidRDefault="00BF4A02" w:rsidP="00B03105">
      <w:pPr>
        <w:tabs>
          <w:tab w:val="left" w:pos="426"/>
        </w:tabs>
        <w:jc w:val="both"/>
        <w:rPr>
          <w:rFonts w:ascii="Cambria" w:hAnsi="Cambria" w:cs="Cambria"/>
        </w:rPr>
      </w:pPr>
    </w:p>
    <w:p w:rsidR="00BF4A02" w:rsidRPr="00D65D96" w:rsidRDefault="00BF4A02" w:rsidP="00CC5EC4">
      <w:pPr>
        <w:numPr>
          <w:ilvl w:val="0"/>
          <w:numId w:val="13"/>
        </w:numPr>
        <w:tabs>
          <w:tab w:val="left" w:pos="426"/>
        </w:tabs>
        <w:ind w:left="0" w:firstLine="0"/>
        <w:jc w:val="both"/>
        <w:rPr>
          <w:rFonts w:ascii="Cambria" w:hAnsi="Cambria" w:cs="Cambria"/>
        </w:rPr>
      </w:pPr>
      <w:r w:rsidRPr="00D65D96">
        <w:rPr>
          <w:rFonts w:ascii="Cambria" w:hAnsi="Cambria" w:cs="Cambria"/>
        </w:rPr>
        <w:t xml:space="preserve">opiniowanie decyzji dyrektora szkoły o dopuszczeniu do działalności w szkole stowarzyszenia lub innej organizacji, z wyjątkiem partii </w:t>
      </w:r>
      <w:r>
        <w:rPr>
          <w:rFonts w:ascii="Cambria" w:hAnsi="Cambria" w:cs="Cambria"/>
        </w:rPr>
        <w:t>i organizacji politycznych, a w </w:t>
      </w:r>
      <w:r w:rsidRPr="00D65D96">
        <w:rPr>
          <w:rFonts w:ascii="Cambria" w:hAnsi="Cambria" w:cs="Cambria"/>
        </w:rPr>
        <w:t>szczególności organizacji harcerskich, których celem statutowym jest działalność wychowawcza albo rozszerzanie i wzbogacanie form działalnoś</w:t>
      </w:r>
      <w:r>
        <w:rPr>
          <w:rFonts w:ascii="Cambria" w:hAnsi="Cambria" w:cs="Cambria"/>
        </w:rPr>
        <w:t>ci dydaktycznej, wychowawczej i </w:t>
      </w:r>
      <w:r w:rsidRPr="00D65D96">
        <w:rPr>
          <w:rFonts w:ascii="Cambria" w:hAnsi="Cambria" w:cs="Cambria"/>
        </w:rPr>
        <w:t>opiekuńczej szkoły;</w:t>
      </w:r>
    </w:p>
    <w:p w:rsidR="00BF4A02" w:rsidRPr="00D65D96" w:rsidRDefault="00BF4A02" w:rsidP="00B03105">
      <w:pPr>
        <w:tabs>
          <w:tab w:val="left" w:pos="426"/>
        </w:tabs>
        <w:jc w:val="both"/>
        <w:rPr>
          <w:rFonts w:ascii="Cambria" w:hAnsi="Cambria" w:cs="Cambria"/>
        </w:rPr>
      </w:pPr>
    </w:p>
    <w:p w:rsidR="00BF4A02" w:rsidRPr="00D65D96" w:rsidRDefault="00BF4A02" w:rsidP="00CC5EC4">
      <w:pPr>
        <w:numPr>
          <w:ilvl w:val="0"/>
          <w:numId w:val="13"/>
        </w:numPr>
        <w:tabs>
          <w:tab w:val="left" w:pos="426"/>
        </w:tabs>
        <w:ind w:left="0" w:firstLine="0"/>
        <w:jc w:val="both"/>
        <w:rPr>
          <w:rFonts w:ascii="Cambria" w:hAnsi="Cambria" w:cs="Cambria"/>
        </w:rPr>
      </w:pPr>
      <w:r w:rsidRPr="00D65D96">
        <w:rPr>
          <w:rFonts w:ascii="Cambria" w:hAnsi="Cambria" w:cs="Cambria"/>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F4A02" w:rsidRPr="00D65D96" w:rsidRDefault="00BF4A02" w:rsidP="00B03105">
      <w:pPr>
        <w:tabs>
          <w:tab w:val="left" w:pos="426"/>
        </w:tabs>
        <w:jc w:val="both"/>
        <w:rPr>
          <w:rFonts w:ascii="Cambria" w:hAnsi="Cambria" w:cs="Cambria"/>
        </w:rPr>
      </w:pPr>
    </w:p>
    <w:p w:rsidR="00BF4A02" w:rsidRDefault="00BF4A02" w:rsidP="00CC5EC4">
      <w:pPr>
        <w:numPr>
          <w:ilvl w:val="0"/>
          <w:numId w:val="13"/>
        </w:numPr>
        <w:tabs>
          <w:tab w:val="left" w:pos="426"/>
        </w:tabs>
        <w:ind w:left="0" w:firstLine="0"/>
        <w:jc w:val="both"/>
        <w:rPr>
          <w:rFonts w:ascii="Cambria" w:hAnsi="Cambria" w:cs="Cambria"/>
        </w:rPr>
      </w:pPr>
      <w:r w:rsidRPr="005F0827">
        <w:rPr>
          <w:rFonts w:ascii="Cambria" w:hAnsi="Cambria" w:cs="Cambria"/>
        </w:rPr>
        <w:t xml:space="preserve">opiniowanie decyzji dyrektora szkoły w sprawie wprowadzenia obowiązku noszenia przez uczniów na terenie szkoły jednolitego stroju. Wzór jednolitego stroju, określa dyrektor szkoły w porozumieniu z radą rodziców. </w:t>
      </w:r>
    </w:p>
    <w:p w:rsidR="00BF4A02" w:rsidRPr="005F0827" w:rsidRDefault="00BF4A02" w:rsidP="005F0827">
      <w:pPr>
        <w:tabs>
          <w:tab w:val="left" w:pos="426"/>
        </w:tabs>
        <w:jc w:val="both"/>
        <w:rPr>
          <w:rFonts w:ascii="Cambria" w:hAnsi="Cambria" w:cs="Cambria"/>
        </w:rPr>
      </w:pPr>
    </w:p>
    <w:p w:rsidR="00BF4A02" w:rsidRPr="008A47B1" w:rsidRDefault="00BF4A02" w:rsidP="00CC5EC4">
      <w:pPr>
        <w:numPr>
          <w:ilvl w:val="0"/>
          <w:numId w:val="13"/>
        </w:numPr>
        <w:tabs>
          <w:tab w:val="left" w:pos="426"/>
          <w:tab w:val="num" w:pos="851"/>
        </w:tabs>
        <w:ind w:left="0" w:firstLine="0"/>
        <w:jc w:val="both"/>
        <w:rPr>
          <w:rFonts w:ascii="Cambria" w:hAnsi="Cambria" w:cs="Cambria"/>
        </w:rPr>
      </w:pPr>
      <w:r w:rsidRPr="008A47B1">
        <w:rPr>
          <w:rFonts w:ascii="Cambria" w:hAnsi="Cambria" w:cs="Cambria"/>
        </w:rPr>
        <w:t>opiniowanie dodatkowych dni wolnych od zajęć dydaktyczno- wychowawczych;</w:t>
      </w:r>
    </w:p>
    <w:p w:rsidR="00BF4A02" w:rsidRPr="008A47B1" w:rsidRDefault="00BF4A02" w:rsidP="00B03105">
      <w:pPr>
        <w:tabs>
          <w:tab w:val="left" w:pos="426"/>
          <w:tab w:val="num" w:pos="851"/>
        </w:tabs>
        <w:jc w:val="both"/>
        <w:rPr>
          <w:rFonts w:ascii="Cambria" w:hAnsi="Cambria" w:cs="Cambria"/>
        </w:rPr>
      </w:pPr>
    </w:p>
    <w:p w:rsidR="00BF4A02" w:rsidRPr="008621B2" w:rsidRDefault="00BF4A02" w:rsidP="00B03105">
      <w:pPr>
        <w:numPr>
          <w:ilvl w:val="0"/>
          <w:numId w:val="13"/>
        </w:numPr>
        <w:tabs>
          <w:tab w:val="left" w:pos="426"/>
          <w:tab w:val="num" w:pos="851"/>
        </w:tabs>
        <w:ind w:left="0" w:firstLine="0"/>
        <w:jc w:val="both"/>
        <w:rPr>
          <w:rFonts w:ascii="Cambria" w:hAnsi="Cambria" w:cs="Cambria"/>
        </w:rPr>
      </w:pPr>
      <w:r w:rsidRPr="008A47B1">
        <w:rPr>
          <w:rFonts w:ascii="Cambria" w:hAnsi="Cambria" w:cs="Cambria"/>
        </w:rPr>
        <w:t xml:space="preserve">opiniowanie ustalonych przez dyrektora podręczników i materiałów edukacyjnych, </w:t>
      </w:r>
      <w:r w:rsidRPr="008A47B1">
        <w:rPr>
          <w:rFonts w:ascii="Cambria" w:hAnsi="Cambria" w:cs="Cambria"/>
        </w:rPr>
        <w:br/>
        <w:t xml:space="preserve">w przypadku braku zgody pomiędzy nauczycielami przedmiotu. </w:t>
      </w:r>
    </w:p>
    <w:p w:rsidR="00BF4A02" w:rsidRPr="00D65D96" w:rsidRDefault="00BF4A02" w:rsidP="005478EF">
      <w:pPr>
        <w:tabs>
          <w:tab w:val="left" w:pos="426"/>
        </w:tabs>
        <w:spacing w:before="240"/>
        <w:jc w:val="both"/>
        <w:rPr>
          <w:rFonts w:ascii="Cambria" w:hAnsi="Cambria" w:cs="Cambria"/>
        </w:rPr>
      </w:pPr>
      <w:r>
        <w:rPr>
          <w:rFonts w:ascii="Cambria" w:hAnsi="Cambria" w:cs="Cambria"/>
          <w:b/>
          <w:bCs/>
        </w:rPr>
        <w:t xml:space="preserve">     9</w:t>
      </w:r>
      <w:r w:rsidRPr="00D65D96">
        <w:rPr>
          <w:rFonts w:ascii="Cambria" w:hAnsi="Cambria" w:cs="Cambria"/>
          <w:b/>
          <w:bCs/>
        </w:rPr>
        <w:t xml:space="preserve">. </w:t>
      </w:r>
      <w:r w:rsidRPr="00D65D96">
        <w:rPr>
          <w:rFonts w:ascii="Cambria" w:hAnsi="Cambria" w:cs="Cambria"/>
        </w:rPr>
        <w:t>Rada Rodziców może:</w:t>
      </w:r>
    </w:p>
    <w:p w:rsidR="00BF4A02" w:rsidRPr="00D65D96" w:rsidRDefault="00BF4A02" w:rsidP="00CC5EC4">
      <w:pPr>
        <w:numPr>
          <w:ilvl w:val="0"/>
          <w:numId w:val="25"/>
        </w:numPr>
        <w:tabs>
          <w:tab w:val="left" w:pos="426"/>
        </w:tabs>
        <w:ind w:left="0" w:firstLine="0"/>
        <w:jc w:val="both"/>
        <w:rPr>
          <w:rFonts w:ascii="Cambria" w:hAnsi="Cambria" w:cs="Cambria"/>
        </w:rPr>
      </w:pPr>
      <w:r w:rsidRPr="00D65D96">
        <w:rPr>
          <w:rFonts w:ascii="Cambria" w:hAnsi="Cambria" w:cs="Cambria"/>
        </w:rPr>
        <w:t>wnioskować do dyrektora szkoły o dokonanie oceny nauczyciela, z wyjątkiem nauczyciela stażysty;</w:t>
      </w:r>
    </w:p>
    <w:p w:rsidR="00BF4A02" w:rsidRPr="00D65D96" w:rsidRDefault="00BF4A02" w:rsidP="00CC5EC4">
      <w:pPr>
        <w:numPr>
          <w:ilvl w:val="0"/>
          <w:numId w:val="25"/>
        </w:numPr>
        <w:tabs>
          <w:tab w:val="left" w:pos="426"/>
        </w:tabs>
        <w:ind w:left="0" w:firstLine="0"/>
        <w:jc w:val="both"/>
        <w:rPr>
          <w:rFonts w:ascii="Cambria" w:hAnsi="Cambria" w:cs="Cambria"/>
        </w:rPr>
      </w:pPr>
      <w:r w:rsidRPr="00D65D96">
        <w:rPr>
          <w:rFonts w:ascii="Cambria" w:hAnsi="Cambria" w:cs="Cambria"/>
        </w:rPr>
        <w:t>występować do dyrektora szkoły, innych organów szkoły, organu sprawującego nadzór pedagogiczny lub organu prowadzącego w wnioskami i opiniami we wszystkich sprawach szkolnych;</w:t>
      </w:r>
    </w:p>
    <w:p w:rsidR="00BF4A02" w:rsidRPr="00D65D96" w:rsidRDefault="00BF4A02" w:rsidP="00CC5EC4">
      <w:pPr>
        <w:numPr>
          <w:ilvl w:val="0"/>
          <w:numId w:val="25"/>
        </w:numPr>
        <w:tabs>
          <w:tab w:val="left" w:pos="426"/>
        </w:tabs>
        <w:ind w:left="0" w:firstLine="0"/>
        <w:jc w:val="both"/>
        <w:rPr>
          <w:rFonts w:ascii="Cambria" w:hAnsi="Cambria" w:cs="Cambria"/>
        </w:rPr>
      </w:pPr>
      <w:r w:rsidRPr="00D65D96">
        <w:rPr>
          <w:rFonts w:ascii="Cambria" w:hAnsi="Cambria" w:cs="Cambria"/>
        </w:rPr>
        <w:lastRenderedPageBreak/>
        <w:t>delegować swojego przedstawiciela do komisji konkursowej wyłaniającej kandydata na stanowisko dyrektora szkoły;</w:t>
      </w:r>
    </w:p>
    <w:p w:rsidR="00BF4A02" w:rsidRPr="00D65D96" w:rsidRDefault="00BF4A02" w:rsidP="00CC5EC4">
      <w:pPr>
        <w:numPr>
          <w:ilvl w:val="0"/>
          <w:numId w:val="25"/>
        </w:numPr>
        <w:tabs>
          <w:tab w:val="left" w:pos="426"/>
        </w:tabs>
        <w:ind w:left="0" w:firstLine="0"/>
        <w:jc w:val="both"/>
        <w:rPr>
          <w:rFonts w:ascii="Cambria" w:hAnsi="Cambria" w:cs="Cambria"/>
        </w:rPr>
      </w:pPr>
      <w:r w:rsidRPr="00D65D96">
        <w:rPr>
          <w:rFonts w:ascii="Cambria" w:hAnsi="Cambria" w:cs="Cambria"/>
        </w:rPr>
        <w:t>delegować swojego przedstawiciela do Zespołu Oceniającego, powołanego przez organ nadzorujący do rozpatrzenia odwołania nauczyciela od oceny pracy.</w:t>
      </w:r>
    </w:p>
    <w:p w:rsidR="00BF4A02" w:rsidRPr="009F2289" w:rsidRDefault="00BF4A02" w:rsidP="00B03105">
      <w:pPr>
        <w:pStyle w:val="Tekstpodstawowy"/>
        <w:rPr>
          <w:rFonts w:ascii="Cambria" w:hAnsi="Cambria" w:cs="Cambria"/>
          <w:b/>
          <w:bCs/>
          <w:sz w:val="22"/>
          <w:szCs w:val="22"/>
        </w:rPr>
      </w:pPr>
    </w:p>
    <w:p w:rsidR="00BF4A02" w:rsidRPr="00D65D96" w:rsidRDefault="00BF4A02" w:rsidP="00B03105">
      <w:pPr>
        <w:jc w:val="both"/>
        <w:rPr>
          <w:rFonts w:ascii="Cambria" w:hAnsi="Cambria" w:cs="Cambria"/>
          <w:sz w:val="14"/>
          <w:szCs w:val="14"/>
        </w:rPr>
      </w:pPr>
    </w:p>
    <w:p w:rsidR="00BF4A02" w:rsidRDefault="00BF4A02" w:rsidP="00B03105">
      <w:pPr>
        <w:jc w:val="both"/>
        <w:rPr>
          <w:rFonts w:ascii="Cambria" w:hAnsi="Cambria" w:cs="Cambria"/>
        </w:rPr>
      </w:pPr>
      <w:r>
        <w:rPr>
          <w:rFonts w:ascii="Cambria" w:hAnsi="Cambria" w:cs="Cambria"/>
          <w:b/>
          <w:bCs/>
        </w:rPr>
        <w:t xml:space="preserve">      § 35</w:t>
      </w:r>
      <w:r w:rsidRPr="00D65D96">
        <w:rPr>
          <w:rFonts w:ascii="Cambria" w:hAnsi="Cambria" w:cs="Cambria"/>
          <w:b/>
          <w:bCs/>
        </w:rPr>
        <w:t>.  Samorząd Uczniowski</w:t>
      </w:r>
      <w:r>
        <w:rPr>
          <w:rFonts w:ascii="Cambria" w:hAnsi="Cambria" w:cs="Cambria"/>
          <w:b/>
          <w:bCs/>
        </w:rPr>
        <w:t>.</w:t>
      </w:r>
    </w:p>
    <w:p w:rsidR="00BF4A02" w:rsidRPr="00D65D96" w:rsidRDefault="00BF4A02" w:rsidP="00B03105">
      <w:pPr>
        <w:jc w:val="both"/>
        <w:rPr>
          <w:rFonts w:ascii="Cambria" w:hAnsi="Cambria" w:cs="Cambria"/>
        </w:rPr>
      </w:pPr>
    </w:p>
    <w:p w:rsidR="00BF4A02" w:rsidRPr="008A47B1" w:rsidRDefault="00BF4A02" w:rsidP="00CC5EC4">
      <w:pPr>
        <w:numPr>
          <w:ilvl w:val="0"/>
          <w:numId w:val="23"/>
        </w:numPr>
        <w:tabs>
          <w:tab w:val="left" w:pos="993"/>
        </w:tabs>
        <w:ind w:left="0" w:firstLine="567"/>
        <w:jc w:val="both"/>
        <w:rPr>
          <w:rFonts w:ascii="Cambria" w:hAnsi="Cambria" w:cs="Cambria"/>
          <w:sz w:val="14"/>
          <w:szCs w:val="14"/>
        </w:rPr>
      </w:pPr>
      <w:r>
        <w:rPr>
          <w:rFonts w:ascii="Cambria" w:hAnsi="Cambria" w:cs="Cambria"/>
        </w:rPr>
        <w:t>W Szkole Podstawowej nr 6 w Świdnicy działa Samorząd Uczniowski, zwany dalej Samorządem</w:t>
      </w:r>
      <w:r w:rsidRPr="008A47B1">
        <w:rPr>
          <w:rFonts w:ascii="Cambria" w:hAnsi="Cambria" w:cs="Cambria"/>
        </w:rPr>
        <w:t>.</w:t>
      </w:r>
    </w:p>
    <w:p w:rsidR="00BF4A02" w:rsidRPr="00D65D96" w:rsidRDefault="00BF4A02" w:rsidP="00B03105">
      <w:pPr>
        <w:tabs>
          <w:tab w:val="left" w:pos="993"/>
        </w:tabs>
        <w:ind w:left="567"/>
        <w:jc w:val="both"/>
        <w:rPr>
          <w:rFonts w:ascii="Cambria" w:hAnsi="Cambria" w:cs="Cambria"/>
          <w:sz w:val="14"/>
          <w:szCs w:val="14"/>
        </w:rPr>
      </w:pPr>
    </w:p>
    <w:p w:rsidR="00BF4A02" w:rsidRPr="00D65D96" w:rsidRDefault="00BF4A02" w:rsidP="00CC5EC4">
      <w:pPr>
        <w:numPr>
          <w:ilvl w:val="0"/>
          <w:numId w:val="23"/>
        </w:numPr>
        <w:tabs>
          <w:tab w:val="left" w:pos="993"/>
        </w:tabs>
        <w:ind w:left="0" w:firstLine="567"/>
        <w:jc w:val="both"/>
        <w:rPr>
          <w:rFonts w:ascii="Cambria" w:hAnsi="Cambria" w:cs="Cambria"/>
        </w:rPr>
      </w:pPr>
      <w:r>
        <w:rPr>
          <w:rFonts w:ascii="Cambria" w:hAnsi="Cambria" w:cs="Cambria"/>
        </w:rPr>
        <w:t xml:space="preserve">Samorząd </w:t>
      </w:r>
      <w:r w:rsidRPr="00D65D96">
        <w:rPr>
          <w:rFonts w:ascii="Cambria" w:hAnsi="Cambria" w:cs="Cambria"/>
        </w:rPr>
        <w:t>tworzą wszyscy uczniowie szkoły. Organy Samorządu są jedynymi reprezentantami ogółu uczniów.</w:t>
      </w:r>
    </w:p>
    <w:p w:rsidR="00BF4A02" w:rsidRPr="00D65D96" w:rsidRDefault="00BF4A02" w:rsidP="00B03105">
      <w:pPr>
        <w:tabs>
          <w:tab w:val="left" w:pos="993"/>
        </w:tabs>
        <w:ind w:firstLine="567"/>
        <w:jc w:val="both"/>
        <w:rPr>
          <w:rFonts w:ascii="Cambria" w:hAnsi="Cambria" w:cs="Cambria"/>
        </w:rPr>
      </w:pPr>
    </w:p>
    <w:p w:rsidR="00BF4A02" w:rsidRPr="00D65D96" w:rsidRDefault="00BF4A02" w:rsidP="00CC5EC4">
      <w:pPr>
        <w:numPr>
          <w:ilvl w:val="0"/>
          <w:numId w:val="23"/>
        </w:numPr>
        <w:tabs>
          <w:tab w:val="left" w:pos="993"/>
        </w:tabs>
        <w:ind w:left="0" w:firstLine="567"/>
        <w:jc w:val="both"/>
        <w:rPr>
          <w:rFonts w:ascii="Cambria" w:hAnsi="Cambria" w:cs="Cambria"/>
        </w:rPr>
      </w:pPr>
      <w:r w:rsidRPr="00D65D96">
        <w:rPr>
          <w:rFonts w:ascii="Cambria" w:hAnsi="Cambria" w:cs="Cambria"/>
        </w:rPr>
        <w:t>Zasady wybierania i działania organów Samorządu określa regulamin uchwalany przez ogół uczniów w głosowaniu równym, tajnym i powszechnym.</w:t>
      </w:r>
    </w:p>
    <w:p w:rsidR="00BF4A02" w:rsidRPr="00D65D96" w:rsidRDefault="00BF4A02" w:rsidP="00B03105">
      <w:pPr>
        <w:tabs>
          <w:tab w:val="left" w:pos="993"/>
        </w:tabs>
        <w:ind w:firstLine="567"/>
        <w:jc w:val="both"/>
        <w:rPr>
          <w:rFonts w:ascii="Cambria" w:hAnsi="Cambria" w:cs="Cambria"/>
        </w:rPr>
      </w:pPr>
    </w:p>
    <w:p w:rsidR="00BF4A02" w:rsidRDefault="00BF4A02" w:rsidP="00CC5EC4">
      <w:pPr>
        <w:numPr>
          <w:ilvl w:val="0"/>
          <w:numId w:val="23"/>
        </w:numPr>
        <w:tabs>
          <w:tab w:val="left" w:pos="993"/>
        </w:tabs>
        <w:ind w:left="0" w:firstLine="567"/>
        <w:jc w:val="both"/>
        <w:rPr>
          <w:rFonts w:ascii="Cambria" w:hAnsi="Cambria" w:cs="Cambria"/>
        </w:rPr>
      </w:pPr>
      <w:r w:rsidRPr="00D65D96">
        <w:rPr>
          <w:rFonts w:ascii="Cambria" w:hAnsi="Cambria" w:cs="Cambria"/>
        </w:rPr>
        <w:t xml:space="preserve"> Regulamin Samorządu nie może być sprzeczny ze Statutem Szkoły.</w:t>
      </w:r>
    </w:p>
    <w:p w:rsidR="00BF4A02" w:rsidRPr="00B35389" w:rsidRDefault="00BF4A02" w:rsidP="00280FE1">
      <w:pPr>
        <w:tabs>
          <w:tab w:val="left" w:pos="993"/>
        </w:tabs>
        <w:ind w:left="567"/>
        <w:jc w:val="both"/>
        <w:rPr>
          <w:rFonts w:ascii="Cambria" w:hAnsi="Cambria" w:cs="Cambria"/>
        </w:rPr>
      </w:pPr>
    </w:p>
    <w:p w:rsidR="00BF4A02" w:rsidRPr="00C46F41" w:rsidRDefault="00BF4A02" w:rsidP="00C46F41">
      <w:pPr>
        <w:numPr>
          <w:ilvl w:val="0"/>
          <w:numId w:val="23"/>
        </w:numPr>
        <w:tabs>
          <w:tab w:val="left" w:pos="993"/>
        </w:tabs>
        <w:ind w:left="0" w:firstLine="567"/>
        <w:jc w:val="both"/>
        <w:rPr>
          <w:rFonts w:ascii="Cambria" w:hAnsi="Cambria" w:cs="Cambria"/>
        </w:rPr>
      </w:pPr>
      <w:r w:rsidRPr="00D65D96">
        <w:rPr>
          <w:rFonts w:ascii="Cambria" w:hAnsi="Cambria" w:cs="Cambria"/>
        </w:rPr>
        <w:t>Samorząd może przedstawiać Radzie Pedagogic</w:t>
      </w:r>
      <w:r>
        <w:rPr>
          <w:rFonts w:ascii="Cambria" w:hAnsi="Cambria" w:cs="Cambria"/>
        </w:rPr>
        <w:t>znej oraz Dyrektorowi wnioski i </w:t>
      </w:r>
      <w:r w:rsidRPr="00D65D96">
        <w:rPr>
          <w:rFonts w:ascii="Cambria" w:hAnsi="Cambria" w:cs="Cambria"/>
        </w:rPr>
        <w:t>opinie we wszystkich sprawach Szkoły, w szczególności dotyczących realizacji podstawowych praw uczniów, takich jak:</w:t>
      </w:r>
    </w:p>
    <w:p w:rsidR="00BF4A02" w:rsidRPr="00D65D96" w:rsidRDefault="00BF4A02" w:rsidP="00CC5EC4">
      <w:pPr>
        <w:numPr>
          <w:ilvl w:val="0"/>
          <w:numId w:val="24"/>
        </w:numPr>
        <w:tabs>
          <w:tab w:val="left" w:pos="284"/>
        </w:tabs>
        <w:ind w:left="0" w:firstLine="0"/>
        <w:jc w:val="left"/>
        <w:rPr>
          <w:rFonts w:ascii="Cambria" w:hAnsi="Cambria" w:cs="Cambria"/>
        </w:rPr>
      </w:pPr>
      <w:r w:rsidRPr="00D65D96">
        <w:rPr>
          <w:rFonts w:ascii="Cambria" w:hAnsi="Cambria" w:cs="Cambria"/>
        </w:rPr>
        <w:t>prawo do zapoznawania się z programem nauczania, z jego treścią, celem i stawianymi wymaganiami;</w:t>
      </w:r>
    </w:p>
    <w:p w:rsidR="00BF4A02" w:rsidRPr="00D65D96" w:rsidRDefault="00BF4A02" w:rsidP="00CC5EC4">
      <w:pPr>
        <w:numPr>
          <w:ilvl w:val="0"/>
          <w:numId w:val="24"/>
        </w:numPr>
        <w:tabs>
          <w:tab w:val="left" w:pos="284"/>
        </w:tabs>
        <w:ind w:left="426" w:hanging="426"/>
        <w:jc w:val="left"/>
        <w:rPr>
          <w:rFonts w:ascii="Cambria" w:hAnsi="Cambria" w:cs="Cambria"/>
        </w:rPr>
      </w:pPr>
      <w:r w:rsidRPr="00D65D96">
        <w:rPr>
          <w:rFonts w:ascii="Cambria" w:hAnsi="Cambria" w:cs="Cambria"/>
        </w:rPr>
        <w:t xml:space="preserve"> prawo do jawnej i umotywowanej oceny postępów w nauce i zachowaniu;</w:t>
      </w:r>
    </w:p>
    <w:p w:rsidR="00BF4A02" w:rsidRPr="00D65D96" w:rsidRDefault="00BF4A02" w:rsidP="00CC5EC4">
      <w:pPr>
        <w:numPr>
          <w:ilvl w:val="0"/>
          <w:numId w:val="24"/>
        </w:numPr>
        <w:tabs>
          <w:tab w:val="left" w:pos="284"/>
        </w:tabs>
        <w:ind w:left="0" w:firstLine="0"/>
        <w:jc w:val="left"/>
        <w:rPr>
          <w:rFonts w:ascii="Cambria" w:hAnsi="Cambria" w:cs="Cambria"/>
        </w:rPr>
      </w:pPr>
      <w:r w:rsidRPr="00D65D96">
        <w:rPr>
          <w:rFonts w:ascii="Cambria" w:hAnsi="Cambria" w:cs="Cambria"/>
        </w:rPr>
        <w:t xml:space="preserve"> prawo do organizacji życia szkolnego, umożliwiające zachowanie właściwych proporcji między wysiłkiem szkolnym a możliwością rozwijania i zaspokajania własnych zainteresowań;</w:t>
      </w:r>
    </w:p>
    <w:p w:rsidR="00BF4A02" w:rsidRPr="00D65D96" w:rsidRDefault="00BF4A02" w:rsidP="00CC5EC4">
      <w:pPr>
        <w:numPr>
          <w:ilvl w:val="0"/>
          <w:numId w:val="24"/>
        </w:numPr>
        <w:tabs>
          <w:tab w:val="left" w:pos="284"/>
        </w:tabs>
        <w:ind w:left="426" w:hanging="426"/>
        <w:jc w:val="left"/>
        <w:rPr>
          <w:rFonts w:ascii="Cambria" w:hAnsi="Cambria" w:cs="Cambria"/>
        </w:rPr>
      </w:pPr>
      <w:r w:rsidRPr="00D65D96">
        <w:rPr>
          <w:rFonts w:ascii="Cambria" w:hAnsi="Cambria" w:cs="Cambria"/>
        </w:rPr>
        <w:t xml:space="preserve"> prawo redagowania i wydawania gazety szkolnej;</w:t>
      </w:r>
    </w:p>
    <w:p w:rsidR="00BF4A02" w:rsidRPr="00D65D96" w:rsidRDefault="00BF4A02" w:rsidP="00CC5EC4">
      <w:pPr>
        <w:numPr>
          <w:ilvl w:val="0"/>
          <w:numId w:val="24"/>
        </w:numPr>
        <w:tabs>
          <w:tab w:val="left" w:pos="284"/>
        </w:tabs>
        <w:ind w:left="0" w:firstLine="0"/>
        <w:jc w:val="left"/>
        <w:rPr>
          <w:rFonts w:ascii="Cambria" w:hAnsi="Cambria" w:cs="Cambria"/>
        </w:rPr>
      </w:pPr>
      <w:r w:rsidRPr="00D65D96">
        <w:rPr>
          <w:rFonts w:ascii="Cambria" w:hAnsi="Cambria" w:cs="Cambria"/>
        </w:rPr>
        <w:t xml:space="preserve"> prawo organizowania działalności kulturalnej, oświatowej, sportowej oraz rozrywkowej zgodnie z własnymi potrzebami i możliwościami organizacyjnymi, w porozumieniu z Dyrektorem;</w:t>
      </w:r>
    </w:p>
    <w:p w:rsidR="00BF4A02" w:rsidRPr="00D65D96" w:rsidRDefault="00BF4A02" w:rsidP="00CC5EC4">
      <w:pPr>
        <w:numPr>
          <w:ilvl w:val="0"/>
          <w:numId w:val="24"/>
        </w:numPr>
        <w:tabs>
          <w:tab w:val="left" w:pos="284"/>
        </w:tabs>
        <w:ind w:left="426" w:hanging="426"/>
        <w:jc w:val="left"/>
        <w:rPr>
          <w:rFonts w:ascii="Cambria" w:hAnsi="Cambria" w:cs="Cambria"/>
        </w:rPr>
      </w:pPr>
      <w:r w:rsidRPr="00D65D96">
        <w:rPr>
          <w:rFonts w:ascii="Cambria" w:hAnsi="Cambria" w:cs="Cambria"/>
        </w:rPr>
        <w:t xml:space="preserve"> prawo wyboru nauczyciela pełniącego rolę opiekuna Samorządu;</w:t>
      </w:r>
    </w:p>
    <w:p w:rsidR="00BF4A02" w:rsidRPr="00D65D96" w:rsidRDefault="00BF4A02" w:rsidP="00CC5EC4">
      <w:pPr>
        <w:numPr>
          <w:ilvl w:val="0"/>
          <w:numId w:val="24"/>
        </w:numPr>
        <w:tabs>
          <w:tab w:val="left" w:pos="284"/>
        </w:tabs>
        <w:ind w:left="426" w:hanging="426"/>
        <w:jc w:val="left"/>
        <w:rPr>
          <w:rFonts w:ascii="Cambria" w:hAnsi="Cambria" w:cs="Cambria"/>
        </w:rPr>
      </w:pPr>
      <w:r w:rsidRPr="00D65D96">
        <w:rPr>
          <w:rFonts w:ascii="Cambria" w:hAnsi="Cambria" w:cs="Cambria"/>
        </w:rPr>
        <w:t xml:space="preserve"> opiniowania organizacji szkoły, a szczególności dni wolnych od zajęć.</w:t>
      </w:r>
    </w:p>
    <w:p w:rsidR="00BF4A02" w:rsidRPr="00D65D96" w:rsidRDefault="00BF4A02" w:rsidP="00B03105">
      <w:pPr>
        <w:rPr>
          <w:rFonts w:ascii="Cambria" w:hAnsi="Cambria" w:cs="Cambria"/>
        </w:rPr>
      </w:pPr>
    </w:p>
    <w:p w:rsidR="00BF4A02" w:rsidRDefault="00BF4A02" w:rsidP="00B03105">
      <w:pPr>
        <w:ind w:firstLine="567"/>
        <w:jc w:val="both"/>
        <w:rPr>
          <w:rFonts w:ascii="Cambria" w:hAnsi="Cambria" w:cs="Cambria"/>
        </w:rPr>
      </w:pPr>
      <w:r w:rsidRPr="00D65D96">
        <w:rPr>
          <w:rFonts w:ascii="Cambria" w:hAnsi="Cambria" w:cs="Cambria"/>
          <w:b/>
          <w:bCs/>
        </w:rPr>
        <w:t>6</w:t>
      </w:r>
      <w:r w:rsidRPr="00D65D96">
        <w:rPr>
          <w:rFonts w:ascii="Cambria" w:hAnsi="Cambria" w:cs="Cambria"/>
        </w:rPr>
        <w:t>. Samorząd ma prawo składać zapytania w sprawie szkolnej każdemu organowi szkoły.</w:t>
      </w:r>
    </w:p>
    <w:p w:rsidR="00BF4A02" w:rsidRPr="00D65D96" w:rsidRDefault="00BF4A02" w:rsidP="008621B2">
      <w:pPr>
        <w:jc w:val="both"/>
        <w:rPr>
          <w:rFonts w:ascii="Cambria" w:hAnsi="Cambria" w:cs="Cambria"/>
        </w:rPr>
      </w:pPr>
    </w:p>
    <w:p w:rsidR="00BF4A02" w:rsidRDefault="00BF4A02" w:rsidP="00B03105">
      <w:pPr>
        <w:jc w:val="both"/>
        <w:rPr>
          <w:rFonts w:ascii="Cambria" w:hAnsi="Cambria" w:cs="Cambria"/>
          <w:b/>
          <w:bCs/>
        </w:rPr>
      </w:pPr>
      <w:r>
        <w:rPr>
          <w:rFonts w:ascii="Cambria" w:hAnsi="Cambria" w:cs="Cambria"/>
          <w:b/>
          <w:bCs/>
        </w:rPr>
        <w:t xml:space="preserve">        § 36</w:t>
      </w:r>
      <w:r w:rsidRPr="00D65D96">
        <w:rPr>
          <w:rFonts w:ascii="Cambria" w:hAnsi="Cambria" w:cs="Cambria"/>
          <w:b/>
          <w:bCs/>
        </w:rPr>
        <w:t>.  Z</w:t>
      </w:r>
      <w:r>
        <w:rPr>
          <w:rFonts w:ascii="Cambria" w:hAnsi="Cambria" w:cs="Cambria"/>
          <w:b/>
          <w:bCs/>
        </w:rPr>
        <w:t>asady współpracy organów szkoły.</w:t>
      </w:r>
    </w:p>
    <w:p w:rsidR="00BF4A02" w:rsidRPr="00D65D96" w:rsidRDefault="00BF4A02" w:rsidP="00B03105">
      <w:pPr>
        <w:jc w:val="both"/>
        <w:rPr>
          <w:rFonts w:ascii="Cambria" w:hAnsi="Cambria" w:cs="Cambria"/>
          <w:b/>
          <w:bCs/>
        </w:rPr>
      </w:pPr>
    </w:p>
    <w:p w:rsidR="00BF4A02" w:rsidRDefault="00BF4A02" w:rsidP="00650428">
      <w:pPr>
        <w:numPr>
          <w:ilvl w:val="3"/>
          <w:numId w:val="6"/>
        </w:numPr>
        <w:tabs>
          <w:tab w:val="left" w:pos="360"/>
        </w:tabs>
        <w:ind w:left="0" w:firstLine="426"/>
        <w:jc w:val="both"/>
        <w:rPr>
          <w:rFonts w:ascii="Cambria" w:hAnsi="Cambria" w:cs="Cambria"/>
        </w:rPr>
      </w:pPr>
      <w:r w:rsidRPr="00D65D96">
        <w:rPr>
          <w:rFonts w:ascii="Cambria" w:hAnsi="Cambria" w:cs="Cambria"/>
        </w:rPr>
        <w:t>Wszystkie organa szkoły współpracują w duchu porozumienia i wzajemnego szacunku, umożliwiając swobodne działanie i podejmowanie decyzji przez każdy organ w granicach swoich kompetencji.</w:t>
      </w:r>
    </w:p>
    <w:p w:rsidR="00BF4A02" w:rsidRPr="00E5715E" w:rsidRDefault="00BF4A02" w:rsidP="00B03105">
      <w:pPr>
        <w:tabs>
          <w:tab w:val="left" w:pos="360"/>
        </w:tabs>
        <w:ind w:left="426"/>
        <w:jc w:val="both"/>
        <w:rPr>
          <w:rFonts w:ascii="Cambria" w:hAnsi="Cambria" w:cs="Cambria"/>
        </w:rPr>
      </w:pPr>
    </w:p>
    <w:p w:rsidR="00BF4A02" w:rsidRPr="00D65D96" w:rsidRDefault="00BF4A02" w:rsidP="00650428">
      <w:pPr>
        <w:numPr>
          <w:ilvl w:val="3"/>
          <w:numId w:val="6"/>
        </w:numPr>
        <w:tabs>
          <w:tab w:val="left" w:pos="360"/>
        </w:tabs>
        <w:ind w:left="0" w:firstLine="426"/>
        <w:jc w:val="both"/>
        <w:rPr>
          <w:rFonts w:ascii="Cambria" w:hAnsi="Cambria" w:cs="Cambria"/>
        </w:rPr>
      </w:pPr>
      <w:r w:rsidRPr="00D65D96">
        <w:rPr>
          <w:rFonts w:ascii="Cambria" w:hAnsi="Cambria" w:cs="Cambria"/>
        </w:rPr>
        <w:t xml:space="preserve">Każdy organ szkoły planuje swoją działalność na rok szkolny. </w:t>
      </w:r>
    </w:p>
    <w:p w:rsidR="00BF4A02" w:rsidRPr="00D65D96" w:rsidRDefault="00BF4A02" w:rsidP="00B03105">
      <w:pPr>
        <w:tabs>
          <w:tab w:val="left" w:pos="360"/>
        </w:tabs>
        <w:ind w:firstLine="426"/>
        <w:jc w:val="both"/>
        <w:rPr>
          <w:rFonts w:ascii="Cambria" w:hAnsi="Cambria" w:cs="Cambria"/>
        </w:rPr>
      </w:pPr>
    </w:p>
    <w:p w:rsidR="00BF4A02" w:rsidRPr="00D65D96" w:rsidRDefault="00BF4A02" w:rsidP="00650428">
      <w:pPr>
        <w:numPr>
          <w:ilvl w:val="3"/>
          <w:numId w:val="6"/>
        </w:numPr>
        <w:tabs>
          <w:tab w:val="left" w:pos="360"/>
        </w:tabs>
        <w:ind w:left="0" w:firstLine="426"/>
        <w:jc w:val="both"/>
        <w:rPr>
          <w:rFonts w:ascii="Cambria" w:hAnsi="Cambria" w:cs="Cambria"/>
        </w:rPr>
      </w:pPr>
      <w:r w:rsidRPr="00D65D96">
        <w:rPr>
          <w:rFonts w:ascii="Cambria" w:hAnsi="Cambria" w:cs="Cambria"/>
        </w:rPr>
        <w:t>Rodzice i uczniowie przedstawiają swoje wnioski i opinie dyrektorowi szkoły poprzez swoją reprezentację, tj. Radę Rodziców i S.U</w:t>
      </w:r>
      <w:r>
        <w:rPr>
          <w:rFonts w:ascii="Cambria" w:hAnsi="Cambria" w:cs="Cambria"/>
        </w:rPr>
        <w:t>.</w:t>
      </w:r>
      <w:r w:rsidRPr="00D65D96">
        <w:rPr>
          <w:rFonts w:ascii="Cambria" w:hAnsi="Cambria" w:cs="Cambria"/>
        </w:rPr>
        <w:t xml:space="preserve"> w formie pise</w:t>
      </w:r>
      <w:r>
        <w:rPr>
          <w:rFonts w:ascii="Cambria" w:hAnsi="Cambria" w:cs="Cambria"/>
        </w:rPr>
        <w:t>mnej, a Radzie Pedagogicznej w </w:t>
      </w:r>
      <w:r w:rsidRPr="00D65D96">
        <w:rPr>
          <w:rFonts w:ascii="Cambria" w:hAnsi="Cambria" w:cs="Cambria"/>
        </w:rPr>
        <w:t>formie ustnej  na jej posiedzeniu.</w:t>
      </w:r>
    </w:p>
    <w:p w:rsidR="00BF4A02" w:rsidRPr="00D65D96" w:rsidRDefault="00BF4A02" w:rsidP="00B03105">
      <w:pPr>
        <w:tabs>
          <w:tab w:val="left" w:pos="360"/>
        </w:tabs>
        <w:ind w:firstLine="426"/>
        <w:jc w:val="both"/>
        <w:rPr>
          <w:rFonts w:ascii="Cambria" w:hAnsi="Cambria" w:cs="Cambria"/>
        </w:rPr>
      </w:pPr>
    </w:p>
    <w:p w:rsidR="00BF4A02" w:rsidRPr="0021394A" w:rsidRDefault="00BF4A02" w:rsidP="0021394A">
      <w:pPr>
        <w:numPr>
          <w:ilvl w:val="3"/>
          <w:numId w:val="6"/>
        </w:numPr>
        <w:tabs>
          <w:tab w:val="left" w:pos="360"/>
        </w:tabs>
        <w:ind w:left="0" w:firstLine="426"/>
        <w:jc w:val="both"/>
        <w:rPr>
          <w:rFonts w:ascii="Cambria" w:hAnsi="Cambria" w:cs="Cambria"/>
        </w:rPr>
      </w:pPr>
      <w:r w:rsidRPr="00D65D96">
        <w:rPr>
          <w:rFonts w:ascii="Cambria" w:hAnsi="Cambria" w:cs="Cambria"/>
        </w:rPr>
        <w:t>Wnioski i opinie rozpatrywane są zgodnie z procedurą rozpatrywania skarg i wniosków.</w:t>
      </w:r>
    </w:p>
    <w:p w:rsidR="00BF4A02" w:rsidRPr="00D65D96" w:rsidRDefault="00BF4A02" w:rsidP="00650428">
      <w:pPr>
        <w:numPr>
          <w:ilvl w:val="3"/>
          <w:numId w:val="6"/>
        </w:numPr>
        <w:tabs>
          <w:tab w:val="left" w:pos="360"/>
        </w:tabs>
        <w:ind w:left="0" w:firstLine="426"/>
        <w:jc w:val="both"/>
        <w:rPr>
          <w:rFonts w:ascii="Cambria" w:hAnsi="Cambria" w:cs="Cambria"/>
        </w:rPr>
      </w:pPr>
      <w:r w:rsidRPr="00D65D96">
        <w:rPr>
          <w:rFonts w:ascii="Cambria" w:hAnsi="Cambria" w:cs="Cambria"/>
        </w:rPr>
        <w:t>Rodzice i nauczyciele współdziałają ze sobą w sprawach wychowania, opieki                                     i kształcenia dz</w:t>
      </w:r>
      <w:r>
        <w:rPr>
          <w:rFonts w:ascii="Cambria" w:hAnsi="Cambria" w:cs="Cambria"/>
        </w:rPr>
        <w:t>ieci według zasad ujętych w §</w:t>
      </w:r>
      <w:r w:rsidRPr="00D65D96">
        <w:rPr>
          <w:rFonts w:ascii="Cambria" w:hAnsi="Cambria" w:cs="Cambria"/>
        </w:rPr>
        <w:t xml:space="preserve"> </w:t>
      </w:r>
      <w:r>
        <w:rPr>
          <w:rFonts w:ascii="Cambria" w:hAnsi="Cambria" w:cs="Cambria"/>
        </w:rPr>
        <w:t xml:space="preserve">37 </w:t>
      </w:r>
      <w:r w:rsidRPr="00D65D96">
        <w:rPr>
          <w:rFonts w:ascii="Cambria" w:hAnsi="Cambria" w:cs="Cambria"/>
        </w:rPr>
        <w:t>ust. 1 statutu szkoły.</w:t>
      </w:r>
    </w:p>
    <w:p w:rsidR="00BF4A02" w:rsidRPr="00D65D96" w:rsidRDefault="00BF4A02" w:rsidP="00B03105">
      <w:pPr>
        <w:tabs>
          <w:tab w:val="left" w:pos="360"/>
        </w:tabs>
        <w:ind w:firstLine="426"/>
        <w:jc w:val="both"/>
        <w:rPr>
          <w:rFonts w:ascii="Cambria" w:hAnsi="Cambria" w:cs="Cambria"/>
        </w:rPr>
      </w:pPr>
    </w:p>
    <w:p w:rsidR="00BF4A02" w:rsidRDefault="00BF4A02" w:rsidP="00650428">
      <w:pPr>
        <w:numPr>
          <w:ilvl w:val="3"/>
          <w:numId w:val="6"/>
        </w:numPr>
        <w:tabs>
          <w:tab w:val="left" w:pos="360"/>
        </w:tabs>
        <w:ind w:left="0" w:firstLine="426"/>
        <w:jc w:val="both"/>
        <w:rPr>
          <w:rFonts w:ascii="Cambria" w:hAnsi="Cambria" w:cs="Cambria"/>
        </w:rPr>
      </w:pPr>
      <w:r w:rsidRPr="00D65D96">
        <w:rPr>
          <w:rFonts w:ascii="Cambria" w:hAnsi="Cambria" w:cs="Cambria"/>
        </w:rPr>
        <w:t>Wszelkie sprawy sporne rozwiązywane są wewnątrz szkoły, z zachowaniem drogi</w:t>
      </w:r>
      <w:r>
        <w:rPr>
          <w:rFonts w:ascii="Cambria" w:hAnsi="Cambria" w:cs="Cambria"/>
        </w:rPr>
        <w:t xml:space="preserve"> służbowej i zasad ujętych w § 38 </w:t>
      </w:r>
      <w:r w:rsidRPr="00D65D96">
        <w:rPr>
          <w:rFonts w:ascii="Cambria" w:hAnsi="Cambria" w:cs="Cambria"/>
          <w:color w:val="FF0000"/>
        </w:rPr>
        <w:t xml:space="preserve"> </w:t>
      </w:r>
      <w:r w:rsidRPr="00D65D96">
        <w:rPr>
          <w:rFonts w:ascii="Cambria" w:hAnsi="Cambria" w:cs="Cambria"/>
          <w:color w:val="000000"/>
        </w:rPr>
        <w:t>niniejszego statutu</w:t>
      </w:r>
      <w:r w:rsidRPr="002A74B8">
        <w:rPr>
          <w:rFonts w:ascii="Cambria" w:hAnsi="Cambria" w:cs="Cambria"/>
        </w:rPr>
        <w:t>.</w:t>
      </w:r>
    </w:p>
    <w:p w:rsidR="00BF4A02" w:rsidRPr="004934C7" w:rsidRDefault="00BF4A02" w:rsidP="00B03105">
      <w:pPr>
        <w:tabs>
          <w:tab w:val="left" w:pos="360"/>
        </w:tabs>
        <w:ind w:left="426"/>
        <w:jc w:val="both"/>
        <w:rPr>
          <w:rFonts w:ascii="Cambria" w:hAnsi="Cambria" w:cs="Cambria"/>
        </w:rPr>
      </w:pPr>
    </w:p>
    <w:p w:rsidR="00BF4A02" w:rsidRPr="00D65D96" w:rsidRDefault="00BF4A02" w:rsidP="00B03105">
      <w:pPr>
        <w:tabs>
          <w:tab w:val="left" w:pos="567"/>
        </w:tabs>
        <w:ind w:firstLine="426"/>
        <w:jc w:val="both"/>
        <w:rPr>
          <w:rFonts w:ascii="Cambria" w:hAnsi="Cambria" w:cs="Cambria"/>
        </w:rPr>
      </w:pPr>
      <w:r w:rsidRPr="00D65D96">
        <w:rPr>
          <w:rFonts w:ascii="Cambria" w:hAnsi="Cambria" w:cs="Cambria"/>
          <w:b/>
          <w:bCs/>
        </w:rPr>
        <w:lastRenderedPageBreak/>
        <w:t xml:space="preserve"> </w:t>
      </w:r>
      <w:r>
        <w:rPr>
          <w:rFonts w:ascii="Cambria" w:hAnsi="Cambria" w:cs="Cambria"/>
          <w:b/>
          <w:bCs/>
        </w:rPr>
        <w:t>§ 37.</w:t>
      </w:r>
      <w:r w:rsidRPr="00D65D96">
        <w:rPr>
          <w:rFonts w:ascii="Cambria" w:hAnsi="Cambria" w:cs="Cambria"/>
          <w:b/>
          <w:bCs/>
        </w:rPr>
        <w:t>1</w:t>
      </w:r>
      <w:r w:rsidRPr="00D65D96">
        <w:rPr>
          <w:rFonts w:ascii="Cambria" w:hAnsi="Cambria" w:cs="Cambria"/>
        </w:rPr>
        <w:t>. Rodzice i nauczyciele współdziałają ze szkołą w sprawach wychowania                                  i kształcenia dzieci.</w:t>
      </w:r>
    </w:p>
    <w:p w:rsidR="00BF4A02" w:rsidRPr="00D65D96" w:rsidRDefault="00BF4A02" w:rsidP="00B03105">
      <w:pPr>
        <w:ind w:firstLine="426"/>
        <w:rPr>
          <w:rFonts w:ascii="Cambria" w:hAnsi="Cambria" w:cs="Cambria"/>
        </w:rPr>
      </w:pPr>
    </w:p>
    <w:p w:rsidR="00BF4A02" w:rsidRPr="0021394A" w:rsidRDefault="00BF4A02" w:rsidP="0021394A">
      <w:pPr>
        <w:pStyle w:val="DefaultText"/>
        <w:numPr>
          <w:ilvl w:val="0"/>
          <w:numId w:val="10"/>
        </w:numPr>
        <w:tabs>
          <w:tab w:val="clear" w:pos="680"/>
          <w:tab w:val="num" w:pos="284"/>
        </w:tabs>
        <w:ind w:hanging="254"/>
        <w:jc w:val="both"/>
        <w:rPr>
          <w:rFonts w:ascii="Cambria" w:hAnsi="Cambria" w:cs="Cambria"/>
          <w:sz w:val="22"/>
          <w:szCs w:val="22"/>
          <w:lang w:val="pl-PL"/>
        </w:rPr>
      </w:pPr>
      <w:r w:rsidRPr="00D65D96">
        <w:rPr>
          <w:rFonts w:ascii="Cambria" w:hAnsi="Cambria" w:cs="Cambria"/>
          <w:sz w:val="22"/>
          <w:szCs w:val="22"/>
          <w:lang w:val="pl-PL"/>
        </w:rPr>
        <w:t>Rodzice współpracując ze szkołą mają prawo do:</w:t>
      </w:r>
    </w:p>
    <w:p w:rsidR="00BF4A02" w:rsidRPr="00D65D96" w:rsidRDefault="00BF4A02" w:rsidP="008621B2">
      <w:pPr>
        <w:pStyle w:val="DefaultText"/>
        <w:numPr>
          <w:ilvl w:val="1"/>
          <w:numId w:val="10"/>
        </w:numPr>
        <w:tabs>
          <w:tab w:val="clear" w:pos="1304"/>
          <w:tab w:val="num" w:pos="426"/>
        </w:tabs>
        <w:ind w:left="0" w:firstLine="0"/>
        <w:jc w:val="both"/>
        <w:rPr>
          <w:rFonts w:ascii="Cambria" w:hAnsi="Cambria" w:cs="Cambria"/>
          <w:sz w:val="22"/>
          <w:szCs w:val="22"/>
          <w:lang w:val="pl-PL"/>
        </w:rPr>
      </w:pPr>
      <w:r w:rsidRPr="00D65D96">
        <w:rPr>
          <w:rFonts w:ascii="Cambria" w:hAnsi="Cambria" w:cs="Cambria"/>
          <w:sz w:val="22"/>
          <w:szCs w:val="22"/>
          <w:lang w:val="pl-PL"/>
        </w:rPr>
        <w:t>znajomości statutu szkoły, a wszczególności do znajomości celów i zadań szkoły, programu wychowawczego szkoły;</w:t>
      </w:r>
    </w:p>
    <w:p w:rsidR="00BF4A02" w:rsidRPr="00D65D96" w:rsidRDefault="00BF4A02" w:rsidP="008621B2">
      <w:pPr>
        <w:pStyle w:val="DefaultText"/>
        <w:jc w:val="both"/>
        <w:rPr>
          <w:rFonts w:ascii="Cambria" w:hAnsi="Cambria" w:cs="Cambria"/>
          <w:sz w:val="22"/>
          <w:szCs w:val="22"/>
          <w:lang w:val="pl-PL"/>
        </w:rPr>
      </w:pPr>
    </w:p>
    <w:p w:rsidR="00BF4A02" w:rsidRPr="00D65D96" w:rsidRDefault="00BF4A02" w:rsidP="008621B2">
      <w:pPr>
        <w:pStyle w:val="DefaultText"/>
        <w:numPr>
          <w:ilvl w:val="1"/>
          <w:numId w:val="10"/>
        </w:numPr>
        <w:tabs>
          <w:tab w:val="clear" w:pos="1304"/>
          <w:tab w:val="num" w:pos="426"/>
        </w:tabs>
        <w:ind w:left="0" w:firstLine="0"/>
        <w:jc w:val="both"/>
        <w:rPr>
          <w:rFonts w:ascii="Cambria" w:hAnsi="Cambria" w:cs="Cambria"/>
          <w:sz w:val="22"/>
          <w:szCs w:val="22"/>
          <w:lang w:val="pl-PL"/>
        </w:rPr>
      </w:pPr>
      <w:r w:rsidRPr="00D65D96">
        <w:rPr>
          <w:rFonts w:ascii="Cambria" w:hAnsi="Cambria" w:cs="Cambria"/>
          <w:sz w:val="22"/>
          <w:szCs w:val="22"/>
          <w:lang w:val="pl-PL"/>
        </w:rPr>
        <w:t>zgłas</w:t>
      </w:r>
      <w:r>
        <w:rPr>
          <w:rFonts w:ascii="Cambria" w:hAnsi="Cambria" w:cs="Cambria"/>
          <w:sz w:val="22"/>
          <w:szCs w:val="22"/>
          <w:lang w:val="pl-PL"/>
        </w:rPr>
        <w:t>zania do  Programu Wychowawczo-Profilaktycznego</w:t>
      </w:r>
      <w:r w:rsidRPr="00D65D96">
        <w:rPr>
          <w:rFonts w:ascii="Cambria" w:hAnsi="Cambria" w:cs="Cambria"/>
          <w:sz w:val="22"/>
          <w:szCs w:val="22"/>
          <w:lang w:val="pl-PL"/>
        </w:rPr>
        <w:t xml:space="preserve"> swoich propozycji; wnioski i propozycje przekazują za pośrednictwem wychowawcy do przewodniczącego rady pedagogicznej;</w:t>
      </w:r>
    </w:p>
    <w:p w:rsidR="00BF4A02" w:rsidRPr="00D65D96" w:rsidRDefault="00BF4A02" w:rsidP="008621B2">
      <w:pPr>
        <w:pStyle w:val="DefaultText"/>
        <w:jc w:val="both"/>
        <w:rPr>
          <w:rFonts w:ascii="Cambria" w:hAnsi="Cambria" w:cs="Cambria"/>
          <w:sz w:val="22"/>
          <w:szCs w:val="22"/>
          <w:lang w:val="pl-PL"/>
        </w:rPr>
      </w:pPr>
    </w:p>
    <w:p w:rsidR="00BF4A02" w:rsidRPr="00D65D96" w:rsidRDefault="00BF4A02" w:rsidP="008621B2">
      <w:pPr>
        <w:pStyle w:val="DefaultText"/>
        <w:numPr>
          <w:ilvl w:val="1"/>
          <w:numId w:val="10"/>
        </w:numPr>
        <w:tabs>
          <w:tab w:val="clear" w:pos="1304"/>
          <w:tab w:val="num" w:pos="426"/>
        </w:tabs>
        <w:ind w:left="0" w:firstLine="0"/>
        <w:jc w:val="both"/>
        <w:rPr>
          <w:rFonts w:ascii="Cambria" w:hAnsi="Cambria" w:cs="Cambria"/>
          <w:sz w:val="22"/>
          <w:szCs w:val="22"/>
          <w:lang w:val="pl-PL"/>
        </w:rPr>
      </w:pPr>
      <w:r w:rsidRPr="00D65D96">
        <w:rPr>
          <w:rFonts w:ascii="Cambria" w:hAnsi="Cambria" w:cs="Cambria"/>
          <w:sz w:val="22"/>
          <w:szCs w:val="22"/>
          <w:lang w:val="pl-PL"/>
        </w:rPr>
        <w:t>współudziału w pracy wychowawczej;</w:t>
      </w:r>
    </w:p>
    <w:p w:rsidR="00BF4A02" w:rsidRPr="00D65D96" w:rsidRDefault="00BF4A02" w:rsidP="008621B2">
      <w:pPr>
        <w:pStyle w:val="DefaultText"/>
        <w:jc w:val="both"/>
        <w:rPr>
          <w:rFonts w:ascii="Cambria" w:hAnsi="Cambria" w:cs="Cambria"/>
          <w:sz w:val="22"/>
          <w:szCs w:val="22"/>
          <w:lang w:val="pl-PL"/>
        </w:rPr>
      </w:pPr>
    </w:p>
    <w:p w:rsidR="00BF4A02" w:rsidRPr="00D65D96" w:rsidRDefault="00BF4A02" w:rsidP="008621B2">
      <w:pPr>
        <w:pStyle w:val="DefaultText"/>
        <w:numPr>
          <w:ilvl w:val="1"/>
          <w:numId w:val="10"/>
        </w:numPr>
        <w:tabs>
          <w:tab w:val="clear" w:pos="1304"/>
          <w:tab w:val="num" w:pos="426"/>
        </w:tabs>
        <w:ind w:left="0" w:firstLine="0"/>
        <w:jc w:val="both"/>
        <w:rPr>
          <w:rFonts w:ascii="Cambria" w:hAnsi="Cambria" w:cs="Cambria"/>
          <w:sz w:val="22"/>
          <w:szCs w:val="22"/>
          <w:lang w:val="pl-PL"/>
        </w:rPr>
      </w:pPr>
      <w:r w:rsidRPr="00D65D96">
        <w:rPr>
          <w:rFonts w:ascii="Cambria" w:hAnsi="Cambria" w:cs="Cambria"/>
          <w:sz w:val="22"/>
          <w:szCs w:val="22"/>
          <w:lang w:val="pl-PL"/>
        </w:rPr>
        <w:t>znajomości organizacji pracy szkoły w danym roku szkolnym. Informacje te przekazuje dyrektor szkoły po zebraniu rady pedagogicznej;</w:t>
      </w:r>
    </w:p>
    <w:p w:rsidR="00BF4A02" w:rsidRPr="00D65D96" w:rsidRDefault="00BF4A02" w:rsidP="008621B2">
      <w:pPr>
        <w:pStyle w:val="DefaultText"/>
        <w:jc w:val="both"/>
        <w:rPr>
          <w:rFonts w:ascii="Cambria" w:hAnsi="Cambria" w:cs="Cambria"/>
          <w:sz w:val="22"/>
          <w:szCs w:val="22"/>
          <w:lang w:val="pl-PL"/>
        </w:rPr>
      </w:pPr>
    </w:p>
    <w:p w:rsidR="00BF4A02" w:rsidRPr="00D65D96" w:rsidRDefault="00BF4A02" w:rsidP="008621B2">
      <w:pPr>
        <w:pStyle w:val="DefaultText"/>
        <w:numPr>
          <w:ilvl w:val="1"/>
          <w:numId w:val="10"/>
        </w:numPr>
        <w:tabs>
          <w:tab w:val="clear" w:pos="1304"/>
          <w:tab w:val="num" w:pos="426"/>
        </w:tabs>
        <w:ind w:left="0" w:firstLine="0"/>
        <w:jc w:val="both"/>
        <w:rPr>
          <w:rFonts w:ascii="Cambria" w:hAnsi="Cambria" w:cs="Cambria"/>
          <w:sz w:val="22"/>
          <w:szCs w:val="22"/>
          <w:lang w:val="pl-PL"/>
        </w:rPr>
      </w:pPr>
      <w:r w:rsidRPr="00D65D96">
        <w:rPr>
          <w:rFonts w:ascii="Cambria" w:hAnsi="Cambria" w:cs="Cambria"/>
          <w:sz w:val="22"/>
          <w:szCs w:val="22"/>
          <w:lang w:val="pl-PL"/>
        </w:rPr>
        <w:t xml:space="preserve">znajomości przepisów dotyczących oceniania, klasyfikowania i promowania oraz przeprowadzania egzaminów. Przepisy te są omówione na pierwszym zebraniu rodziców </w:t>
      </w:r>
      <w:r w:rsidRPr="00D65D96">
        <w:rPr>
          <w:rFonts w:ascii="Cambria" w:hAnsi="Cambria" w:cs="Cambria"/>
          <w:sz w:val="22"/>
          <w:szCs w:val="22"/>
          <w:lang w:val="pl-PL"/>
        </w:rPr>
        <w:br/>
        <w:t>i w przypadkach wymagających ich znajomości;</w:t>
      </w:r>
    </w:p>
    <w:p w:rsidR="00BF4A02" w:rsidRPr="00D65D96" w:rsidRDefault="00BF4A02" w:rsidP="008621B2">
      <w:pPr>
        <w:pStyle w:val="DefaultText"/>
        <w:jc w:val="both"/>
        <w:rPr>
          <w:rFonts w:ascii="Cambria" w:hAnsi="Cambria" w:cs="Cambria"/>
          <w:sz w:val="22"/>
          <w:szCs w:val="22"/>
          <w:lang w:val="pl-PL"/>
        </w:rPr>
      </w:pPr>
    </w:p>
    <w:p w:rsidR="00BF4A02" w:rsidRPr="00D65D96" w:rsidRDefault="00BF4A02" w:rsidP="008621B2">
      <w:pPr>
        <w:pStyle w:val="DefaultText"/>
        <w:numPr>
          <w:ilvl w:val="1"/>
          <w:numId w:val="10"/>
        </w:numPr>
        <w:tabs>
          <w:tab w:val="clear" w:pos="1304"/>
          <w:tab w:val="num" w:pos="426"/>
        </w:tabs>
        <w:ind w:left="0" w:firstLine="0"/>
        <w:jc w:val="both"/>
        <w:rPr>
          <w:rFonts w:ascii="Cambria" w:hAnsi="Cambria" w:cs="Cambria"/>
          <w:sz w:val="22"/>
          <w:szCs w:val="22"/>
          <w:lang w:val="pl-PL"/>
        </w:rPr>
      </w:pPr>
      <w:r w:rsidRPr="00D65D96">
        <w:rPr>
          <w:rFonts w:ascii="Cambria" w:hAnsi="Cambria" w:cs="Cambria"/>
          <w:sz w:val="22"/>
          <w:szCs w:val="22"/>
          <w:lang w:val="pl-PL"/>
        </w:rPr>
        <w:t xml:space="preserve">uzyskiwania informacji na temat swojego dziecka - jego zachowania, postępów w nauce </w:t>
      </w:r>
      <w:r w:rsidRPr="00D65D96">
        <w:rPr>
          <w:rFonts w:ascii="Cambria" w:hAnsi="Cambria" w:cs="Cambria"/>
          <w:sz w:val="22"/>
          <w:szCs w:val="22"/>
          <w:lang w:val="pl-PL"/>
        </w:rPr>
        <w:br/>
        <w:t>i przyczyn trudności (uzyskiwanie informacji ma miejsce w czasie zebrań rodziców, indywidualnego spotkania się z nauczycielem po uprzednim określeniu terminu i miejsca spotkania, telefoni</w:t>
      </w:r>
      <w:r>
        <w:rPr>
          <w:rFonts w:ascii="Cambria" w:hAnsi="Cambria" w:cs="Cambria"/>
          <w:sz w:val="22"/>
          <w:szCs w:val="22"/>
          <w:lang w:val="pl-PL"/>
        </w:rPr>
        <w:t>cznie, za pośrednictwem e-dziennika</w:t>
      </w:r>
      <w:r w:rsidRPr="00D65D96">
        <w:rPr>
          <w:rFonts w:ascii="Cambria" w:hAnsi="Cambria" w:cs="Cambria"/>
          <w:sz w:val="22"/>
          <w:szCs w:val="22"/>
          <w:lang w:val="pl-PL"/>
        </w:rPr>
        <w:t>);</w:t>
      </w:r>
    </w:p>
    <w:p w:rsidR="00BF4A02" w:rsidRPr="00D65D96" w:rsidRDefault="00BF4A02" w:rsidP="008621B2">
      <w:pPr>
        <w:pStyle w:val="DefaultText"/>
        <w:jc w:val="both"/>
        <w:rPr>
          <w:rFonts w:ascii="Cambria" w:hAnsi="Cambria" w:cs="Cambria"/>
          <w:sz w:val="22"/>
          <w:szCs w:val="22"/>
          <w:lang w:val="pl-PL"/>
        </w:rPr>
      </w:pPr>
    </w:p>
    <w:p w:rsidR="00BF4A02" w:rsidRPr="00D65D96" w:rsidRDefault="00BF4A02" w:rsidP="008621B2">
      <w:pPr>
        <w:pStyle w:val="DefaultText"/>
        <w:numPr>
          <w:ilvl w:val="1"/>
          <w:numId w:val="10"/>
        </w:numPr>
        <w:tabs>
          <w:tab w:val="clear" w:pos="1304"/>
          <w:tab w:val="num" w:pos="426"/>
        </w:tabs>
        <w:ind w:left="0" w:firstLine="0"/>
        <w:jc w:val="both"/>
        <w:rPr>
          <w:rFonts w:ascii="Cambria" w:hAnsi="Cambria" w:cs="Cambria"/>
          <w:sz w:val="22"/>
          <w:szCs w:val="22"/>
          <w:lang w:val="pl-PL"/>
        </w:rPr>
      </w:pPr>
      <w:r w:rsidRPr="00D65D96">
        <w:rPr>
          <w:rFonts w:ascii="Cambria" w:hAnsi="Cambria" w:cs="Cambria"/>
          <w:sz w:val="22"/>
          <w:szCs w:val="22"/>
          <w:lang w:val="pl-PL"/>
        </w:rPr>
        <w:t>uzyskiwania porad i informacji w sprawach wychowania i dalszego kształcenia dziecka - porad udziela wychowawca, pedagog szkolny i na ich wniosek Poradnia Psychologiczno- Pedagogiczna;</w:t>
      </w:r>
    </w:p>
    <w:p w:rsidR="00BF4A02" w:rsidRPr="00D65D96" w:rsidRDefault="00BF4A02" w:rsidP="008621B2">
      <w:pPr>
        <w:pStyle w:val="DefaultText"/>
        <w:jc w:val="both"/>
        <w:rPr>
          <w:rFonts w:ascii="Cambria" w:hAnsi="Cambria" w:cs="Cambria"/>
          <w:sz w:val="22"/>
          <w:szCs w:val="22"/>
          <w:lang w:val="pl-PL"/>
        </w:rPr>
      </w:pPr>
    </w:p>
    <w:p w:rsidR="00BF4A02" w:rsidRPr="00D65D96" w:rsidRDefault="00BF4A02" w:rsidP="008621B2">
      <w:pPr>
        <w:pStyle w:val="DefaultText"/>
        <w:numPr>
          <w:ilvl w:val="1"/>
          <w:numId w:val="10"/>
        </w:numPr>
        <w:tabs>
          <w:tab w:val="clear" w:pos="1304"/>
          <w:tab w:val="num" w:pos="426"/>
        </w:tabs>
        <w:ind w:left="0" w:firstLine="0"/>
        <w:jc w:val="both"/>
        <w:rPr>
          <w:rFonts w:ascii="Cambria" w:hAnsi="Cambria" w:cs="Cambria"/>
          <w:sz w:val="22"/>
          <w:szCs w:val="22"/>
          <w:lang w:val="pl-PL"/>
        </w:rPr>
      </w:pPr>
      <w:r w:rsidRPr="00D65D96">
        <w:rPr>
          <w:rFonts w:ascii="Cambria" w:hAnsi="Cambria" w:cs="Cambria"/>
          <w:sz w:val="22"/>
          <w:szCs w:val="22"/>
          <w:lang w:val="pl-PL"/>
        </w:rPr>
        <w:t>wyrażania i przekazywania opinii na temat pracy szkoły: Dyrektorowi szkoły, organowi sprawującemu nadzór pedagogiczny za pośrednictwem Rady Rodziców.</w:t>
      </w:r>
    </w:p>
    <w:p w:rsidR="00BF4A02" w:rsidRPr="00D65D96" w:rsidRDefault="00BF4A02" w:rsidP="005478EF">
      <w:pPr>
        <w:pStyle w:val="DefaultText"/>
        <w:ind w:left="900"/>
        <w:jc w:val="both"/>
        <w:rPr>
          <w:rFonts w:ascii="Cambria" w:hAnsi="Cambria" w:cs="Cambria"/>
          <w:sz w:val="22"/>
          <w:szCs w:val="22"/>
          <w:lang w:val="pl-PL"/>
        </w:rPr>
      </w:pPr>
    </w:p>
    <w:p w:rsidR="00BF4A02" w:rsidRPr="00D65D96" w:rsidRDefault="00BF4A02" w:rsidP="00CC5EC4">
      <w:pPr>
        <w:pStyle w:val="DefaultText"/>
        <w:numPr>
          <w:ilvl w:val="0"/>
          <w:numId w:val="10"/>
        </w:numPr>
        <w:tabs>
          <w:tab w:val="clear" w:pos="680"/>
          <w:tab w:val="num" w:pos="284"/>
        </w:tabs>
        <w:ind w:hanging="396"/>
        <w:jc w:val="both"/>
        <w:rPr>
          <w:rFonts w:ascii="Cambria" w:hAnsi="Cambria" w:cs="Cambria"/>
          <w:sz w:val="22"/>
          <w:szCs w:val="22"/>
          <w:lang w:val="pl-PL"/>
        </w:rPr>
      </w:pPr>
      <w:r w:rsidRPr="00D65D96">
        <w:rPr>
          <w:rFonts w:ascii="Cambria" w:hAnsi="Cambria" w:cs="Cambria"/>
          <w:sz w:val="22"/>
          <w:szCs w:val="22"/>
          <w:lang w:val="pl-PL"/>
        </w:rPr>
        <w:t>Rodzice mają obowiązek:</w:t>
      </w:r>
    </w:p>
    <w:p w:rsidR="00BF4A02" w:rsidRPr="00D65D96" w:rsidRDefault="00BF4A02" w:rsidP="00C46F41">
      <w:pPr>
        <w:pStyle w:val="DefaultText"/>
        <w:numPr>
          <w:ilvl w:val="1"/>
          <w:numId w:val="10"/>
        </w:numPr>
        <w:tabs>
          <w:tab w:val="clear" w:pos="1304"/>
          <w:tab w:val="num" w:pos="426"/>
          <w:tab w:val="num" w:pos="1503"/>
        </w:tabs>
        <w:ind w:left="0" w:firstLine="0"/>
        <w:jc w:val="both"/>
        <w:rPr>
          <w:rFonts w:ascii="Cambria" w:hAnsi="Cambria" w:cs="Cambria"/>
          <w:sz w:val="22"/>
          <w:szCs w:val="22"/>
          <w:lang w:val="pl-PL"/>
        </w:rPr>
      </w:pPr>
      <w:r w:rsidRPr="00D65D96">
        <w:rPr>
          <w:rFonts w:ascii="Cambria" w:hAnsi="Cambria" w:cs="Cambria"/>
          <w:sz w:val="22"/>
          <w:szCs w:val="22"/>
          <w:lang w:val="pl-PL"/>
        </w:rPr>
        <w:t>dopełnienia formalności związanych ze zgłoszeniem dziecka do szkoły;</w:t>
      </w:r>
    </w:p>
    <w:p w:rsidR="00BF4A02" w:rsidRPr="00D65D96" w:rsidRDefault="00BF4A02" w:rsidP="00C46F41">
      <w:pPr>
        <w:pStyle w:val="DefaultText"/>
        <w:numPr>
          <w:ilvl w:val="1"/>
          <w:numId w:val="10"/>
        </w:numPr>
        <w:tabs>
          <w:tab w:val="clear" w:pos="1304"/>
          <w:tab w:val="num" w:pos="426"/>
          <w:tab w:val="num" w:pos="1503"/>
        </w:tabs>
        <w:ind w:left="0" w:firstLine="0"/>
        <w:jc w:val="both"/>
        <w:rPr>
          <w:rFonts w:ascii="Cambria" w:hAnsi="Cambria" w:cs="Cambria"/>
          <w:sz w:val="22"/>
          <w:szCs w:val="22"/>
          <w:lang w:val="pl-PL"/>
        </w:rPr>
      </w:pPr>
      <w:r w:rsidRPr="00D65D96">
        <w:rPr>
          <w:rFonts w:ascii="Cambria" w:hAnsi="Cambria" w:cs="Cambria"/>
          <w:sz w:val="22"/>
          <w:szCs w:val="22"/>
          <w:lang w:val="pl-PL"/>
        </w:rPr>
        <w:t>zapewnienia regularnego uczęszczania dziecka na zajęcia szkolne;</w:t>
      </w:r>
    </w:p>
    <w:p w:rsidR="00BF4A02" w:rsidRPr="00D65D96" w:rsidRDefault="00BF4A02" w:rsidP="00C46F41">
      <w:pPr>
        <w:pStyle w:val="DefaultText"/>
        <w:numPr>
          <w:ilvl w:val="1"/>
          <w:numId w:val="10"/>
        </w:numPr>
        <w:tabs>
          <w:tab w:val="clear" w:pos="1304"/>
          <w:tab w:val="num" w:pos="426"/>
          <w:tab w:val="num" w:pos="1503"/>
        </w:tabs>
        <w:ind w:left="0" w:firstLine="0"/>
        <w:jc w:val="both"/>
        <w:rPr>
          <w:rFonts w:ascii="Cambria" w:hAnsi="Cambria" w:cs="Cambria"/>
          <w:sz w:val="22"/>
          <w:szCs w:val="22"/>
          <w:lang w:val="pl-PL"/>
        </w:rPr>
      </w:pPr>
      <w:r w:rsidRPr="00D65D96">
        <w:rPr>
          <w:rFonts w:ascii="Cambria" w:hAnsi="Cambria" w:cs="Cambria"/>
          <w:sz w:val="22"/>
          <w:szCs w:val="22"/>
          <w:lang w:val="pl-PL"/>
        </w:rPr>
        <w:t>interesowania się postępami dziecka w nauce, jego frekwencją;</w:t>
      </w:r>
    </w:p>
    <w:p w:rsidR="00BF4A02" w:rsidRPr="00D65D96" w:rsidRDefault="00BF4A02" w:rsidP="00C46F41">
      <w:pPr>
        <w:pStyle w:val="DefaultText"/>
        <w:numPr>
          <w:ilvl w:val="1"/>
          <w:numId w:val="10"/>
        </w:numPr>
        <w:tabs>
          <w:tab w:val="clear" w:pos="1304"/>
          <w:tab w:val="num" w:pos="426"/>
          <w:tab w:val="num" w:pos="1503"/>
        </w:tabs>
        <w:ind w:left="0" w:firstLine="0"/>
        <w:jc w:val="both"/>
        <w:rPr>
          <w:rFonts w:ascii="Cambria" w:hAnsi="Cambria" w:cs="Cambria"/>
          <w:sz w:val="22"/>
          <w:szCs w:val="22"/>
          <w:lang w:val="pl-PL"/>
        </w:rPr>
      </w:pPr>
      <w:r w:rsidRPr="00D65D96">
        <w:rPr>
          <w:rFonts w:ascii="Cambria" w:hAnsi="Cambria" w:cs="Cambria"/>
          <w:sz w:val="22"/>
          <w:szCs w:val="22"/>
          <w:lang w:val="pl-PL"/>
        </w:rPr>
        <w:t>zao</w:t>
      </w:r>
      <w:r>
        <w:rPr>
          <w:rFonts w:ascii="Cambria" w:hAnsi="Cambria" w:cs="Cambria"/>
          <w:sz w:val="22"/>
          <w:szCs w:val="22"/>
          <w:lang w:val="pl-PL"/>
        </w:rPr>
        <w:t>patrzenia dziecka w przybory szkolne</w:t>
      </w:r>
      <w:r w:rsidRPr="00D65D96">
        <w:rPr>
          <w:rFonts w:ascii="Cambria" w:hAnsi="Cambria" w:cs="Cambria"/>
          <w:sz w:val="22"/>
          <w:szCs w:val="22"/>
          <w:lang w:val="pl-PL"/>
        </w:rPr>
        <w:t>;</w:t>
      </w:r>
    </w:p>
    <w:p w:rsidR="00BF4A02" w:rsidRPr="00D65D96" w:rsidRDefault="00BF4A02" w:rsidP="00C46F41">
      <w:pPr>
        <w:pStyle w:val="DefaultText"/>
        <w:numPr>
          <w:ilvl w:val="1"/>
          <w:numId w:val="10"/>
        </w:numPr>
        <w:tabs>
          <w:tab w:val="clear" w:pos="1304"/>
          <w:tab w:val="num" w:pos="426"/>
          <w:tab w:val="num" w:pos="1503"/>
        </w:tabs>
        <w:ind w:left="0" w:firstLine="0"/>
        <w:jc w:val="both"/>
        <w:rPr>
          <w:rFonts w:ascii="Cambria" w:hAnsi="Cambria" w:cs="Cambria"/>
          <w:sz w:val="22"/>
          <w:szCs w:val="22"/>
          <w:lang w:val="pl-PL"/>
        </w:rPr>
      </w:pPr>
      <w:r w:rsidRPr="00D65D96">
        <w:rPr>
          <w:rFonts w:ascii="Cambria" w:hAnsi="Cambria" w:cs="Cambria"/>
          <w:sz w:val="22"/>
          <w:szCs w:val="22"/>
          <w:lang w:val="pl-PL"/>
        </w:rPr>
        <w:t>interesowania się pracą domową oraz zapewnienia dziecku warunków, umożliwiających przygotowanie się do zajęć szkolnych;</w:t>
      </w:r>
    </w:p>
    <w:p w:rsidR="00BF4A02" w:rsidRPr="00D65D96" w:rsidRDefault="00BF4A02" w:rsidP="00C46F41">
      <w:pPr>
        <w:pStyle w:val="DefaultText"/>
        <w:numPr>
          <w:ilvl w:val="1"/>
          <w:numId w:val="10"/>
        </w:numPr>
        <w:tabs>
          <w:tab w:val="clear" w:pos="1304"/>
          <w:tab w:val="num" w:pos="426"/>
          <w:tab w:val="num" w:pos="1503"/>
        </w:tabs>
        <w:ind w:left="0" w:firstLine="0"/>
        <w:jc w:val="both"/>
        <w:rPr>
          <w:rFonts w:ascii="Cambria" w:hAnsi="Cambria" w:cs="Cambria"/>
          <w:sz w:val="22"/>
          <w:szCs w:val="22"/>
          <w:lang w:val="pl-PL"/>
        </w:rPr>
      </w:pPr>
      <w:r w:rsidRPr="00D65D96">
        <w:rPr>
          <w:rFonts w:ascii="Cambria" w:hAnsi="Cambria" w:cs="Cambria"/>
          <w:sz w:val="22"/>
          <w:szCs w:val="22"/>
          <w:lang w:val="pl-PL"/>
        </w:rPr>
        <w:t>przeglądanie zeszytów swoich dzieci, zachęcanie do starannego ich prowadzenia,</w:t>
      </w:r>
    </w:p>
    <w:p w:rsidR="00BF4A02" w:rsidRPr="00D65D96" w:rsidRDefault="00BF4A02" w:rsidP="00C46F41">
      <w:pPr>
        <w:pStyle w:val="DefaultText"/>
        <w:numPr>
          <w:ilvl w:val="1"/>
          <w:numId w:val="10"/>
        </w:numPr>
        <w:tabs>
          <w:tab w:val="clear" w:pos="1304"/>
          <w:tab w:val="num" w:pos="426"/>
          <w:tab w:val="num" w:pos="1503"/>
        </w:tabs>
        <w:ind w:left="0" w:firstLine="0"/>
        <w:jc w:val="both"/>
        <w:rPr>
          <w:rFonts w:ascii="Cambria" w:hAnsi="Cambria" w:cs="Cambria"/>
          <w:sz w:val="22"/>
          <w:szCs w:val="22"/>
          <w:lang w:val="pl-PL"/>
        </w:rPr>
      </w:pPr>
      <w:r w:rsidRPr="00D65D96">
        <w:rPr>
          <w:rFonts w:ascii="Cambria" w:hAnsi="Cambria" w:cs="Cambria"/>
          <w:sz w:val="22"/>
          <w:szCs w:val="22"/>
          <w:lang w:val="pl-PL"/>
        </w:rPr>
        <w:t>dbania o właściwy strój i higienę osobistą swojego dziecka;</w:t>
      </w:r>
    </w:p>
    <w:p w:rsidR="00BF4A02" w:rsidRPr="00D65D96" w:rsidRDefault="00BF4A02" w:rsidP="00C46F41">
      <w:pPr>
        <w:pStyle w:val="DefaultText"/>
        <w:numPr>
          <w:ilvl w:val="1"/>
          <w:numId w:val="10"/>
        </w:numPr>
        <w:tabs>
          <w:tab w:val="clear" w:pos="1304"/>
          <w:tab w:val="num" w:pos="426"/>
          <w:tab w:val="num" w:pos="1503"/>
        </w:tabs>
        <w:ind w:left="0" w:firstLine="0"/>
        <w:jc w:val="both"/>
        <w:rPr>
          <w:rFonts w:ascii="Cambria" w:hAnsi="Cambria" w:cs="Cambria"/>
          <w:sz w:val="22"/>
          <w:szCs w:val="22"/>
          <w:lang w:val="pl-PL"/>
        </w:rPr>
      </w:pPr>
      <w:r w:rsidRPr="00D65D96">
        <w:rPr>
          <w:rFonts w:ascii="Cambria" w:hAnsi="Cambria" w:cs="Cambria"/>
          <w:sz w:val="22"/>
          <w:szCs w:val="22"/>
          <w:lang w:val="pl-PL"/>
        </w:rPr>
        <w:t>dbania, aby dziecko spożyło posiłek w domu i w szkole;</w:t>
      </w:r>
    </w:p>
    <w:p w:rsidR="00BF4A02" w:rsidRPr="00D65D96" w:rsidRDefault="00BF4A02" w:rsidP="00C46F41">
      <w:pPr>
        <w:pStyle w:val="DefaultText"/>
        <w:numPr>
          <w:ilvl w:val="1"/>
          <w:numId w:val="10"/>
        </w:numPr>
        <w:tabs>
          <w:tab w:val="clear" w:pos="1304"/>
          <w:tab w:val="num" w:pos="426"/>
          <w:tab w:val="num" w:pos="1503"/>
        </w:tabs>
        <w:ind w:left="0" w:firstLine="0"/>
        <w:jc w:val="both"/>
        <w:rPr>
          <w:rFonts w:ascii="Cambria" w:hAnsi="Cambria" w:cs="Cambria"/>
          <w:sz w:val="22"/>
          <w:szCs w:val="22"/>
          <w:lang w:val="pl-PL"/>
        </w:rPr>
      </w:pPr>
      <w:r w:rsidRPr="00D65D96">
        <w:rPr>
          <w:rFonts w:ascii="Cambria" w:hAnsi="Cambria" w:cs="Cambria"/>
          <w:sz w:val="22"/>
          <w:szCs w:val="22"/>
          <w:lang w:val="pl-PL"/>
        </w:rPr>
        <w:t>interesowania się zdrowiem dziecka i współpracowania z pielęgniarką szkolną;</w:t>
      </w:r>
    </w:p>
    <w:p w:rsidR="00BF4A02" w:rsidRPr="00D65D96" w:rsidRDefault="00BF4A02" w:rsidP="00C46F41">
      <w:pPr>
        <w:pStyle w:val="DefaultText"/>
        <w:numPr>
          <w:ilvl w:val="1"/>
          <w:numId w:val="10"/>
        </w:numPr>
        <w:tabs>
          <w:tab w:val="clear" w:pos="1304"/>
          <w:tab w:val="num" w:pos="426"/>
          <w:tab w:val="num" w:pos="1080"/>
        </w:tabs>
        <w:ind w:left="0" w:firstLine="0"/>
        <w:jc w:val="both"/>
        <w:rPr>
          <w:rFonts w:ascii="Cambria" w:hAnsi="Cambria" w:cs="Cambria"/>
          <w:sz w:val="22"/>
          <w:szCs w:val="22"/>
          <w:lang w:val="pl-PL"/>
        </w:rPr>
      </w:pPr>
      <w:r w:rsidRPr="00D65D96">
        <w:rPr>
          <w:rFonts w:ascii="Cambria" w:hAnsi="Cambria" w:cs="Cambria"/>
          <w:sz w:val="22"/>
          <w:szCs w:val="22"/>
          <w:lang w:val="pl-PL"/>
        </w:rPr>
        <w:t>współpracowania z nauczycielami w przezwyciężaniu trudności w nauce dziecka, trudności wychowawczych i rozwijaniu zdolności;</w:t>
      </w:r>
    </w:p>
    <w:p w:rsidR="00BF4A02" w:rsidRPr="00D65D96" w:rsidRDefault="00BF4A02" w:rsidP="00C46F41">
      <w:pPr>
        <w:pStyle w:val="DefaultText"/>
        <w:numPr>
          <w:ilvl w:val="1"/>
          <w:numId w:val="10"/>
        </w:numPr>
        <w:tabs>
          <w:tab w:val="clear" w:pos="1304"/>
          <w:tab w:val="num" w:pos="426"/>
          <w:tab w:val="num" w:pos="1080"/>
        </w:tabs>
        <w:ind w:left="0" w:firstLine="0"/>
        <w:jc w:val="both"/>
        <w:rPr>
          <w:rFonts w:ascii="Cambria" w:hAnsi="Cambria" w:cs="Cambria"/>
          <w:sz w:val="22"/>
          <w:szCs w:val="22"/>
          <w:lang w:val="pl-PL"/>
        </w:rPr>
      </w:pPr>
      <w:r w:rsidRPr="00D65D96">
        <w:rPr>
          <w:rFonts w:ascii="Cambria" w:hAnsi="Cambria" w:cs="Cambria"/>
          <w:sz w:val="22"/>
          <w:szCs w:val="22"/>
          <w:lang w:val="pl-PL"/>
        </w:rPr>
        <w:t>pokrywania szkód umyślnie spowodowanych przez dziecko;</w:t>
      </w:r>
    </w:p>
    <w:p w:rsidR="00BF4A02" w:rsidRPr="00D65D96" w:rsidRDefault="00BF4A02" w:rsidP="00C46F41">
      <w:pPr>
        <w:pStyle w:val="DefaultText"/>
        <w:numPr>
          <w:ilvl w:val="1"/>
          <w:numId w:val="10"/>
        </w:numPr>
        <w:tabs>
          <w:tab w:val="clear" w:pos="1304"/>
          <w:tab w:val="num" w:pos="426"/>
          <w:tab w:val="num" w:pos="1080"/>
        </w:tabs>
        <w:ind w:left="0" w:firstLine="0"/>
        <w:jc w:val="both"/>
        <w:rPr>
          <w:rFonts w:ascii="Cambria" w:hAnsi="Cambria" w:cs="Cambria"/>
          <w:sz w:val="22"/>
          <w:szCs w:val="22"/>
          <w:lang w:val="pl-PL"/>
        </w:rPr>
      </w:pPr>
      <w:r w:rsidRPr="00D65D96">
        <w:rPr>
          <w:rFonts w:ascii="Cambria" w:hAnsi="Cambria" w:cs="Cambria"/>
          <w:sz w:val="22"/>
          <w:szCs w:val="22"/>
          <w:lang w:val="pl-PL"/>
        </w:rPr>
        <w:t>uczestniczenia w zebraniach  zgodnie z ustalonym na dany rok szkolny harmonogramem zebrań.</w:t>
      </w:r>
    </w:p>
    <w:p w:rsidR="00BF4A02" w:rsidRPr="00D65D96" w:rsidRDefault="00BF4A02" w:rsidP="00B03105">
      <w:pPr>
        <w:spacing w:before="240"/>
        <w:jc w:val="both"/>
        <w:rPr>
          <w:rFonts w:ascii="Cambria" w:hAnsi="Cambria" w:cs="Cambria"/>
        </w:rPr>
      </w:pPr>
      <w:r>
        <w:rPr>
          <w:rFonts w:ascii="Cambria" w:hAnsi="Cambria" w:cs="Cambria"/>
          <w:b/>
          <w:bCs/>
        </w:rPr>
        <w:t xml:space="preserve">       § 38</w:t>
      </w:r>
      <w:r w:rsidRPr="00D65D96">
        <w:rPr>
          <w:rFonts w:ascii="Cambria" w:hAnsi="Cambria" w:cs="Cambria"/>
          <w:b/>
          <w:bCs/>
        </w:rPr>
        <w:t>.   Rozstrzyganie sporów pomiędzy organami szkoły.</w:t>
      </w:r>
    </w:p>
    <w:p w:rsidR="00BF4A02" w:rsidRPr="00231F7B" w:rsidRDefault="00BF4A02" w:rsidP="00231F7B">
      <w:pPr>
        <w:numPr>
          <w:ilvl w:val="0"/>
          <w:numId w:val="16"/>
        </w:numPr>
        <w:tabs>
          <w:tab w:val="clear" w:pos="360"/>
          <w:tab w:val="num" w:pos="284"/>
        </w:tabs>
        <w:spacing w:before="240"/>
        <w:ind w:left="0" w:firstLine="426"/>
        <w:jc w:val="both"/>
        <w:rPr>
          <w:rFonts w:ascii="Cambria" w:hAnsi="Cambria" w:cs="Cambria"/>
        </w:rPr>
      </w:pPr>
      <w:r w:rsidRPr="00D65D96">
        <w:rPr>
          <w:rFonts w:ascii="Cambria" w:hAnsi="Cambria" w:cs="Cambria"/>
        </w:rPr>
        <w:t xml:space="preserve">W przypadku sporu pomiędzy Radą Pedagogiczną, a Radą Rodziców: </w:t>
      </w:r>
    </w:p>
    <w:p w:rsidR="00BF4A02" w:rsidRPr="00A37892" w:rsidRDefault="00BF4A02" w:rsidP="00792158">
      <w:pPr>
        <w:numPr>
          <w:ilvl w:val="0"/>
          <w:numId w:val="17"/>
        </w:numPr>
        <w:tabs>
          <w:tab w:val="clear" w:pos="1506"/>
          <w:tab w:val="num" w:pos="426"/>
        </w:tabs>
        <w:ind w:left="0" w:firstLine="0"/>
        <w:jc w:val="both"/>
        <w:rPr>
          <w:rFonts w:ascii="Cambria" w:hAnsi="Cambria" w:cs="Cambria"/>
        </w:rPr>
      </w:pPr>
      <w:r w:rsidRPr="00D65D96">
        <w:rPr>
          <w:rFonts w:ascii="Cambria" w:hAnsi="Cambria" w:cs="Cambria"/>
        </w:rPr>
        <w:t>prowadzenie mediacji w sprawie spornej i podejmowanie ostatecznych decyzji należy do dyrektora szkoły;</w:t>
      </w:r>
    </w:p>
    <w:p w:rsidR="00BF4A02" w:rsidRPr="00A37892" w:rsidRDefault="00BF4A02" w:rsidP="00792158">
      <w:pPr>
        <w:numPr>
          <w:ilvl w:val="0"/>
          <w:numId w:val="17"/>
        </w:numPr>
        <w:tabs>
          <w:tab w:val="clear" w:pos="1506"/>
          <w:tab w:val="num" w:pos="426"/>
        </w:tabs>
        <w:ind w:left="0" w:firstLine="0"/>
        <w:jc w:val="both"/>
        <w:rPr>
          <w:rFonts w:ascii="Cambria" w:hAnsi="Cambria" w:cs="Cambria"/>
        </w:rPr>
      </w:pPr>
      <w:r w:rsidRPr="00D65D96">
        <w:rPr>
          <w:rFonts w:ascii="Cambria" w:hAnsi="Cambria" w:cs="Cambria"/>
        </w:rPr>
        <w:lastRenderedPageBreak/>
        <w:t>przed rozstrzygnięciem sporu dyrektor jest zobowiązany zapoznać się ze stanowiskiem każdej ze stron, zachowując bezstronność w ocenie tych stanowisk;</w:t>
      </w:r>
    </w:p>
    <w:p w:rsidR="00BF4A02" w:rsidRPr="00A37892" w:rsidRDefault="00BF4A02" w:rsidP="00792158">
      <w:pPr>
        <w:numPr>
          <w:ilvl w:val="0"/>
          <w:numId w:val="17"/>
        </w:numPr>
        <w:tabs>
          <w:tab w:val="clear" w:pos="1506"/>
          <w:tab w:val="num" w:pos="426"/>
        </w:tabs>
        <w:ind w:left="0" w:firstLine="0"/>
        <w:jc w:val="both"/>
        <w:rPr>
          <w:rFonts w:ascii="Cambria" w:hAnsi="Cambria" w:cs="Cambria"/>
        </w:rPr>
      </w:pPr>
      <w:r w:rsidRPr="00D65D96">
        <w:rPr>
          <w:rFonts w:ascii="Cambria" w:hAnsi="Cambria" w:cs="Cambria"/>
        </w:rPr>
        <w:t>dyrektor szkoły podejmuje działanie na pisemny wniosek któregoś z organów – strony sporu;</w:t>
      </w:r>
    </w:p>
    <w:p w:rsidR="00BF4A02" w:rsidRPr="00D65D96" w:rsidRDefault="00BF4A02" w:rsidP="00792158">
      <w:pPr>
        <w:numPr>
          <w:ilvl w:val="0"/>
          <w:numId w:val="17"/>
        </w:numPr>
        <w:tabs>
          <w:tab w:val="clear" w:pos="1506"/>
          <w:tab w:val="num" w:pos="426"/>
        </w:tabs>
        <w:ind w:left="0" w:firstLine="0"/>
        <w:jc w:val="both"/>
        <w:rPr>
          <w:rFonts w:ascii="Cambria" w:hAnsi="Cambria" w:cs="Cambria"/>
        </w:rPr>
      </w:pPr>
      <w:r w:rsidRPr="00D65D96">
        <w:rPr>
          <w:rFonts w:ascii="Cambria" w:hAnsi="Cambria" w:cs="Cambria"/>
        </w:rPr>
        <w:t>o swoim rozstrzygnięciu wraz z uzasadnieniem dyrektor informuje na piśmie zainteresowanych w ciągu 14 dni od złożenia informacji o sporze.</w:t>
      </w:r>
    </w:p>
    <w:p w:rsidR="00BF4A02" w:rsidRPr="00D65D96" w:rsidRDefault="00BF4A02" w:rsidP="00CC5EC4">
      <w:pPr>
        <w:numPr>
          <w:ilvl w:val="0"/>
          <w:numId w:val="16"/>
        </w:numPr>
        <w:tabs>
          <w:tab w:val="clear" w:pos="360"/>
          <w:tab w:val="num" w:pos="284"/>
        </w:tabs>
        <w:spacing w:before="240"/>
        <w:ind w:left="0" w:firstLine="426"/>
        <w:jc w:val="both"/>
        <w:rPr>
          <w:rFonts w:ascii="Cambria" w:hAnsi="Cambria" w:cs="Cambria"/>
        </w:rPr>
      </w:pPr>
      <w:r w:rsidRPr="00D65D96">
        <w:rPr>
          <w:rFonts w:ascii="Cambria" w:hAnsi="Cambria" w:cs="Cambria"/>
        </w:rPr>
        <w:t xml:space="preserve">W przypadku sporu </w:t>
      </w:r>
      <w:r>
        <w:rPr>
          <w:rFonts w:ascii="Cambria" w:hAnsi="Cambria" w:cs="Cambria"/>
        </w:rPr>
        <w:t>między organami szkoły, w których</w:t>
      </w:r>
      <w:r w:rsidRPr="00D65D96">
        <w:rPr>
          <w:rFonts w:ascii="Cambria" w:hAnsi="Cambria" w:cs="Cambria"/>
        </w:rPr>
        <w:t xml:space="preserve"> stroną jest dyrektor, powoływany jest Zespół Mediacyjny. W skład Zespołu Mediacyjnego wchodzi po jednym przedstawicielu organów szkoły, z tym, że dyrektor szkoły wyznacza swojego przedstawiciela do pracy w zespole.</w:t>
      </w:r>
    </w:p>
    <w:p w:rsidR="00BF4A02" w:rsidRPr="00D65D96" w:rsidRDefault="00BF4A02" w:rsidP="00CC5EC4">
      <w:pPr>
        <w:numPr>
          <w:ilvl w:val="0"/>
          <w:numId w:val="16"/>
        </w:numPr>
        <w:tabs>
          <w:tab w:val="clear" w:pos="360"/>
          <w:tab w:val="num" w:pos="284"/>
        </w:tabs>
        <w:spacing w:before="240"/>
        <w:ind w:left="0" w:firstLine="426"/>
        <w:jc w:val="both"/>
        <w:rPr>
          <w:rFonts w:ascii="Cambria" w:hAnsi="Cambria" w:cs="Cambria"/>
        </w:rPr>
      </w:pPr>
      <w:r w:rsidRPr="00D65D96">
        <w:rPr>
          <w:rFonts w:ascii="Cambria" w:hAnsi="Cambria" w:cs="Cambria"/>
        </w:rPr>
        <w:t xml:space="preserve"> Zespół Mediacyjny w pierwszej kolejności powinien prowadzić postępowanie mediacyjne, a w przypadku niemożności rozwiązania sporu, podejmuje decyzję w drodze głosowania.</w:t>
      </w:r>
    </w:p>
    <w:p w:rsidR="00BF4A02" w:rsidRPr="00960C98" w:rsidRDefault="00BF4A02" w:rsidP="00CC5EC4">
      <w:pPr>
        <w:numPr>
          <w:ilvl w:val="0"/>
          <w:numId w:val="16"/>
        </w:numPr>
        <w:tabs>
          <w:tab w:val="clear" w:pos="360"/>
          <w:tab w:val="num" w:pos="284"/>
        </w:tabs>
        <w:spacing w:before="240"/>
        <w:ind w:left="0" w:firstLine="426"/>
        <w:jc w:val="both"/>
        <w:rPr>
          <w:rFonts w:ascii="Cambria" w:hAnsi="Cambria" w:cs="Cambria"/>
        </w:rPr>
      </w:pPr>
      <w:r w:rsidRPr="00D65D96">
        <w:rPr>
          <w:rFonts w:ascii="Cambria" w:hAnsi="Cambria" w:cs="Cambria"/>
        </w:rPr>
        <w:t xml:space="preserve"> Strony sporu są zobowiązane przyjąć rozstrzygnięcie Zespołu Mediacyjnego jako rozwiązanie ostateczne.  Każdej ze stron przysługuje wniesienie zażalenia do organu prowadzącego</w:t>
      </w:r>
      <w:r>
        <w:rPr>
          <w:rFonts w:ascii="Cambria" w:hAnsi="Cambria" w:cs="Cambria"/>
        </w:rPr>
        <w:t>.</w:t>
      </w:r>
    </w:p>
    <w:p w:rsidR="00BF4A02" w:rsidRPr="00997208" w:rsidRDefault="00BF4A02" w:rsidP="00B03105">
      <w:pPr>
        <w:pStyle w:val="Nagwek2"/>
      </w:pPr>
      <w:bookmarkStart w:id="16" w:name="_Toc498163279"/>
      <w:r w:rsidRPr="00997208">
        <w:t>DZIAŁ IV</w:t>
      </w:r>
      <w:bookmarkEnd w:id="16"/>
    </w:p>
    <w:p w:rsidR="00BF4A02" w:rsidRPr="00850463" w:rsidRDefault="00BF4A02" w:rsidP="00997208">
      <w:pPr>
        <w:pStyle w:val="Nagwek2"/>
        <w:rPr>
          <w:b w:val="0"/>
          <w:bCs w:val="0"/>
          <w:color w:val="7030A0"/>
          <w:sz w:val="22"/>
          <w:szCs w:val="22"/>
        </w:rPr>
      </w:pPr>
      <w:bookmarkStart w:id="17" w:name="_Toc498163280"/>
      <w:r w:rsidRPr="00850463">
        <w:rPr>
          <w:color w:val="7030A0"/>
          <w:sz w:val="22"/>
          <w:szCs w:val="22"/>
        </w:rPr>
        <w:t>Rozdział 1</w:t>
      </w:r>
      <w:r>
        <w:rPr>
          <w:b w:val="0"/>
          <w:bCs w:val="0"/>
          <w:color w:val="7030A0"/>
          <w:sz w:val="22"/>
          <w:szCs w:val="22"/>
        </w:rPr>
        <w:br/>
      </w:r>
      <w:r w:rsidRPr="00850463">
        <w:rPr>
          <w:color w:val="7030A0"/>
          <w:sz w:val="22"/>
          <w:szCs w:val="22"/>
        </w:rPr>
        <w:t>Organizacja  nauczania</w:t>
      </w:r>
      <w:bookmarkEnd w:id="17"/>
    </w:p>
    <w:p w:rsidR="00BF4A02" w:rsidRPr="00D65D96" w:rsidRDefault="00BF4A02" w:rsidP="00B03105">
      <w:pPr>
        <w:rPr>
          <w:rFonts w:ascii="Cambria" w:hAnsi="Cambria" w:cs="Cambria"/>
        </w:rPr>
      </w:pPr>
    </w:p>
    <w:p w:rsidR="00BF4A02" w:rsidRPr="00352971" w:rsidRDefault="00BF4A02" w:rsidP="00B03105">
      <w:pPr>
        <w:tabs>
          <w:tab w:val="num" w:pos="1620"/>
        </w:tabs>
        <w:autoSpaceDE w:val="0"/>
        <w:autoSpaceDN w:val="0"/>
        <w:adjustRightInd w:val="0"/>
        <w:jc w:val="both"/>
        <w:rPr>
          <w:rFonts w:ascii="Cambria" w:hAnsi="Cambria" w:cs="Cambria"/>
        </w:rPr>
      </w:pPr>
      <w:r>
        <w:rPr>
          <w:rFonts w:ascii="Cambria" w:hAnsi="Cambria" w:cs="Cambria"/>
          <w:b/>
          <w:bCs/>
        </w:rPr>
        <w:t xml:space="preserve">       § 39</w:t>
      </w:r>
      <w:r w:rsidRPr="00F62025">
        <w:rPr>
          <w:rFonts w:ascii="Cambria" w:hAnsi="Cambria" w:cs="Cambria"/>
          <w:b/>
          <w:bCs/>
        </w:rPr>
        <w:t>. 1</w:t>
      </w:r>
      <w:r w:rsidRPr="00352971">
        <w:rPr>
          <w:rFonts w:ascii="Cambria" w:hAnsi="Cambria" w:cs="Cambria"/>
        </w:rPr>
        <w:t xml:space="preserve">. Podstawowymi formami działalności dydaktyczno – wychowawczej są: </w:t>
      </w:r>
    </w:p>
    <w:p w:rsidR="00BF4A02" w:rsidRPr="00352971" w:rsidRDefault="00BF4A02" w:rsidP="00B03105">
      <w:pPr>
        <w:tabs>
          <w:tab w:val="num" w:pos="1620"/>
        </w:tabs>
        <w:autoSpaceDE w:val="0"/>
        <w:autoSpaceDN w:val="0"/>
        <w:adjustRightInd w:val="0"/>
        <w:jc w:val="both"/>
        <w:rPr>
          <w:rFonts w:ascii="Cambria" w:hAnsi="Cambria" w:cs="Cambria"/>
        </w:rPr>
      </w:pPr>
    </w:p>
    <w:p w:rsidR="00BF4A02" w:rsidRDefault="00BF4A02" w:rsidP="00DD67A2">
      <w:pPr>
        <w:numPr>
          <w:ilvl w:val="0"/>
          <w:numId w:val="31"/>
        </w:numPr>
        <w:autoSpaceDE w:val="0"/>
        <w:autoSpaceDN w:val="0"/>
        <w:adjustRightInd w:val="0"/>
        <w:ind w:left="426" w:hanging="426"/>
        <w:jc w:val="both"/>
        <w:rPr>
          <w:rFonts w:ascii="Cambria" w:hAnsi="Cambria" w:cs="Cambria"/>
        </w:rPr>
      </w:pPr>
      <w:r w:rsidRPr="00352971">
        <w:rPr>
          <w:rFonts w:ascii="Cambria" w:hAnsi="Cambria" w:cs="Cambria"/>
        </w:rPr>
        <w:t xml:space="preserve">  obowiązkowe zajęcia edukacyjne realizowane zgodnie z ramowym planem nauczania;</w:t>
      </w:r>
    </w:p>
    <w:p w:rsidR="00BF4A02" w:rsidRPr="00352971" w:rsidRDefault="00BF4A02" w:rsidP="00CD62EE">
      <w:pPr>
        <w:autoSpaceDE w:val="0"/>
        <w:autoSpaceDN w:val="0"/>
        <w:adjustRightInd w:val="0"/>
        <w:ind w:left="426"/>
        <w:jc w:val="both"/>
        <w:rPr>
          <w:rFonts w:ascii="Cambria" w:hAnsi="Cambria" w:cs="Cambria"/>
        </w:rPr>
      </w:pPr>
    </w:p>
    <w:p w:rsidR="00BF4A02" w:rsidRDefault="00BF4A02" w:rsidP="00DD67A2">
      <w:pPr>
        <w:numPr>
          <w:ilvl w:val="0"/>
          <w:numId w:val="31"/>
        </w:numPr>
        <w:autoSpaceDE w:val="0"/>
        <w:autoSpaceDN w:val="0"/>
        <w:adjustRightInd w:val="0"/>
        <w:ind w:left="426" w:hanging="426"/>
        <w:jc w:val="both"/>
        <w:rPr>
          <w:rFonts w:ascii="Cambria" w:hAnsi="Cambria" w:cs="Cambria"/>
        </w:rPr>
      </w:pPr>
      <w:r w:rsidRPr="00352971">
        <w:rPr>
          <w:rFonts w:ascii="Cambria" w:hAnsi="Cambria" w:cs="Cambria"/>
        </w:rPr>
        <w:t xml:space="preserve">  zajęcia rozwijające zainteresowania i uzdolnienia uczniów; </w:t>
      </w:r>
    </w:p>
    <w:p w:rsidR="00BF4A02" w:rsidRPr="00352971" w:rsidRDefault="00BF4A02" w:rsidP="00CD62EE">
      <w:pPr>
        <w:autoSpaceDE w:val="0"/>
        <w:autoSpaceDN w:val="0"/>
        <w:adjustRightInd w:val="0"/>
        <w:ind w:left="426"/>
        <w:jc w:val="both"/>
        <w:rPr>
          <w:rFonts w:ascii="Cambria" w:hAnsi="Cambria" w:cs="Cambria"/>
        </w:rPr>
      </w:pPr>
    </w:p>
    <w:p w:rsidR="00BF4A02" w:rsidRDefault="00BF4A02" w:rsidP="00DD67A2">
      <w:pPr>
        <w:numPr>
          <w:ilvl w:val="0"/>
          <w:numId w:val="31"/>
        </w:numPr>
        <w:autoSpaceDE w:val="0"/>
        <w:autoSpaceDN w:val="0"/>
        <w:adjustRightInd w:val="0"/>
        <w:ind w:left="426" w:hanging="426"/>
        <w:jc w:val="both"/>
        <w:rPr>
          <w:rFonts w:ascii="Cambria" w:hAnsi="Cambria" w:cs="Cambria"/>
        </w:rPr>
      </w:pPr>
      <w:r w:rsidRPr="00352971">
        <w:rPr>
          <w:rFonts w:ascii="Cambria" w:hAnsi="Cambria" w:cs="Cambria"/>
        </w:rPr>
        <w:t xml:space="preserve">  zajęcia prowadzone w ramach pomocy psyc</w:t>
      </w:r>
      <w:r>
        <w:rPr>
          <w:rFonts w:ascii="Cambria" w:hAnsi="Cambria" w:cs="Cambria"/>
        </w:rPr>
        <w:t xml:space="preserve">hologiczno-pedagogicznej; </w:t>
      </w:r>
    </w:p>
    <w:p w:rsidR="00BF4A02" w:rsidRPr="00352971" w:rsidRDefault="00BF4A02" w:rsidP="00CD62EE">
      <w:pPr>
        <w:autoSpaceDE w:val="0"/>
        <w:autoSpaceDN w:val="0"/>
        <w:adjustRightInd w:val="0"/>
        <w:ind w:left="426"/>
        <w:jc w:val="both"/>
        <w:rPr>
          <w:rFonts w:ascii="Cambria" w:hAnsi="Cambria" w:cs="Cambria"/>
        </w:rPr>
      </w:pPr>
    </w:p>
    <w:p w:rsidR="00BF4A02" w:rsidRDefault="00BF4A02" w:rsidP="00DD67A2">
      <w:pPr>
        <w:numPr>
          <w:ilvl w:val="0"/>
          <w:numId w:val="31"/>
        </w:numPr>
        <w:autoSpaceDE w:val="0"/>
        <w:autoSpaceDN w:val="0"/>
        <w:adjustRightInd w:val="0"/>
        <w:ind w:left="426" w:hanging="426"/>
        <w:jc w:val="both"/>
        <w:rPr>
          <w:rFonts w:ascii="Cambria" w:hAnsi="Cambria" w:cs="Cambria"/>
        </w:rPr>
      </w:pPr>
      <w:r>
        <w:rPr>
          <w:rFonts w:ascii="Cambria" w:hAnsi="Cambria" w:cs="Cambria"/>
        </w:rPr>
        <w:t xml:space="preserve">  </w:t>
      </w:r>
      <w:r w:rsidRPr="00352971">
        <w:rPr>
          <w:rFonts w:ascii="Cambria" w:hAnsi="Cambria" w:cs="Cambria"/>
        </w:rPr>
        <w:t>zajęcia rewalidacyjn</w:t>
      </w:r>
      <w:r>
        <w:rPr>
          <w:rFonts w:ascii="Cambria" w:hAnsi="Cambria" w:cs="Cambria"/>
        </w:rPr>
        <w:t>e dla uczniów niepełnosprawnych;</w:t>
      </w:r>
    </w:p>
    <w:p w:rsidR="00BF4A02" w:rsidRDefault="00BF4A02" w:rsidP="00CD62EE">
      <w:pPr>
        <w:autoSpaceDE w:val="0"/>
        <w:autoSpaceDN w:val="0"/>
        <w:adjustRightInd w:val="0"/>
        <w:jc w:val="both"/>
        <w:rPr>
          <w:rFonts w:ascii="Cambria" w:hAnsi="Cambria" w:cs="Cambria"/>
        </w:rPr>
      </w:pPr>
    </w:p>
    <w:p w:rsidR="00BF4A02" w:rsidRPr="00352971" w:rsidRDefault="00BF4A02" w:rsidP="00DD67A2">
      <w:pPr>
        <w:numPr>
          <w:ilvl w:val="0"/>
          <w:numId w:val="31"/>
        </w:numPr>
        <w:autoSpaceDE w:val="0"/>
        <w:autoSpaceDN w:val="0"/>
        <w:adjustRightInd w:val="0"/>
        <w:ind w:left="426" w:hanging="426"/>
        <w:jc w:val="both"/>
        <w:rPr>
          <w:rFonts w:ascii="Cambria" w:hAnsi="Cambria" w:cs="Cambria"/>
        </w:rPr>
      </w:pPr>
      <w:r>
        <w:rPr>
          <w:rFonts w:ascii="Cambria" w:hAnsi="Cambria" w:cs="Cambria"/>
        </w:rPr>
        <w:t xml:space="preserve">  zajęcia sportowe w oddziałach sportowych;</w:t>
      </w:r>
      <w:r w:rsidRPr="00352971">
        <w:rPr>
          <w:rFonts w:ascii="Cambria" w:hAnsi="Cambria" w:cs="Cambria"/>
        </w:rPr>
        <w:t xml:space="preserve"> </w:t>
      </w:r>
    </w:p>
    <w:p w:rsidR="00BF4A02" w:rsidRPr="00352971" w:rsidRDefault="00BF4A02" w:rsidP="00B03105">
      <w:pPr>
        <w:autoSpaceDE w:val="0"/>
        <w:autoSpaceDN w:val="0"/>
        <w:adjustRightInd w:val="0"/>
        <w:jc w:val="both"/>
        <w:rPr>
          <w:rFonts w:ascii="Cambria" w:hAnsi="Cambria" w:cs="Cambria"/>
        </w:rPr>
      </w:pPr>
    </w:p>
    <w:p w:rsidR="00BF4A02" w:rsidRDefault="00BF4A02" w:rsidP="00B03105">
      <w:pPr>
        <w:tabs>
          <w:tab w:val="left" w:pos="426"/>
        </w:tabs>
        <w:autoSpaceDE w:val="0"/>
        <w:autoSpaceDN w:val="0"/>
        <w:adjustRightInd w:val="0"/>
        <w:jc w:val="both"/>
        <w:rPr>
          <w:rFonts w:ascii="Cambria" w:hAnsi="Cambria" w:cs="Cambria"/>
          <w:color w:val="000000"/>
        </w:rPr>
      </w:pPr>
      <w:r w:rsidRPr="00D65D96">
        <w:rPr>
          <w:rFonts w:ascii="Cambria" w:hAnsi="Cambria" w:cs="Cambria"/>
          <w:b/>
          <w:bCs/>
          <w:color w:val="000000"/>
        </w:rPr>
        <w:t xml:space="preserve">      2</w:t>
      </w:r>
      <w:r w:rsidRPr="00D65D96">
        <w:rPr>
          <w:rFonts w:ascii="Cambria" w:hAnsi="Cambria" w:cs="Cambria"/>
          <w:color w:val="000000"/>
        </w:rPr>
        <w:t xml:space="preserve">. Zajęcia w szkole prowadzone są: </w:t>
      </w:r>
    </w:p>
    <w:p w:rsidR="00BF4A02" w:rsidRPr="00D65D96" w:rsidRDefault="00BF4A02" w:rsidP="00B03105">
      <w:pPr>
        <w:tabs>
          <w:tab w:val="left" w:pos="426"/>
        </w:tabs>
        <w:autoSpaceDE w:val="0"/>
        <w:autoSpaceDN w:val="0"/>
        <w:adjustRightInd w:val="0"/>
        <w:jc w:val="both"/>
        <w:rPr>
          <w:rFonts w:ascii="Cambria" w:hAnsi="Cambria" w:cs="Cambria"/>
          <w:color w:val="000000"/>
        </w:rPr>
      </w:pPr>
    </w:p>
    <w:p w:rsidR="00BF4A02" w:rsidRPr="00D65D96" w:rsidRDefault="00BF4A02" w:rsidP="00CC5EC4">
      <w:pPr>
        <w:numPr>
          <w:ilvl w:val="0"/>
          <w:numId w:val="30"/>
        </w:numPr>
        <w:tabs>
          <w:tab w:val="clear" w:pos="720"/>
          <w:tab w:val="left" w:pos="426"/>
        </w:tabs>
        <w:autoSpaceDE w:val="0"/>
        <w:autoSpaceDN w:val="0"/>
        <w:adjustRightInd w:val="0"/>
        <w:ind w:left="0" w:firstLine="0"/>
        <w:jc w:val="both"/>
        <w:rPr>
          <w:rFonts w:ascii="Cambria" w:hAnsi="Cambria" w:cs="Cambria"/>
          <w:color w:val="000000"/>
        </w:rPr>
      </w:pPr>
      <w:r w:rsidRPr="00D65D96">
        <w:rPr>
          <w:rFonts w:ascii="Cambria" w:hAnsi="Cambria" w:cs="Cambria"/>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F4A02" w:rsidRPr="00D65D96" w:rsidRDefault="00BF4A02" w:rsidP="00B03105">
      <w:pPr>
        <w:tabs>
          <w:tab w:val="left" w:pos="426"/>
        </w:tabs>
        <w:autoSpaceDE w:val="0"/>
        <w:autoSpaceDN w:val="0"/>
        <w:adjustRightInd w:val="0"/>
        <w:jc w:val="both"/>
        <w:rPr>
          <w:rFonts w:ascii="Cambria" w:hAnsi="Cambria" w:cs="Cambria"/>
          <w:color w:val="000000"/>
        </w:rPr>
      </w:pPr>
      <w:r w:rsidRPr="00D65D96">
        <w:rPr>
          <w:rFonts w:ascii="Cambria" w:hAnsi="Cambria" w:cs="Cambria"/>
          <w:color w:val="000000"/>
        </w:rPr>
        <w:t xml:space="preserve"> </w:t>
      </w:r>
    </w:p>
    <w:p w:rsidR="00BF4A02" w:rsidRPr="00D65D96" w:rsidRDefault="00BF4A02" w:rsidP="00CC5EC4">
      <w:pPr>
        <w:numPr>
          <w:ilvl w:val="0"/>
          <w:numId w:val="30"/>
        </w:numPr>
        <w:tabs>
          <w:tab w:val="clear" w:pos="720"/>
          <w:tab w:val="left" w:pos="426"/>
        </w:tabs>
        <w:autoSpaceDE w:val="0"/>
        <w:autoSpaceDN w:val="0"/>
        <w:adjustRightInd w:val="0"/>
        <w:ind w:left="0" w:firstLine="0"/>
        <w:jc w:val="both"/>
        <w:rPr>
          <w:rFonts w:ascii="Cambria" w:hAnsi="Cambria" w:cs="Cambria"/>
          <w:color w:val="000000"/>
        </w:rPr>
      </w:pPr>
      <w:r w:rsidRPr="00D65D96">
        <w:rPr>
          <w:rFonts w:ascii="Cambria" w:hAnsi="Cambria" w:cs="Cambria"/>
          <w:color w:val="000000"/>
        </w:rPr>
        <w:t xml:space="preserve">w toku nauczania indywidualnego; </w:t>
      </w:r>
    </w:p>
    <w:p w:rsidR="00BF4A02" w:rsidRPr="00D65D96" w:rsidRDefault="00BF4A02" w:rsidP="00B03105">
      <w:pPr>
        <w:tabs>
          <w:tab w:val="left" w:pos="426"/>
        </w:tabs>
        <w:autoSpaceDE w:val="0"/>
        <w:autoSpaceDN w:val="0"/>
        <w:adjustRightInd w:val="0"/>
        <w:jc w:val="both"/>
        <w:rPr>
          <w:rFonts w:ascii="Cambria" w:hAnsi="Cambria" w:cs="Cambria"/>
          <w:color w:val="000000"/>
        </w:rPr>
      </w:pPr>
    </w:p>
    <w:p w:rsidR="00BF4A02" w:rsidRPr="00D65D96" w:rsidRDefault="00BF4A02" w:rsidP="00CC5EC4">
      <w:pPr>
        <w:numPr>
          <w:ilvl w:val="0"/>
          <w:numId w:val="30"/>
        </w:numPr>
        <w:tabs>
          <w:tab w:val="clear" w:pos="720"/>
          <w:tab w:val="left" w:pos="426"/>
        </w:tabs>
        <w:autoSpaceDE w:val="0"/>
        <w:autoSpaceDN w:val="0"/>
        <w:adjustRightInd w:val="0"/>
        <w:ind w:left="0" w:firstLine="0"/>
        <w:jc w:val="both"/>
        <w:rPr>
          <w:rFonts w:ascii="Cambria" w:hAnsi="Cambria" w:cs="Cambria"/>
          <w:color w:val="000000"/>
        </w:rPr>
      </w:pPr>
      <w:r w:rsidRPr="00D65D96">
        <w:rPr>
          <w:rFonts w:ascii="Cambria" w:hAnsi="Cambria" w:cs="Cambria"/>
          <w:color w:val="000000"/>
        </w:rPr>
        <w:t>w formie realizacji indywidualnego toku nauczania lub programu nauczania;</w:t>
      </w:r>
    </w:p>
    <w:p w:rsidR="00BF4A02" w:rsidRPr="00D65D96" w:rsidRDefault="00BF4A02" w:rsidP="00B03105">
      <w:pPr>
        <w:tabs>
          <w:tab w:val="left" w:pos="426"/>
        </w:tabs>
        <w:autoSpaceDE w:val="0"/>
        <w:autoSpaceDN w:val="0"/>
        <w:adjustRightInd w:val="0"/>
        <w:jc w:val="both"/>
        <w:rPr>
          <w:rFonts w:ascii="Cambria" w:hAnsi="Cambria" w:cs="Cambria"/>
          <w:color w:val="000000"/>
        </w:rPr>
      </w:pPr>
    </w:p>
    <w:p w:rsidR="00BF4A02" w:rsidRPr="00BA70E0" w:rsidRDefault="00BF4A02" w:rsidP="00BA70E0">
      <w:pPr>
        <w:numPr>
          <w:ilvl w:val="0"/>
          <w:numId w:val="30"/>
        </w:numPr>
        <w:tabs>
          <w:tab w:val="clear" w:pos="720"/>
          <w:tab w:val="left" w:pos="426"/>
        </w:tabs>
        <w:autoSpaceDE w:val="0"/>
        <w:autoSpaceDN w:val="0"/>
        <w:adjustRightInd w:val="0"/>
        <w:ind w:left="0" w:firstLine="0"/>
        <w:jc w:val="both"/>
        <w:rPr>
          <w:rFonts w:ascii="Cambria" w:hAnsi="Cambria" w:cs="Cambria"/>
          <w:color w:val="000000"/>
        </w:rPr>
      </w:pPr>
      <w:r w:rsidRPr="00D65D96">
        <w:rPr>
          <w:rFonts w:ascii="Cambria" w:hAnsi="Cambria" w:cs="Cambria"/>
          <w:color w:val="000000"/>
        </w:rPr>
        <w:t>w formach realizacji obowiązku szkolnego poza szkołą;</w:t>
      </w:r>
    </w:p>
    <w:p w:rsidR="00BF4A02" w:rsidRDefault="00BF4A02" w:rsidP="00DD67A2">
      <w:pPr>
        <w:numPr>
          <w:ilvl w:val="0"/>
          <w:numId w:val="32"/>
        </w:numPr>
        <w:tabs>
          <w:tab w:val="left" w:pos="0"/>
          <w:tab w:val="left" w:pos="284"/>
        </w:tabs>
        <w:ind w:left="0" w:firstLine="426"/>
        <w:jc w:val="both"/>
        <w:rPr>
          <w:rFonts w:ascii="Cambria" w:hAnsi="Cambria" w:cs="Cambria"/>
          <w:lang w:eastAsia="ar-SA"/>
        </w:rPr>
      </w:pPr>
      <w:r w:rsidRPr="002A74B8">
        <w:rPr>
          <w:rFonts w:ascii="Cambria" w:hAnsi="Cambria" w:cs="Cambria"/>
          <w:lang w:eastAsia="ar-SA"/>
        </w:rPr>
        <w:t>Zasad</w:t>
      </w:r>
      <w:r>
        <w:rPr>
          <w:rFonts w:ascii="Cambria" w:hAnsi="Cambria" w:cs="Cambria"/>
          <w:lang w:eastAsia="ar-SA"/>
        </w:rPr>
        <w:t xml:space="preserve">y podziału na grupy. </w:t>
      </w:r>
    </w:p>
    <w:p w:rsidR="00BF4A02" w:rsidRPr="002A74B8" w:rsidRDefault="00BF4A02" w:rsidP="002A74B8">
      <w:pPr>
        <w:tabs>
          <w:tab w:val="left" w:pos="0"/>
          <w:tab w:val="left" w:pos="284"/>
        </w:tabs>
        <w:jc w:val="both"/>
        <w:rPr>
          <w:rFonts w:ascii="Cambria" w:hAnsi="Cambria" w:cs="Cambria"/>
          <w:lang w:eastAsia="ar-SA"/>
        </w:rPr>
      </w:pPr>
    </w:p>
    <w:p w:rsidR="00BF4A02" w:rsidRPr="002A74B8" w:rsidRDefault="00BF4A02" w:rsidP="00BA70E0">
      <w:pPr>
        <w:numPr>
          <w:ilvl w:val="0"/>
          <w:numId w:val="166"/>
        </w:numPr>
        <w:tabs>
          <w:tab w:val="left" w:pos="0"/>
          <w:tab w:val="left" w:pos="284"/>
        </w:tabs>
        <w:jc w:val="both"/>
        <w:rPr>
          <w:rFonts w:ascii="Cambria" w:hAnsi="Cambria" w:cs="Cambria"/>
          <w:lang w:eastAsia="ar-SA"/>
        </w:rPr>
      </w:pPr>
      <w:r>
        <w:rPr>
          <w:rFonts w:ascii="Cambria" w:hAnsi="Cambria" w:cs="Cambria"/>
          <w:lang w:eastAsia="ar-SA"/>
        </w:rPr>
        <w:t>N</w:t>
      </w:r>
      <w:r w:rsidRPr="00D65D96">
        <w:rPr>
          <w:rFonts w:ascii="Cambria" w:hAnsi="Cambria" w:cs="Cambria"/>
          <w:lang w:eastAsia="ar-SA"/>
        </w:rPr>
        <w:t xml:space="preserve">a zajęciach </w:t>
      </w:r>
      <w:r>
        <w:rPr>
          <w:rFonts w:ascii="Cambria" w:hAnsi="Cambria" w:cs="Cambria"/>
          <w:lang w:eastAsia="ar-SA"/>
        </w:rPr>
        <w:t xml:space="preserve">obowiązkowych </w:t>
      </w:r>
      <w:r w:rsidRPr="00D65D96">
        <w:rPr>
          <w:rFonts w:ascii="Cambria" w:hAnsi="Cambria" w:cs="Cambria"/>
          <w:lang w:eastAsia="ar-SA"/>
        </w:rPr>
        <w:t>z informatyki</w:t>
      </w:r>
      <w:r>
        <w:rPr>
          <w:rFonts w:ascii="Cambria" w:hAnsi="Cambria" w:cs="Cambria"/>
          <w:lang w:eastAsia="ar-SA"/>
        </w:rPr>
        <w:t xml:space="preserve"> w klasach IV -VIII, </w:t>
      </w:r>
      <w:r w:rsidRPr="00D65D96">
        <w:rPr>
          <w:rFonts w:ascii="Cambria" w:hAnsi="Cambria" w:cs="Cambria"/>
          <w:lang w:eastAsia="ar-SA"/>
        </w:rPr>
        <w:t xml:space="preserve"> dokonuje się podziału na grupy w oddziałach liczących powyżej 24 uczniów. </w:t>
      </w:r>
      <w:r>
        <w:rPr>
          <w:rFonts w:ascii="Cambria" w:hAnsi="Cambria" w:cs="Cambria"/>
          <w:lang w:eastAsia="ar-SA"/>
        </w:rPr>
        <w:t>Liczba uczniów w grupie nie może przekraczać liczby stanowisk komputerowych w pracowni komputerowej.</w:t>
      </w:r>
    </w:p>
    <w:p w:rsidR="00BF4A02" w:rsidRPr="00D65D96" w:rsidRDefault="00BF4A02" w:rsidP="00BA70E0">
      <w:pPr>
        <w:tabs>
          <w:tab w:val="left" w:pos="426"/>
        </w:tabs>
        <w:ind w:firstLine="426"/>
        <w:jc w:val="both"/>
        <w:rPr>
          <w:rFonts w:ascii="Cambria" w:hAnsi="Cambria" w:cs="Cambria"/>
          <w:i/>
          <w:iCs/>
          <w:lang w:eastAsia="ar-SA"/>
        </w:rPr>
      </w:pPr>
    </w:p>
    <w:p w:rsidR="00BF4A02" w:rsidRPr="0062236F" w:rsidRDefault="00BF4A02" w:rsidP="00DD67A2">
      <w:pPr>
        <w:numPr>
          <w:ilvl w:val="0"/>
          <w:numId w:val="166"/>
        </w:numPr>
        <w:tabs>
          <w:tab w:val="left" w:pos="360"/>
          <w:tab w:val="left" w:pos="426"/>
        </w:tabs>
        <w:jc w:val="both"/>
        <w:rPr>
          <w:rFonts w:ascii="Cambria" w:hAnsi="Cambria" w:cs="Cambria"/>
          <w:b/>
          <w:bCs/>
          <w:lang w:eastAsia="ar-SA"/>
        </w:rPr>
      </w:pPr>
      <w:r>
        <w:rPr>
          <w:rFonts w:ascii="Cambria" w:hAnsi="Cambria" w:cs="Cambria"/>
          <w:lang w:eastAsia="ar-SA"/>
        </w:rPr>
        <w:lastRenderedPageBreak/>
        <w:t>N</w:t>
      </w:r>
      <w:r w:rsidRPr="00D65D96">
        <w:rPr>
          <w:rFonts w:ascii="Cambria" w:hAnsi="Cambria" w:cs="Cambria"/>
          <w:lang w:eastAsia="ar-SA"/>
        </w:rPr>
        <w:t xml:space="preserve">a obowiązkowych zajęciach edukacyjnych  z języków obcych, w grupach o różnym stopniu zaawansowania znajomości języka, zajęcia prowadzone są w grupach oddziałowych, międzyoddziałowych </w:t>
      </w:r>
      <w:r>
        <w:rPr>
          <w:rFonts w:ascii="Cambria" w:hAnsi="Cambria" w:cs="Cambria"/>
          <w:lang w:eastAsia="ar-SA"/>
        </w:rPr>
        <w:t>i międzyklasowych do 24 uczniów.</w:t>
      </w:r>
      <w:r w:rsidRPr="00D65D96">
        <w:rPr>
          <w:rFonts w:ascii="Cambria" w:hAnsi="Cambria" w:cs="Cambria"/>
          <w:lang w:eastAsia="ar-SA"/>
        </w:rPr>
        <w:t xml:space="preserve"> </w:t>
      </w:r>
    </w:p>
    <w:p w:rsidR="00BF4A02" w:rsidRPr="00D65D96" w:rsidRDefault="00BF4A02" w:rsidP="00BA70E0">
      <w:pPr>
        <w:tabs>
          <w:tab w:val="num" w:pos="0"/>
          <w:tab w:val="left" w:pos="360"/>
          <w:tab w:val="left" w:pos="426"/>
        </w:tabs>
        <w:ind w:firstLine="426"/>
        <w:jc w:val="both"/>
        <w:rPr>
          <w:rFonts w:ascii="Cambria" w:hAnsi="Cambria" w:cs="Cambria"/>
          <w:lang w:eastAsia="ar-SA"/>
        </w:rPr>
      </w:pPr>
    </w:p>
    <w:p w:rsidR="00BF4A02" w:rsidRPr="00D65D96" w:rsidRDefault="00BF4A02" w:rsidP="00DD67A2">
      <w:pPr>
        <w:numPr>
          <w:ilvl w:val="0"/>
          <w:numId w:val="166"/>
        </w:numPr>
        <w:tabs>
          <w:tab w:val="left" w:pos="360"/>
          <w:tab w:val="left" w:pos="426"/>
          <w:tab w:val="left" w:pos="851"/>
        </w:tabs>
        <w:jc w:val="both"/>
        <w:rPr>
          <w:rFonts w:ascii="Cambria" w:hAnsi="Cambria" w:cs="Cambria"/>
          <w:lang w:eastAsia="ar-SA"/>
        </w:rPr>
      </w:pPr>
      <w:r>
        <w:rPr>
          <w:rFonts w:ascii="Cambria" w:hAnsi="Cambria" w:cs="Cambria"/>
          <w:lang w:eastAsia="ar-SA"/>
        </w:rPr>
        <w:t>Z</w:t>
      </w:r>
      <w:r w:rsidRPr="00D65D96">
        <w:rPr>
          <w:rFonts w:ascii="Cambria" w:hAnsi="Cambria" w:cs="Cambria"/>
          <w:lang w:eastAsia="ar-SA"/>
        </w:rPr>
        <w:t xml:space="preserve">ajęcia wychowania fizycznego prowadzone są w grupach liczących do 26 uczniów. </w:t>
      </w:r>
      <w:r>
        <w:rPr>
          <w:rFonts w:ascii="Cambria" w:hAnsi="Cambria" w:cs="Cambria"/>
          <w:lang w:eastAsia="ar-SA"/>
        </w:rPr>
        <w:t xml:space="preserve">    </w:t>
      </w:r>
      <w:r w:rsidRPr="00D65D96">
        <w:rPr>
          <w:rFonts w:ascii="Cambria" w:hAnsi="Cambria" w:cs="Cambria"/>
          <w:lang w:eastAsia="ar-SA"/>
        </w:rPr>
        <w:t>Dopuszcza się tworzenie grup międzyodd</w:t>
      </w:r>
      <w:r>
        <w:rPr>
          <w:rFonts w:ascii="Cambria" w:hAnsi="Cambria" w:cs="Cambria"/>
          <w:lang w:eastAsia="ar-SA"/>
        </w:rPr>
        <w:t>ziałowych lub międzyklasowych.</w:t>
      </w:r>
    </w:p>
    <w:p w:rsidR="00BF4A02" w:rsidRPr="00D65D96" w:rsidRDefault="00BF4A02" w:rsidP="00BA70E0">
      <w:pPr>
        <w:tabs>
          <w:tab w:val="num" w:pos="0"/>
          <w:tab w:val="left" w:pos="360"/>
          <w:tab w:val="left" w:pos="426"/>
        </w:tabs>
        <w:ind w:firstLine="426"/>
        <w:jc w:val="both"/>
        <w:rPr>
          <w:rFonts w:ascii="Cambria" w:hAnsi="Cambria" w:cs="Cambria"/>
          <w:lang w:eastAsia="ar-SA"/>
        </w:rPr>
      </w:pPr>
    </w:p>
    <w:p w:rsidR="00BF4A02" w:rsidRPr="00D65D96" w:rsidRDefault="00BF4A02" w:rsidP="00DD67A2">
      <w:pPr>
        <w:numPr>
          <w:ilvl w:val="0"/>
          <w:numId w:val="166"/>
        </w:numPr>
        <w:tabs>
          <w:tab w:val="left" w:pos="360"/>
          <w:tab w:val="left" w:pos="426"/>
          <w:tab w:val="left" w:pos="851"/>
        </w:tabs>
        <w:jc w:val="both"/>
        <w:rPr>
          <w:rFonts w:ascii="Cambria" w:hAnsi="Cambria" w:cs="Cambria"/>
          <w:lang w:eastAsia="ar-SA"/>
        </w:rPr>
      </w:pPr>
      <w:r>
        <w:rPr>
          <w:rFonts w:ascii="Cambria" w:hAnsi="Cambria" w:cs="Cambria"/>
          <w:lang w:eastAsia="ar-SA"/>
        </w:rPr>
        <w:t>Z</w:t>
      </w:r>
      <w:r w:rsidRPr="00D65D96">
        <w:rPr>
          <w:rFonts w:ascii="Cambria" w:hAnsi="Cambria" w:cs="Cambria"/>
          <w:lang w:eastAsia="ar-SA"/>
        </w:rPr>
        <w:t xml:space="preserve">ajęcia wychowania fizycznego w mogą być prowadzone łącznie dla dziewcząt     </w:t>
      </w:r>
      <w:r>
        <w:rPr>
          <w:rFonts w:ascii="Cambria" w:hAnsi="Cambria" w:cs="Cambria"/>
          <w:lang w:eastAsia="ar-SA"/>
        </w:rPr>
        <w:t xml:space="preserve">                     i chłopców.</w:t>
      </w:r>
    </w:p>
    <w:p w:rsidR="00BF4A02" w:rsidRPr="00D65D96" w:rsidRDefault="00BF4A02" w:rsidP="00BA70E0">
      <w:pPr>
        <w:tabs>
          <w:tab w:val="num" w:pos="0"/>
          <w:tab w:val="left" w:pos="360"/>
          <w:tab w:val="left" w:pos="426"/>
        </w:tabs>
        <w:ind w:firstLine="426"/>
        <w:jc w:val="both"/>
        <w:rPr>
          <w:rFonts w:ascii="Cambria" w:hAnsi="Cambria" w:cs="Cambria"/>
          <w:lang w:eastAsia="ar-SA"/>
        </w:rPr>
      </w:pPr>
    </w:p>
    <w:p w:rsidR="00BF4A02" w:rsidRPr="00D65D96" w:rsidRDefault="00BF4A02" w:rsidP="00DD67A2">
      <w:pPr>
        <w:numPr>
          <w:ilvl w:val="0"/>
          <w:numId w:val="166"/>
        </w:numPr>
        <w:tabs>
          <w:tab w:val="left" w:pos="360"/>
          <w:tab w:val="left" w:pos="426"/>
          <w:tab w:val="left" w:pos="851"/>
        </w:tabs>
        <w:jc w:val="both"/>
        <w:rPr>
          <w:rFonts w:ascii="Cambria" w:hAnsi="Cambria" w:cs="Cambria"/>
          <w:lang w:eastAsia="ar-SA"/>
        </w:rPr>
      </w:pPr>
      <w:r>
        <w:rPr>
          <w:rFonts w:ascii="Cambria" w:hAnsi="Cambria" w:cs="Cambria"/>
          <w:lang w:eastAsia="ar-SA"/>
        </w:rPr>
        <w:t xml:space="preserve"> N</w:t>
      </w:r>
      <w:r w:rsidRPr="00D65D96">
        <w:rPr>
          <w:rFonts w:ascii="Cambria" w:hAnsi="Cambria" w:cs="Cambria"/>
          <w:lang w:eastAsia="ar-SA"/>
        </w:rPr>
        <w:t xml:space="preserve">a zajęciach edukacyjnych z zakresu kształcenia ogólnego, jeżeli z programu wynika konieczność prowadzenia ćwiczeń, w tym laboratoryjnych (przyroda, </w:t>
      </w:r>
      <w:r>
        <w:rPr>
          <w:rFonts w:ascii="Cambria" w:hAnsi="Cambria" w:cs="Cambria"/>
          <w:lang w:eastAsia="ar-SA"/>
        </w:rPr>
        <w:t xml:space="preserve">fizyka , chemia, </w:t>
      </w:r>
      <w:r w:rsidRPr="00D65D96">
        <w:rPr>
          <w:rFonts w:ascii="Cambria" w:hAnsi="Cambria" w:cs="Cambria"/>
          <w:lang w:eastAsia="ar-SA"/>
        </w:rPr>
        <w:t>technika) dokonuje się podziału na grupy</w:t>
      </w:r>
      <w:r>
        <w:rPr>
          <w:rFonts w:ascii="Cambria" w:hAnsi="Cambria" w:cs="Cambria"/>
          <w:lang w:eastAsia="ar-SA"/>
        </w:rPr>
        <w:t xml:space="preserve"> na nie więcej niż połowie godzin obowiązkowych</w:t>
      </w:r>
      <w:r w:rsidRPr="00D65D96">
        <w:rPr>
          <w:rFonts w:ascii="Cambria" w:hAnsi="Cambria" w:cs="Cambria"/>
          <w:lang w:eastAsia="ar-SA"/>
        </w:rPr>
        <w:t>, jeżeli oddział liczy 31 uczniów i wi</w:t>
      </w:r>
      <w:r>
        <w:rPr>
          <w:rFonts w:ascii="Cambria" w:hAnsi="Cambria" w:cs="Cambria"/>
          <w:lang w:eastAsia="ar-SA"/>
        </w:rPr>
        <w:t>ęcej.</w:t>
      </w:r>
    </w:p>
    <w:p w:rsidR="00C22EDF" w:rsidRPr="00B5656A" w:rsidRDefault="00C22EDF" w:rsidP="00C22EDF">
      <w:pPr>
        <w:jc w:val="left"/>
        <w:rPr>
          <w:rFonts w:asciiTheme="majorHAnsi" w:hAnsiTheme="majorHAnsi" w:cs="Arial"/>
          <w:b/>
        </w:rPr>
      </w:pPr>
      <w:r>
        <w:rPr>
          <w:rFonts w:ascii="Cambria" w:hAnsi="Cambria" w:cs="Cambria"/>
          <w:lang w:eastAsia="ar-SA"/>
        </w:rPr>
        <w:t>4.</w:t>
      </w:r>
      <w:r w:rsidRPr="00C22EDF">
        <w:rPr>
          <w:rFonts w:asciiTheme="majorHAnsi" w:hAnsiTheme="majorHAnsi" w:cs="Arial"/>
          <w:b/>
        </w:rPr>
        <w:t xml:space="preserve"> </w:t>
      </w:r>
      <w:r w:rsidRPr="00B5656A">
        <w:rPr>
          <w:rFonts w:asciiTheme="majorHAnsi" w:hAnsiTheme="majorHAnsi" w:cs="Arial"/>
          <w:b/>
        </w:rPr>
        <w:t>Szczegółowa organizacja zajęć z wykorzystaniem metod i technik kształcenia na odległość.</w:t>
      </w:r>
    </w:p>
    <w:p w:rsidR="00C22EDF" w:rsidRPr="00B5656A" w:rsidRDefault="00C22EDF" w:rsidP="00C22EDF">
      <w:pPr>
        <w:jc w:val="both"/>
        <w:rPr>
          <w:rFonts w:asciiTheme="majorHAnsi" w:hAnsiTheme="majorHAnsi" w:cs="Arial"/>
        </w:rPr>
      </w:pPr>
      <w:r w:rsidRPr="00B5656A">
        <w:rPr>
          <w:rFonts w:asciiTheme="majorHAnsi" w:hAnsiTheme="majorHAnsi" w:cs="Arial"/>
        </w:rPr>
        <w:t>1).Zajęcia w oddziale przedszkolnym i szkole zawiesza się na czas oznaczony w przypadkach i trybie określonych w przepisach w sprawie bezpieczeństwa i higieny w publicznych i niepublicznych szkołach i placówkach.</w:t>
      </w:r>
    </w:p>
    <w:p w:rsidR="00C22EDF" w:rsidRPr="00B5656A" w:rsidRDefault="00C22EDF" w:rsidP="00C22EDF">
      <w:pPr>
        <w:jc w:val="both"/>
        <w:rPr>
          <w:rFonts w:asciiTheme="majorHAnsi" w:hAnsiTheme="majorHAnsi" w:cs="Arial"/>
        </w:rPr>
      </w:pPr>
      <w:r w:rsidRPr="00B5656A">
        <w:rPr>
          <w:rFonts w:asciiTheme="majorHAnsi" w:hAnsiTheme="majorHAnsi" w:cs="Arial"/>
        </w:rPr>
        <w:t>2).W przypadku zawieszenia zajęć na okres powyżej dwóch dni dyrektor szkoły organizuje dla uczniów zajęcia z wykorzystaniem metod i technik kształcenia na odległość.</w:t>
      </w:r>
    </w:p>
    <w:p w:rsidR="00C22EDF" w:rsidRPr="00B5656A" w:rsidRDefault="00C22EDF" w:rsidP="00C22EDF">
      <w:pPr>
        <w:jc w:val="both"/>
        <w:rPr>
          <w:rFonts w:asciiTheme="majorHAnsi" w:hAnsiTheme="majorHAnsi" w:cs="Arial"/>
        </w:rPr>
      </w:pPr>
      <w:r w:rsidRPr="00B5656A">
        <w:rPr>
          <w:rFonts w:asciiTheme="majorHAnsi" w:eastAsia="Times New Roman" w:hAnsiTheme="majorHAnsi" w:cs="Arial"/>
          <w:lang w:eastAsia="pl-PL"/>
        </w:rPr>
        <w:t>3).Podstawową platformą komunikacyjną nauczycieli z uczniami i rodzicami jest Dziennik Librus Synergia , platforma MC TEams.</w:t>
      </w:r>
    </w:p>
    <w:p w:rsidR="00C22EDF" w:rsidRPr="00B5656A" w:rsidRDefault="00C22EDF" w:rsidP="00C22EDF">
      <w:pPr>
        <w:pStyle w:val="Akapitzlist"/>
        <w:spacing w:after="0"/>
        <w:rPr>
          <w:rFonts w:asciiTheme="majorHAnsi" w:hAnsiTheme="majorHAnsi" w:cs="Arial"/>
          <w:noProof/>
        </w:rPr>
      </w:pPr>
    </w:p>
    <w:p w:rsidR="00C22EDF" w:rsidRPr="00B5656A" w:rsidRDefault="00C22EDF" w:rsidP="00C22EDF">
      <w:pPr>
        <w:jc w:val="both"/>
        <w:rPr>
          <w:rFonts w:asciiTheme="majorHAnsi" w:hAnsiTheme="majorHAnsi" w:cs="Arial"/>
        </w:rPr>
      </w:pPr>
      <w:r w:rsidRPr="00B5656A">
        <w:rPr>
          <w:rFonts w:asciiTheme="majorHAnsi" w:eastAsia="Times New Roman" w:hAnsiTheme="majorHAnsi" w:cs="Arial"/>
          <w:lang w:eastAsia="pl-PL"/>
        </w:rPr>
        <w:t xml:space="preserve">4.)Na platformie  Teams  założone są indywidualne konta nauczycieli, uczniów .                        </w:t>
      </w:r>
    </w:p>
    <w:p w:rsidR="00C22EDF" w:rsidRPr="00B5656A" w:rsidRDefault="00C22EDF" w:rsidP="00C22EDF">
      <w:pPr>
        <w:pStyle w:val="Akapitzlist"/>
        <w:spacing w:after="0"/>
        <w:rPr>
          <w:rFonts w:asciiTheme="majorHAnsi" w:hAnsiTheme="majorHAnsi" w:cs="Arial"/>
          <w:noProof/>
        </w:rPr>
      </w:pPr>
    </w:p>
    <w:p w:rsidR="00C22EDF" w:rsidRPr="00B5656A" w:rsidRDefault="00C22EDF" w:rsidP="00C22EDF">
      <w:pPr>
        <w:pStyle w:val="Akapitzlist"/>
        <w:spacing w:after="0"/>
        <w:rPr>
          <w:rFonts w:asciiTheme="majorHAnsi" w:hAnsiTheme="majorHAnsi" w:cs="Arial"/>
          <w:noProof/>
        </w:rPr>
      </w:pPr>
    </w:p>
    <w:p w:rsidR="00C22EDF" w:rsidRDefault="00C22EDF" w:rsidP="00C22EDF">
      <w:pPr>
        <w:jc w:val="both"/>
        <w:rPr>
          <w:rFonts w:asciiTheme="majorHAnsi" w:eastAsia="Times New Roman" w:hAnsiTheme="majorHAnsi" w:cs="Arial"/>
          <w:lang w:eastAsia="pl-PL"/>
        </w:rPr>
      </w:pPr>
      <w:r w:rsidRPr="00B5656A">
        <w:rPr>
          <w:rFonts w:asciiTheme="majorHAnsi" w:eastAsia="Times New Roman" w:hAnsiTheme="majorHAnsi" w:cs="Arial"/>
          <w:lang w:eastAsia="pl-PL"/>
        </w:rPr>
        <w:t>5).Szkoła realizując kształcenie na odległość wykorzystuje również inne platfor</w:t>
      </w:r>
      <w:r>
        <w:rPr>
          <w:rFonts w:asciiTheme="majorHAnsi" w:eastAsia="Times New Roman" w:hAnsiTheme="majorHAnsi" w:cs="Arial"/>
          <w:lang w:eastAsia="pl-PL"/>
        </w:rPr>
        <w:t>my internetowe, m.in.</w:t>
      </w:r>
    </w:p>
    <w:p w:rsidR="00C22EDF" w:rsidRPr="00B5656A" w:rsidRDefault="00C22EDF" w:rsidP="00C22EDF">
      <w:pPr>
        <w:jc w:val="both"/>
        <w:rPr>
          <w:rFonts w:asciiTheme="majorHAnsi" w:hAnsiTheme="majorHAnsi" w:cs="Arial"/>
        </w:rPr>
      </w:pPr>
      <w:r>
        <w:rPr>
          <w:rFonts w:asciiTheme="majorHAnsi" w:eastAsia="Times New Roman" w:hAnsiTheme="majorHAnsi" w:cs="Arial"/>
          <w:lang w:eastAsia="pl-PL"/>
        </w:rPr>
        <w:t>a)</w:t>
      </w:r>
      <w:hyperlink r:id="rId8" w:history="1">
        <w:r w:rsidRPr="00B5656A">
          <w:rPr>
            <w:rFonts w:asciiTheme="majorHAnsi" w:eastAsia="Times New Roman" w:hAnsiTheme="majorHAnsi" w:cs="Arial"/>
            <w:u w:val="single"/>
            <w:lang w:eastAsia="pl-PL"/>
          </w:rPr>
          <w:t>www.epodreczniki.pl</w:t>
        </w:r>
      </w:hyperlink>
    </w:p>
    <w:p w:rsidR="00C22EDF" w:rsidRPr="00B5656A" w:rsidRDefault="00C22EDF" w:rsidP="00C22EDF">
      <w:pPr>
        <w:spacing w:line="259" w:lineRule="auto"/>
        <w:jc w:val="left"/>
        <w:rPr>
          <w:rFonts w:asciiTheme="majorHAnsi" w:eastAsia="Times New Roman" w:hAnsiTheme="majorHAnsi" w:cs="Arial"/>
          <w:lang w:eastAsia="pl-PL"/>
        </w:rPr>
      </w:pPr>
      <w:r>
        <w:rPr>
          <w:rFonts w:asciiTheme="majorHAnsi" w:hAnsiTheme="majorHAnsi"/>
        </w:rPr>
        <w:t>b)</w:t>
      </w:r>
      <w:hyperlink r:id="rId9" w:history="1">
        <w:r w:rsidRPr="00B5656A">
          <w:rPr>
            <w:rFonts w:asciiTheme="majorHAnsi" w:eastAsia="Times New Roman" w:hAnsiTheme="majorHAnsi" w:cs="Arial"/>
            <w:u w:val="single"/>
            <w:lang w:eastAsia="pl-PL"/>
          </w:rPr>
          <w:t>www.gov.pl/zdalnelekcje</w:t>
        </w:r>
      </w:hyperlink>
      <w:r w:rsidRPr="00B5656A">
        <w:rPr>
          <w:rFonts w:asciiTheme="majorHAnsi" w:eastAsia="Times New Roman" w:hAnsiTheme="majorHAnsi" w:cs="Arial"/>
          <w:lang w:eastAsia="pl-PL"/>
        </w:rPr>
        <w:t xml:space="preserve"> </w:t>
      </w:r>
    </w:p>
    <w:p w:rsidR="00C22EDF" w:rsidRPr="00B5656A" w:rsidRDefault="00C22EDF" w:rsidP="00C22EDF">
      <w:pPr>
        <w:spacing w:line="259" w:lineRule="auto"/>
        <w:jc w:val="left"/>
        <w:rPr>
          <w:rFonts w:asciiTheme="majorHAnsi" w:eastAsia="Times New Roman" w:hAnsiTheme="majorHAnsi" w:cs="Arial"/>
          <w:lang w:eastAsia="pl-PL"/>
        </w:rPr>
      </w:pPr>
      <w:r>
        <w:rPr>
          <w:rFonts w:asciiTheme="majorHAnsi" w:hAnsiTheme="majorHAnsi"/>
        </w:rPr>
        <w:t>c)</w:t>
      </w:r>
      <w:hyperlink r:id="rId10" w:history="1">
        <w:r w:rsidRPr="00B5656A">
          <w:rPr>
            <w:rFonts w:asciiTheme="majorHAnsi" w:eastAsia="Times New Roman" w:hAnsiTheme="majorHAnsi" w:cs="Arial"/>
            <w:u w:val="single"/>
            <w:lang w:eastAsia="pl-PL"/>
          </w:rPr>
          <w:t>www.cke.gov.pl</w:t>
        </w:r>
      </w:hyperlink>
    </w:p>
    <w:p w:rsidR="00C22EDF" w:rsidRPr="00B5656A" w:rsidRDefault="00C22EDF" w:rsidP="00C22EDF">
      <w:pPr>
        <w:spacing w:line="259" w:lineRule="auto"/>
        <w:jc w:val="left"/>
        <w:rPr>
          <w:rFonts w:asciiTheme="majorHAnsi" w:eastAsia="Times New Roman" w:hAnsiTheme="majorHAnsi" w:cs="Arial"/>
          <w:lang w:eastAsia="pl-PL"/>
        </w:rPr>
      </w:pPr>
      <w:r>
        <w:rPr>
          <w:rFonts w:asciiTheme="majorHAnsi" w:hAnsiTheme="majorHAnsi"/>
        </w:rPr>
        <w:t>d)</w:t>
      </w:r>
      <w:hyperlink r:id="rId11" w:history="1">
        <w:r w:rsidRPr="00B5656A">
          <w:rPr>
            <w:rFonts w:asciiTheme="majorHAnsi" w:eastAsia="Times New Roman" w:hAnsiTheme="majorHAnsi" w:cs="Arial"/>
            <w:u w:val="single"/>
            <w:lang w:eastAsia="pl-PL"/>
          </w:rPr>
          <w:t>www.lektury.gov.pl</w:t>
        </w:r>
      </w:hyperlink>
    </w:p>
    <w:p w:rsidR="00C22EDF" w:rsidRPr="00B5656A" w:rsidRDefault="00C22EDF" w:rsidP="00C22EDF">
      <w:pPr>
        <w:spacing w:line="259" w:lineRule="auto"/>
        <w:jc w:val="left"/>
        <w:rPr>
          <w:rFonts w:asciiTheme="majorHAnsi" w:eastAsia="Times New Roman" w:hAnsiTheme="majorHAnsi" w:cs="Arial"/>
          <w:lang w:eastAsia="pl-PL"/>
        </w:rPr>
      </w:pPr>
      <w:r>
        <w:rPr>
          <w:rFonts w:asciiTheme="majorHAnsi" w:hAnsiTheme="majorHAnsi"/>
        </w:rPr>
        <w:t>e)</w:t>
      </w:r>
      <w:hyperlink r:id="rId12" w:history="1">
        <w:r w:rsidRPr="00B5656A">
          <w:rPr>
            <w:rFonts w:asciiTheme="majorHAnsi" w:eastAsia="Times New Roman" w:hAnsiTheme="majorHAnsi" w:cs="Arial"/>
            <w:u w:val="single"/>
            <w:lang w:eastAsia="pl-PL"/>
          </w:rPr>
          <w:t>www.kopernik.org.pl</w:t>
        </w:r>
      </w:hyperlink>
    </w:p>
    <w:p w:rsidR="00C22EDF" w:rsidRPr="00B5656A" w:rsidRDefault="00C22EDF" w:rsidP="00C22EDF">
      <w:pPr>
        <w:spacing w:line="259" w:lineRule="auto"/>
        <w:jc w:val="left"/>
        <w:rPr>
          <w:rFonts w:asciiTheme="majorHAnsi" w:eastAsia="Times New Roman" w:hAnsiTheme="majorHAnsi" w:cs="Arial"/>
          <w:lang w:eastAsia="pl-PL"/>
        </w:rPr>
      </w:pPr>
      <w:r>
        <w:rPr>
          <w:rFonts w:asciiTheme="majorHAnsi" w:hAnsiTheme="majorHAnsi"/>
        </w:rPr>
        <w:t>f)</w:t>
      </w:r>
      <w:hyperlink r:id="rId13" w:history="1">
        <w:r w:rsidRPr="00B5656A">
          <w:rPr>
            <w:rFonts w:asciiTheme="majorHAnsi" w:eastAsia="Times New Roman" w:hAnsiTheme="majorHAnsi" w:cs="Arial"/>
            <w:u w:val="single"/>
            <w:lang w:eastAsia="pl-PL"/>
          </w:rPr>
          <w:t>www.etwinning.pl</w:t>
        </w:r>
      </w:hyperlink>
      <w:r w:rsidRPr="00B5656A">
        <w:rPr>
          <w:rFonts w:asciiTheme="majorHAnsi" w:eastAsia="Times New Roman" w:hAnsiTheme="majorHAnsi" w:cs="Arial"/>
          <w:lang w:eastAsia="pl-PL"/>
        </w:rPr>
        <w:t xml:space="preserve">   </w:t>
      </w:r>
    </w:p>
    <w:p w:rsidR="00C22EDF" w:rsidRPr="00B5656A" w:rsidRDefault="00C22EDF" w:rsidP="00C22EDF">
      <w:pPr>
        <w:spacing w:line="259" w:lineRule="auto"/>
        <w:jc w:val="left"/>
        <w:rPr>
          <w:rFonts w:asciiTheme="majorHAnsi" w:eastAsia="Times New Roman" w:hAnsiTheme="majorHAnsi" w:cs="Arial"/>
          <w:lang w:eastAsia="pl-PL"/>
        </w:rPr>
      </w:pPr>
      <w:r>
        <w:rPr>
          <w:rFonts w:asciiTheme="majorHAnsi" w:hAnsiTheme="majorHAnsi"/>
        </w:rPr>
        <w:t>g)</w:t>
      </w:r>
      <w:hyperlink r:id="rId14" w:history="1">
        <w:r w:rsidRPr="00B5656A">
          <w:rPr>
            <w:rFonts w:asciiTheme="majorHAnsi" w:eastAsia="Times New Roman" w:hAnsiTheme="majorHAnsi" w:cs="Arial"/>
            <w:u w:val="single"/>
            <w:lang w:eastAsia="pl-PL"/>
          </w:rPr>
          <w:t>www.muzykotekaszkolna.pl</w:t>
        </w:r>
      </w:hyperlink>
      <w:r w:rsidRPr="00B5656A">
        <w:rPr>
          <w:rFonts w:asciiTheme="majorHAnsi" w:eastAsia="Times New Roman" w:hAnsiTheme="majorHAnsi" w:cs="Arial"/>
          <w:lang w:eastAsia="pl-PL"/>
        </w:rPr>
        <w:t xml:space="preserve"> </w:t>
      </w:r>
    </w:p>
    <w:p w:rsidR="00C22EDF" w:rsidRPr="00B5656A" w:rsidRDefault="00C22EDF" w:rsidP="00C22EDF">
      <w:pPr>
        <w:spacing w:line="259" w:lineRule="auto"/>
        <w:jc w:val="left"/>
        <w:rPr>
          <w:rFonts w:asciiTheme="majorHAnsi" w:eastAsia="Times New Roman" w:hAnsiTheme="majorHAnsi" w:cs="Arial"/>
          <w:lang w:eastAsia="pl-PL"/>
        </w:rPr>
      </w:pPr>
      <w:r>
        <w:rPr>
          <w:rFonts w:asciiTheme="majorHAnsi" w:hAnsiTheme="majorHAnsi"/>
        </w:rPr>
        <w:t>h)</w:t>
      </w:r>
      <w:hyperlink r:id="rId15" w:history="1">
        <w:r w:rsidRPr="00B5656A">
          <w:rPr>
            <w:rFonts w:asciiTheme="majorHAnsi" w:eastAsia="Times New Roman" w:hAnsiTheme="majorHAnsi" w:cs="Arial"/>
            <w:u w:val="single"/>
            <w:lang w:eastAsia="pl-PL"/>
          </w:rPr>
          <w:t>www.przystanekhistoria.pl</w:t>
        </w:r>
      </w:hyperlink>
      <w:r w:rsidRPr="00B5656A">
        <w:rPr>
          <w:rFonts w:asciiTheme="majorHAnsi" w:eastAsia="Times New Roman" w:hAnsiTheme="majorHAnsi" w:cs="Arial"/>
          <w:lang w:eastAsia="pl-PL"/>
        </w:rPr>
        <w:t xml:space="preserve"> </w:t>
      </w:r>
    </w:p>
    <w:p w:rsidR="00C22EDF" w:rsidRPr="00B5656A" w:rsidRDefault="00C22EDF" w:rsidP="00C22EDF">
      <w:pPr>
        <w:spacing w:line="259" w:lineRule="auto"/>
        <w:jc w:val="left"/>
        <w:rPr>
          <w:rFonts w:asciiTheme="majorHAnsi" w:eastAsia="Times New Roman" w:hAnsiTheme="majorHAnsi" w:cs="Arial"/>
          <w:lang w:eastAsia="pl-PL"/>
        </w:rPr>
      </w:pPr>
      <w:r>
        <w:rPr>
          <w:rFonts w:asciiTheme="majorHAnsi" w:hAnsiTheme="majorHAnsi"/>
        </w:rPr>
        <w:t>i)</w:t>
      </w:r>
      <w:hyperlink r:id="rId16" w:history="1">
        <w:r w:rsidRPr="00B5656A">
          <w:rPr>
            <w:rFonts w:asciiTheme="majorHAnsi" w:eastAsia="Times New Roman" w:hAnsiTheme="majorHAnsi" w:cs="Arial"/>
            <w:u w:val="single"/>
            <w:lang w:eastAsia="pl-PL"/>
          </w:rPr>
          <w:t>https://etwinning.pl/zdalna-edukacja-z-etwinning/</w:t>
        </w:r>
      </w:hyperlink>
      <w:r w:rsidRPr="00B5656A">
        <w:rPr>
          <w:rFonts w:asciiTheme="majorHAnsi" w:eastAsia="Times New Roman" w:hAnsiTheme="majorHAnsi" w:cs="Arial"/>
          <w:lang w:eastAsia="pl-PL"/>
        </w:rPr>
        <w:t xml:space="preserve">   </w:t>
      </w:r>
    </w:p>
    <w:p w:rsidR="00C22EDF" w:rsidRPr="00B5656A" w:rsidRDefault="00C22EDF" w:rsidP="00C22EDF">
      <w:pPr>
        <w:spacing w:line="259" w:lineRule="auto"/>
        <w:jc w:val="left"/>
        <w:rPr>
          <w:rFonts w:asciiTheme="majorHAnsi" w:eastAsia="Times New Roman" w:hAnsiTheme="majorHAnsi" w:cs="Arial"/>
          <w:lang w:eastAsia="pl-PL"/>
        </w:rPr>
      </w:pPr>
      <w:r>
        <w:rPr>
          <w:rFonts w:asciiTheme="majorHAnsi" w:hAnsiTheme="majorHAnsi"/>
        </w:rPr>
        <w:t>j)</w:t>
      </w:r>
      <w:hyperlink r:id="rId17" w:history="1">
        <w:r w:rsidRPr="00B5656A">
          <w:rPr>
            <w:rFonts w:asciiTheme="majorHAnsi" w:eastAsia="Times New Roman" w:hAnsiTheme="majorHAnsi" w:cs="Arial"/>
            <w:u w:val="single"/>
            <w:lang w:eastAsia="pl-PL"/>
          </w:rPr>
          <w:t>https://pl.khanacademy.org/</w:t>
        </w:r>
      </w:hyperlink>
      <w:r w:rsidRPr="00B5656A">
        <w:rPr>
          <w:rFonts w:asciiTheme="majorHAnsi" w:eastAsia="Times New Roman" w:hAnsiTheme="majorHAnsi" w:cs="Arial"/>
          <w:lang w:eastAsia="pl-PL"/>
        </w:rPr>
        <w:t xml:space="preserve"> </w:t>
      </w:r>
    </w:p>
    <w:p w:rsidR="00C22EDF" w:rsidRPr="00B5656A" w:rsidRDefault="00C22EDF" w:rsidP="00C22EDF">
      <w:pPr>
        <w:spacing w:line="259" w:lineRule="auto"/>
        <w:jc w:val="left"/>
        <w:rPr>
          <w:rFonts w:asciiTheme="majorHAnsi" w:eastAsia="Times New Roman" w:hAnsiTheme="majorHAnsi" w:cs="Arial"/>
          <w:lang w:eastAsia="pl-PL"/>
        </w:rPr>
      </w:pPr>
      <w:r>
        <w:rPr>
          <w:rFonts w:asciiTheme="majorHAnsi" w:hAnsiTheme="majorHAnsi"/>
        </w:rPr>
        <w:t>k)</w:t>
      </w:r>
      <w:hyperlink r:id="rId18" w:history="1">
        <w:r w:rsidRPr="00B5656A">
          <w:rPr>
            <w:rFonts w:asciiTheme="majorHAnsi" w:eastAsia="Times New Roman" w:hAnsiTheme="majorHAnsi" w:cs="Arial"/>
            <w:u w:val="single"/>
            <w:lang w:eastAsia="pl-PL"/>
          </w:rPr>
          <w:t>https://learningapps.org/</w:t>
        </w:r>
      </w:hyperlink>
    </w:p>
    <w:p w:rsidR="00C22EDF" w:rsidRPr="00B5656A" w:rsidRDefault="00C22EDF" w:rsidP="00C22EDF">
      <w:pPr>
        <w:spacing w:line="259" w:lineRule="auto"/>
        <w:jc w:val="left"/>
        <w:rPr>
          <w:rFonts w:asciiTheme="majorHAnsi" w:eastAsia="Times New Roman" w:hAnsiTheme="majorHAnsi" w:cs="Arial"/>
          <w:lang w:eastAsia="pl-PL"/>
        </w:rPr>
      </w:pPr>
      <w:r>
        <w:rPr>
          <w:rFonts w:asciiTheme="majorHAnsi" w:eastAsia="Times New Roman" w:hAnsiTheme="majorHAnsi" w:cs="Arial"/>
          <w:lang w:eastAsia="pl-PL"/>
        </w:rPr>
        <w:t>l)</w:t>
      </w:r>
      <w:r w:rsidRPr="00B5656A">
        <w:rPr>
          <w:rFonts w:asciiTheme="majorHAnsi" w:eastAsia="Times New Roman" w:hAnsiTheme="majorHAnsi" w:cs="Arial"/>
          <w:lang w:eastAsia="pl-PL"/>
        </w:rPr>
        <w:t xml:space="preserve"> Youtube ,  </w:t>
      </w:r>
    </w:p>
    <w:p w:rsidR="00C22EDF" w:rsidRPr="00B5656A" w:rsidRDefault="00C22EDF" w:rsidP="00C22EDF">
      <w:pPr>
        <w:spacing w:line="259" w:lineRule="auto"/>
        <w:jc w:val="left"/>
        <w:rPr>
          <w:rFonts w:asciiTheme="majorHAnsi" w:eastAsia="Times New Roman" w:hAnsiTheme="majorHAnsi" w:cs="Arial"/>
          <w:lang w:eastAsia="pl-PL"/>
        </w:rPr>
      </w:pPr>
      <w:r>
        <w:rPr>
          <w:rFonts w:asciiTheme="majorHAnsi" w:eastAsia="Times New Roman" w:hAnsiTheme="majorHAnsi" w:cs="Arial"/>
          <w:lang w:eastAsia="pl-PL"/>
        </w:rPr>
        <w:t>ł)</w:t>
      </w:r>
      <w:r w:rsidRPr="00B5656A">
        <w:rPr>
          <w:rFonts w:asciiTheme="majorHAnsi" w:eastAsia="Times New Roman" w:hAnsiTheme="majorHAnsi" w:cs="Arial"/>
          <w:lang w:eastAsia="pl-PL"/>
        </w:rPr>
        <w:t>e-wych.fiz</w:t>
      </w:r>
    </w:p>
    <w:p w:rsidR="00C22EDF" w:rsidRPr="00B5656A" w:rsidRDefault="00C22EDF" w:rsidP="00C22EDF">
      <w:pPr>
        <w:ind w:left="11" w:hanging="11"/>
        <w:rPr>
          <w:rFonts w:asciiTheme="majorHAnsi" w:eastAsia="Times New Roman" w:hAnsiTheme="majorHAnsi" w:cs="Arial"/>
          <w:lang w:eastAsia="pl-PL"/>
        </w:rPr>
      </w:pPr>
    </w:p>
    <w:p w:rsidR="00C22EDF" w:rsidRPr="00B5656A" w:rsidRDefault="00C22EDF" w:rsidP="00C22EDF">
      <w:pPr>
        <w:contextualSpacing/>
        <w:jc w:val="both"/>
        <w:rPr>
          <w:rFonts w:asciiTheme="majorHAnsi" w:eastAsia="Times New Roman" w:hAnsiTheme="majorHAnsi" w:cs="Arial"/>
          <w:lang w:eastAsia="pl-PL"/>
        </w:rPr>
      </w:pPr>
      <w:r w:rsidRPr="00B5656A">
        <w:rPr>
          <w:rFonts w:asciiTheme="majorHAnsi" w:eastAsia="Times New Roman" w:hAnsiTheme="majorHAnsi" w:cs="Arial"/>
          <w:lang w:eastAsia="pl-PL"/>
        </w:rPr>
        <w:t>6).Z platform internetowych korzystają:</w:t>
      </w:r>
    </w:p>
    <w:p w:rsidR="00C22EDF" w:rsidRPr="00B5656A" w:rsidRDefault="00C22EDF" w:rsidP="00C22EDF">
      <w:pPr>
        <w:ind w:left="993" w:hanging="426"/>
        <w:contextualSpacing/>
        <w:jc w:val="both"/>
        <w:rPr>
          <w:rFonts w:asciiTheme="majorHAnsi" w:eastAsia="Times New Roman" w:hAnsiTheme="majorHAnsi" w:cs="Arial"/>
          <w:lang w:eastAsia="pl-PL"/>
        </w:rPr>
      </w:pPr>
    </w:p>
    <w:p w:rsidR="00C22EDF" w:rsidRPr="00B5656A" w:rsidRDefault="00C22EDF" w:rsidP="00C22EDF">
      <w:pPr>
        <w:spacing w:before="100" w:beforeAutospacing="1" w:after="100" w:afterAutospacing="1"/>
        <w:contextualSpacing/>
        <w:jc w:val="left"/>
        <w:rPr>
          <w:rFonts w:asciiTheme="majorHAnsi" w:eastAsia="Times New Roman" w:hAnsiTheme="majorHAnsi" w:cs="Arial"/>
          <w:lang w:eastAsia="pl-PL"/>
        </w:rPr>
      </w:pPr>
      <w:r>
        <w:rPr>
          <w:rFonts w:asciiTheme="majorHAnsi" w:eastAsia="Times New Roman" w:hAnsiTheme="majorHAnsi" w:cs="Arial"/>
          <w:lang w:eastAsia="pl-PL"/>
        </w:rPr>
        <w:t>a)</w:t>
      </w:r>
      <w:r w:rsidRPr="00B5656A">
        <w:rPr>
          <w:rFonts w:asciiTheme="majorHAnsi" w:eastAsia="Times New Roman" w:hAnsiTheme="majorHAnsi" w:cs="Arial"/>
          <w:lang w:eastAsia="pl-PL"/>
        </w:rPr>
        <w:t>uczniowie;</w:t>
      </w:r>
    </w:p>
    <w:p w:rsidR="00C22EDF" w:rsidRPr="00B5656A" w:rsidRDefault="00C22EDF" w:rsidP="00C22EDF">
      <w:pPr>
        <w:spacing w:before="100" w:beforeAutospacing="1" w:after="100" w:afterAutospacing="1"/>
        <w:contextualSpacing/>
        <w:jc w:val="left"/>
        <w:rPr>
          <w:rFonts w:asciiTheme="majorHAnsi" w:eastAsia="Times New Roman" w:hAnsiTheme="majorHAnsi" w:cs="Arial"/>
          <w:lang w:eastAsia="pl-PL"/>
        </w:rPr>
      </w:pPr>
      <w:r>
        <w:rPr>
          <w:rFonts w:asciiTheme="majorHAnsi" w:eastAsia="Times New Roman" w:hAnsiTheme="majorHAnsi" w:cs="Arial"/>
          <w:lang w:eastAsia="pl-PL"/>
        </w:rPr>
        <w:t>b)</w:t>
      </w:r>
      <w:r w:rsidRPr="00B5656A">
        <w:rPr>
          <w:rFonts w:asciiTheme="majorHAnsi" w:eastAsia="Times New Roman" w:hAnsiTheme="majorHAnsi" w:cs="Arial"/>
          <w:lang w:eastAsia="pl-PL"/>
        </w:rPr>
        <w:t>nauczyciele.</w:t>
      </w:r>
    </w:p>
    <w:p w:rsidR="00C22EDF" w:rsidRPr="00B5656A" w:rsidRDefault="00C22EDF" w:rsidP="00C22EDF">
      <w:pPr>
        <w:spacing w:before="100" w:beforeAutospacing="1" w:after="100" w:afterAutospacing="1"/>
        <w:ind w:left="11" w:hanging="11"/>
        <w:contextualSpacing/>
        <w:jc w:val="both"/>
        <w:rPr>
          <w:rFonts w:asciiTheme="majorHAnsi" w:eastAsia="Times New Roman" w:hAnsiTheme="majorHAnsi" w:cs="Arial"/>
          <w:lang w:eastAsia="pl-PL"/>
        </w:rPr>
      </w:pPr>
    </w:p>
    <w:p w:rsidR="00C22EDF" w:rsidRPr="00B5656A" w:rsidRDefault="00C22EDF" w:rsidP="00C22EDF">
      <w:pPr>
        <w:spacing w:before="100" w:beforeAutospacing="1" w:after="100" w:afterAutospacing="1"/>
        <w:contextualSpacing/>
        <w:jc w:val="both"/>
        <w:rPr>
          <w:rFonts w:asciiTheme="majorHAnsi" w:eastAsia="Times New Roman" w:hAnsiTheme="majorHAnsi" w:cs="Arial"/>
          <w:lang w:eastAsia="pl-PL"/>
        </w:rPr>
      </w:pPr>
      <w:r w:rsidRPr="00B5656A">
        <w:rPr>
          <w:rFonts w:asciiTheme="majorHAnsi" w:eastAsia="Times New Roman" w:hAnsiTheme="majorHAnsi" w:cs="Arial"/>
          <w:lang w:eastAsia="pl-PL"/>
        </w:rPr>
        <w:t>7).Nauczyciele na w/w platformach zobowiązani są:</w:t>
      </w:r>
    </w:p>
    <w:p w:rsidR="00C22EDF" w:rsidRPr="00B5656A" w:rsidRDefault="00C22EDF" w:rsidP="00C22EDF">
      <w:pPr>
        <w:spacing w:before="100" w:beforeAutospacing="1" w:after="100" w:afterAutospacing="1" w:line="276" w:lineRule="auto"/>
        <w:contextualSpacing/>
        <w:jc w:val="both"/>
        <w:rPr>
          <w:rFonts w:asciiTheme="majorHAnsi" w:eastAsia="Times New Roman" w:hAnsiTheme="majorHAnsi" w:cs="Arial"/>
          <w:lang w:eastAsia="pl-PL"/>
        </w:rPr>
      </w:pPr>
      <w:r>
        <w:rPr>
          <w:rFonts w:asciiTheme="majorHAnsi" w:eastAsia="Times New Roman" w:hAnsiTheme="majorHAnsi" w:cs="Arial"/>
          <w:lang w:eastAsia="pl-PL"/>
        </w:rPr>
        <w:t>a)</w:t>
      </w:r>
      <w:r w:rsidRPr="00B5656A">
        <w:rPr>
          <w:rFonts w:asciiTheme="majorHAnsi" w:eastAsia="Times New Roman" w:hAnsiTheme="majorHAnsi" w:cs="Arial"/>
          <w:lang w:eastAsia="pl-PL"/>
        </w:rPr>
        <w:t>prowadzić lekcje online (lekcja trwa 30 minut  plus 15 minut przeznaczone na konsultacje ), przy czym w klasach I – III łączny czas zajęć on – line nie powinien przekroczyć 120 min. dziennie.</w:t>
      </w:r>
    </w:p>
    <w:p w:rsidR="00C22EDF" w:rsidRPr="00B5656A" w:rsidRDefault="00C22EDF" w:rsidP="00C22EDF">
      <w:pPr>
        <w:spacing w:before="100" w:beforeAutospacing="1" w:after="100" w:afterAutospacing="1" w:line="276" w:lineRule="auto"/>
        <w:contextualSpacing/>
        <w:jc w:val="both"/>
        <w:rPr>
          <w:rFonts w:asciiTheme="majorHAnsi" w:eastAsia="Times New Roman" w:hAnsiTheme="majorHAnsi" w:cs="Arial"/>
          <w:lang w:eastAsia="pl-PL"/>
        </w:rPr>
      </w:pPr>
      <w:r>
        <w:rPr>
          <w:rFonts w:asciiTheme="majorHAnsi" w:eastAsia="Times New Roman" w:hAnsiTheme="majorHAnsi" w:cs="Arial"/>
          <w:lang w:eastAsia="pl-PL"/>
        </w:rPr>
        <w:lastRenderedPageBreak/>
        <w:t>b)</w:t>
      </w:r>
      <w:r w:rsidRPr="00B5656A">
        <w:rPr>
          <w:rFonts w:asciiTheme="majorHAnsi" w:eastAsia="Times New Roman" w:hAnsiTheme="majorHAnsi" w:cs="Arial"/>
          <w:lang w:eastAsia="pl-PL"/>
        </w:rPr>
        <w:t>zamieszczać i wykorzystywać nagrania z przygotowanymi materiałami edukacyjnymi, nagraną lekcją;</w:t>
      </w:r>
    </w:p>
    <w:p w:rsidR="00C22EDF" w:rsidRPr="00B5656A" w:rsidRDefault="00C22EDF" w:rsidP="00C22EDF">
      <w:pPr>
        <w:spacing w:before="100" w:beforeAutospacing="1" w:after="100" w:afterAutospacing="1" w:line="276" w:lineRule="auto"/>
        <w:contextualSpacing/>
        <w:jc w:val="both"/>
        <w:rPr>
          <w:rFonts w:asciiTheme="majorHAnsi" w:eastAsia="Times New Roman" w:hAnsiTheme="majorHAnsi" w:cs="Arial"/>
          <w:lang w:eastAsia="pl-PL"/>
        </w:rPr>
      </w:pPr>
      <w:r>
        <w:rPr>
          <w:rFonts w:asciiTheme="majorHAnsi" w:eastAsia="Times New Roman" w:hAnsiTheme="majorHAnsi" w:cs="Arial"/>
          <w:lang w:eastAsia="pl-PL"/>
        </w:rPr>
        <w:t>c)</w:t>
      </w:r>
      <w:r w:rsidRPr="00B5656A">
        <w:rPr>
          <w:rFonts w:asciiTheme="majorHAnsi" w:eastAsia="Times New Roman" w:hAnsiTheme="majorHAnsi" w:cs="Arial"/>
          <w:lang w:eastAsia="pl-PL"/>
        </w:rPr>
        <w:t>zamieszczać i wykorzystywać prezentacje;</w:t>
      </w:r>
    </w:p>
    <w:p w:rsidR="00C22EDF" w:rsidRPr="00B5656A" w:rsidRDefault="00C22EDF" w:rsidP="00C22EDF">
      <w:pPr>
        <w:spacing w:before="100" w:beforeAutospacing="1" w:after="100" w:afterAutospacing="1" w:line="276" w:lineRule="auto"/>
        <w:contextualSpacing/>
        <w:jc w:val="both"/>
        <w:rPr>
          <w:rFonts w:asciiTheme="majorHAnsi" w:eastAsia="Times New Roman" w:hAnsiTheme="majorHAnsi" w:cs="Arial"/>
          <w:lang w:eastAsia="pl-PL"/>
        </w:rPr>
      </w:pPr>
      <w:r>
        <w:rPr>
          <w:rFonts w:asciiTheme="majorHAnsi" w:eastAsia="Times New Roman" w:hAnsiTheme="majorHAnsi" w:cs="Arial"/>
          <w:lang w:eastAsia="pl-PL"/>
        </w:rPr>
        <w:t>d)</w:t>
      </w:r>
      <w:r w:rsidRPr="00B5656A">
        <w:rPr>
          <w:rFonts w:asciiTheme="majorHAnsi" w:eastAsia="Times New Roman" w:hAnsiTheme="majorHAnsi" w:cs="Arial"/>
          <w:lang w:eastAsia="pl-PL"/>
        </w:rPr>
        <w:t>zamieszczać i wykorzystywać linki do innych stron internetowych z materiałami edukacyjnymi;</w:t>
      </w:r>
    </w:p>
    <w:p w:rsidR="00C22EDF" w:rsidRPr="00B5656A" w:rsidRDefault="00C22EDF" w:rsidP="00C22EDF">
      <w:pPr>
        <w:spacing w:before="100" w:beforeAutospacing="1" w:after="100" w:afterAutospacing="1" w:line="276" w:lineRule="auto"/>
        <w:contextualSpacing/>
        <w:jc w:val="both"/>
        <w:rPr>
          <w:rFonts w:asciiTheme="majorHAnsi" w:eastAsia="Times New Roman" w:hAnsiTheme="majorHAnsi" w:cs="Arial"/>
          <w:lang w:eastAsia="pl-PL"/>
        </w:rPr>
      </w:pPr>
      <w:r>
        <w:rPr>
          <w:rFonts w:asciiTheme="majorHAnsi" w:eastAsia="Times New Roman" w:hAnsiTheme="majorHAnsi" w:cs="Arial"/>
          <w:lang w:eastAsia="pl-PL"/>
        </w:rPr>
        <w:t>e)</w:t>
      </w:r>
      <w:r w:rsidRPr="00B5656A">
        <w:rPr>
          <w:rFonts w:asciiTheme="majorHAnsi" w:eastAsia="Times New Roman" w:hAnsiTheme="majorHAnsi" w:cs="Arial"/>
          <w:lang w:eastAsia="pl-PL"/>
        </w:rPr>
        <w:t>zamieszczać i wykorzystywać zadania, ćwiczenia, karty pracy do wykonania dla ucznia.</w:t>
      </w:r>
    </w:p>
    <w:p w:rsidR="00C22EDF" w:rsidRPr="00B5656A" w:rsidRDefault="00C22EDF" w:rsidP="00C22EDF">
      <w:pPr>
        <w:spacing w:before="100" w:beforeAutospacing="1" w:after="100" w:afterAutospacing="1" w:line="276" w:lineRule="auto"/>
        <w:contextualSpacing/>
        <w:jc w:val="both"/>
        <w:rPr>
          <w:rFonts w:asciiTheme="majorHAnsi" w:eastAsia="Times New Roman" w:hAnsiTheme="majorHAnsi" w:cs="Arial"/>
          <w:lang w:eastAsia="pl-PL"/>
        </w:rPr>
      </w:pPr>
      <w:r>
        <w:rPr>
          <w:rFonts w:asciiTheme="majorHAnsi" w:eastAsia="Times New Roman" w:hAnsiTheme="majorHAnsi" w:cs="Arial"/>
          <w:lang w:eastAsia="pl-PL"/>
        </w:rPr>
        <w:t>f)</w:t>
      </w:r>
      <w:r w:rsidRPr="00B5656A">
        <w:rPr>
          <w:rFonts w:asciiTheme="majorHAnsi" w:eastAsia="Times New Roman" w:hAnsiTheme="majorHAnsi" w:cs="Arial"/>
          <w:lang w:eastAsia="pl-PL"/>
        </w:rPr>
        <w:t>Zasoby powinny być zamieszczane do każdej lekcji.</w:t>
      </w:r>
    </w:p>
    <w:p w:rsidR="00C22EDF" w:rsidRPr="00B5656A" w:rsidRDefault="00C22EDF" w:rsidP="00C22EDF">
      <w:pPr>
        <w:spacing w:before="100" w:beforeAutospacing="1" w:after="100" w:afterAutospacing="1"/>
        <w:ind w:left="1440"/>
        <w:contextualSpacing/>
        <w:jc w:val="both"/>
        <w:rPr>
          <w:rFonts w:asciiTheme="majorHAnsi" w:eastAsia="Times New Roman" w:hAnsiTheme="majorHAnsi" w:cs="Arial"/>
          <w:lang w:eastAsia="pl-PL"/>
        </w:rPr>
      </w:pPr>
      <w:r w:rsidRPr="00B5656A">
        <w:rPr>
          <w:rFonts w:asciiTheme="majorHAnsi" w:eastAsia="Times New Roman" w:hAnsiTheme="majorHAnsi" w:cs="Arial"/>
          <w:lang w:eastAsia="pl-PL"/>
        </w:rPr>
        <w:t xml:space="preserve"> </w:t>
      </w:r>
    </w:p>
    <w:p w:rsidR="00C22EDF" w:rsidRPr="00B5656A" w:rsidRDefault="00C22EDF" w:rsidP="00C22EDF">
      <w:pPr>
        <w:spacing w:before="100" w:beforeAutospacing="1" w:after="100" w:afterAutospacing="1"/>
        <w:contextualSpacing/>
        <w:jc w:val="both"/>
        <w:rPr>
          <w:rFonts w:asciiTheme="majorHAnsi" w:eastAsia="Times New Roman" w:hAnsiTheme="majorHAnsi" w:cs="Arial"/>
          <w:lang w:eastAsia="pl-PL"/>
        </w:rPr>
      </w:pPr>
      <w:r w:rsidRPr="00B5656A">
        <w:rPr>
          <w:rFonts w:asciiTheme="majorHAnsi" w:eastAsia="Times New Roman" w:hAnsiTheme="majorHAnsi" w:cs="Arial"/>
          <w:bCs/>
          <w:lang w:eastAsia="pl-PL"/>
        </w:rPr>
        <w:t>8.)Do zajęć prowadzonych przez nauczyciela bezpośrednio z uczniami z wykorzystaniem metod i technik kształcenia na odległość zalicza się:</w:t>
      </w:r>
    </w:p>
    <w:p w:rsidR="00C22EDF" w:rsidRPr="00B5656A" w:rsidRDefault="00C22EDF" w:rsidP="00C22EDF">
      <w:pPr>
        <w:spacing w:before="100" w:beforeAutospacing="1" w:after="100" w:afterAutospacing="1"/>
        <w:ind w:left="720"/>
        <w:contextualSpacing/>
        <w:jc w:val="both"/>
        <w:rPr>
          <w:rFonts w:asciiTheme="majorHAnsi" w:eastAsia="Times New Roman" w:hAnsiTheme="majorHAnsi" w:cs="Arial"/>
          <w:lang w:eastAsia="pl-PL"/>
        </w:rPr>
      </w:pPr>
    </w:p>
    <w:p w:rsidR="00C22EDF" w:rsidRPr="00B5656A" w:rsidRDefault="00C22EDF" w:rsidP="00C22EDF">
      <w:pPr>
        <w:spacing w:before="100" w:beforeAutospacing="1" w:after="100" w:afterAutospacing="1" w:line="276" w:lineRule="auto"/>
        <w:contextualSpacing/>
        <w:jc w:val="both"/>
        <w:rPr>
          <w:rFonts w:asciiTheme="majorHAnsi" w:eastAsia="Times New Roman" w:hAnsiTheme="majorHAnsi" w:cs="Arial"/>
          <w:lang w:eastAsia="pl-PL"/>
        </w:rPr>
      </w:pPr>
      <w:r>
        <w:rPr>
          <w:rFonts w:asciiTheme="majorHAnsi" w:eastAsia="Times New Roman" w:hAnsiTheme="majorHAnsi" w:cs="Arial"/>
          <w:lang w:eastAsia="pl-PL"/>
        </w:rPr>
        <w:t>a)</w:t>
      </w:r>
      <w:r w:rsidRPr="00B5656A">
        <w:rPr>
          <w:rFonts w:asciiTheme="majorHAnsi" w:eastAsia="Times New Roman" w:hAnsiTheme="majorHAnsi" w:cs="Arial"/>
          <w:lang w:eastAsia="pl-PL"/>
        </w:rPr>
        <w:t>prowadzenie zajęć online;</w:t>
      </w:r>
    </w:p>
    <w:p w:rsidR="00C22EDF" w:rsidRPr="00B5656A" w:rsidRDefault="00C22EDF" w:rsidP="00C22EDF">
      <w:pPr>
        <w:spacing w:before="100" w:beforeAutospacing="1" w:after="100" w:afterAutospacing="1" w:line="276" w:lineRule="auto"/>
        <w:contextualSpacing/>
        <w:jc w:val="both"/>
        <w:rPr>
          <w:rFonts w:asciiTheme="majorHAnsi" w:eastAsia="Times New Roman" w:hAnsiTheme="majorHAnsi" w:cs="Arial"/>
          <w:lang w:eastAsia="pl-PL"/>
        </w:rPr>
      </w:pPr>
      <w:r>
        <w:rPr>
          <w:rFonts w:asciiTheme="majorHAnsi" w:eastAsia="Times New Roman" w:hAnsiTheme="majorHAnsi" w:cs="Arial"/>
          <w:lang w:eastAsia="pl-PL"/>
        </w:rPr>
        <w:t>b)</w:t>
      </w:r>
      <w:r w:rsidRPr="00B5656A">
        <w:rPr>
          <w:rFonts w:asciiTheme="majorHAnsi" w:eastAsia="Times New Roman" w:hAnsiTheme="majorHAnsi" w:cs="Arial"/>
          <w:lang w:eastAsia="pl-PL"/>
        </w:rPr>
        <w:t xml:space="preserve">rozmowy telefoniczne z uczniami; </w:t>
      </w:r>
    </w:p>
    <w:p w:rsidR="00C22EDF" w:rsidRPr="00B5656A" w:rsidRDefault="00C22EDF" w:rsidP="00C22EDF">
      <w:pPr>
        <w:spacing w:before="100" w:beforeAutospacing="1" w:after="100" w:afterAutospacing="1" w:line="276" w:lineRule="auto"/>
        <w:contextualSpacing/>
        <w:jc w:val="both"/>
        <w:rPr>
          <w:rFonts w:asciiTheme="majorHAnsi" w:eastAsia="Times New Roman" w:hAnsiTheme="majorHAnsi" w:cs="Arial"/>
          <w:lang w:eastAsia="pl-PL"/>
        </w:rPr>
      </w:pPr>
      <w:r>
        <w:rPr>
          <w:rFonts w:asciiTheme="majorHAnsi" w:eastAsia="Times New Roman" w:hAnsiTheme="majorHAnsi" w:cs="Arial"/>
          <w:lang w:eastAsia="pl-PL"/>
        </w:rPr>
        <w:t>c)</w:t>
      </w:r>
      <w:r w:rsidRPr="00B5656A">
        <w:rPr>
          <w:rFonts w:asciiTheme="majorHAnsi" w:eastAsia="Times New Roman" w:hAnsiTheme="majorHAnsi" w:cs="Arial"/>
          <w:lang w:eastAsia="pl-PL"/>
        </w:rPr>
        <w:t xml:space="preserve">rozmowy z uczniami na czacie tekstowym, na forum dyskusyjnym; </w:t>
      </w:r>
    </w:p>
    <w:p w:rsidR="00C22EDF" w:rsidRPr="00B5656A" w:rsidRDefault="00C22EDF" w:rsidP="00C22EDF">
      <w:pPr>
        <w:spacing w:before="100" w:beforeAutospacing="1" w:after="100" w:afterAutospacing="1" w:line="276" w:lineRule="auto"/>
        <w:contextualSpacing/>
        <w:jc w:val="both"/>
        <w:rPr>
          <w:rFonts w:asciiTheme="majorHAnsi" w:eastAsia="Times New Roman" w:hAnsiTheme="majorHAnsi" w:cs="Arial"/>
          <w:lang w:eastAsia="pl-PL"/>
        </w:rPr>
      </w:pPr>
      <w:r>
        <w:rPr>
          <w:rFonts w:asciiTheme="majorHAnsi" w:eastAsia="Times New Roman" w:hAnsiTheme="majorHAnsi" w:cs="Arial"/>
          <w:lang w:eastAsia="pl-PL"/>
        </w:rPr>
        <w:t>d)</w:t>
      </w:r>
      <w:r w:rsidRPr="00B5656A">
        <w:rPr>
          <w:rFonts w:asciiTheme="majorHAnsi" w:eastAsia="Times New Roman" w:hAnsiTheme="majorHAnsi" w:cs="Arial"/>
          <w:lang w:eastAsia="pl-PL"/>
        </w:rPr>
        <w:t>prowadzenie wideokonferencji/webinariów i innych form komunikowania się on – line;</w:t>
      </w:r>
    </w:p>
    <w:p w:rsidR="00C22EDF" w:rsidRPr="00B5656A" w:rsidRDefault="00C22EDF" w:rsidP="00C22EDF">
      <w:pPr>
        <w:spacing w:before="100" w:beforeAutospacing="1" w:after="100" w:afterAutospacing="1" w:line="276" w:lineRule="auto"/>
        <w:contextualSpacing/>
        <w:jc w:val="both"/>
        <w:rPr>
          <w:rFonts w:asciiTheme="majorHAnsi" w:eastAsia="Times New Roman" w:hAnsiTheme="majorHAnsi" w:cs="Arial"/>
          <w:lang w:eastAsia="pl-PL"/>
        </w:rPr>
      </w:pPr>
      <w:r>
        <w:rPr>
          <w:rFonts w:asciiTheme="majorHAnsi" w:eastAsia="Times New Roman" w:hAnsiTheme="majorHAnsi" w:cs="Arial"/>
          <w:lang w:eastAsia="pl-PL"/>
        </w:rPr>
        <w:t>e)</w:t>
      </w:r>
      <w:r w:rsidRPr="00B5656A">
        <w:rPr>
          <w:rFonts w:asciiTheme="majorHAnsi" w:eastAsia="Times New Roman" w:hAnsiTheme="majorHAnsi" w:cs="Arial"/>
          <w:lang w:eastAsia="pl-PL"/>
        </w:rPr>
        <w:t>prowadzenie korespondencji mailowej lub za pośrednictwem innych dostępnych form komunikowania się na odległość;</w:t>
      </w:r>
    </w:p>
    <w:p w:rsidR="00C22EDF" w:rsidRPr="00B5656A" w:rsidRDefault="00C22EDF" w:rsidP="00C22EDF">
      <w:pPr>
        <w:spacing w:before="100" w:beforeAutospacing="1" w:after="100" w:afterAutospacing="1" w:line="276" w:lineRule="auto"/>
        <w:contextualSpacing/>
        <w:jc w:val="both"/>
        <w:rPr>
          <w:rFonts w:asciiTheme="majorHAnsi" w:eastAsia="Times New Roman" w:hAnsiTheme="majorHAnsi" w:cs="Arial"/>
          <w:lang w:eastAsia="pl-PL"/>
        </w:rPr>
      </w:pPr>
      <w:r>
        <w:rPr>
          <w:rFonts w:asciiTheme="majorHAnsi" w:eastAsia="Times New Roman" w:hAnsiTheme="majorHAnsi" w:cs="Arial"/>
          <w:lang w:eastAsia="pl-PL"/>
        </w:rPr>
        <w:t>f)</w:t>
      </w:r>
      <w:r w:rsidRPr="00B5656A">
        <w:rPr>
          <w:rFonts w:asciiTheme="majorHAnsi" w:eastAsia="Times New Roman" w:hAnsiTheme="majorHAnsi" w:cs="Arial"/>
          <w:lang w:eastAsia="pl-PL"/>
        </w:rPr>
        <w:t>prowadzenie konsultacji w czasie zajęć wyznaczonych w tygodniowym planie godzin.</w:t>
      </w:r>
    </w:p>
    <w:p w:rsidR="00C22EDF" w:rsidRPr="00B5656A" w:rsidRDefault="00C22EDF" w:rsidP="00C22EDF">
      <w:pPr>
        <w:ind w:left="720"/>
        <w:contextualSpacing/>
        <w:jc w:val="both"/>
        <w:rPr>
          <w:rFonts w:asciiTheme="majorHAnsi" w:eastAsia="Times New Roman" w:hAnsiTheme="majorHAnsi" w:cs="Arial"/>
          <w:lang w:eastAsia="pl-PL"/>
        </w:rPr>
      </w:pPr>
    </w:p>
    <w:p w:rsidR="00C22EDF" w:rsidRPr="00B5656A" w:rsidRDefault="00C22EDF" w:rsidP="00C22EDF">
      <w:pPr>
        <w:tabs>
          <w:tab w:val="left" w:pos="709"/>
          <w:tab w:val="left" w:pos="851"/>
        </w:tabs>
        <w:spacing w:after="160" w:line="259" w:lineRule="auto"/>
        <w:jc w:val="both"/>
        <w:rPr>
          <w:rFonts w:asciiTheme="majorHAnsi" w:hAnsiTheme="majorHAnsi" w:cs="Arial"/>
        </w:rPr>
      </w:pPr>
    </w:p>
    <w:p w:rsidR="00C22EDF" w:rsidRPr="00B5656A" w:rsidRDefault="00C22EDF" w:rsidP="00C22EDF">
      <w:pPr>
        <w:tabs>
          <w:tab w:val="left" w:pos="709"/>
          <w:tab w:val="left" w:pos="851"/>
        </w:tabs>
        <w:spacing w:after="160" w:line="259" w:lineRule="auto"/>
        <w:jc w:val="both"/>
        <w:rPr>
          <w:rFonts w:asciiTheme="majorHAnsi" w:hAnsiTheme="majorHAnsi" w:cs="Arial"/>
        </w:rPr>
      </w:pPr>
      <w:r w:rsidRPr="00B5656A">
        <w:rPr>
          <w:rFonts w:asciiTheme="majorHAnsi" w:hAnsiTheme="majorHAnsi" w:cs="Arial"/>
        </w:rPr>
        <w:t>9). Zajęcia z wykorzystaniem metod i technik kształcenia na odległość mogą być realizowane w szczególności:</w:t>
      </w:r>
    </w:p>
    <w:p w:rsidR="00C22EDF" w:rsidRPr="00B5656A" w:rsidRDefault="00C22EDF" w:rsidP="00C22EDF">
      <w:pPr>
        <w:spacing w:after="160" w:line="259" w:lineRule="auto"/>
        <w:jc w:val="both"/>
        <w:rPr>
          <w:rFonts w:asciiTheme="majorHAnsi" w:hAnsiTheme="majorHAnsi" w:cs="Arial"/>
        </w:rPr>
      </w:pPr>
      <w:r>
        <w:rPr>
          <w:rFonts w:asciiTheme="majorHAnsi" w:hAnsiTheme="majorHAnsi" w:cs="Arial"/>
        </w:rPr>
        <w:t>a)</w:t>
      </w:r>
      <w:r w:rsidRPr="00B5656A">
        <w:rPr>
          <w:rFonts w:asciiTheme="majorHAnsi" w:hAnsiTheme="majorHAnsi" w:cs="Arial"/>
        </w:rPr>
        <w:t>z wykorzystaniem środków komunikacji elektronicznej zapewniających wymianę informacji między nauczycielem, uczniem lub rodzicami  lub  w formach określonych w pkt 10;</w:t>
      </w:r>
    </w:p>
    <w:p w:rsidR="00C22EDF" w:rsidRPr="00B5656A" w:rsidRDefault="00C22EDF" w:rsidP="00C22EDF">
      <w:pPr>
        <w:spacing w:after="160" w:line="259" w:lineRule="auto"/>
        <w:jc w:val="both"/>
        <w:rPr>
          <w:rFonts w:asciiTheme="majorHAnsi" w:hAnsiTheme="majorHAnsi" w:cs="Arial"/>
        </w:rPr>
      </w:pPr>
      <w:r>
        <w:rPr>
          <w:rFonts w:asciiTheme="majorHAnsi" w:hAnsiTheme="majorHAnsi" w:cs="Arial"/>
        </w:rPr>
        <w:t>b)</w:t>
      </w:r>
      <w:r w:rsidRPr="00B5656A">
        <w:rPr>
          <w:rFonts w:asciiTheme="majorHAnsi" w:hAnsiTheme="majorHAnsi" w:cs="Arial"/>
        </w:rPr>
        <w:t>przez podejmowanie przez ucznia aktywności określonych przez nauczyciela, potwierdzających zapoznanie się ze wskazanym materiałem i dającym podstawę do oceny pracy ucznia;</w:t>
      </w:r>
    </w:p>
    <w:p w:rsidR="00C22EDF" w:rsidRPr="00B5656A" w:rsidRDefault="00C22EDF" w:rsidP="00C22EDF">
      <w:pPr>
        <w:ind w:left="720"/>
        <w:contextualSpacing/>
        <w:jc w:val="both"/>
        <w:rPr>
          <w:rFonts w:asciiTheme="majorHAnsi" w:eastAsia="Times New Roman" w:hAnsiTheme="majorHAnsi" w:cs="Arial"/>
          <w:lang w:eastAsia="pl-PL"/>
        </w:rPr>
      </w:pPr>
    </w:p>
    <w:p w:rsidR="00C22EDF" w:rsidRPr="00B5656A" w:rsidRDefault="00C22EDF" w:rsidP="00C22EDF">
      <w:pPr>
        <w:tabs>
          <w:tab w:val="left" w:pos="851"/>
        </w:tabs>
        <w:spacing w:before="100" w:beforeAutospacing="1" w:after="100" w:afterAutospacing="1"/>
        <w:contextualSpacing/>
        <w:jc w:val="both"/>
        <w:rPr>
          <w:rFonts w:asciiTheme="majorHAnsi" w:hAnsiTheme="majorHAnsi" w:cs="Arial"/>
          <w:shd w:val="clear" w:color="auto" w:fill="FFFFFF"/>
        </w:rPr>
      </w:pPr>
      <w:r w:rsidRPr="00B5656A">
        <w:rPr>
          <w:rFonts w:asciiTheme="majorHAnsi" w:eastAsia="Times New Roman" w:hAnsiTheme="majorHAnsi" w:cs="Arial"/>
          <w:lang w:eastAsia="pl-PL"/>
        </w:rPr>
        <w:t>10.)Zasady przekazywania uczniowi materiałów edukacyjnych w przypadku, gdy uczeń nie ma dostępu do odpowiedniej platformy:</w:t>
      </w:r>
    </w:p>
    <w:p w:rsidR="00C22EDF" w:rsidRPr="00B5656A" w:rsidRDefault="00C22EDF" w:rsidP="00C22EDF">
      <w:pPr>
        <w:spacing w:before="100" w:beforeAutospacing="1" w:after="100" w:afterAutospacing="1"/>
        <w:ind w:hanging="567"/>
        <w:contextualSpacing/>
        <w:jc w:val="both"/>
        <w:rPr>
          <w:rFonts w:asciiTheme="majorHAnsi" w:hAnsiTheme="majorHAnsi" w:cs="Arial"/>
          <w:shd w:val="clear" w:color="auto" w:fill="FFFFFF"/>
        </w:rPr>
      </w:pPr>
      <w:r w:rsidRPr="00B5656A">
        <w:rPr>
          <w:rFonts w:asciiTheme="majorHAnsi" w:eastAsia="Times New Roman" w:hAnsiTheme="majorHAnsi" w:cs="Arial"/>
          <w:lang w:eastAsia="pl-PL"/>
        </w:rPr>
        <w:t xml:space="preserve"> </w:t>
      </w:r>
    </w:p>
    <w:p w:rsidR="00C22EDF" w:rsidRPr="00B5656A" w:rsidRDefault="00C22EDF" w:rsidP="00C22EDF">
      <w:pPr>
        <w:contextualSpacing/>
        <w:jc w:val="both"/>
        <w:rPr>
          <w:rFonts w:asciiTheme="majorHAnsi" w:hAnsiTheme="majorHAnsi" w:cs="Arial"/>
          <w:shd w:val="clear" w:color="auto" w:fill="FFFFFF"/>
        </w:rPr>
      </w:pPr>
      <w:r>
        <w:rPr>
          <w:rFonts w:asciiTheme="majorHAnsi" w:hAnsiTheme="majorHAnsi" w:cs="Arial"/>
          <w:shd w:val="clear" w:color="auto" w:fill="FFFFFF"/>
        </w:rPr>
        <w:t>a)</w:t>
      </w:r>
      <w:r w:rsidRPr="00B5656A">
        <w:rPr>
          <w:rFonts w:asciiTheme="majorHAnsi" w:hAnsiTheme="majorHAnsi" w:cs="Arial"/>
          <w:shd w:val="clear" w:color="auto" w:fill="FFFFFF"/>
        </w:rPr>
        <w:t>każdy wychowawca klasy dokonuje sprawdzenia dostępności uczniów do narzędzi wykorzystywanych w edukacji zdalnej (laptop, zestaw komputerowy, tablet, iPhone) oraz przekazuje zgromadzone informacje  dyrektorowi szkoły.</w:t>
      </w:r>
    </w:p>
    <w:p w:rsidR="00C22EDF" w:rsidRPr="00B5656A" w:rsidRDefault="00C22EDF" w:rsidP="00C22EDF">
      <w:pPr>
        <w:ind w:left="426" w:hanging="426"/>
        <w:contextualSpacing/>
        <w:jc w:val="both"/>
        <w:rPr>
          <w:rFonts w:asciiTheme="majorHAnsi" w:hAnsiTheme="majorHAnsi" w:cs="Arial"/>
          <w:shd w:val="clear" w:color="auto" w:fill="FFFFFF"/>
        </w:rPr>
      </w:pPr>
    </w:p>
    <w:p w:rsidR="00C22EDF" w:rsidRPr="00B5656A" w:rsidRDefault="00C22EDF" w:rsidP="00C22EDF">
      <w:pPr>
        <w:contextualSpacing/>
        <w:jc w:val="both"/>
        <w:rPr>
          <w:rFonts w:asciiTheme="majorHAnsi" w:hAnsiTheme="majorHAnsi" w:cs="Arial"/>
          <w:shd w:val="clear" w:color="auto" w:fill="FFFFFF"/>
        </w:rPr>
      </w:pPr>
      <w:r>
        <w:rPr>
          <w:rFonts w:asciiTheme="majorHAnsi" w:hAnsiTheme="majorHAnsi" w:cs="Arial"/>
          <w:shd w:val="clear" w:color="auto" w:fill="FFFFFF"/>
        </w:rPr>
        <w:t>b)</w:t>
      </w:r>
      <w:r w:rsidRPr="00B5656A">
        <w:rPr>
          <w:rFonts w:asciiTheme="majorHAnsi" w:hAnsiTheme="majorHAnsi" w:cs="Arial"/>
          <w:shd w:val="clear" w:color="auto" w:fill="FFFFFF"/>
        </w:rPr>
        <w:t xml:space="preserve">w przypadku, kiedy uczeń nie ma dostępu, wychowawca informuje o tym fakcie nauczycieli uczących w danej klasie, którzy są zobowiązani do przygotowania </w:t>
      </w:r>
      <w:r w:rsidRPr="00B5656A">
        <w:rPr>
          <w:rFonts w:asciiTheme="majorHAnsi" w:hAnsiTheme="majorHAnsi" w:cs="Arial"/>
          <w:shd w:val="clear" w:color="auto" w:fill="FFFFFF"/>
        </w:rPr>
        <w:br/>
        <w:t>w ciągu dwóch dni materiałów edukacyjnych i ich przesłania do sekretariatu;</w:t>
      </w:r>
    </w:p>
    <w:p w:rsidR="00C22EDF" w:rsidRPr="00B5656A" w:rsidRDefault="00C22EDF" w:rsidP="00C22EDF">
      <w:pPr>
        <w:ind w:left="426" w:hanging="426"/>
        <w:contextualSpacing/>
        <w:jc w:val="both"/>
        <w:rPr>
          <w:rFonts w:asciiTheme="majorHAnsi" w:hAnsiTheme="majorHAnsi" w:cs="Arial"/>
          <w:shd w:val="clear" w:color="auto" w:fill="FFFFFF"/>
        </w:rPr>
      </w:pPr>
    </w:p>
    <w:p w:rsidR="00C22EDF" w:rsidRPr="00B5656A" w:rsidRDefault="00C22EDF" w:rsidP="00C22EDF">
      <w:pPr>
        <w:contextualSpacing/>
        <w:jc w:val="both"/>
        <w:rPr>
          <w:rFonts w:asciiTheme="majorHAnsi" w:hAnsiTheme="majorHAnsi" w:cs="Arial"/>
          <w:shd w:val="clear" w:color="auto" w:fill="FFFFFF"/>
        </w:rPr>
      </w:pPr>
      <w:r>
        <w:rPr>
          <w:rFonts w:asciiTheme="majorHAnsi" w:hAnsiTheme="majorHAnsi" w:cs="Arial"/>
          <w:shd w:val="clear" w:color="auto" w:fill="FFFFFF"/>
        </w:rPr>
        <w:t>c)</w:t>
      </w:r>
      <w:r w:rsidRPr="00B5656A">
        <w:rPr>
          <w:rFonts w:asciiTheme="majorHAnsi" w:hAnsiTheme="majorHAnsi" w:cs="Arial"/>
          <w:shd w:val="clear" w:color="auto" w:fill="FFFFFF"/>
        </w:rPr>
        <w:t>pracownik sekretariatu drukuje materiały, które może odebrać rodzic/prawny opiekun w „PUDEŁKU”, umiejscowionym przy wejściu głównym do szkoły;</w:t>
      </w: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iCs/>
          <w:lang w:eastAsia="pl-PL"/>
        </w:rPr>
      </w:pPr>
      <w:r>
        <w:rPr>
          <w:rFonts w:asciiTheme="majorHAnsi" w:hAnsiTheme="majorHAnsi" w:cs="Arial"/>
          <w:shd w:val="clear" w:color="auto" w:fill="FFFFFF"/>
        </w:rPr>
        <w:t>11)</w:t>
      </w:r>
      <w:r w:rsidRPr="00B5656A">
        <w:rPr>
          <w:rFonts w:asciiTheme="majorHAnsi" w:eastAsia="Times New Roman" w:hAnsiTheme="majorHAnsi" w:cs="Arial"/>
          <w:iCs/>
          <w:lang w:eastAsia="pl-PL"/>
        </w:rPr>
        <w:t xml:space="preserve"> Nauczyciel planując treści </w:t>
      </w:r>
      <w:r w:rsidRPr="00B5656A">
        <w:rPr>
          <w:rFonts w:asciiTheme="majorHAnsi" w:hAnsiTheme="majorHAnsi" w:cs="Arial"/>
        </w:rPr>
        <w:t>nauczania jest obowiązany uwzględnić możliwości psychofizyczne uczniów w podejmowaniu wysiłku, warunki rodzinne dziecka, zróżnicowanie zajęć w danym dniu, łączenie naprzemienne kształcenia z użyciem monitorów i bez ich użycia, ograniczenia wynikające ze specyfiki zajęć.</w:t>
      </w:r>
      <w:r w:rsidRPr="00B5656A">
        <w:rPr>
          <w:rFonts w:asciiTheme="majorHAnsi" w:eastAsia="Times New Roman" w:hAnsiTheme="majorHAnsi" w:cs="Arial"/>
          <w:iCs/>
          <w:lang w:eastAsia="pl-PL"/>
        </w:rPr>
        <w:t xml:space="preserve"> </w:t>
      </w: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i/>
          <w:lang w:eastAsia="pl-PL"/>
        </w:rPr>
      </w:pPr>
      <w:r w:rsidRPr="00B5656A">
        <w:rPr>
          <w:rFonts w:asciiTheme="majorHAnsi" w:eastAsia="Times New Roman" w:hAnsiTheme="majorHAnsi" w:cs="Arial"/>
          <w:lang w:eastAsia="pl-PL"/>
        </w:rPr>
        <w:t>12).Dokumentowanie przebiegu nauczania i wychowania odbywa poprzez systematyczne rejestrowanie odbytych zajęć w dzienniku elektronicznym w module Interfejs lekcyjny –planowana lekcja – wybierz temat-przygotuj materiały do lekcji ( dodaj zasoby lekcji , dodaj zadanie domowe)</w:t>
      </w:r>
    </w:p>
    <w:p w:rsidR="00C22EDF" w:rsidRPr="00B5656A" w:rsidRDefault="00C22EDF" w:rsidP="00C22EDF">
      <w:pPr>
        <w:tabs>
          <w:tab w:val="left" w:pos="851"/>
        </w:tabs>
        <w:spacing w:before="100" w:beforeAutospacing="1" w:after="100" w:afterAutospacing="1"/>
        <w:ind w:firstLine="567"/>
        <w:contextualSpacing/>
        <w:jc w:val="both"/>
        <w:rPr>
          <w:rFonts w:asciiTheme="majorHAnsi" w:eastAsia="Times New Roman" w:hAnsiTheme="majorHAnsi" w:cs="Arial"/>
          <w:i/>
          <w:lang w:eastAsia="pl-PL"/>
        </w:rPr>
      </w:pP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i/>
          <w:lang w:eastAsia="pl-PL"/>
        </w:rPr>
      </w:pPr>
      <w:r w:rsidRPr="00B5656A">
        <w:rPr>
          <w:rFonts w:asciiTheme="majorHAnsi" w:eastAsia="Times New Roman" w:hAnsiTheme="majorHAnsi" w:cs="Arial"/>
          <w:lang w:eastAsia="pl-PL"/>
        </w:rPr>
        <w:lastRenderedPageBreak/>
        <w:t>13).Odnotowywanie frekwencji uczniów odbywa się na podstawie aktywności i uzupełniane jest przez nauczyciela każdego przedmiotu w e-dzienniku.</w:t>
      </w:r>
      <w:r w:rsidRPr="00B5656A">
        <w:rPr>
          <w:rFonts w:asciiTheme="majorHAnsi" w:eastAsia="Times New Roman" w:hAnsiTheme="majorHAnsi" w:cs="Arial"/>
          <w:i/>
          <w:lang w:eastAsia="pl-PL"/>
        </w:rPr>
        <w:t xml:space="preserve">      </w:t>
      </w:r>
    </w:p>
    <w:p w:rsidR="00C22EDF" w:rsidRPr="00B5656A" w:rsidRDefault="00C22EDF" w:rsidP="00C22EDF">
      <w:pPr>
        <w:spacing w:before="100" w:beforeAutospacing="1" w:after="100" w:afterAutospacing="1"/>
        <w:ind w:left="567"/>
        <w:contextualSpacing/>
        <w:jc w:val="both"/>
        <w:rPr>
          <w:rFonts w:asciiTheme="majorHAnsi" w:eastAsia="Times New Roman" w:hAnsiTheme="majorHAnsi" w:cs="Arial"/>
          <w:iCs/>
          <w:lang w:eastAsia="pl-PL"/>
        </w:rPr>
      </w:pP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iCs/>
          <w:lang w:eastAsia="pl-PL"/>
        </w:rPr>
      </w:pPr>
    </w:p>
    <w:p w:rsidR="00C22EDF" w:rsidRPr="00B5656A" w:rsidRDefault="00C22EDF" w:rsidP="00C22EDF">
      <w:pPr>
        <w:tabs>
          <w:tab w:val="left" w:pos="851"/>
        </w:tabs>
        <w:spacing w:before="100" w:beforeAutospacing="1" w:after="100" w:afterAutospacing="1"/>
        <w:ind w:firstLine="567"/>
        <w:contextualSpacing/>
        <w:jc w:val="both"/>
        <w:rPr>
          <w:rFonts w:asciiTheme="majorHAnsi" w:eastAsia="Times New Roman" w:hAnsiTheme="majorHAnsi" w:cs="Arial"/>
          <w:iCs/>
          <w:lang w:eastAsia="pl-PL"/>
        </w:rPr>
      </w:pPr>
    </w:p>
    <w:p w:rsidR="00C22EDF" w:rsidRPr="00B5656A" w:rsidRDefault="00C22EDF" w:rsidP="00C22EDF">
      <w:pPr>
        <w:contextualSpacing/>
        <w:jc w:val="both"/>
        <w:rPr>
          <w:rFonts w:asciiTheme="majorHAnsi" w:hAnsiTheme="majorHAnsi" w:cs="Arial"/>
          <w:shd w:val="clear" w:color="auto" w:fill="FFFFFF"/>
        </w:rPr>
      </w:pPr>
      <w:r w:rsidRPr="00B5656A">
        <w:rPr>
          <w:rFonts w:asciiTheme="majorHAnsi" w:hAnsiTheme="majorHAnsi" w:cs="Arial"/>
          <w:shd w:val="clear" w:color="auto" w:fill="FFFFFF"/>
        </w:rPr>
        <w:t xml:space="preserve"> </w:t>
      </w:r>
    </w:p>
    <w:p w:rsidR="00C22EDF" w:rsidRPr="00B5656A" w:rsidRDefault="00C22EDF" w:rsidP="00C22EDF">
      <w:pPr>
        <w:spacing w:after="120"/>
        <w:jc w:val="both"/>
        <w:rPr>
          <w:rFonts w:asciiTheme="majorHAnsi" w:hAnsiTheme="majorHAnsi" w:cs="Arial"/>
          <w:bCs/>
        </w:rPr>
      </w:pPr>
      <w:r w:rsidRPr="00B5656A">
        <w:rPr>
          <w:rFonts w:asciiTheme="majorHAnsi" w:hAnsiTheme="majorHAnsi" w:cs="Arial"/>
          <w:bCs/>
        </w:rPr>
        <w:t xml:space="preserve">14.)Uczniowie odbywający naukę na odległość mają prawo do korzystania z pomocy psychologiczno-pedagogicznej w formie zdalnej. </w:t>
      </w:r>
    </w:p>
    <w:p w:rsidR="00C22EDF" w:rsidRPr="00B5656A" w:rsidRDefault="00C22EDF" w:rsidP="00C22EDF">
      <w:pPr>
        <w:ind w:left="426" w:hanging="426"/>
        <w:contextualSpacing/>
        <w:jc w:val="both"/>
        <w:rPr>
          <w:rFonts w:asciiTheme="majorHAnsi" w:hAnsiTheme="majorHAnsi" w:cs="Arial"/>
          <w:bCs/>
        </w:rPr>
      </w:pPr>
      <w:r w:rsidRPr="00B5656A">
        <w:rPr>
          <w:rFonts w:asciiTheme="majorHAnsi" w:hAnsiTheme="majorHAnsi" w:cs="Arial"/>
          <w:bCs/>
        </w:rPr>
        <w:t>15).W przypadku zaistnienia potrzeby konsultacji z nauczycielami wychowawcy klas przekażą uczniom ustalone godziny dyżurów i formy kontaktu.</w:t>
      </w:r>
    </w:p>
    <w:p w:rsidR="00C22EDF" w:rsidRPr="00B5656A" w:rsidRDefault="00C22EDF" w:rsidP="00C22EDF">
      <w:pPr>
        <w:tabs>
          <w:tab w:val="left" w:pos="993"/>
        </w:tabs>
        <w:spacing w:after="160"/>
        <w:contextualSpacing/>
        <w:jc w:val="both"/>
        <w:rPr>
          <w:rFonts w:asciiTheme="majorHAnsi" w:hAnsiTheme="majorHAnsi" w:cs="Arial"/>
          <w:shd w:val="clear" w:color="auto" w:fill="FFFFFF"/>
        </w:rPr>
      </w:pPr>
      <w:r w:rsidRPr="00B5656A">
        <w:rPr>
          <w:rFonts w:asciiTheme="majorHAnsi" w:hAnsiTheme="majorHAnsi" w:cs="Arial"/>
          <w:shd w:val="clear" w:color="auto" w:fill="FFFFFF"/>
        </w:rPr>
        <w:t xml:space="preserve">16).Uczeń lub jego rodzice nieposiadający  sprzętu do zdalnej nauki ma prawo wystąpić do dyrektora szkoły o jego użyczenie. Dyrektor szkoły w miarę możliwości  użycza sprzęt na podstawie umowy użyczenia. </w:t>
      </w:r>
    </w:p>
    <w:p w:rsidR="00C22EDF" w:rsidRPr="00B5656A" w:rsidRDefault="00C22EDF" w:rsidP="00C22EDF">
      <w:pPr>
        <w:tabs>
          <w:tab w:val="left" w:pos="993"/>
        </w:tabs>
        <w:suppressAutoHyphens/>
        <w:autoSpaceDN w:val="0"/>
        <w:ind w:firstLine="709"/>
        <w:jc w:val="both"/>
        <w:textAlignment w:val="baseline"/>
        <w:rPr>
          <w:rFonts w:asciiTheme="majorHAnsi" w:eastAsia="SimSun" w:hAnsiTheme="majorHAnsi" w:cs="Arial"/>
          <w:b/>
          <w:kern w:val="3"/>
          <w:lang w:eastAsia="pl-PL"/>
        </w:rPr>
      </w:pPr>
    </w:p>
    <w:p w:rsidR="00C22EDF" w:rsidRPr="00B5656A" w:rsidRDefault="00C22EDF" w:rsidP="00C22EDF">
      <w:pPr>
        <w:tabs>
          <w:tab w:val="left" w:pos="993"/>
        </w:tabs>
        <w:suppressAutoHyphens/>
        <w:autoSpaceDN w:val="0"/>
        <w:jc w:val="both"/>
        <w:textAlignment w:val="baseline"/>
        <w:rPr>
          <w:rFonts w:asciiTheme="majorHAnsi" w:eastAsia="SimSun" w:hAnsiTheme="majorHAnsi" w:cs="Arial"/>
          <w:kern w:val="3"/>
          <w:lang w:eastAsia="pl-PL"/>
        </w:rPr>
      </w:pPr>
      <w:r w:rsidRPr="00B5656A">
        <w:rPr>
          <w:rFonts w:asciiTheme="majorHAnsi" w:eastAsia="SimSun" w:hAnsiTheme="majorHAnsi" w:cs="Arial"/>
          <w:kern w:val="3"/>
          <w:lang w:eastAsia="pl-PL"/>
        </w:rPr>
        <w:t>17).Współpracę nauczycieli z uczniami i rodzicami koordynuje Dyrektor szkoły, wicedyrektorzy.</w:t>
      </w:r>
    </w:p>
    <w:p w:rsidR="00C22EDF" w:rsidRPr="00B5656A" w:rsidRDefault="00C22EDF" w:rsidP="00C22EDF">
      <w:pPr>
        <w:tabs>
          <w:tab w:val="left" w:pos="993"/>
        </w:tabs>
        <w:suppressAutoHyphens/>
        <w:autoSpaceDN w:val="0"/>
        <w:jc w:val="both"/>
        <w:textAlignment w:val="baseline"/>
        <w:rPr>
          <w:rFonts w:asciiTheme="majorHAnsi" w:eastAsia="SimSun" w:hAnsiTheme="majorHAnsi" w:cs="Arial"/>
          <w:kern w:val="3"/>
          <w:lang w:eastAsia="pl-PL"/>
        </w:rPr>
      </w:pPr>
      <w:r w:rsidRPr="00B5656A">
        <w:rPr>
          <w:rFonts w:asciiTheme="majorHAnsi" w:eastAsia="SimSun" w:hAnsiTheme="majorHAnsi" w:cs="Arial"/>
          <w:kern w:val="3"/>
          <w:lang w:eastAsia="pl-PL"/>
        </w:rPr>
        <w:t>18).Problemy zgłaszane nauczycielom przez uczniów i rodziców w trybie pilnym mają być przekazywane Dyrektorowi szkoły  lub wicedyrektorom.</w:t>
      </w:r>
    </w:p>
    <w:p w:rsidR="00C22EDF" w:rsidRPr="00B5656A" w:rsidRDefault="00C22EDF" w:rsidP="00C22EDF">
      <w:pPr>
        <w:tabs>
          <w:tab w:val="left" w:pos="993"/>
        </w:tabs>
        <w:suppressAutoHyphens/>
        <w:autoSpaceDN w:val="0"/>
        <w:jc w:val="both"/>
        <w:textAlignment w:val="baseline"/>
        <w:rPr>
          <w:rFonts w:asciiTheme="majorHAnsi" w:eastAsia="SimSun" w:hAnsiTheme="majorHAnsi" w:cs="Arial"/>
          <w:kern w:val="3"/>
          <w:lang w:eastAsia="pl-PL"/>
        </w:rPr>
      </w:pPr>
      <w:r w:rsidRPr="00B5656A">
        <w:rPr>
          <w:rFonts w:asciiTheme="majorHAnsi" w:eastAsia="SimSun" w:hAnsiTheme="majorHAnsi" w:cs="Arial"/>
          <w:kern w:val="3"/>
          <w:lang w:eastAsia="pl-PL"/>
        </w:rPr>
        <w:t>19).Nauczyciel zobowiązany jest do regularnego odczytywania wiadomości wysyłanych przez Dyrektora, wicedyrektorów poprzez e-dziennik, maila, wiadomość sms oraz poprzez komunikatory internetowe i w razie potrzeby bezzwłoczne udzielenia odpowiedzi na informacje.</w:t>
      </w:r>
    </w:p>
    <w:p w:rsidR="00C22EDF" w:rsidRPr="00B5656A" w:rsidRDefault="00C22EDF" w:rsidP="00C22EDF">
      <w:pPr>
        <w:tabs>
          <w:tab w:val="left" w:pos="993"/>
        </w:tabs>
        <w:suppressAutoHyphens/>
        <w:autoSpaceDN w:val="0"/>
        <w:jc w:val="both"/>
        <w:textAlignment w:val="baseline"/>
        <w:rPr>
          <w:rFonts w:asciiTheme="majorHAnsi" w:eastAsia="SimSun" w:hAnsiTheme="majorHAnsi" w:cs="Arial"/>
          <w:kern w:val="3"/>
          <w:lang w:eastAsia="pl-PL"/>
        </w:rPr>
      </w:pPr>
      <w:r w:rsidRPr="00B5656A">
        <w:rPr>
          <w:rFonts w:asciiTheme="majorHAnsi" w:eastAsia="SimSun" w:hAnsiTheme="majorHAnsi" w:cs="Arial"/>
          <w:kern w:val="3"/>
          <w:lang w:eastAsia="pl-PL"/>
        </w:rPr>
        <w:t>20).Nauczyciele mogą pracować zdalnie w domu  lub w szkole, decyzję podejmuje nauczyciel oceniając swoje warunki do prowadzenia edukacji zdalnej w domu.</w:t>
      </w:r>
    </w:p>
    <w:p w:rsidR="00C22EDF" w:rsidRPr="00B5656A" w:rsidRDefault="00C22EDF" w:rsidP="00C22EDF">
      <w:pPr>
        <w:tabs>
          <w:tab w:val="left" w:pos="993"/>
        </w:tabs>
        <w:suppressAutoHyphens/>
        <w:autoSpaceDN w:val="0"/>
        <w:jc w:val="both"/>
        <w:textAlignment w:val="baseline"/>
        <w:rPr>
          <w:rFonts w:asciiTheme="majorHAnsi" w:eastAsia="SimSun" w:hAnsiTheme="majorHAnsi" w:cs="Arial"/>
          <w:kern w:val="3"/>
          <w:lang w:eastAsia="pl-PL"/>
        </w:rPr>
      </w:pPr>
      <w:r w:rsidRPr="00B5656A">
        <w:rPr>
          <w:rFonts w:asciiTheme="majorHAnsi" w:eastAsia="SimSun" w:hAnsiTheme="majorHAnsi" w:cs="Arial"/>
          <w:kern w:val="3"/>
          <w:lang w:eastAsia="pl-PL"/>
        </w:rPr>
        <w:t>21).Dyrektor szkoły może wezwać nauczyciela do realizowania nauki zdalnej w szkole.</w:t>
      </w:r>
    </w:p>
    <w:p w:rsidR="00C22EDF" w:rsidRPr="00B5656A" w:rsidRDefault="00C22EDF" w:rsidP="00C22EDF">
      <w:pPr>
        <w:tabs>
          <w:tab w:val="left" w:pos="993"/>
        </w:tabs>
        <w:suppressAutoHyphens/>
        <w:autoSpaceDN w:val="0"/>
        <w:jc w:val="both"/>
        <w:textAlignment w:val="baseline"/>
        <w:rPr>
          <w:rFonts w:asciiTheme="majorHAnsi" w:eastAsia="SimSun" w:hAnsiTheme="majorHAnsi" w:cs="Arial"/>
          <w:kern w:val="3"/>
          <w:lang w:eastAsia="pl-PL"/>
        </w:rPr>
      </w:pPr>
      <w:r w:rsidRPr="00B5656A">
        <w:rPr>
          <w:rFonts w:asciiTheme="majorHAnsi" w:eastAsia="SimSun" w:hAnsiTheme="majorHAnsi" w:cs="Arial"/>
          <w:kern w:val="3"/>
          <w:lang w:eastAsia="pl-PL"/>
        </w:rPr>
        <w:t xml:space="preserve">22).Rady Pedagogiczne są przeprowadzane w formie zdalnej. </w:t>
      </w:r>
    </w:p>
    <w:p w:rsidR="00C22EDF" w:rsidRPr="00B5656A" w:rsidRDefault="00C22EDF" w:rsidP="00C22EDF">
      <w:pPr>
        <w:tabs>
          <w:tab w:val="left" w:pos="993"/>
        </w:tabs>
        <w:suppressAutoHyphens/>
        <w:autoSpaceDN w:val="0"/>
        <w:jc w:val="both"/>
        <w:textAlignment w:val="baseline"/>
        <w:rPr>
          <w:rFonts w:asciiTheme="majorHAnsi" w:eastAsia="SimSun" w:hAnsiTheme="majorHAnsi" w:cs="Arial"/>
          <w:kern w:val="3"/>
          <w:lang w:eastAsia="pl-PL"/>
        </w:rPr>
      </w:pPr>
      <w:r w:rsidRPr="00B5656A">
        <w:rPr>
          <w:rFonts w:asciiTheme="majorHAnsi" w:eastAsia="SimSun" w:hAnsiTheme="majorHAnsi" w:cs="Arial"/>
          <w:kern w:val="3"/>
          <w:lang w:eastAsia="pl-PL"/>
        </w:rPr>
        <w:t>23).Wychowawca czuwa nad prawidłową dostępnością uczniów do zamieszczanych przez nauczycieli materiałów i utrzymuje stały kontakt z uczniami i rodzicami ze swojej klasy. O każdym zgłaszanym przez rodziców i uczniów problemie powinien bezzwłocznie zawiadomić dyrektora szkoły.</w:t>
      </w:r>
    </w:p>
    <w:p w:rsidR="00C22EDF" w:rsidRPr="00B5656A" w:rsidRDefault="00C22EDF" w:rsidP="00C22EDF">
      <w:pPr>
        <w:tabs>
          <w:tab w:val="left" w:pos="993"/>
        </w:tabs>
        <w:suppressAutoHyphens/>
        <w:autoSpaceDN w:val="0"/>
        <w:jc w:val="both"/>
        <w:textAlignment w:val="baseline"/>
        <w:rPr>
          <w:rFonts w:asciiTheme="majorHAnsi" w:eastAsia="SimSun" w:hAnsiTheme="majorHAnsi" w:cs="Arial"/>
          <w:kern w:val="3"/>
          <w:lang w:eastAsia="pl-PL"/>
        </w:rPr>
      </w:pPr>
      <w:r w:rsidRPr="00B5656A">
        <w:rPr>
          <w:rFonts w:asciiTheme="majorHAnsi" w:eastAsia="SimSun" w:hAnsiTheme="majorHAnsi" w:cs="Arial"/>
          <w:kern w:val="3"/>
          <w:lang w:eastAsia="pl-PL"/>
        </w:rPr>
        <w:t>24).Wychowawcy klas na bieżąco monitorują aktywność uczniów , problemy zgłaszają pedagogowi.</w:t>
      </w:r>
    </w:p>
    <w:p w:rsidR="00C22EDF" w:rsidRPr="00B5656A" w:rsidRDefault="00C22EDF" w:rsidP="00C22EDF">
      <w:pPr>
        <w:tabs>
          <w:tab w:val="left" w:pos="993"/>
        </w:tabs>
        <w:suppressAutoHyphens/>
        <w:autoSpaceDN w:val="0"/>
        <w:jc w:val="both"/>
        <w:textAlignment w:val="baseline"/>
        <w:rPr>
          <w:rFonts w:asciiTheme="majorHAnsi" w:eastAsia="SimSun" w:hAnsiTheme="majorHAnsi" w:cs="Arial"/>
          <w:kern w:val="3"/>
          <w:lang w:eastAsia="pl-PL"/>
        </w:rPr>
      </w:pPr>
    </w:p>
    <w:p w:rsidR="00C22EDF" w:rsidRPr="00B5656A" w:rsidRDefault="00C22EDF" w:rsidP="00C22EDF">
      <w:pPr>
        <w:spacing w:before="100" w:beforeAutospacing="1" w:after="100" w:afterAutospacing="1"/>
        <w:contextualSpacing/>
        <w:jc w:val="both"/>
        <w:rPr>
          <w:rFonts w:asciiTheme="majorHAnsi" w:eastAsia="Times New Roman" w:hAnsiTheme="majorHAnsi" w:cs="Arial"/>
          <w:b/>
          <w:bCs/>
          <w:iCs/>
          <w:lang w:eastAsia="pl-PL"/>
        </w:rPr>
      </w:pPr>
      <w:r w:rsidRPr="00B5656A">
        <w:rPr>
          <w:rFonts w:asciiTheme="majorHAnsi" w:eastAsia="Times New Roman" w:hAnsiTheme="majorHAnsi" w:cs="Arial"/>
          <w:b/>
          <w:bCs/>
          <w:iCs/>
          <w:lang w:eastAsia="pl-PL"/>
        </w:rPr>
        <w:t xml:space="preserve">  </w:t>
      </w: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iCs/>
          <w:lang w:eastAsia="pl-PL"/>
        </w:rPr>
      </w:pPr>
      <w:r w:rsidRPr="00B5656A">
        <w:rPr>
          <w:rFonts w:asciiTheme="majorHAnsi" w:eastAsia="Times New Roman" w:hAnsiTheme="majorHAnsi" w:cs="Arial"/>
          <w:iCs/>
          <w:lang w:eastAsia="pl-PL"/>
        </w:rPr>
        <w:t>25). Dobór treści kształcenia należy dokonywać do ustalonego tygodniowego rozkładu lekcji w poszczególnych klasach .</w:t>
      </w:r>
    </w:p>
    <w:p w:rsidR="00C22EDF" w:rsidRPr="00B5656A" w:rsidRDefault="00C22EDF" w:rsidP="00C22EDF">
      <w:pPr>
        <w:tabs>
          <w:tab w:val="left" w:pos="851"/>
        </w:tabs>
        <w:spacing w:before="100" w:beforeAutospacing="1" w:after="100" w:afterAutospacing="1"/>
        <w:ind w:firstLine="567"/>
        <w:contextualSpacing/>
        <w:jc w:val="both"/>
        <w:rPr>
          <w:rFonts w:asciiTheme="majorHAnsi" w:eastAsia="Times New Roman" w:hAnsiTheme="majorHAnsi" w:cs="Arial"/>
          <w:iCs/>
          <w:lang w:eastAsia="pl-PL"/>
        </w:rPr>
      </w:pP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iCs/>
          <w:lang w:eastAsia="pl-PL"/>
        </w:rPr>
      </w:pPr>
      <w:r w:rsidRPr="00B5656A">
        <w:rPr>
          <w:rFonts w:asciiTheme="majorHAnsi" w:eastAsia="Times New Roman" w:hAnsiTheme="majorHAnsi" w:cs="Arial"/>
          <w:iCs/>
          <w:lang w:eastAsia="pl-PL"/>
        </w:rPr>
        <w:t xml:space="preserve">26).Nauczyciel planując treści </w:t>
      </w:r>
      <w:r w:rsidRPr="00B5656A">
        <w:rPr>
          <w:rFonts w:asciiTheme="majorHAnsi" w:hAnsiTheme="majorHAnsi" w:cs="Arial"/>
        </w:rPr>
        <w:t>nauczania jest obowiązany uwzględnić możliwości psychofizyczne uczniów w podejmowaniu wysiłku, warunki rodzinne dziecka, zróżnicowanie zajęć w danym dniu, łączenie naprzemienne kształcenia z użyciem monitorów i bez ich użycia, ograniczenia wynikające ze specyfiki zajęć.</w:t>
      </w:r>
      <w:r w:rsidRPr="00B5656A">
        <w:rPr>
          <w:rFonts w:asciiTheme="majorHAnsi" w:eastAsia="Times New Roman" w:hAnsiTheme="majorHAnsi" w:cs="Arial"/>
          <w:iCs/>
          <w:lang w:eastAsia="pl-PL"/>
        </w:rPr>
        <w:t xml:space="preserve"> </w:t>
      </w:r>
    </w:p>
    <w:p w:rsidR="00C22EDF" w:rsidRPr="00B5656A" w:rsidRDefault="00C22EDF" w:rsidP="00C22EDF">
      <w:pPr>
        <w:tabs>
          <w:tab w:val="left" w:pos="851"/>
        </w:tabs>
        <w:spacing w:before="100" w:beforeAutospacing="1" w:after="100" w:afterAutospacing="1"/>
        <w:ind w:firstLine="567"/>
        <w:contextualSpacing/>
        <w:jc w:val="both"/>
        <w:rPr>
          <w:rFonts w:asciiTheme="majorHAnsi" w:eastAsia="Times New Roman" w:hAnsiTheme="majorHAnsi" w:cs="Arial"/>
          <w:iCs/>
          <w:lang w:eastAsia="pl-PL"/>
        </w:rPr>
      </w:pP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iCs/>
          <w:lang w:eastAsia="pl-PL"/>
        </w:rPr>
      </w:pPr>
      <w:r w:rsidRPr="00B5656A">
        <w:rPr>
          <w:rFonts w:asciiTheme="majorHAnsi" w:eastAsia="Times New Roman" w:hAnsiTheme="majorHAnsi" w:cs="Arial"/>
          <w:iCs/>
          <w:lang w:eastAsia="pl-PL"/>
        </w:rPr>
        <w:t>27).Zakres dobranych treści e-lekcji ma uwzględniać czas jej trwania – 30 minut. Pozostała część jednostki dydaktycznej przewidziana jest na konsultacje indywidulane z uczniami  i dodatkowe wyjaśnienia.</w:t>
      </w:r>
    </w:p>
    <w:p w:rsidR="00C22EDF" w:rsidRPr="00B5656A" w:rsidRDefault="00C22EDF" w:rsidP="00C22EDF">
      <w:pPr>
        <w:tabs>
          <w:tab w:val="left" w:pos="851"/>
        </w:tabs>
        <w:spacing w:before="100" w:beforeAutospacing="1" w:after="100" w:afterAutospacing="1"/>
        <w:ind w:firstLine="567"/>
        <w:contextualSpacing/>
        <w:jc w:val="both"/>
        <w:rPr>
          <w:rFonts w:asciiTheme="majorHAnsi" w:eastAsia="Times New Roman" w:hAnsiTheme="majorHAnsi" w:cs="Arial"/>
          <w:iCs/>
          <w:lang w:eastAsia="pl-PL"/>
        </w:rPr>
      </w:pPr>
      <w:r w:rsidRPr="00B5656A">
        <w:rPr>
          <w:rFonts w:asciiTheme="majorHAnsi" w:eastAsia="Times New Roman" w:hAnsiTheme="majorHAnsi" w:cs="Arial"/>
          <w:iCs/>
          <w:lang w:eastAsia="pl-PL"/>
        </w:rPr>
        <w:t xml:space="preserve"> </w:t>
      </w: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iCs/>
          <w:lang w:eastAsia="pl-PL"/>
        </w:rPr>
      </w:pPr>
      <w:r w:rsidRPr="00B5656A">
        <w:rPr>
          <w:rFonts w:asciiTheme="majorHAnsi" w:hAnsiTheme="majorHAnsi" w:cs="Arial"/>
          <w:bCs/>
        </w:rPr>
        <w:t xml:space="preserve">28).Terminy wykonania zadań nie mogą być zbyt krótkie. Wiadomości </w:t>
      </w:r>
      <w:r w:rsidRPr="00B5656A">
        <w:rPr>
          <w:rFonts w:asciiTheme="majorHAnsi" w:hAnsiTheme="majorHAnsi" w:cs="Arial"/>
          <w:bCs/>
        </w:rPr>
        <w:br/>
        <w:t>i zadania od jednego nauczyciela (z jednego przedmiotu) powinny być przekazywane z zachowaniem równomiernego obciążenia ucznia w korelacji z innymi otrzymywanymi zadaniami z pozostałych przedmiotów.</w:t>
      </w:r>
    </w:p>
    <w:p w:rsidR="00C22EDF" w:rsidRPr="00B5656A" w:rsidRDefault="00C22EDF" w:rsidP="00C22EDF">
      <w:pPr>
        <w:tabs>
          <w:tab w:val="left" w:pos="851"/>
        </w:tabs>
        <w:ind w:firstLine="567"/>
        <w:rPr>
          <w:rFonts w:asciiTheme="majorHAnsi" w:eastAsia="Times New Roman" w:hAnsiTheme="majorHAnsi" w:cs="Arial"/>
          <w:iCs/>
          <w:lang w:eastAsia="pl-PL"/>
        </w:rPr>
      </w:pPr>
    </w:p>
    <w:p w:rsidR="00C22EDF" w:rsidRPr="00B5656A" w:rsidRDefault="00C22EDF" w:rsidP="00C22EDF">
      <w:pPr>
        <w:spacing w:before="100" w:beforeAutospacing="1" w:after="100" w:afterAutospacing="1"/>
        <w:ind w:left="284"/>
        <w:contextualSpacing/>
        <w:jc w:val="both"/>
        <w:rPr>
          <w:rFonts w:asciiTheme="majorHAnsi" w:eastAsia="Times New Roman" w:hAnsiTheme="majorHAnsi" w:cs="Arial"/>
          <w:iCs/>
          <w:lang w:eastAsia="pl-PL"/>
        </w:rPr>
      </w:pPr>
    </w:p>
    <w:p w:rsidR="00C22EDF" w:rsidRPr="00B5656A" w:rsidRDefault="00C22EDF" w:rsidP="00C22EDF">
      <w:pPr>
        <w:spacing w:before="100" w:beforeAutospacing="1" w:after="100" w:afterAutospacing="1"/>
        <w:ind w:left="284"/>
        <w:contextualSpacing/>
        <w:jc w:val="both"/>
        <w:rPr>
          <w:rFonts w:asciiTheme="majorHAnsi" w:eastAsia="Times New Roman" w:hAnsiTheme="majorHAnsi" w:cs="Arial"/>
          <w:iCs/>
          <w:lang w:eastAsia="pl-PL"/>
        </w:rPr>
      </w:pPr>
    </w:p>
    <w:p w:rsidR="00C22EDF" w:rsidRPr="00B5656A" w:rsidRDefault="00C22EDF" w:rsidP="00C22EDF">
      <w:pPr>
        <w:spacing w:before="100" w:beforeAutospacing="1" w:after="100" w:afterAutospacing="1"/>
        <w:ind w:left="708"/>
        <w:contextualSpacing/>
        <w:jc w:val="both"/>
        <w:rPr>
          <w:rFonts w:asciiTheme="majorHAnsi" w:eastAsia="Times New Roman" w:hAnsiTheme="majorHAnsi" w:cs="Arial"/>
          <w:b/>
          <w:bCs/>
          <w:iCs/>
          <w:lang w:eastAsia="pl-PL"/>
        </w:rPr>
      </w:pP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lang w:eastAsia="pl-PL"/>
        </w:rPr>
      </w:pPr>
      <w:r w:rsidRPr="00B5656A">
        <w:rPr>
          <w:rFonts w:asciiTheme="majorHAnsi" w:eastAsia="Times New Roman" w:hAnsiTheme="majorHAnsi" w:cs="Arial"/>
          <w:lang w:eastAsia="pl-PL"/>
        </w:rPr>
        <w:lastRenderedPageBreak/>
        <w:t xml:space="preserve">29).Ocenianie bieżące polega na wystawieniu oceny zgodnie z przyjętą skalą stopni  w Szkole, z uwzględnieniem w szczególności: co uczeń zrobił dobrze, co wymaga poprawy, a także wysiłku wkładanego w wykonanie zadania przez ucznia </w:t>
      </w:r>
    </w:p>
    <w:p w:rsidR="00C22EDF" w:rsidRPr="00B5656A" w:rsidRDefault="00C22EDF" w:rsidP="00C22EDF">
      <w:pPr>
        <w:tabs>
          <w:tab w:val="left" w:pos="851"/>
          <w:tab w:val="left" w:pos="993"/>
        </w:tabs>
        <w:spacing w:before="100" w:beforeAutospacing="1" w:after="100" w:afterAutospacing="1"/>
        <w:contextualSpacing/>
        <w:jc w:val="both"/>
        <w:rPr>
          <w:rFonts w:asciiTheme="majorHAnsi" w:eastAsia="Times New Roman" w:hAnsiTheme="majorHAnsi" w:cs="Arial"/>
          <w:lang w:eastAsia="pl-PL"/>
        </w:rPr>
      </w:pPr>
      <w:r w:rsidRPr="00B5656A">
        <w:rPr>
          <w:rFonts w:asciiTheme="majorHAnsi" w:eastAsia="Times New Roman" w:hAnsiTheme="majorHAnsi" w:cs="Arial"/>
          <w:lang w:eastAsia="pl-PL"/>
        </w:rPr>
        <w:t>30).Na czas weekendu nauczyciele nie zadają prac uczniom.</w:t>
      </w:r>
    </w:p>
    <w:p w:rsidR="00C22EDF" w:rsidRPr="00B5656A" w:rsidRDefault="00C22EDF" w:rsidP="00C22EDF">
      <w:pPr>
        <w:ind w:left="142" w:firstLine="283"/>
        <w:contextualSpacing/>
        <w:jc w:val="both"/>
        <w:rPr>
          <w:rFonts w:asciiTheme="majorHAnsi" w:eastAsia="Times New Roman" w:hAnsiTheme="majorHAnsi" w:cs="Arial"/>
          <w:lang w:eastAsia="pl-PL"/>
        </w:rPr>
      </w:pP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lang w:eastAsia="pl-PL"/>
        </w:rPr>
      </w:pPr>
      <w:r w:rsidRPr="00B5656A">
        <w:rPr>
          <w:rFonts w:asciiTheme="majorHAnsi" w:eastAsia="Times New Roman" w:hAnsiTheme="majorHAnsi" w:cs="Arial"/>
          <w:lang w:eastAsia="pl-PL"/>
        </w:rPr>
        <w:t>31).Prace wykonywane przez uczniów dostosowane są do indywidualnych potrzeb rozwojowych i edukacyjnych oraz możliwości psychofizycznych ucznia.</w:t>
      </w:r>
    </w:p>
    <w:p w:rsidR="00C22EDF" w:rsidRPr="00B5656A" w:rsidRDefault="00C22EDF" w:rsidP="00C22EDF">
      <w:pPr>
        <w:tabs>
          <w:tab w:val="left" w:pos="284"/>
          <w:tab w:val="left" w:pos="851"/>
          <w:tab w:val="left" w:pos="993"/>
        </w:tabs>
        <w:ind w:left="708" w:firstLine="283"/>
        <w:jc w:val="both"/>
        <w:rPr>
          <w:rFonts w:asciiTheme="majorHAnsi" w:eastAsia="Times New Roman" w:hAnsiTheme="majorHAnsi" w:cs="Arial"/>
          <w:lang w:eastAsia="pl-PL"/>
        </w:rPr>
      </w:pP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lang w:eastAsia="pl-PL"/>
        </w:rPr>
      </w:pPr>
      <w:r w:rsidRPr="00B5656A">
        <w:rPr>
          <w:rFonts w:asciiTheme="majorHAnsi" w:eastAsia="Times New Roman" w:hAnsiTheme="majorHAnsi" w:cs="Arial"/>
          <w:lang w:eastAsia="pl-PL"/>
        </w:rPr>
        <w:t>32).Prace zadawane uczniom do samodzielnego wykonania w domu, które podlegają ocenie, uwzględniają warunki techniczne, takie jak dostęp ucznia do Internetu oraz jego jakość, urządzenia dostępne do zdalnej nauki oraz liczbę osób, które oprócz ucznia z nich korzystają.</w:t>
      </w: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b/>
          <w:bCs/>
          <w:iCs/>
          <w:lang w:eastAsia="pl-PL"/>
        </w:rPr>
      </w:pPr>
      <w:r w:rsidRPr="00B5656A">
        <w:rPr>
          <w:rFonts w:asciiTheme="majorHAnsi" w:hAnsiTheme="majorHAnsi" w:cs="Arial"/>
        </w:rPr>
        <w:t xml:space="preserve">33.)Rodzic / prawny opiekun dziecka ma obowiązek stałego kontaktu z nauczycielem </w:t>
      </w:r>
      <w:r w:rsidRPr="00B5656A">
        <w:rPr>
          <w:rFonts w:asciiTheme="majorHAnsi" w:hAnsiTheme="majorHAnsi" w:cs="Arial"/>
        </w:rPr>
        <w:br/>
        <w:t>w razie pojawiających się trudności w nauce lub innych przyczyn nieaktywności ucznia w procesie dydaktycznym (brak logowania, brak aktywności w odrabianiu zadań domowych, brak odpowiedzi na maile nauczycieli, itp.).</w:t>
      </w:r>
    </w:p>
    <w:p w:rsidR="00C22EDF" w:rsidRPr="00B5656A" w:rsidRDefault="00C22EDF" w:rsidP="00C22EDF">
      <w:pPr>
        <w:spacing w:after="100" w:afterAutospacing="1"/>
        <w:ind w:left="567"/>
        <w:contextualSpacing/>
        <w:jc w:val="both"/>
        <w:rPr>
          <w:rFonts w:asciiTheme="majorHAnsi" w:eastAsia="Times New Roman" w:hAnsiTheme="majorHAnsi" w:cs="Arial"/>
          <w:b/>
          <w:bCs/>
          <w:iCs/>
          <w:lang w:eastAsia="pl-PL"/>
        </w:rPr>
      </w:pPr>
    </w:p>
    <w:p w:rsidR="00C22EDF" w:rsidRPr="00B5656A" w:rsidRDefault="00C22EDF" w:rsidP="00C22EDF">
      <w:pPr>
        <w:tabs>
          <w:tab w:val="left" w:pos="851"/>
        </w:tabs>
        <w:spacing w:before="100" w:beforeAutospacing="1" w:afterAutospacing="1"/>
        <w:contextualSpacing/>
        <w:jc w:val="both"/>
        <w:rPr>
          <w:rFonts w:asciiTheme="majorHAnsi" w:eastAsia="Times New Roman" w:hAnsiTheme="majorHAnsi" w:cs="Arial"/>
          <w:b/>
          <w:bCs/>
          <w:iCs/>
          <w:lang w:eastAsia="pl-PL"/>
        </w:rPr>
      </w:pPr>
      <w:r w:rsidRPr="00B5656A">
        <w:rPr>
          <w:rFonts w:asciiTheme="majorHAnsi" w:hAnsiTheme="majorHAnsi" w:cs="Arial"/>
        </w:rPr>
        <w:t>34).Każdy nauczyciel prowadzi z rodzicami konsultacje dotyczące postępów ucznia. O formie i terminie nauczyciel informuje rodziców uczniów przez dziennik elektroniczny lub w innej dogodnej dla obu stron formie.</w:t>
      </w:r>
    </w:p>
    <w:p w:rsidR="00C22EDF" w:rsidRPr="00B5656A" w:rsidRDefault="00C22EDF" w:rsidP="00C22EDF">
      <w:pPr>
        <w:tabs>
          <w:tab w:val="left" w:pos="851"/>
        </w:tabs>
        <w:spacing w:before="100" w:beforeAutospacing="1" w:afterAutospacing="1"/>
        <w:ind w:firstLine="567"/>
        <w:contextualSpacing/>
        <w:jc w:val="both"/>
        <w:rPr>
          <w:rFonts w:asciiTheme="majorHAnsi" w:eastAsia="Times New Roman" w:hAnsiTheme="majorHAnsi" w:cs="Arial"/>
          <w:b/>
          <w:bCs/>
          <w:iCs/>
          <w:lang w:eastAsia="pl-PL"/>
        </w:rPr>
      </w:pP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b/>
          <w:bCs/>
          <w:iCs/>
          <w:lang w:eastAsia="pl-PL"/>
        </w:rPr>
      </w:pPr>
      <w:r w:rsidRPr="00B5656A">
        <w:rPr>
          <w:rFonts w:asciiTheme="majorHAnsi" w:hAnsiTheme="majorHAnsi" w:cs="Arial"/>
        </w:rPr>
        <w:t xml:space="preserve">35).Nauczyciele specjaliści będą rozpoznawać aktualną sytuację ucznia i jego funkcjonowanie w środowisku rodzinnym, kontaktując się z uczniem i jego rodzicami, opracowując plan działania pomocowego, w tym z udziałem poradni pedagogiczno – psychologicznych i innych instytucji wspomagających funkcjonowanie dziecka w szkole i środowisku lokalnym. </w:t>
      </w:r>
    </w:p>
    <w:p w:rsidR="00C22EDF" w:rsidRPr="00B5656A" w:rsidRDefault="00C22EDF" w:rsidP="00C22EDF">
      <w:pPr>
        <w:tabs>
          <w:tab w:val="left" w:pos="851"/>
        </w:tabs>
        <w:ind w:firstLine="567"/>
        <w:rPr>
          <w:rFonts w:asciiTheme="majorHAnsi" w:eastAsia="Times New Roman" w:hAnsiTheme="majorHAnsi" w:cs="Arial"/>
          <w:b/>
          <w:bCs/>
          <w:iCs/>
          <w:lang w:eastAsia="pl-PL"/>
        </w:rPr>
      </w:pP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b/>
          <w:bCs/>
          <w:iCs/>
          <w:lang w:eastAsia="pl-PL"/>
        </w:rPr>
      </w:pPr>
      <w:r w:rsidRPr="00B5656A">
        <w:rPr>
          <w:rFonts w:asciiTheme="majorHAnsi" w:hAnsiTheme="majorHAnsi" w:cs="Arial"/>
        </w:rPr>
        <w:t>36).Formy i harmonogram pracy specjalistów zostaną przekazane przez dziennik elektroniczny.</w:t>
      </w:r>
    </w:p>
    <w:p w:rsidR="00C22EDF" w:rsidRPr="00B5656A" w:rsidRDefault="00C22EDF" w:rsidP="00C22EDF">
      <w:pPr>
        <w:tabs>
          <w:tab w:val="left" w:pos="851"/>
        </w:tabs>
        <w:ind w:firstLine="567"/>
        <w:rPr>
          <w:rFonts w:asciiTheme="majorHAnsi" w:eastAsia="Times New Roman" w:hAnsiTheme="majorHAnsi" w:cs="Arial"/>
          <w:b/>
          <w:bCs/>
          <w:iCs/>
          <w:lang w:eastAsia="pl-PL"/>
        </w:rPr>
      </w:pP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b/>
          <w:bCs/>
          <w:iCs/>
          <w:lang w:eastAsia="pl-PL"/>
        </w:rPr>
      </w:pPr>
      <w:r w:rsidRPr="00B5656A">
        <w:rPr>
          <w:rFonts w:asciiTheme="majorHAnsi" w:hAnsiTheme="majorHAnsi" w:cs="Arial"/>
        </w:rPr>
        <w:t>37).Specjaliści i wychowawcy klas, w porozumieniu z rodzicami uczniów są odpowiedzialni za udzielanie uczniom pomocy psychologiczno-pedagogicznej  zgodnie z obowiązującym prawem.</w:t>
      </w:r>
    </w:p>
    <w:p w:rsidR="00C22EDF" w:rsidRPr="00B5656A" w:rsidRDefault="00C22EDF" w:rsidP="00C22EDF">
      <w:pPr>
        <w:tabs>
          <w:tab w:val="left" w:pos="851"/>
        </w:tabs>
        <w:ind w:firstLine="567"/>
        <w:rPr>
          <w:rFonts w:asciiTheme="majorHAnsi" w:hAnsiTheme="majorHAnsi" w:cs="Arial"/>
        </w:rPr>
      </w:pPr>
    </w:p>
    <w:p w:rsidR="00C22EDF" w:rsidRPr="00B5656A" w:rsidRDefault="00C22EDF" w:rsidP="00C22EDF">
      <w:pPr>
        <w:tabs>
          <w:tab w:val="left" w:pos="851"/>
        </w:tabs>
        <w:spacing w:before="100" w:beforeAutospacing="1" w:after="100" w:afterAutospacing="1"/>
        <w:contextualSpacing/>
        <w:jc w:val="both"/>
        <w:rPr>
          <w:rFonts w:asciiTheme="majorHAnsi" w:eastAsia="Times New Roman" w:hAnsiTheme="majorHAnsi" w:cs="Arial"/>
          <w:b/>
          <w:bCs/>
          <w:iCs/>
          <w:lang w:eastAsia="pl-PL"/>
        </w:rPr>
      </w:pPr>
      <w:r w:rsidRPr="00B5656A">
        <w:rPr>
          <w:rFonts w:asciiTheme="majorHAnsi" w:hAnsiTheme="majorHAnsi" w:cs="Arial"/>
        </w:rPr>
        <w:t>38).Wszyscy nauczyciele dostosowują wymagania do potrzeb uczniów objętych pomocą psychologiczno-pedagogiczną, zgodnie z zaleceniami poradni PP.</w:t>
      </w:r>
    </w:p>
    <w:p w:rsidR="00C22EDF" w:rsidRPr="00B5656A" w:rsidRDefault="00C22EDF" w:rsidP="00C22EDF">
      <w:pPr>
        <w:spacing w:after="120"/>
        <w:jc w:val="both"/>
        <w:rPr>
          <w:rFonts w:asciiTheme="majorHAnsi" w:eastAsia="Cambria" w:hAnsiTheme="majorHAnsi" w:cs="Arial"/>
        </w:rPr>
      </w:pPr>
      <w:r w:rsidRPr="00B5656A">
        <w:rPr>
          <w:rFonts w:asciiTheme="majorHAnsi" w:eastAsia="Cambria" w:hAnsiTheme="majorHAnsi" w:cs="Arial"/>
        </w:rPr>
        <w:t xml:space="preserve">39).Wszyscy uczestnicy zajęć muszą przestrzegać zasad bezpieczeństwa w sieci opracowanych w Kodeksie Internauty oraz </w:t>
      </w:r>
      <w:r w:rsidRPr="00B5656A">
        <w:rPr>
          <w:rFonts w:asciiTheme="majorHAnsi" w:hAnsiTheme="majorHAnsi" w:cs="Arial"/>
        </w:rPr>
        <w:t xml:space="preserve">przyjętych przez szkołę instrukcji </w:t>
      </w:r>
      <w:r w:rsidRPr="00B5656A">
        <w:rPr>
          <w:rFonts w:asciiTheme="majorHAnsi" w:hAnsiTheme="majorHAnsi" w:cs="Arial"/>
        </w:rPr>
        <w:br/>
        <w:t xml:space="preserve">i procedur dotyczących ochrony danych osobowych </w:t>
      </w:r>
      <w:r w:rsidRPr="00B5656A">
        <w:rPr>
          <w:rFonts w:asciiTheme="majorHAnsi" w:eastAsia="Cambria" w:hAnsiTheme="majorHAnsi" w:cs="Arial"/>
        </w:rPr>
        <w:t>i wizerunku.</w:t>
      </w:r>
    </w:p>
    <w:p w:rsidR="00C22EDF" w:rsidRPr="00B5656A" w:rsidRDefault="00C22EDF" w:rsidP="00C22EDF">
      <w:pPr>
        <w:spacing w:after="120"/>
        <w:jc w:val="both"/>
        <w:rPr>
          <w:rFonts w:asciiTheme="majorHAnsi" w:eastAsia="Cambria" w:hAnsiTheme="majorHAnsi" w:cs="Arial"/>
        </w:rPr>
      </w:pPr>
    </w:p>
    <w:p w:rsidR="00C22EDF" w:rsidRPr="00B5656A" w:rsidRDefault="00C22EDF" w:rsidP="00C22EDF">
      <w:pPr>
        <w:rPr>
          <w:rFonts w:asciiTheme="majorHAnsi" w:hAnsiTheme="majorHAnsi" w:cs="Arial"/>
          <w:b/>
          <w:bCs/>
        </w:rPr>
      </w:pPr>
      <w:bookmarkStart w:id="18" w:name="_dbzaqy69z0ht"/>
      <w:bookmarkEnd w:id="18"/>
    </w:p>
    <w:p w:rsidR="00C22EDF" w:rsidRPr="00B5656A" w:rsidRDefault="00C22EDF" w:rsidP="00C22EDF">
      <w:pPr>
        <w:ind w:left="426" w:hanging="426"/>
        <w:contextualSpacing/>
        <w:jc w:val="both"/>
        <w:rPr>
          <w:rFonts w:asciiTheme="majorHAnsi" w:hAnsiTheme="majorHAnsi" w:cs="Arial"/>
          <w:shd w:val="clear" w:color="auto" w:fill="FFFFFF"/>
        </w:rPr>
      </w:pPr>
    </w:p>
    <w:p w:rsidR="00BF4A02" w:rsidRPr="00D65D96" w:rsidRDefault="00BF4A02" w:rsidP="00B03105">
      <w:pPr>
        <w:tabs>
          <w:tab w:val="num" w:pos="0"/>
          <w:tab w:val="left" w:pos="360"/>
          <w:tab w:val="left" w:pos="426"/>
        </w:tabs>
        <w:ind w:firstLine="426"/>
        <w:jc w:val="both"/>
        <w:rPr>
          <w:rFonts w:ascii="Cambria" w:hAnsi="Cambria" w:cs="Cambria"/>
          <w:lang w:eastAsia="ar-SA"/>
        </w:rPr>
      </w:pPr>
    </w:p>
    <w:p w:rsidR="00BF4A02" w:rsidRPr="00F62025" w:rsidRDefault="00BF4A02" w:rsidP="00B03105">
      <w:pPr>
        <w:tabs>
          <w:tab w:val="left" w:pos="360"/>
        </w:tabs>
        <w:ind w:firstLine="426"/>
        <w:jc w:val="both"/>
        <w:rPr>
          <w:rFonts w:ascii="Cambria" w:hAnsi="Cambria" w:cs="Cambria"/>
        </w:rPr>
      </w:pPr>
      <w:r>
        <w:rPr>
          <w:rFonts w:ascii="Cambria" w:hAnsi="Cambria" w:cs="Cambria"/>
          <w:b/>
          <w:bCs/>
        </w:rPr>
        <w:t>§ 40</w:t>
      </w:r>
      <w:r w:rsidRPr="00F62025">
        <w:rPr>
          <w:rFonts w:ascii="Cambria" w:hAnsi="Cambria" w:cs="Cambria"/>
          <w:b/>
          <w:bCs/>
        </w:rPr>
        <w:t>.</w:t>
      </w:r>
      <w:r w:rsidRPr="00F62025">
        <w:rPr>
          <w:rFonts w:ascii="Cambria" w:hAnsi="Cambria" w:cs="Cambria"/>
        </w:rPr>
        <w:t xml:space="preserve">  </w:t>
      </w:r>
      <w:r w:rsidRPr="00C11FEE">
        <w:rPr>
          <w:rFonts w:ascii="Cambria" w:hAnsi="Cambria" w:cs="Cambria"/>
          <w:b/>
          <w:bCs/>
        </w:rPr>
        <w:t>Organizacja nauki religii/etyki i WDŻ-u.</w:t>
      </w:r>
    </w:p>
    <w:p w:rsidR="00BF4A02" w:rsidRPr="00F62025" w:rsidRDefault="00BF4A02" w:rsidP="00B03105">
      <w:pPr>
        <w:tabs>
          <w:tab w:val="left" w:pos="360"/>
        </w:tabs>
        <w:ind w:firstLine="426"/>
        <w:jc w:val="both"/>
        <w:rPr>
          <w:rFonts w:ascii="Cambria" w:hAnsi="Cambria" w:cs="Cambria"/>
        </w:rPr>
      </w:pPr>
    </w:p>
    <w:p w:rsidR="00BF4A02" w:rsidRPr="00F62025" w:rsidRDefault="00BF4A02" w:rsidP="00B03105">
      <w:pPr>
        <w:tabs>
          <w:tab w:val="left" w:pos="360"/>
        </w:tabs>
        <w:ind w:firstLine="426"/>
        <w:jc w:val="both"/>
        <w:rPr>
          <w:rFonts w:ascii="Cambria" w:hAnsi="Cambria" w:cs="Cambria"/>
          <w:lang w:eastAsia="ar-SA"/>
        </w:rPr>
      </w:pPr>
      <w:r w:rsidRPr="003A5F65">
        <w:rPr>
          <w:rFonts w:ascii="Cambria" w:hAnsi="Cambria" w:cs="Cambria"/>
          <w:b/>
          <w:bCs/>
        </w:rPr>
        <w:t>1.</w:t>
      </w:r>
      <w:r w:rsidRPr="00F62025">
        <w:rPr>
          <w:rFonts w:ascii="Cambria" w:hAnsi="Cambria" w:cs="Cambria"/>
        </w:rPr>
        <w:t xml:space="preserve"> </w:t>
      </w:r>
      <w:r w:rsidRPr="00F62025">
        <w:rPr>
          <w:rFonts w:ascii="Cambria" w:hAnsi="Cambria" w:cs="Cambria"/>
          <w:lang w:eastAsia="ar-SA"/>
        </w:rPr>
        <w:t>Uczniom szkoły na życzenie rodziców (prawnych opiekunów) szkoła organizuje naukę religii/etyki zgodnie z odrębnymi przepisami.</w:t>
      </w:r>
    </w:p>
    <w:p w:rsidR="00BF4A02" w:rsidRPr="00F62025" w:rsidRDefault="00BF4A02" w:rsidP="00B03105">
      <w:pPr>
        <w:tabs>
          <w:tab w:val="left" w:pos="360"/>
        </w:tabs>
        <w:ind w:firstLine="567"/>
        <w:jc w:val="both"/>
        <w:rPr>
          <w:rFonts w:ascii="Cambria" w:hAnsi="Cambria" w:cs="Cambria"/>
          <w:lang w:eastAsia="ar-SA"/>
        </w:rPr>
      </w:pPr>
    </w:p>
    <w:p w:rsidR="00BF4A02" w:rsidRPr="00F62025" w:rsidRDefault="00BF4A02" w:rsidP="00B03105">
      <w:pPr>
        <w:tabs>
          <w:tab w:val="left" w:pos="360"/>
        </w:tabs>
        <w:jc w:val="both"/>
        <w:rPr>
          <w:rFonts w:ascii="Cambria" w:hAnsi="Cambria" w:cs="Cambria"/>
          <w:lang w:eastAsia="ar-SA"/>
        </w:rPr>
      </w:pPr>
      <w:r w:rsidRPr="003A5F65">
        <w:rPr>
          <w:rFonts w:ascii="Cambria" w:hAnsi="Cambria" w:cs="Cambria"/>
          <w:b/>
          <w:bCs/>
          <w:lang w:eastAsia="ar-SA"/>
        </w:rPr>
        <w:t xml:space="preserve">         2.</w:t>
      </w:r>
      <w:r w:rsidRPr="00F62025">
        <w:rPr>
          <w:rFonts w:ascii="Cambria" w:hAnsi="Cambria" w:cs="Cambria"/>
          <w:lang w:eastAsia="ar-SA"/>
        </w:rPr>
        <w:t xml:space="preserve"> Życzenie, o którym mowa w ust. 1 jest wyrażane w formie pise</w:t>
      </w:r>
      <w:r>
        <w:rPr>
          <w:rFonts w:ascii="Cambria" w:hAnsi="Cambria" w:cs="Cambria"/>
          <w:lang w:eastAsia="ar-SA"/>
        </w:rPr>
        <w:t>mnego oświadczenia. Oświadczenia nie trzeba</w:t>
      </w:r>
      <w:r w:rsidRPr="00F62025">
        <w:rPr>
          <w:rFonts w:ascii="Cambria" w:hAnsi="Cambria" w:cs="Cambria"/>
          <w:lang w:eastAsia="ar-SA"/>
        </w:rPr>
        <w:t xml:space="preserve"> </w:t>
      </w:r>
      <w:r>
        <w:rPr>
          <w:rFonts w:ascii="Cambria" w:hAnsi="Cambria" w:cs="Cambria"/>
          <w:lang w:eastAsia="ar-SA"/>
        </w:rPr>
        <w:t>ponawiać w kolejnym roku szkolnym, można</w:t>
      </w:r>
      <w:r w:rsidRPr="00F62025">
        <w:rPr>
          <w:rFonts w:ascii="Cambria" w:hAnsi="Cambria" w:cs="Cambria"/>
          <w:lang w:eastAsia="ar-SA"/>
        </w:rPr>
        <w:t xml:space="preserve"> jednak </w:t>
      </w:r>
      <w:r>
        <w:rPr>
          <w:rFonts w:ascii="Cambria" w:hAnsi="Cambria" w:cs="Cambria"/>
          <w:lang w:eastAsia="ar-SA"/>
        </w:rPr>
        <w:t>je  zmienić</w:t>
      </w:r>
      <w:r w:rsidRPr="00F62025">
        <w:rPr>
          <w:rFonts w:ascii="Cambria" w:hAnsi="Cambria" w:cs="Cambria"/>
          <w:lang w:eastAsia="ar-SA"/>
        </w:rPr>
        <w:t xml:space="preserve">. </w:t>
      </w:r>
    </w:p>
    <w:p w:rsidR="00BF4A02" w:rsidRPr="00F62025" w:rsidRDefault="00BF4A02" w:rsidP="00B03105">
      <w:pPr>
        <w:tabs>
          <w:tab w:val="left" w:pos="360"/>
        </w:tabs>
        <w:ind w:firstLine="567"/>
        <w:jc w:val="both"/>
        <w:rPr>
          <w:rFonts w:ascii="Cambria" w:hAnsi="Cambria" w:cs="Cambria"/>
          <w:lang w:eastAsia="ar-SA"/>
        </w:rPr>
      </w:pPr>
    </w:p>
    <w:p w:rsidR="00BF4A02" w:rsidRPr="00F62025" w:rsidRDefault="00BF4A02" w:rsidP="00B03105">
      <w:pPr>
        <w:tabs>
          <w:tab w:val="left" w:pos="360"/>
        </w:tabs>
        <w:ind w:firstLine="567"/>
        <w:jc w:val="both"/>
        <w:rPr>
          <w:rFonts w:ascii="Cambria" w:hAnsi="Cambria" w:cs="Cambria"/>
          <w:lang w:eastAsia="ar-SA"/>
        </w:rPr>
      </w:pPr>
      <w:r w:rsidRPr="003A5F65">
        <w:rPr>
          <w:rFonts w:ascii="Cambria" w:hAnsi="Cambria" w:cs="Cambria"/>
          <w:b/>
          <w:bCs/>
          <w:lang w:eastAsia="ar-SA"/>
        </w:rPr>
        <w:t>3.</w:t>
      </w:r>
      <w:r>
        <w:rPr>
          <w:rFonts w:ascii="Cambria" w:hAnsi="Cambria" w:cs="Cambria"/>
          <w:lang w:eastAsia="ar-SA"/>
        </w:rPr>
        <w:t xml:space="preserve"> </w:t>
      </w:r>
      <w:r w:rsidRPr="00F62025">
        <w:rPr>
          <w:rFonts w:ascii="Cambria" w:hAnsi="Cambria" w:cs="Cambria"/>
          <w:lang w:eastAsia="ar-SA"/>
        </w:rPr>
        <w:t xml:space="preserve">Udział ucznia w zajęciach religii/etyki jest dobrowolny. Uczeń może uczestniczyć </w:t>
      </w:r>
      <w:r w:rsidRPr="00F62025">
        <w:rPr>
          <w:rFonts w:ascii="Cambria" w:hAnsi="Cambria" w:cs="Cambria"/>
          <w:lang w:eastAsia="ar-SA"/>
        </w:rPr>
        <w:br/>
        <w:t xml:space="preserve">w dwóch rodzajach zajęć.  </w:t>
      </w:r>
    </w:p>
    <w:p w:rsidR="00BF4A02" w:rsidRPr="00F62025" w:rsidRDefault="00BF4A02" w:rsidP="00B03105">
      <w:pPr>
        <w:tabs>
          <w:tab w:val="left" w:pos="360"/>
        </w:tabs>
        <w:ind w:firstLine="567"/>
        <w:jc w:val="both"/>
        <w:rPr>
          <w:rFonts w:ascii="Cambria" w:hAnsi="Cambria" w:cs="Cambria"/>
          <w:lang w:eastAsia="ar-SA"/>
        </w:rPr>
      </w:pPr>
    </w:p>
    <w:p w:rsidR="00BF4A02" w:rsidRPr="00F62025" w:rsidRDefault="00BF4A02" w:rsidP="00B03105">
      <w:pPr>
        <w:tabs>
          <w:tab w:val="left" w:pos="360"/>
        </w:tabs>
        <w:ind w:firstLine="567"/>
        <w:jc w:val="both"/>
        <w:rPr>
          <w:rFonts w:ascii="Cambria" w:hAnsi="Cambria" w:cs="Cambria"/>
          <w:lang w:eastAsia="ar-SA"/>
        </w:rPr>
      </w:pPr>
      <w:r w:rsidRPr="003A5F65">
        <w:rPr>
          <w:rFonts w:ascii="Cambria" w:hAnsi="Cambria" w:cs="Cambria"/>
          <w:b/>
          <w:bCs/>
          <w:lang w:eastAsia="ar-SA"/>
        </w:rPr>
        <w:t>4.</w:t>
      </w:r>
      <w:r w:rsidRPr="00F62025">
        <w:rPr>
          <w:rFonts w:ascii="Cambria" w:hAnsi="Cambria" w:cs="Cambria"/>
          <w:lang w:eastAsia="ar-SA"/>
        </w:rPr>
        <w:t xml:space="preserve"> W przypadkach, gdy uczeń uczęszczał na zajęcia religii i etyki, do średniej ocen wlicza się </w:t>
      </w:r>
      <w:r>
        <w:rPr>
          <w:rFonts w:ascii="Cambria" w:hAnsi="Cambria" w:cs="Cambria"/>
          <w:lang w:eastAsia="ar-SA"/>
        </w:rPr>
        <w:t>każdą z ocen.</w:t>
      </w:r>
    </w:p>
    <w:p w:rsidR="00BF4A02" w:rsidRPr="00F62025" w:rsidRDefault="00BF4A02" w:rsidP="00B03105">
      <w:pPr>
        <w:tabs>
          <w:tab w:val="left" w:pos="360"/>
        </w:tabs>
        <w:ind w:firstLine="426"/>
        <w:jc w:val="both"/>
        <w:rPr>
          <w:rFonts w:ascii="Cambria" w:hAnsi="Cambria" w:cs="Cambria"/>
          <w:lang w:eastAsia="ar-SA"/>
        </w:rPr>
      </w:pPr>
    </w:p>
    <w:p w:rsidR="00BF4A02" w:rsidRPr="00D65D96" w:rsidRDefault="00BF4A02" w:rsidP="00B03105">
      <w:pPr>
        <w:tabs>
          <w:tab w:val="left" w:pos="360"/>
        </w:tabs>
        <w:ind w:firstLine="426"/>
        <w:jc w:val="both"/>
        <w:rPr>
          <w:rFonts w:ascii="Cambria" w:hAnsi="Cambria" w:cs="Cambria"/>
          <w:lang w:eastAsia="ar-SA"/>
        </w:rPr>
      </w:pPr>
      <w:r>
        <w:rPr>
          <w:rFonts w:ascii="Cambria" w:hAnsi="Cambria" w:cs="Cambria"/>
          <w:b/>
          <w:bCs/>
        </w:rPr>
        <w:lastRenderedPageBreak/>
        <w:t>§ 41</w:t>
      </w:r>
      <w:r w:rsidRPr="00520D66">
        <w:rPr>
          <w:rFonts w:ascii="Cambria" w:hAnsi="Cambria" w:cs="Cambria"/>
          <w:b/>
          <w:bCs/>
        </w:rPr>
        <w:t>. 1.</w:t>
      </w:r>
      <w:r w:rsidRPr="00D65D96">
        <w:rPr>
          <w:rFonts w:ascii="Cambria" w:hAnsi="Cambria" w:cs="Cambria"/>
        </w:rPr>
        <w:t xml:space="preserve"> Uc</w:t>
      </w:r>
      <w:r w:rsidRPr="00D65D96">
        <w:rPr>
          <w:rFonts w:ascii="Cambria" w:hAnsi="Cambria" w:cs="Cambria"/>
          <w:lang w:eastAsia="ar-SA"/>
        </w:rPr>
        <w:t>zniom danego oddziału lub grupie międzyoddziałowej organizuje się zajęcia                 z zakresu wiedzy o życiu seksualnym, o zasadach świadomego i odpowiedzialnego rodzicielstwa  w wymiarze 14 godzin w każdej klasie,  w tym po 5 godzin z podziałem na grupy chłopców i dziewcząt.</w:t>
      </w:r>
    </w:p>
    <w:p w:rsidR="00BF4A02" w:rsidRPr="00D65D96" w:rsidRDefault="00BF4A02" w:rsidP="00B03105">
      <w:pPr>
        <w:tabs>
          <w:tab w:val="left" w:pos="360"/>
        </w:tabs>
        <w:ind w:firstLine="426"/>
        <w:jc w:val="both"/>
        <w:rPr>
          <w:rFonts w:ascii="Cambria" w:hAnsi="Cambria" w:cs="Cambria"/>
          <w:lang w:eastAsia="ar-SA"/>
        </w:rPr>
      </w:pPr>
    </w:p>
    <w:p w:rsidR="00BF4A02" w:rsidRPr="00D65D96" w:rsidRDefault="00BF4A02" w:rsidP="00DD67A2">
      <w:pPr>
        <w:numPr>
          <w:ilvl w:val="0"/>
          <w:numId w:val="33"/>
        </w:numPr>
        <w:tabs>
          <w:tab w:val="num" w:pos="284"/>
        </w:tabs>
        <w:ind w:left="0" w:firstLine="426"/>
        <w:jc w:val="both"/>
        <w:rPr>
          <w:rFonts w:ascii="Cambria" w:hAnsi="Cambria" w:cs="Cambria"/>
          <w:lang w:eastAsia="ar-SA"/>
        </w:rPr>
      </w:pPr>
      <w:r w:rsidRPr="00D65D96">
        <w:rPr>
          <w:rFonts w:ascii="Cambria" w:hAnsi="Cambria" w:cs="Cambria"/>
          <w:lang w:eastAsia="ar-SA"/>
        </w:rPr>
        <w:t>Ucze</w:t>
      </w:r>
      <w:r>
        <w:rPr>
          <w:rFonts w:ascii="Cambria" w:hAnsi="Cambria" w:cs="Cambria"/>
          <w:lang w:eastAsia="ar-SA"/>
        </w:rPr>
        <w:t xml:space="preserve">ń szkoły </w:t>
      </w:r>
      <w:r w:rsidRPr="00D65D96">
        <w:rPr>
          <w:rFonts w:ascii="Cambria" w:hAnsi="Cambria" w:cs="Cambria"/>
          <w:lang w:eastAsia="ar-SA"/>
        </w:rPr>
        <w:t xml:space="preserve">nie bierze udziału  w zajęciach, o których mowa w ust.1, jeżeli jego rodzice </w:t>
      </w:r>
      <w:r>
        <w:rPr>
          <w:rFonts w:ascii="Cambria" w:hAnsi="Cambria" w:cs="Cambria"/>
          <w:lang w:eastAsia="ar-SA"/>
        </w:rPr>
        <w:t>(</w:t>
      </w:r>
      <w:r w:rsidRPr="00D65D96">
        <w:rPr>
          <w:rFonts w:ascii="Cambria" w:hAnsi="Cambria" w:cs="Cambria"/>
          <w:lang w:eastAsia="ar-SA"/>
        </w:rPr>
        <w:t>prawni opiekunowie) zgłoszą dyrektorowi szkoły w formie pisemnej sprzeciw wobec udziału ucznia w zajęciach.</w:t>
      </w:r>
    </w:p>
    <w:p w:rsidR="00BF4A02" w:rsidRPr="00D65D96" w:rsidRDefault="00BF4A02" w:rsidP="00B03105">
      <w:pPr>
        <w:ind w:firstLine="426"/>
        <w:jc w:val="both"/>
        <w:rPr>
          <w:rFonts w:ascii="Cambria" w:hAnsi="Cambria" w:cs="Cambria"/>
          <w:lang w:eastAsia="ar-SA"/>
        </w:rPr>
      </w:pPr>
    </w:p>
    <w:p w:rsidR="00BF4A02" w:rsidRDefault="00BF4A02" w:rsidP="00DD67A2">
      <w:pPr>
        <w:numPr>
          <w:ilvl w:val="0"/>
          <w:numId w:val="33"/>
        </w:numPr>
        <w:tabs>
          <w:tab w:val="num" w:pos="284"/>
        </w:tabs>
        <w:ind w:left="0" w:firstLine="426"/>
        <w:jc w:val="both"/>
        <w:rPr>
          <w:rFonts w:ascii="Cambria" w:hAnsi="Cambria" w:cs="Cambria"/>
          <w:lang w:eastAsia="ar-SA"/>
        </w:rPr>
      </w:pPr>
      <w:r w:rsidRPr="00D65D96">
        <w:rPr>
          <w:rFonts w:ascii="Cambria" w:hAnsi="Cambria" w:cs="Cambria"/>
          <w:lang w:eastAsia="ar-SA"/>
        </w:rPr>
        <w:t>Zajęcia, o których mowa w ust. 1  nie podlegają ocenie i nie mają wpływu na promocję ucznia do klasy programowo wyższej ani na ukończenie szkoły przez ucznia.</w:t>
      </w:r>
    </w:p>
    <w:p w:rsidR="00BF4A02" w:rsidRPr="001F2D4B" w:rsidRDefault="00BF4A02" w:rsidP="00B03105">
      <w:pPr>
        <w:jc w:val="both"/>
        <w:rPr>
          <w:rFonts w:ascii="Cambria" w:hAnsi="Cambria" w:cs="Cambria"/>
          <w:lang w:eastAsia="ar-SA"/>
        </w:rPr>
      </w:pPr>
    </w:p>
    <w:p w:rsidR="00BF4A02" w:rsidRPr="00C11FEE" w:rsidRDefault="00BF4A02" w:rsidP="00B03105">
      <w:pPr>
        <w:pStyle w:val="Tekstpodstawowy"/>
        <w:ind w:firstLine="426"/>
        <w:rPr>
          <w:rFonts w:ascii="Cambria" w:hAnsi="Cambria" w:cs="Cambria"/>
          <w:sz w:val="22"/>
          <w:szCs w:val="22"/>
        </w:rPr>
      </w:pPr>
      <w:r>
        <w:rPr>
          <w:rFonts w:ascii="Cambria" w:hAnsi="Cambria" w:cs="Cambria"/>
          <w:b/>
          <w:bCs/>
          <w:sz w:val="22"/>
          <w:szCs w:val="22"/>
        </w:rPr>
        <w:t>§ 42</w:t>
      </w:r>
      <w:r w:rsidRPr="009B40BE">
        <w:rPr>
          <w:rFonts w:ascii="Cambria" w:hAnsi="Cambria" w:cs="Cambria"/>
          <w:b/>
          <w:bCs/>
          <w:sz w:val="22"/>
          <w:szCs w:val="22"/>
        </w:rPr>
        <w:t>. 1.</w:t>
      </w:r>
      <w:r w:rsidRPr="00C11FEE">
        <w:rPr>
          <w:rFonts w:ascii="Cambria" w:hAnsi="Cambria" w:cs="Cambria"/>
          <w:sz w:val="22"/>
          <w:szCs w:val="22"/>
        </w:rPr>
        <w:t xml:space="preserve"> Zasady zwalniania ucznia na zajęciach wychowania fizycznego:</w:t>
      </w:r>
    </w:p>
    <w:p w:rsidR="00BF4A02" w:rsidRPr="00C11FEE" w:rsidRDefault="00BF4A02" w:rsidP="00B03105">
      <w:pPr>
        <w:pStyle w:val="Tekstpodstawowy"/>
        <w:spacing w:line="276" w:lineRule="auto"/>
        <w:ind w:firstLine="426"/>
        <w:rPr>
          <w:rFonts w:ascii="Cambria" w:hAnsi="Cambria" w:cs="Cambria"/>
          <w:sz w:val="22"/>
          <w:szCs w:val="22"/>
        </w:rPr>
      </w:pPr>
    </w:p>
    <w:p w:rsidR="00BF4A02" w:rsidRPr="00C11FEE" w:rsidRDefault="00BF4A02" w:rsidP="00DD67A2">
      <w:pPr>
        <w:pStyle w:val="Tekstpodstawowy"/>
        <w:numPr>
          <w:ilvl w:val="0"/>
          <w:numId w:val="122"/>
        </w:numPr>
        <w:tabs>
          <w:tab w:val="left" w:pos="426"/>
        </w:tabs>
        <w:ind w:left="0" w:firstLine="0"/>
        <w:rPr>
          <w:rFonts w:ascii="Cambria" w:hAnsi="Cambria" w:cs="Cambria"/>
          <w:sz w:val="22"/>
          <w:szCs w:val="22"/>
        </w:rPr>
      </w:pPr>
      <w:r w:rsidRPr="00C11FEE">
        <w:rPr>
          <w:rFonts w:ascii="Cambria" w:hAnsi="Cambria" w:cs="Cambria"/>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w:t>
      </w:r>
      <w:r>
        <w:rPr>
          <w:rFonts w:ascii="Cambria" w:hAnsi="Cambria" w:cs="Cambria"/>
          <w:sz w:val="22"/>
          <w:szCs w:val="22"/>
        </w:rPr>
        <w:t xml:space="preserve">Nauczyciel prowadzący zajęcia z wychowania fizycznego dostosowuje wymagania edukacyjne do możliwości ucznia, </w:t>
      </w:r>
    </w:p>
    <w:p w:rsidR="00BF4A02" w:rsidRPr="00C11FEE" w:rsidRDefault="00BF4A02" w:rsidP="00B03105">
      <w:pPr>
        <w:pStyle w:val="Tekstpodstawowy"/>
        <w:tabs>
          <w:tab w:val="left" w:pos="426"/>
        </w:tabs>
        <w:rPr>
          <w:rFonts w:ascii="Cambria" w:hAnsi="Cambria" w:cs="Cambria"/>
          <w:sz w:val="22"/>
          <w:szCs w:val="22"/>
        </w:rPr>
      </w:pPr>
    </w:p>
    <w:p w:rsidR="00BF4A02" w:rsidRPr="00C11FEE" w:rsidRDefault="00BF4A02" w:rsidP="00DD67A2">
      <w:pPr>
        <w:pStyle w:val="Tekstpodstawowy"/>
        <w:numPr>
          <w:ilvl w:val="0"/>
          <w:numId w:val="122"/>
        </w:numPr>
        <w:tabs>
          <w:tab w:val="left" w:pos="426"/>
        </w:tabs>
        <w:ind w:left="0" w:firstLine="0"/>
        <w:rPr>
          <w:rFonts w:ascii="Cambria" w:hAnsi="Cambria" w:cs="Cambria"/>
          <w:sz w:val="22"/>
          <w:szCs w:val="22"/>
        </w:rPr>
      </w:pPr>
      <w:r w:rsidRPr="00C11FEE">
        <w:rPr>
          <w:rFonts w:ascii="Cambria" w:hAnsi="Cambria" w:cs="Cambria"/>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w:t>
      </w:r>
      <w:r>
        <w:rPr>
          <w:rFonts w:ascii="Cambria" w:hAnsi="Cambria" w:cs="Cambria"/>
          <w:sz w:val="22"/>
          <w:szCs w:val="22"/>
        </w:rPr>
        <w:t xml:space="preserve"> „ zwolniony” albo „ zwolniona”,</w:t>
      </w:r>
    </w:p>
    <w:p w:rsidR="00BF4A02" w:rsidRPr="00C11FEE" w:rsidRDefault="00BF4A02" w:rsidP="00B03105">
      <w:pPr>
        <w:pStyle w:val="Tekstpodstawowy"/>
        <w:tabs>
          <w:tab w:val="left" w:pos="426"/>
        </w:tabs>
        <w:rPr>
          <w:rFonts w:ascii="Cambria" w:hAnsi="Cambria" w:cs="Cambria"/>
          <w:sz w:val="22"/>
          <w:szCs w:val="22"/>
        </w:rPr>
      </w:pPr>
    </w:p>
    <w:p w:rsidR="00BF4A02" w:rsidRPr="00C11FEE" w:rsidRDefault="00BF4A02" w:rsidP="00DD67A2">
      <w:pPr>
        <w:pStyle w:val="Tekstpodstawowy"/>
        <w:numPr>
          <w:ilvl w:val="0"/>
          <w:numId w:val="122"/>
        </w:numPr>
        <w:tabs>
          <w:tab w:val="left" w:pos="426"/>
        </w:tabs>
        <w:ind w:left="0" w:firstLine="0"/>
        <w:rPr>
          <w:rFonts w:ascii="Cambria" w:hAnsi="Cambria" w:cs="Cambria"/>
          <w:sz w:val="22"/>
          <w:szCs w:val="22"/>
        </w:rPr>
      </w:pPr>
      <w:r w:rsidRPr="00C11FEE">
        <w:rPr>
          <w:rFonts w:ascii="Cambria" w:hAnsi="Cambria" w:cs="Cambria"/>
          <w:sz w:val="22"/>
          <w:szCs w:val="22"/>
        </w:rPr>
        <w:t>uczeń nabiera prawo do zwolnienia z określonych ćwiczeń fizycznych lub zwolnienia z zajęć wychowania fizycznego po otrzymaniu decyzji Dyrektora Szkoły.</w:t>
      </w:r>
    </w:p>
    <w:p w:rsidR="00BF4A02" w:rsidRPr="00C11FEE" w:rsidRDefault="00BF4A02" w:rsidP="00B03105">
      <w:pPr>
        <w:pStyle w:val="Tekstpodstawowy"/>
        <w:tabs>
          <w:tab w:val="left" w:pos="284"/>
        </w:tabs>
        <w:rPr>
          <w:rFonts w:ascii="Arial" w:hAnsi="Arial" w:cs="Arial"/>
          <w:sz w:val="22"/>
          <w:szCs w:val="22"/>
        </w:rPr>
      </w:pPr>
    </w:p>
    <w:p w:rsidR="00BF4A02" w:rsidRPr="00C11FEE" w:rsidRDefault="00BF4A02" w:rsidP="00B03105">
      <w:pPr>
        <w:pStyle w:val="Tekstpodstawowy"/>
        <w:ind w:firstLine="426"/>
        <w:rPr>
          <w:rFonts w:ascii="Cambria" w:hAnsi="Cambria" w:cs="Cambria"/>
          <w:sz w:val="22"/>
          <w:szCs w:val="22"/>
        </w:rPr>
      </w:pPr>
      <w:r>
        <w:rPr>
          <w:rFonts w:ascii="Cambria" w:hAnsi="Cambria" w:cs="Cambria"/>
          <w:b/>
          <w:bCs/>
          <w:sz w:val="22"/>
          <w:szCs w:val="22"/>
        </w:rPr>
        <w:t>§ 43</w:t>
      </w:r>
      <w:r w:rsidRPr="00C11FEE">
        <w:rPr>
          <w:rFonts w:ascii="Cambria" w:hAnsi="Cambria" w:cs="Cambria"/>
          <w:sz w:val="22"/>
          <w:szCs w:val="22"/>
        </w:rPr>
        <w:t>.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F4A02" w:rsidRPr="00C11FEE" w:rsidRDefault="00BF4A02" w:rsidP="00B03105">
      <w:pPr>
        <w:autoSpaceDE w:val="0"/>
        <w:autoSpaceDN w:val="0"/>
        <w:adjustRightInd w:val="0"/>
        <w:ind w:firstLine="426"/>
        <w:jc w:val="both"/>
        <w:rPr>
          <w:rFonts w:ascii="Cambria" w:hAnsi="Cambria" w:cs="Cambria"/>
        </w:rPr>
      </w:pPr>
    </w:p>
    <w:p w:rsidR="00BF4A02" w:rsidRPr="00D65D96" w:rsidRDefault="00BF4A02" w:rsidP="00D21624">
      <w:pPr>
        <w:tabs>
          <w:tab w:val="left" w:pos="709"/>
        </w:tabs>
        <w:autoSpaceDE w:val="0"/>
        <w:autoSpaceDN w:val="0"/>
        <w:adjustRightInd w:val="0"/>
        <w:ind w:firstLine="426"/>
        <w:jc w:val="both"/>
        <w:rPr>
          <w:rFonts w:ascii="Cambria" w:hAnsi="Cambria" w:cs="Cambria"/>
        </w:rPr>
      </w:pPr>
      <w:r>
        <w:rPr>
          <w:rFonts w:ascii="Cambria" w:hAnsi="Cambria" w:cs="Cambria"/>
          <w:b/>
          <w:bCs/>
        </w:rPr>
        <w:t>§ 44</w:t>
      </w:r>
      <w:r w:rsidRPr="00D65D96">
        <w:rPr>
          <w:rFonts w:ascii="Cambria" w:hAnsi="Cambria" w:cs="Cambria"/>
        </w:rPr>
        <w:t>. Dyrektor szkoły, na wniosek rodziców (prawnych opiekunów) ucznia, w drodze decyzji administracyjnej może zezwolić, po spełnieniu wymaganych warunków na spełnianie obowiązku szkolnego poza szkołą.</w:t>
      </w:r>
    </w:p>
    <w:p w:rsidR="00BF4A02" w:rsidRPr="00D65D96" w:rsidRDefault="00BF4A02" w:rsidP="00B03105">
      <w:pPr>
        <w:ind w:firstLine="426"/>
        <w:jc w:val="both"/>
        <w:rPr>
          <w:rFonts w:ascii="Cambria" w:hAnsi="Cambria" w:cs="Cambria"/>
        </w:rPr>
      </w:pPr>
    </w:p>
    <w:p w:rsidR="00BF4A02" w:rsidRPr="00D65D96" w:rsidRDefault="00BF4A02" w:rsidP="00B03105">
      <w:pPr>
        <w:ind w:firstLine="426"/>
        <w:jc w:val="both"/>
        <w:rPr>
          <w:rFonts w:ascii="Cambria" w:hAnsi="Cambria" w:cs="Cambria"/>
        </w:rPr>
      </w:pPr>
      <w:r>
        <w:rPr>
          <w:rFonts w:ascii="Cambria" w:hAnsi="Cambria" w:cs="Cambria"/>
          <w:b/>
          <w:bCs/>
        </w:rPr>
        <w:t>§ 45</w:t>
      </w:r>
      <w:r w:rsidRPr="00D65D96">
        <w:rPr>
          <w:rFonts w:ascii="Cambria" w:hAnsi="Cambria" w:cs="Cambria"/>
        </w:rPr>
        <w:t>. Szkoła zapewnia uczniom dostęp do Internetu zabezpieczają</w:t>
      </w:r>
      <w:r>
        <w:rPr>
          <w:rFonts w:ascii="Cambria" w:hAnsi="Cambria" w:cs="Cambria"/>
        </w:rPr>
        <w:t>c</w:t>
      </w:r>
      <w:r w:rsidRPr="00D65D96">
        <w:rPr>
          <w:rFonts w:ascii="Cambria" w:hAnsi="Cambria" w:cs="Cambria"/>
        </w:rPr>
        <w:t xml:space="preserve"> dostęp uczniom do treści, które mogą stanowić zagrożenie dla ich prawidłowego </w:t>
      </w:r>
      <w:r w:rsidRPr="00F162FF">
        <w:rPr>
          <w:rFonts w:ascii="Cambria" w:hAnsi="Cambria" w:cs="Cambria"/>
        </w:rPr>
        <w:t>rozwoju poprzez zabezpieczenie hasłem szkolnej sieci WiFi, a także instalowanie oprogramowania zabezpieczające</w:t>
      </w:r>
      <w:r w:rsidRPr="00D65D96">
        <w:rPr>
          <w:rFonts w:ascii="Cambria" w:hAnsi="Cambria" w:cs="Cambria"/>
        </w:rPr>
        <w:t>go i ciągłą jego aktualizację.</w:t>
      </w:r>
    </w:p>
    <w:p w:rsidR="00BF4A02" w:rsidRPr="00D65D96" w:rsidRDefault="00BF4A02" w:rsidP="00B03105">
      <w:pPr>
        <w:ind w:firstLine="426"/>
        <w:jc w:val="both"/>
        <w:rPr>
          <w:rFonts w:ascii="Cambria" w:hAnsi="Cambria" w:cs="Cambria"/>
        </w:rPr>
      </w:pPr>
    </w:p>
    <w:p w:rsidR="00BF4A02" w:rsidRPr="00D65D96" w:rsidRDefault="00BF4A02" w:rsidP="00B03105">
      <w:pPr>
        <w:ind w:firstLine="426"/>
        <w:jc w:val="both"/>
        <w:rPr>
          <w:rFonts w:ascii="Cambria" w:hAnsi="Cambria" w:cs="Cambria"/>
        </w:rPr>
      </w:pPr>
      <w:r>
        <w:rPr>
          <w:rFonts w:ascii="Cambria" w:hAnsi="Cambria" w:cs="Cambria"/>
          <w:b/>
          <w:bCs/>
        </w:rPr>
        <w:t>§ 46</w:t>
      </w:r>
      <w:r w:rsidRPr="00D65D96">
        <w:rPr>
          <w:rFonts w:ascii="Cambria" w:hAnsi="Cambria" w:cs="Cambria"/>
          <w:b/>
          <w:bCs/>
        </w:rPr>
        <w:t xml:space="preserve">. </w:t>
      </w:r>
      <w:r w:rsidRPr="00D65D96">
        <w:rPr>
          <w:rFonts w:ascii="Cambria" w:hAnsi="Cambria" w:cs="Cambria"/>
        </w:rPr>
        <w:t>W szkole obowiązuje 5 – dniowy tydzień nauki.</w:t>
      </w:r>
    </w:p>
    <w:p w:rsidR="00BF4A02" w:rsidRPr="00D65D96" w:rsidRDefault="00BF4A02" w:rsidP="00B03105">
      <w:pPr>
        <w:ind w:firstLine="426"/>
        <w:jc w:val="both"/>
        <w:rPr>
          <w:rFonts w:ascii="Cambria" w:hAnsi="Cambria" w:cs="Cambria"/>
        </w:rPr>
      </w:pPr>
    </w:p>
    <w:p w:rsidR="00BF4A02" w:rsidRPr="00F162FF" w:rsidRDefault="00BF4A02" w:rsidP="008B708C">
      <w:pPr>
        <w:ind w:firstLine="426"/>
        <w:jc w:val="both"/>
        <w:rPr>
          <w:rFonts w:ascii="Cambria" w:hAnsi="Cambria" w:cs="Cambria"/>
        </w:rPr>
      </w:pPr>
      <w:r>
        <w:rPr>
          <w:rFonts w:ascii="Cambria" w:hAnsi="Cambria" w:cs="Cambria"/>
          <w:b/>
          <w:bCs/>
        </w:rPr>
        <w:t>§ 47</w:t>
      </w:r>
      <w:r w:rsidRPr="00D65D96">
        <w:rPr>
          <w:rFonts w:ascii="Cambria" w:hAnsi="Cambria" w:cs="Cambria"/>
        </w:rPr>
        <w:t>.</w:t>
      </w:r>
      <w:r w:rsidRPr="00D65D96">
        <w:rPr>
          <w:rFonts w:ascii="Cambria" w:hAnsi="Cambria" w:cs="Cambria"/>
          <w:color w:val="000000"/>
        </w:rPr>
        <w:t xml:space="preserve"> </w:t>
      </w:r>
      <w:r w:rsidRPr="00D21624">
        <w:rPr>
          <w:rFonts w:ascii="Cambria" w:hAnsi="Cambria" w:cs="Cambria"/>
          <w:color w:val="000000"/>
        </w:rPr>
        <w:t xml:space="preserve">Przerwy lekcyjne </w:t>
      </w:r>
      <w:r>
        <w:rPr>
          <w:rFonts w:ascii="Cambria" w:hAnsi="Cambria" w:cs="Cambria"/>
        </w:rPr>
        <w:t xml:space="preserve">trwają 10 minut, w tym dwie po 15 </w:t>
      </w:r>
      <w:r w:rsidRPr="00D21624">
        <w:rPr>
          <w:rFonts w:ascii="Cambria" w:hAnsi="Cambria" w:cs="Cambria"/>
        </w:rPr>
        <w:t>minut w zależności od organizacji zajęć.</w:t>
      </w:r>
    </w:p>
    <w:p w:rsidR="00BF4A02" w:rsidRPr="00D65D96" w:rsidRDefault="00BF4A02" w:rsidP="007B47E6">
      <w:pPr>
        <w:ind w:firstLine="426"/>
        <w:jc w:val="left"/>
        <w:rPr>
          <w:rFonts w:ascii="Cambria" w:hAnsi="Cambria" w:cs="Cambria"/>
          <w:color w:val="000000"/>
        </w:rPr>
      </w:pPr>
    </w:p>
    <w:p w:rsidR="00BF4A02" w:rsidRPr="00D65D96" w:rsidRDefault="00BF4A02" w:rsidP="00B03105">
      <w:pPr>
        <w:autoSpaceDE w:val="0"/>
        <w:autoSpaceDN w:val="0"/>
        <w:adjustRightInd w:val="0"/>
        <w:ind w:firstLine="426"/>
        <w:jc w:val="both"/>
        <w:rPr>
          <w:rFonts w:ascii="Cambria" w:hAnsi="Cambria" w:cs="Cambria"/>
        </w:rPr>
      </w:pPr>
      <w:r>
        <w:rPr>
          <w:rFonts w:ascii="Cambria" w:hAnsi="Cambria" w:cs="Cambria"/>
          <w:b/>
          <w:bCs/>
        </w:rPr>
        <w:lastRenderedPageBreak/>
        <w:t>§ 48</w:t>
      </w:r>
      <w:r w:rsidRPr="00D65D96">
        <w:rPr>
          <w:rFonts w:ascii="Cambria" w:hAnsi="Cambria" w:cs="Cambria"/>
          <w:b/>
          <w:bCs/>
        </w:rPr>
        <w:t xml:space="preserve">. </w:t>
      </w:r>
      <w:r w:rsidRPr="00D65D96">
        <w:rPr>
          <w:rFonts w:ascii="Cambria" w:hAnsi="Cambria" w:cs="Cambria"/>
        </w:rPr>
        <w:t>Szkoła prowadzi dokumentację nauczania i działalności wychowawczej  i opiekuńczej zgodnie z obowiązującymi przepisami w tym zakresie.</w:t>
      </w:r>
    </w:p>
    <w:p w:rsidR="00BF4A02" w:rsidRDefault="00BF4A02" w:rsidP="00B03105">
      <w:pPr>
        <w:autoSpaceDE w:val="0"/>
        <w:autoSpaceDN w:val="0"/>
        <w:adjustRightInd w:val="0"/>
        <w:jc w:val="both"/>
        <w:rPr>
          <w:rFonts w:ascii="Cambria" w:hAnsi="Cambria" w:cs="Cambria"/>
          <w:strike/>
        </w:rPr>
      </w:pPr>
    </w:p>
    <w:p w:rsidR="00BF4A02" w:rsidRDefault="00BF4A02" w:rsidP="00B03105">
      <w:pPr>
        <w:autoSpaceDE w:val="0"/>
        <w:autoSpaceDN w:val="0"/>
        <w:adjustRightInd w:val="0"/>
        <w:jc w:val="both"/>
        <w:rPr>
          <w:rFonts w:ascii="Cambria" w:hAnsi="Cambria" w:cs="Cambria"/>
        </w:rPr>
      </w:pPr>
      <w:r>
        <w:rPr>
          <w:rFonts w:ascii="Cambria" w:hAnsi="Cambria" w:cs="Cambria"/>
          <w:b/>
          <w:bCs/>
        </w:rPr>
        <w:t xml:space="preserve">         § 49. </w:t>
      </w:r>
      <w:r>
        <w:rPr>
          <w:rFonts w:ascii="Cambria" w:hAnsi="Cambria" w:cs="Cambria"/>
        </w:rPr>
        <w:t>Zapisy  dotyczące dziennika elektronicznego:</w:t>
      </w:r>
    </w:p>
    <w:p w:rsidR="00BF4A02" w:rsidRDefault="00BF4A02" w:rsidP="00B03105">
      <w:pPr>
        <w:autoSpaceDE w:val="0"/>
        <w:autoSpaceDN w:val="0"/>
        <w:adjustRightInd w:val="0"/>
        <w:jc w:val="both"/>
        <w:rPr>
          <w:rFonts w:ascii="Cambria" w:hAnsi="Cambria" w:cs="Cambria"/>
        </w:rPr>
      </w:pPr>
    </w:p>
    <w:p w:rsidR="00BF4A02" w:rsidRDefault="00BF4A02" w:rsidP="00B03105">
      <w:pPr>
        <w:autoSpaceDE w:val="0"/>
        <w:autoSpaceDN w:val="0"/>
        <w:adjustRightInd w:val="0"/>
        <w:jc w:val="both"/>
        <w:rPr>
          <w:rFonts w:ascii="Cambria" w:hAnsi="Cambria" w:cs="Cambria"/>
        </w:rPr>
      </w:pPr>
      <w:r>
        <w:rPr>
          <w:rFonts w:ascii="Cambria" w:hAnsi="Cambria" w:cs="Cambria"/>
        </w:rPr>
        <w:t xml:space="preserve">1) W szkole za pośrednictwem </w:t>
      </w:r>
      <w:r w:rsidRPr="00DB645D">
        <w:rPr>
          <w:rFonts w:ascii="Cambria" w:hAnsi="Cambria" w:cs="Cambria"/>
          <w:b/>
          <w:bCs/>
        </w:rPr>
        <w:t>Librus Synergia</w:t>
      </w:r>
      <w:r>
        <w:rPr>
          <w:rFonts w:ascii="Cambria" w:hAnsi="Cambria" w:cs="Cambria"/>
        </w:rPr>
        <w:t xml:space="preserve"> funkcjonuje elektroniczny dziennik. Oprogramowanie to oraz usługi z nim związane dostarczane sa przez firmę zewnetrzną, współpracującą ze szkołą. Podstawą działania dziennika elektronicznego jest umowa podpisana przez dyrektora szkoły i uprawnionego przedstawiciela firmy dostarczajacej i obsługującej system dziennika elektronicznego.</w:t>
      </w:r>
    </w:p>
    <w:p w:rsidR="00BF4A02" w:rsidRDefault="00BF4A02" w:rsidP="00B03105">
      <w:pPr>
        <w:autoSpaceDE w:val="0"/>
        <w:autoSpaceDN w:val="0"/>
        <w:adjustRightInd w:val="0"/>
        <w:jc w:val="both"/>
        <w:rPr>
          <w:rFonts w:ascii="Cambria" w:hAnsi="Cambria" w:cs="Cambria"/>
        </w:rPr>
      </w:pPr>
      <w:r>
        <w:rPr>
          <w:rFonts w:ascii="Cambria" w:hAnsi="Cambria" w:cs="Cambria"/>
        </w:rPr>
        <w:t>2) Za niezawodność działania systemu, ochronę danych osobowych umieszczonych na serwerach oraz tworzenie kopii bezpieczeństwa, odpowiada firma nadzorujaca pracę dziennika elektronicznego, pracownicy szkoły, którzy mają bezpośredni dostęp do edycji i przeglądania danych oraz rodzice w zakresie udostepnionych im danych. Szczegółową odpowiedzialność obu stron reguluje zawarta pomiędzy stronami umowa oraz przepisy obowiązującego w Polsce prawa.</w:t>
      </w:r>
    </w:p>
    <w:p w:rsidR="00BF4A02" w:rsidRDefault="00BF4A02" w:rsidP="00B03105">
      <w:pPr>
        <w:autoSpaceDE w:val="0"/>
        <w:autoSpaceDN w:val="0"/>
        <w:adjustRightInd w:val="0"/>
        <w:jc w:val="both"/>
        <w:rPr>
          <w:rFonts w:ascii="Cambria" w:hAnsi="Cambria" w:cs="Cambria"/>
        </w:rPr>
      </w:pPr>
      <w:r>
        <w:rPr>
          <w:rFonts w:ascii="Cambria" w:hAnsi="Cambria" w:cs="Cambria"/>
        </w:rPr>
        <w:t>3) Zasady funkcjonowania dziennika elektronicznego określa „Regulamin funkcjonowania dziennika elektronicznego w Szkole Podstawowej nr 6 w Świdnicy”.</w:t>
      </w:r>
    </w:p>
    <w:p w:rsidR="000B2F9D" w:rsidRDefault="000B2F9D" w:rsidP="00B03105">
      <w:pPr>
        <w:autoSpaceDE w:val="0"/>
        <w:autoSpaceDN w:val="0"/>
        <w:adjustRightInd w:val="0"/>
        <w:jc w:val="both"/>
        <w:rPr>
          <w:rFonts w:ascii="Cambria" w:hAnsi="Cambria" w:cs="Cambria"/>
        </w:rPr>
      </w:pPr>
      <w:r>
        <w:rPr>
          <w:rFonts w:ascii="Cambria" w:hAnsi="Cambria" w:cs="Cambria"/>
        </w:rPr>
        <w:t>4)Dyrektor szkoły i wicedyrektorzy zamieszczają komunikaty dla nauczycieli za pośrednictwem modułu wiadomości Dziennika Librus, nauczyciele zobowiazani są do systematycznego odczytywania wiadomości.</w:t>
      </w:r>
    </w:p>
    <w:p w:rsidR="000B2F9D" w:rsidRDefault="000B2F9D" w:rsidP="00B03105">
      <w:pPr>
        <w:autoSpaceDE w:val="0"/>
        <w:autoSpaceDN w:val="0"/>
        <w:adjustRightInd w:val="0"/>
        <w:jc w:val="both"/>
        <w:rPr>
          <w:rFonts w:ascii="Cambria" w:hAnsi="Cambria" w:cs="Cambria"/>
        </w:rPr>
      </w:pPr>
      <w:r>
        <w:rPr>
          <w:rFonts w:ascii="Cambria" w:hAnsi="Cambria" w:cs="Cambria"/>
        </w:rPr>
        <w:t>5) Moduł wiadomości służy również do kontaktu dyrektora, wicedyrektorów z rodzicami uczniów.</w:t>
      </w:r>
    </w:p>
    <w:p w:rsidR="007B47E6" w:rsidRPr="00B5656A" w:rsidRDefault="007B47E6" w:rsidP="00C22EDF">
      <w:pPr>
        <w:jc w:val="left"/>
        <w:rPr>
          <w:rFonts w:asciiTheme="majorHAnsi" w:hAnsiTheme="majorHAnsi" w:cs="Arial"/>
          <w:shd w:val="clear" w:color="auto" w:fill="FFFFFF"/>
        </w:rPr>
      </w:pPr>
      <w:r>
        <w:rPr>
          <w:rFonts w:ascii="Cambria" w:hAnsi="Cambria" w:cs="Cambria"/>
        </w:rPr>
        <w:t xml:space="preserve">  </w:t>
      </w:r>
    </w:p>
    <w:p w:rsidR="007B47E6" w:rsidRPr="00B5656A" w:rsidRDefault="007B47E6" w:rsidP="007B47E6">
      <w:pPr>
        <w:ind w:left="426"/>
        <w:contextualSpacing/>
        <w:jc w:val="both"/>
        <w:rPr>
          <w:rFonts w:asciiTheme="majorHAnsi" w:hAnsiTheme="majorHAnsi" w:cs="Arial"/>
          <w:shd w:val="clear" w:color="auto" w:fill="FFFFFF"/>
        </w:rPr>
      </w:pPr>
    </w:p>
    <w:p w:rsidR="007B47E6" w:rsidRPr="00B5656A" w:rsidRDefault="007B47E6" w:rsidP="007B47E6">
      <w:pPr>
        <w:rPr>
          <w:rFonts w:asciiTheme="majorHAnsi" w:hAnsiTheme="majorHAnsi" w:cs="Arial"/>
        </w:rPr>
      </w:pPr>
    </w:p>
    <w:p w:rsidR="007B47E6" w:rsidRPr="00B5656A" w:rsidRDefault="007B47E6" w:rsidP="00B03105">
      <w:pPr>
        <w:autoSpaceDE w:val="0"/>
        <w:autoSpaceDN w:val="0"/>
        <w:adjustRightInd w:val="0"/>
        <w:jc w:val="both"/>
        <w:rPr>
          <w:rFonts w:asciiTheme="majorHAnsi" w:hAnsiTheme="majorHAnsi" w:cs="Cambria"/>
        </w:rPr>
      </w:pPr>
    </w:p>
    <w:p w:rsidR="00BF4A02" w:rsidRPr="00997208" w:rsidRDefault="00BF4A02" w:rsidP="00997208">
      <w:pPr>
        <w:pStyle w:val="Nagwek2"/>
        <w:rPr>
          <w:b w:val="0"/>
          <w:bCs w:val="0"/>
          <w:color w:val="7030A0"/>
          <w:sz w:val="22"/>
          <w:szCs w:val="22"/>
        </w:rPr>
      </w:pPr>
      <w:bookmarkStart w:id="19" w:name="_Toc498163281"/>
      <w:r w:rsidRPr="000441AB">
        <w:rPr>
          <w:color w:val="7030A0"/>
          <w:sz w:val="22"/>
          <w:szCs w:val="22"/>
        </w:rPr>
        <w:t xml:space="preserve">Rozdział </w:t>
      </w:r>
      <w:r>
        <w:rPr>
          <w:color w:val="7030A0"/>
          <w:sz w:val="22"/>
          <w:szCs w:val="22"/>
        </w:rPr>
        <w:t>2</w:t>
      </w:r>
      <w:r>
        <w:rPr>
          <w:b w:val="0"/>
          <w:bCs w:val="0"/>
          <w:color w:val="7030A0"/>
          <w:sz w:val="22"/>
          <w:szCs w:val="22"/>
        </w:rPr>
        <w:br/>
      </w:r>
      <w:r w:rsidRPr="000441AB">
        <w:rPr>
          <w:color w:val="7030A0"/>
          <w:sz w:val="22"/>
          <w:szCs w:val="22"/>
        </w:rPr>
        <w:t>Organizacja  wychowania i opieki</w:t>
      </w:r>
      <w:bookmarkEnd w:id="19"/>
    </w:p>
    <w:p w:rsidR="00BF4A02" w:rsidRPr="00D65D96" w:rsidRDefault="00BF4A02" w:rsidP="00B03105">
      <w:pPr>
        <w:rPr>
          <w:rFonts w:ascii="Cambria" w:hAnsi="Cambria" w:cs="Cambria"/>
        </w:rPr>
      </w:pPr>
    </w:p>
    <w:p w:rsidR="00BF4A02" w:rsidRPr="00D65D96" w:rsidRDefault="00BF4A02" w:rsidP="00D9634C">
      <w:pPr>
        <w:autoSpaceDE w:val="0"/>
        <w:autoSpaceDN w:val="0"/>
        <w:adjustRightInd w:val="0"/>
        <w:jc w:val="both"/>
        <w:rPr>
          <w:rFonts w:ascii="Cambria" w:hAnsi="Cambria" w:cs="Cambria"/>
          <w:b/>
          <w:bCs/>
        </w:rPr>
      </w:pPr>
      <w:r>
        <w:rPr>
          <w:rFonts w:ascii="Cambria" w:hAnsi="Cambria" w:cs="Cambria"/>
          <w:b/>
          <w:bCs/>
        </w:rPr>
        <w:t xml:space="preserve">   </w:t>
      </w:r>
      <w:r w:rsidRPr="00D65D96">
        <w:rPr>
          <w:rFonts w:ascii="Cambria" w:hAnsi="Cambria" w:cs="Cambria"/>
          <w:b/>
          <w:bCs/>
        </w:rPr>
        <w:t xml:space="preserve">§ </w:t>
      </w:r>
      <w:r>
        <w:rPr>
          <w:rFonts w:ascii="Cambria" w:hAnsi="Cambria" w:cs="Cambria"/>
          <w:b/>
          <w:bCs/>
        </w:rPr>
        <w:t>50</w:t>
      </w:r>
      <w:r w:rsidRPr="00D65D96">
        <w:rPr>
          <w:rFonts w:ascii="Cambria" w:hAnsi="Cambria" w:cs="Cambria"/>
        </w:rPr>
        <w:t>.</w:t>
      </w:r>
      <w:r w:rsidRPr="00D65D96">
        <w:rPr>
          <w:rFonts w:ascii="Cambria" w:hAnsi="Cambria" w:cs="Cambria"/>
          <w:b/>
          <w:bCs/>
        </w:rPr>
        <w:t xml:space="preserve"> Szkolny  system  wychowania.</w:t>
      </w:r>
    </w:p>
    <w:p w:rsidR="00BF4A02" w:rsidRPr="00D65D96" w:rsidRDefault="00BF4A02" w:rsidP="00B03105">
      <w:pPr>
        <w:autoSpaceDE w:val="0"/>
        <w:autoSpaceDN w:val="0"/>
        <w:adjustRightInd w:val="0"/>
        <w:rPr>
          <w:rFonts w:ascii="Cambria" w:hAnsi="Cambria" w:cs="Cambria"/>
          <w:b/>
          <w:bCs/>
        </w:rPr>
      </w:pPr>
      <w:r w:rsidRPr="00D65D96">
        <w:rPr>
          <w:rFonts w:ascii="Cambria" w:hAnsi="Cambria" w:cs="Cambria"/>
          <w:b/>
          <w:bCs/>
        </w:rPr>
        <w:t xml:space="preserve">   </w:t>
      </w:r>
    </w:p>
    <w:p w:rsidR="00BF4A02" w:rsidRDefault="00BF4A02" w:rsidP="007B192E">
      <w:pPr>
        <w:autoSpaceDE w:val="0"/>
        <w:autoSpaceDN w:val="0"/>
        <w:adjustRightInd w:val="0"/>
        <w:ind w:firstLine="284"/>
        <w:jc w:val="both"/>
        <w:rPr>
          <w:rFonts w:ascii="Cambria" w:hAnsi="Cambria" w:cs="Cambria"/>
          <w:i/>
          <w:iCs/>
        </w:rPr>
      </w:pPr>
      <w:r w:rsidRPr="00D65D96">
        <w:rPr>
          <w:rFonts w:ascii="Cambria" w:hAnsi="Cambria" w:cs="Cambria"/>
          <w:b/>
          <w:bCs/>
        </w:rPr>
        <w:t xml:space="preserve">1. </w:t>
      </w:r>
      <w:r w:rsidRPr="00D65D96">
        <w:rPr>
          <w:rFonts w:ascii="Cambria" w:hAnsi="Cambria" w:cs="Cambria"/>
        </w:rPr>
        <w:t xml:space="preserve"> Rada Pedagogiczna </w:t>
      </w:r>
      <w:r>
        <w:rPr>
          <w:rFonts w:ascii="Cambria" w:hAnsi="Cambria" w:cs="Cambria"/>
        </w:rPr>
        <w:t xml:space="preserve">i Rada Rodziców zatwierdza </w:t>
      </w:r>
      <w:r>
        <w:rPr>
          <w:rFonts w:ascii="Cambria" w:hAnsi="Cambria" w:cs="Cambria"/>
          <w:i/>
          <w:iCs/>
        </w:rPr>
        <w:t>Szkolny Program</w:t>
      </w:r>
      <w:r w:rsidRPr="00D65D96">
        <w:rPr>
          <w:rFonts w:ascii="Cambria" w:hAnsi="Cambria" w:cs="Cambria"/>
          <w:i/>
          <w:iCs/>
        </w:rPr>
        <w:t xml:space="preserve"> Wycho</w:t>
      </w:r>
      <w:r>
        <w:rPr>
          <w:rFonts w:ascii="Cambria" w:hAnsi="Cambria" w:cs="Cambria"/>
          <w:i/>
          <w:iCs/>
        </w:rPr>
        <w:t>wawczo-Profilaktyczny.</w:t>
      </w:r>
    </w:p>
    <w:p w:rsidR="00BF4A02" w:rsidRPr="00D65D96" w:rsidRDefault="00BF4A02" w:rsidP="007B192E">
      <w:pPr>
        <w:autoSpaceDE w:val="0"/>
        <w:autoSpaceDN w:val="0"/>
        <w:adjustRightInd w:val="0"/>
        <w:ind w:firstLine="284"/>
        <w:jc w:val="both"/>
        <w:rPr>
          <w:rFonts w:ascii="Cambria" w:hAnsi="Cambria" w:cs="Cambria"/>
          <w:b/>
          <w:bCs/>
        </w:rPr>
      </w:pPr>
      <w:r w:rsidRPr="00D65D96">
        <w:rPr>
          <w:rFonts w:ascii="Cambria" w:hAnsi="Cambria" w:cs="Cambria"/>
          <w:i/>
          <w:iCs/>
        </w:rPr>
        <w:t xml:space="preserve"> </w:t>
      </w:r>
    </w:p>
    <w:p w:rsidR="00BF4A02" w:rsidRDefault="00BF4A02" w:rsidP="007B192E">
      <w:pPr>
        <w:autoSpaceDE w:val="0"/>
        <w:autoSpaceDN w:val="0"/>
        <w:adjustRightInd w:val="0"/>
        <w:ind w:firstLine="284"/>
        <w:jc w:val="both"/>
        <w:rPr>
          <w:rFonts w:ascii="Cambria" w:hAnsi="Cambria" w:cs="Cambria"/>
        </w:rPr>
      </w:pPr>
      <w:r w:rsidRPr="00D65D96">
        <w:rPr>
          <w:rFonts w:ascii="Cambria" w:hAnsi="Cambria" w:cs="Cambria"/>
          <w:b/>
          <w:bCs/>
        </w:rPr>
        <w:t xml:space="preserve">2. </w:t>
      </w:r>
      <w:r w:rsidRPr="00D65D96">
        <w:rPr>
          <w:rFonts w:ascii="Cambria" w:hAnsi="Cambria" w:cs="Cambria"/>
        </w:rPr>
        <w:t xml:space="preserve">Działania wychowawcze Szkoły mają charakter systemowy i podejmują  je wszyscy nauczyciele zatrudnieni w Szkole wspomagani przez dyrekcję oraz pozostałych pracowników Szkoły. </w:t>
      </w:r>
      <w:r>
        <w:rPr>
          <w:rFonts w:ascii="Cambria" w:hAnsi="Cambria" w:cs="Cambria"/>
        </w:rPr>
        <w:t xml:space="preserve"> </w:t>
      </w:r>
      <w:r w:rsidRPr="003D4A03">
        <w:rPr>
          <w:rFonts w:ascii="Cambria" w:hAnsi="Cambria" w:cs="Cambria"/>
          <w:i/>
          <w:iCs/>
        </w:rPr>
        <w:t xml:space="preserve">Szkolny </w:t>
      </w:r>
      <w:r>
        <w:rPr>
          <w:rFonts w:ascii="Cambria" w:hAnsi="Cambria" w:cs="Cambria"/>
          <w:i/>
          <w:iCs/>
        </w:rPr>
        <w:t>Program Wychowawczo-Profilaktyczny</w:t>
      </w:r>
      <w:r>
        <w:rPr>
          <w:rFonts w:ascii="Cambria" w:hAnsi="Cambria" w:cs="Cambria"/>
        </w:rPr>
        <w:t xml:space="preserve"> </w:t>
      </w:r>
      <w:r w:rsidRPr="00D65D96">
        <w:rPr>
          <w:rFonts w:ascii="Cambria" w:hAnsi="Cambria" w:cs="Cambria"/>
        </w:rPr>
        <w:t xml:space="preserve"> jest całościowy i obejmuje rozwój ucznia w wymiarze: intelektualnym, emocjonalnym, społecznym i zdrowotnym. </w:t>
      </w:r>
    </w:p>
    <w:p w:rsidR="00BF4A02" w:rsidRDefault="00BF4A02" w:rsidP="007B192E">
      <w:pPr>
        <w:autoSpaceDE w:val="0"/>
        <w:autoSpaceDN w:val="0"/>
        <w:adjustRightInd w:val="0"/>
        <w:ind w:firstLine="284"/>
        <w:jc w:val="both"/>
        <w:rPr>
          <w:rFonts w:ascii="Cambria" w:hAnsi="Cambria" w:cs="Cambria"/>
        </w:rPr>
      </w:pPr>
    </w:p>
    <w:p w:rsidR="00BF4A02" w:rsidRPr="003D4A03" w:rsidRDefault="00BF4A02" w:rsidP="007B192E">
      <w:pPr>
        <w:autoSpaceDE w:val="0"/>
        <w:autoSpaceDN w:val="0"/>
        <w:adjustRightInd w:val="0"/>
        <w:ind w:firstLine="284"/>
        <w:jc w:val="both"/>
        <w:rPr>
          <w:rFonts w:ascii="Cambria" w:hAnsi="Cambria" w:cs="Cambria"/>
        </w:rPr>
      </w:pPr>
      <w:r w:rsidRPr="003D4A03">
        <w:rPr>
          <w:rFonts w:ascii="Cambria" w:hAnsi="Cambria" w:cs="Cambria"/>
          <w:b/>
          <w:bCs/>
        </w:rPr>
        <w:t>3.</w:t>
      </w:r>
      <w:r>
        <w:rPr>
          <w:rFonts w:ascii="Cambria" w:hAnsi="Cambria" w:cs="Cambria"/>
          <w:b/>
          <w:bCs/>
        </w:rPr>
        <w:t xml:space="preserve">  </w:t>
      </w:r>
      <w:r>
        <w:rPr>
          <w:rFonts w:ascii="Cambria" w:hAnsi="Cambria" w:cs="Cambria"/>
        </w:rPr>
        <w:t>W oparciu o</w:t>
      </w:r>
      <w:r w:rsidRPr="003D4A03">
        <w:rPr>
          <w:rFonts w:ascii="Cambria" w:hAnsi="Cambria" w:cs="Cambria"/>
          <w:i/>
          <w:iCs/>
        </w:rPr>
        <w:t xml:space="preserve"> Szkolny </w:t>
      </w:r>
      <w:r>
        <w:rPr>
          <w:rFonts w:ascii="Cambria" w:hAnsi="Cambria" w:cs="Cambria"/>
          <w:i/>
          <w:iCs/>
        </w:rPr>
        <w:t>Program Wychowawczo-Profilaktyczny</w:t>
      </w:r>
      <w:r>
        <w:rPr>
          <w:rFonts w:ascii="Cambria" w:hAnsi="Cambria" w:cs="Cambria"/>
        </w:rPr>
        <w:t xml:space="preserve"> </w:t>
      </w:r>
      <w:r w:rsidRPr="00D65D96">
        <w:rPr>
          <w:rFonts w:ascii="Cambria" w:hAnsi="Cambria" w:cs="Cambria"/>
        </w:rPr>
        <w:t xml:space="preserve"> </w:t>
      </w:r>
      <w:r>
        <w:rPr>
          <w:rFonts w:ascii="Cambria" w:hAnsi="Cambria" w:cs="Cambria"/>
        </w:rPr>
        <w:t>zespół wychowawców dostosowuje zagadnienia wynikające z programu do potrzeb uczniów na poszczególnych etepach edukacyjnych, opracowując  tematykę godzin wychowawczych.</w:t>
      </w:r>
    </w:p>
    <w:p w:rsidR="00BF4A02" w:rsidRPr="003B3F43" w:rsidRDefault="00BF4A02" w:rsidP="00B03105">
      <w:pPr>
        <w:autoSpaceDE w:val="0"/>
        <w:autoSpaceDN w:val="0"/>
        <w:adjustRightInd w:val="0"/>
        <w:jc w:val="both"/>
        <w:rPr>
          <w:rFonts w:ascii="Cambria" w:hAnsi="Cambria" w:cs="Cambria"/>
        </w:rPr>
      </w:pPr>
      <w:r w:rsidRPr="00D65D96">
        <w:rPr>
          <w:rFonts w:ascii="Cambria" w:hAnsi="Cambria" w:cs="Cambria"/>
        </w:rPr>
        <w:t xml:space="preserve"> </w:t>
      </w:r>
    </w:p>
    <w:p w:rsidR="00BF4A02" w:rsidRPr="00D10C5C" w:rsidRDefault="00BF4A02" w:rsidP="003925DB">
      <w:pPr>
        <w:autoSpaceDE w:val="0"/>
        <w:autoSpaceDN w:val="0"/>
        <w:adjustRightInd w:val="0"/>
        <w:jc w:val="both"/>
        <w:rPr>
          <w:rFonts w:ascii="Cambria" w:hAnsi="Cambria" w:cs="Cambria"/>
          <w:b/>
          <w:bCs/>
          <w:color w:val="000000"/>
        </w:rPr>
      </w:pPr>
      <w:r>
        <w:rPr>
          <w:rFonts w:ascii="Cambria" w:hAnsi="Cambria" w:cs="Cambria"/>
          <w:b/>
          <w:bCs/>
          <w:color w:val="000000"/>
        </w:rPr>
        <w:t xml:space="preserve">      § 51</w:t>
      </w:r>
      <w:r w:rsidRPr="00D10C5C">
        <w:rPr>
          <w:rFonts w:ascii="Cambria" w:hAnsi="Cambria" w:cs="Cambria"/>
          <w:b/>
          <w:bCs/>
          <w:color w:val="000000"/>
        </w:rPr>
        <w:t>.  Wolontariat w szkole</w:t>
      </w:r>
      <w:r>
        <w:rPr>
          <w:rFonts w:ascii="Cambria" w:hAnsi="Cambria" w:cs="Cambria"/>
          <w:b/>
          <w:bCs/>
          <w:color w:val="000000"/>
        </w:rPr>
        <w:t>.</w:t>
      </w:r>
    </w:p>
    <w:p w:rsidR="00BF4A02" w:rsidRPr="00B64DFC" w:rsidRDefault="00BF4A02" w:rsidP="00D10C5C">
      <w:pPr>
        <w:autoSpaceDE w:val="0"/>
        <w:autoSpaceDN w:val="0"/>
        <w:adjustRightInd w:val="0"/>
        <w:jc w:val="both"/>
        <w:rPr>
          <w:rFonts w:ascii="Arial" w:hAnsi="Arial" w:cs="Arial"/>
          <w:b/>
          <w:bCs/>
          <w:color w:val="00000A"/>
        </w:rPr>
      </w:pPr>
      <w:r>
        <w:rPr>
          <w:rFonts w:ascii="Arial" w:hAnsi="Arial" w:cs="Arial"/>
          <w:b/>
          <w:bCs/>
          <w:color w:val="00000A"/>
        </w:rPr>
        <w:t xml:space="preserve">   </w:t>
      </w:r>
    </w:p>
    <w:p w:rsidR="00BF4A02" w:rsidRPr="00D10C5C" w:rsidRDefault="00BF4A02" w:rsidP="00DD67A2">
      <w:pPr>
        <w:numPr>
          <w:ilvl w:val="0"/>
          <w:numId w:val="143"/>
        </w:numPr>
        <w:tabs>
          <w:tab w:val="left" w:pos="567"/>
        </w:tabs>
        <w:autoSpaceDE w:val="0"/>
        <w:autoSpaceDN w:val="0"/>
        <w:adjustRightInd w:val="0"/>
        <w:ind w:left="284" w:firstLine="0"/>
        <w:jc w:val="both"/>
        <w:rPr>
          <w:rFonts w:ascii="Cambria" w:hAnsi="Cambria" w:cs="Cambria"/>
          <w:color w:val="00000A"/>
        </w:rPr>
      </w:pPr>
      <w:r w:rsidRPr="00D10C5C">
        <w:rPr>
          <w:rFonts w:ascii="Cambria" w:hAnsi="Cambria" w:cs="Cambria"/>
          <w:color w:val="00000A"/>
        </w:rPr>
        <w:t>W szkole funkcjonuje Szkolny Klub Wolontariatu.</w:t>
      </w:r>
    </w:p>
    <w:p w:rsidR="00BF4A02" w:rsidRPr="00D10C5C" w:rsidRDefault="00BF4A02" w:rsidP="00066997">
      <w:pPr>
        <w:tabs>
          <w:tab w:val="left" w:pos="567"/>
        </w:tabs>
        <w:autoSpaceDE w:val="0"/>
        <w:autoSpaceDN w:val="0"/>
        <w:adjustRightInd w:val="0"/>
        <w:ind w:left="284"/>
        <w:jc w:val="both"/>
        <w:rPr>
          <w:rFonts w:ascii="Cambria" w:hAnsi="Cambria" w:cs="Cambria"/>
          <w:color w:val="00000A"/>
        </w:rPr>
      </w:pPr>
    </w:p>
    <w:p w:rsidR="00BF4A02" w:rsidRPr="00D10C5C" w:rsidRDefault="00BF4A02" w:rsidP="00DD67A2">
      <w:pPr>
        <w:numPr>
          <w:ilvl w:val="0"/>
          <w:numId w:val="143"/>
        </w:numPr>
        <w:tabs>
          <w:tab w:val="left" w:pos="567"/>
        </w:tabs>
        <w:autoSpaceDE w:val="0"/>
        <w:autoSpaceDN w:val="0"/>
        <w:adjustRightInd w:val="0"/>
        <w:ind w:left="0" w:firstLine="284"/>
        <w:jc w:val="both"/>
        <w:rPr>
          <w:rFonts w:ascii="Cambria" w:hAnsi="Cambria" w:cs="Cambria"/>
          <w:color w:val="00000A"/>
        </w:rPr>
      </w:pPr>
      <w:r w:rsidRPr="00D10C5C">
        <w:rPr>
          <w:rFonts w:ascii="Cambria" w:hAnsi="Cambria" w:cs="Cambria"/>
          <w:color w:val="00000A"/>
        </w:rPr>
        <w:t>Szkolny Klub Wolontariusza ma za zadanie organizować i świadczyć pomoc najbardziej potrzebującym, reagować czynnie na potrzeby środowiska, inicjować działaniaw środowisku szkolnym i lokalnym, wspomagać różnego typu inicjatywy charytatywne  i kulturalne.</w:t>
      </w:r>
    </w:p>
    <w:p w:rsidR="00BF4A02" w:rsidRPr="00D10C5C" w:rsidRDefault="00BF4A02" w:rsidP="00066997">
      <w:pPr>
        <w:ind w:left="708"/>
        <w:jc w:val="both"/>
        <w:rPr>
          <w:rFonts w:ascii="Cambria" w:hAnsi="Cambria" w:cs="Cambria"/>
          <w:color w:val="00000A"/>
        </w:rPr>
      </w:pPr>
    </w:p>
    <w:p w:rsidR="00BF4A02" w:rsidRPr="00D10C5C" w:rsidRDefault="00BF4A02" w:rsidP="00DD67A2">
      <w:pPr>
        <w:numPr>
          <w:ilvl w:val="0"/>
          <w:numId w:val="143"/>
        </w:numPr>
        <w:tabs>
          <w:tab w:val="left" w:pos="567"/>
        </w:tabs>
        <w:autoSpaceDE w:val="0"/>
        <w:autoSpaceDN w:val="0"/>
        <w:adjustRightInd w:val="0"/>
        <w:ind w:left="0" w:firstLine="284"/>
        <w:jc w:val="both"/>
        <w:rPr>
          <w:rFonts w:ascii="Cambria" w:hAnsi="Cambria" w:cs="Cambria"/>
          <w:color w:val="00000A"/>
        </w:rPr>
      </w:pPr>
      <w:r w:rsidRPr="00D10C5C">
        <w:rPr>
          <w:rFonts w:ascii="Cambria" w:hAnsi="Cambria" w:cs="Cambria"/>
          <w:color w:val="00000A"/>
        </w:rPr>
        <w:t xml:space="preserve">Członkiem Klubu może być każdy uczeń, który ukończył 13 lat i przedłożył pisemną zgodę rodzica / opiekuna ustawowego na działalność w klubie. Do klubu mogą być wpisani uczniowie </w:t>
      </w:r>
      <w:r w:rsidRPr="00D10C5C">
        <w:rPr>
          <w:rFonts w:ascii="Cambria" w:hAnsi="Cambria" w:cs="Cambria"/>
          <w:color w:val="00000A"/>
        </w:rPr>
        <w:lastRenderedPageBreak/>
        <w:t>przed ukończeniem 13 roku życia, za zgodą rodziców/ ustawowych opiekunów, którzy mogą prowadzić działania pomocowe poza szkołą tylko pod nadzorem nauczyciela – koordynatora.</w:t>
      </w:r>
    </w:p>
    <w:p w:rsidR="00BF4A02" w:rsidRPr="00D10C5C" w:rsidRDefault="00BF4A02" w:rsidP="00066997">
      <w:pPr>
        <w:tabs>
          <w:tab w:val="left" w:pos="567"/>
        </w:tabs>
        <w:autoSpaceDE w:val="0"/>
        <w:autoSpaceDN w:val="0"/>
        <w:adjustRightInd w:val="0"/>
        <w:jc w:val="both"/>
        <w:rPr>
          <w:rFonts w:ascii="Cambria" w:hAnsi="Cambria" w:cs="Cambria"/>
          <w:color w:val="00000A"/>
        </w:rPr>
      </w:pPr>
    </w:p>
    <w:p w:rsidR="00BF4A02" w:rsidRPr="008A08FA" w:rsidRDefault="00BF4A02" w:rsidP="00DD67A2">
      <w:pPr>
        <w:numPr>
          <w:ilvl w:val="0"/>
          <w:numId w:val="143"/>
        </w:numPr>
        <w:tabs>
          <w:tab w:val="left" w:pos="567"/>
        </w:tabs>
        <w:autoSpaceDE w:val="0"/>
        <w:autoSpaceDN w:val="0"/>
        <w:adjustRightInd w:val="0"/>
        <w:ind w:hanging="730"/>
        <w:jc w:val="both"/>
        <w:rPr>
          <w:rFonts w:ascii="Cambria" w:hAnsi="Cambria" w:cs="Cambria"/>
          <w:color w:val="00000A"/>
        </w:rPr>
      </w:pPr>
      <w:r w:rsidRPr="00D10C5C">
        <w:rPr>
          <w:rFonts w:ascii="Cambria" w:hAnsi="Cambria" w:cs="Cambria"/>
          <w:color w:val="00000A"/>
        </w:rPr>
        <w:t>Cele działania Szkolnego Klubu Wolontariatu:</w:t>
      </w:r>
    </w:p>
    <w:p w:rsidR="00BF4A02" w:rsidRPr="00D10C5C" w:rsidRDefault="00BF4A02" w:rsidP="00DD67A2">
      <w:pPr>
        <w:numPr>
          <w:ilvl w:val="0"/>
          <w:numId w:val="144"/>
        </w:numPr>
        <w:tabs>
          <w:tab w:val="left" w:pos="284"/>
        </w:tabs>
        <w:autoSpaceDE w:val="0"/>
        <w:autoSpaceDN w:val="0"/>
        <w:adjustRightInd w:val="0"/>
        <w:ind w:left="0" w:firstLine="0"/>
        <w:jc w:val="both"/>
        <w:rPr>
          <w:rFonts w:ascii="Cambria" w:hAnsi="Cambria" w:cs="Cambria"/>
          <w:color w:val="00000A"/>
        </w:rPr>
      </w:pPr>
      <w:r w:rsidRPr="00D10C5C">
        <w:rPr>
          <w:rFonts w:ascii="Cambria" w:hAnsi="Cambria" w:cs="Cambria"/>
          <w:color w:val="00000A"/>
        </w:rPr>
        <w:t>zapoznawanie uczniów z ideą wolontariatu;</w:t>
      </w:r>
    </w:p>
    <w:p w:rsidR="00BF4A02" w:rsidRPr="00D10C5C" w:rsidRDefault="00BF4A02" w:rsidP="00DD67A2">
      <w:pPr>
        <w:numPr>
          <w:ilvl w:val="0"/>
          <w:numId w:val="144"/>
        </w:numPr>
        <w:tabs>
          <w:tab w:val="left" w:pos="284"/>
        </w:tabs>
        <w:autoSpaceDE w:val="0"/>
        <w:autoSpaceDN w:val="0"/>
        <w:adjustRightInd w:val="0"/>
        <w:ind w:left="0" w:firstLine="0"/>
        <w:jc w:val="both"/>
        <w:rPr>
          <w:rFonts w:ascii="Cambria" w:hAnsi="Cambria" w:cs="Cambria"/>
          <w:color w:val="00000A"/>
        </w:rPr>
      </w:pPr>
      <w:r w:rsidRPr="00D10C5C">
        <w:rPr>
          <w:rFonts w:ascii="Cambria" w:hAnsi="Cambria" w:cs="Cambria"/>
          <w:color w:val="00000A"/>
        </w:rPr>
        <w:t>angażowanie uczniów w świadomą, dobrowolną i nieodpłatną pomoc innym;</w:t>
      </w:r>
    </w:p>
    <w:p w:rsidR="00BF4A02" w:rsidRPr="00D10C5C" w:rsidRDefault="00BF4A02" w:rsidP="00DD67A2">
      <w:pPr>
        <w:numPr>
          <w:ilvl w:val="0"/>
          <w:numId w:val="144"/>
        </w:numPr>
        <w:tabs>
          <w:tab w:val="left" w:pos="284"/>
        </w:tabs>
        <w:autoSpaceDE w:val="0"/>
        <w:autoSpaceDN w:val="0"/>
        <w:adjustRightInd w:val="0"/>
        <w:ind w:left="0" w:firstLine="0"/>
        <w:jc w:val="both"/>
        <w:rPr>
          <w:rFonts w:ascii="Cambria" w:hAnsi="Cambria" w:cs="Cambria"/>
          <w:color w:val="00000A"/>
        </w:rPr>
      </w:pPr>
      <w:r w:rsidRPr="00D10C5C">
        <w:rPr>
          <w:rFonts w:ascii="Cambria" w:hAnsi="Cambria" w:cs="Cambria"/>
          <w:color w:val="00000A"/>
        </w:rPr>
        <w:t>promowanie wśród dzieci i młodzieży postaw: wrażliwości na potrzeby innych, empatii, życzliwości, otwartości i bezinteresowności w podejmowanych działaniach;</w:t>
      </w:r>
    </w:p>
    <w:p w:rsidR="00BF4A02" w:rsidRPr="00D10C5C" w:rsidRDefault="00BF4A02" w:rsidP="00DD67A2">
      <w:pPr>
        <w:numPr>
          <w:ilvl w:val="0"/>
          <w:numId w:val="144"/>
        </w:numPr>
        <w:tabs>
          <w:tab w:val="left" w:pos="0"/>
          <w:tab w:val="left" w:pos="284"/>
        </w:tabs>
        <w:autoSpaceDE w:val="0"/>
        <w:autoSpaceDN w:val="0"/>
        <w:adjustRightInd w:val="0"/>
        <w:ind w:left="0" w:firstLine="0"/>
        <w:jc w:val="both"/>
        <w:rPr>
          <w:rFonts w:ascii="Cambria" w:hAnsi="Cambria" w:cs="Cambria"/>
          <w:color w:val="00000A"/>
        </w:rPr>
      </w:pPr>
      <w:r w:rsidRPr="00D10C5C">
        <w:rPr>
          <w:rFonts w:ascii="Cambria" w:hAnsi="Cambria" w:cs="Cambria"/>
          <w:color w:val="00000A"/>
        </w:rPr>
        <w:t>organizowanie aktywnego działania w obszarze pomocy koleżeńskiej, społecznej, kulturalnej na terenie szkoły i w środowisku rodzinnym oraz lokalnym;</w:t>
      </w:r>
    </w:p>
    <w:p w:rsidR="00BF4A02" w:rsidRPr="00D10C5C" w:rsidRDefault="00BF4A02" w:rsidP="00DD67A2">
      <w:pPr>
        <w:numPr>
          <w:ilvl w:val="0"/>
          <w:numId w:val="144"/>
        </w:numPr>
        <w:tabs>
          <w:tab w:val="left" w:pos="0"/>
          <w:tab w:val="left" w:pos="284"/>
        </w:tabs>
        <w:autoSpaceDE w:val="0"/>
        <w:autoSpaceDN w:val="0"/>
        <w:adjustRightInd w:val="0"/>
        <w:ind w:left="0" w:firstLine="0"/>
        <w:jc w:val="both"/>
        <w:rPr>
          <w:rFonts w:ascii="Cambria" w:hAnsi="Cambria" w:cs="Cambria"/>
          <w:color w:val="00000A"/>
        </w:rPr>
      </w:pPr>
      <w:r w:rsidRPr="00D10C5C">
        <w:rPr>
          <w:rFonts w:ascii="Cambria" w:hAnsi="Cambria" w:cs="Cambria"/>
          <w:color w:val="00000A"/>
        </w:rPr>
        <w:t xml:space="preserve"> tworzenie przestrzeni dla służby wolontarystycznej poprzez organizowanie konkretnych sposobów pomocy i tworzenie zespołów wolontariuszy do ich realizacji;</w:t>
      </w:r>
    </w:p>
    <w:p w:rsidR="00BF4A02" w:rsidRPr="00D10C5C" w:rsidRDefault="00BF4A02" w:rsidP="00DD67A2">
      <w:pPr>
        <w:numPr>
          <w:ilvl w:val="0"/>
          <w:numId w:val="144"/>
        </w:numPr>
        <w:tabs>
          <w:tab w:val="left" w:pos="0"/>
          <w:tab w:val="left" w:pos="426"/>
        </w:tabs>
        <w:autoSpaceDE w:val="0"/>
        <w:autoSpaceDN w:val="0"/>
        <w:adjustRightInd w:val="0"/>
        <w:ind w:left="0" w:firstLine="0"/>
        <w:jc w:val="both"/>
        <w:rPr>
          <w:rFonts w:ascii="Cambria" w:hAnsi="Cambria" w:cs="Cambria"/>
          <w:color w:val="00000A"/>
        </w:rPr>
      </w:pPr>
      <w:r w:rsidRPr="00D10C5C">
        <w:rPr>
          <w:rFonts w:ascii="Cambria" w:hAnsi="Cambria" w:cs="Cambria"/>
          <w:color w:val="00000A"/>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BF4A02" w:rsidRPr="00D10C5C" w:rsidRDefault="00BF4A02" w:rsidP="00DD67A2">
      <w:pPr>
        <w:numPr>
          <w:ilvl w:val="0"/>
          <w:numId w:val="144"/>
        </w:numPr>
        <w:tabs>
          <w:tab w:val="left" w:pos="0"/>
          <w:tab w:val="left" w:pos="284"/>
        </w:tabs>
        <w:autoSpaceDE w:val="0"/>
        <w:autoSpaceDN w:val="0"/>
        <w:adjustRightInd w:val="0"/>
        <w:ind w:left="0" w:firstLine="0"/>
        <w:jc w:val="left"/>
        <w:rPr>
          <w:rFonts w:ascii="Cambria" w:hAnsi="Cambria" w:cs="Cambria"/>
          <w:color w:val="00000A"/>
        </w:rPr>
      </w:pPr>
      <w:r w:rsidRPr="00D10C5C">
        <w:rPr>
          <w:rFonts w:ascii="Cambria" w:hAnsi="Cambria" w:cs="Cambria"/>
          <w:color w:val="00000A"/>
        </w:rPr>
        <w:t>wpieranie ciekawych inicjatyw młodzieży szkolnej;</w:t>
      </w:r>
    </w:p>
    <w:p w:rsidR="00BF4A02" w:rsidRPr="00D10C5C" w:rsidRDefault="00BF4A02" w:rsidP="00DD67A2">
      <w:pPr>
        <w:numPr>
          <w:ilvl w:val="0"/>
          <w:numId w:val="144"/>
        </w:numPr>
        <w:tabs>
          <w:tab w:val="left" w:pos="0"/>
          <w:tab w:val="left" w:pos="284"/>
        </w:tabs>
        <w:autoSpaceDE w:val="0"/>
        <w:autoSpaceDN w:val="0"/>
        <w:adjustRightInd w:val="0"/>
        <w:ind w:left="0" w:firstLine="0"/>
        <w:jc w:val="left"/>
        <w:rPr>
          <w:rFonts w:ascii="Cambria" w:hAnsi="Cambria" w:cs="Cambria"/>
          <w:color w:val="00000A"/>
        </w:rPr>
      </w:pPr>
      <w:r w:rsidRPr="00D10C5C">
        <w:rPr>
          <w:rFonts w:ascii="Cambria" w:hAnsi="Cambria" w:cs="Cambria"/>
          <w:color w:val="00000A"/>
        </w:rPr>
        <w:t>promowanie idei wolontariatu;</w:t>
      </w:r>
    </w:p>
    <w:p w:rsidR="00BF4A02" w:rsidRPr="00D10C5C" w:rsidRDefault="00BF4A02" w:rsidP="00DD67A2">
      <w:pPr>
        <w:numPr>
          <w:ilvl w:val="0"/>
          <w:numId w:val="144"/>
        </w:numPr>
        <w:tabs>
          <w:tab w:val="left" w:pos="0"/>
          <w:tab w:val="left" w:pos="284"/>
        </w:tabs>
        <w:autoSpaceDE w:val="0"/>
        <w:autoSpaceDN w:val="0"/>
        <w:adjustRightInd w:val="0"/>
        <w:ind w:left="0" w:firstLine="0"/>
        <w:jc w:val="both"/>
        <w:rPr>
          <w:rFonts w:ascii="Cambria" w:hAnsi="Cambria" w:cs="Cambria"/>
          <w:color w:val="00000A"/>
        </w:rPr>
      </w:pPr>
      <w:r w:rsidRPr="00D10C5C">
        <w:rPr>
          <w:rFonts w:ascii="Cambria" w:hAnsi="Cambria" w:cs="Cambria"/>
          <w:color w:val="00000A"/>
        </w:rPr>
        <w:t>prowadzenie warsztatów, szkoleń i cyklicznych spotkań wolontariuszy i chętnych do przystąpienia do Klubu lub chętnych do włączenia się do akcji niesienia pomocy;</w:t>
      </w:r>
    </w:p>
    <w:p w:rsidR="00BF4A02" w:rsidRPr="00D10C5C" w:rsidRDefault="00BF4A02" w:rsidP="00DD67A2">
      <w:pPr>
        <w:numPr>
          <w:ilvl w:val="0"/>
          <w:numId w:val="144"/>
        </w:numPr>
        <w:tabs>
          <w:tab w:val="left" w:pos="0"/>
          <w:tab w:val="left" w:pos="284"/>
        </w:tabs>
        <w:autoSpaceDE w:val="0"/>
        <w:autoSpaceDN w:val="0"/>
        <w:adjustRightInd w:val="0"/>
        <w:ind w:left="0" w:hanging="142"/>
        <w:jc w:val="left"/>
        <w:rPr>
          <w:rFonts w:ascii="Cambria" w:hAnsi="Cambria" w:cs="Cambria"/>
          <w:color w:val="00000A"/>
        </w:rPr>
      </w:pPr>
      <w:r w:rsidRPr="00D10C5C">
        <w:rPr>
          <w:rFonts w:ascii="Cambria" w:hAnsi="Cambria" w:cs="Cambria"/>
          <w:color w:val="00000A"/>
        </w:rPr>
        <w:t>angażowanie się w miarę potrzeb do pomocy w jednorazowych imprezach o charakterze charytatywnym.</w:t>
      </w:r>
    </w:p>
    <w:p w:rsidR="00BF4A02" w:rsidRPr="00D10C5C" w:rsidRDefault="00BF4A02" w:rsidP="00066997">
      <w:pPr>
        <w:tabs>
          <w:tab w:val="left" w:pos="426"/>
        </w:tabs>
        <w:autoSpaceDE w:val="0"/>
        <w:autoSpaceDN w:val="0"/>
        <w:adjustRightInd w:val="0"/>
        <w:rPr>
          <w:rFonts w:ascii="Cambria" w:hAnsi="Cambria" w:cs="Cambria"/>
          <w:color w:val="00000A"/>
        </w:rPr>
      </w:pPr>
    </w:p>
    <w:p w:rsidR="00BF4A02" w:rsidRDefault="00BF4A02" w:rsidP="00DD67A2">
      <w:pPr>
        <w:numPr>
          <w:ilvl w:val="0"/>
          <w:numId w:val="143"/>
        </w:numPr>
        <w:tabs>
          <w:tab w:val="left" w:pos="709"/>
        </w:tabs>
        <w:autoSpaceDE w:val="0"/>
        <w:autoSpaceDN w:val="0"/>
        <w:adjustRightInd w:val="0"/>
        <w:ind w:left="0" w:firstLine="284"/>
        <w:jc w:val="left"/>
        <w:rPr>
          <w:rFonts w:ascii="Cambria" w:hAnsi="Cambria" w:cs="Cambria"/>
          <w:color w:val="00000A"/>
        </w:rPr>
      </w:pPr>
      <w:r w:rsidRPr="00504DBE">
        <w:rPr>
          <w:rFonts w:ascii="Cambria" w:hAnsi="Cambria" w:cs="Cambria"/>
          <w:color w:val="00000A"/>
        </w:rPr>
        <w:t xml:space="preserve">Wolontariusze: </w:t>
      </w:r>
    </w:p>
    <w:p w:rsidR="00BF4A02" w:rsidRPr="0064112B" w:rsidRDefault="00BF4A02" w:rsidP="00066997">
      <w:pPr>
        <w:tabs>
          <w:tab w:val="left" w:pos="709"/>
        </w:tabs>
        <w:autoSpaceDE w:val="0"/>
        <w:autoSpaceDN w:val="0"/>
        <w:adjustRightInd w:val="0"/>
        <w:jc w:val="left"/>
        <w:rPr>
          <w:rFonts w:ascii="Cambria" w:hAnsi="Cambria" w:cs="Cambria"/>
          <w:color w:val="00000A"/>
        </w:rPr>
      </w:pPr>
    </w:p>
    <w:p w:rsidR="00BF4A02" w:rsidRPr="0064112B" w:rsidRDefault="00BF4A02" w:rsidP="00DD67A2">
      <w:pPr>
        <w:numPr>
          <w:ilvl w:val="0"/>
          <w:numId w:val="145"/>
        </w:numPr>
        <w:tabs>
          <w:tab w:val="left" w:pos="0"/>
          <w:tab w:val="left" w:pos="426"/>
        </w:tabs>
        <w:autoSpaceDE w:val="0"/>
        <w:autoSpaceDN w:val="0"/>
        <w:adjustRightInd w:val="0"/>
        <w:ind w:left="0" w:firstLine="0"/>
        <w:jc w:val="left"/>
        <w:rPr>
          <w:rFonts w:ascii="Cambria" w:hAnsi="Cambria" w:cs="Cambria"/>
          <w:color w:val="00000A"/>
        </w:rPr>
      </w:pPr>
      <w:r w:rsidRPr="0064112B">
        <w:rPr>
          <w:rFonts w:ascii="Cambria" w:hAnsi="Cambria" w:cs="Cambria"/>
          <w:color w:val="00000A"/>
        </w:rPr>
        <w:t>wolontariusz, to osoba pracująca na zasadzie wolontariatu;</w:t>
      </w:r>
    </w:p>
    <w:p w:rsidR="00BF4A02" w:rsidRPr="0064112B" w:rsidRDefault="00BF4A02" w:rsidP="00DD67A2">
      <w:pPr>
        <w:numPr>
          <w:ilvl w:val="0"/>
          <w:numId w:val="145"/>
        </w:numPr>
        <w:tabs>
          <w:tab w:val="left" w:pos="0"/>
          <w:tab w:val="left" w:pos="284"/>
        </w:tabs>
        <w:autoSpaceDE w:val="0"/>
        <w:autoSpaceDN w:val="0"/>
        <w:adjustRightInd w:val="0"/>
        <w:ind w:left="0" w:firstLine="0"/>
        <w:jc w:val="left"/>
        <w:rPr>
          <w:rFonts w:ascii="Cambria" w:hAnsi="Cambria" w:cs="Cambria"/>
          <w:color w:val="00000A"/>
        </w:rPr>
      </w:pPr>
      <w:r w:rsidRPr="0064112B">
        <w:rPr>
          <w:rFonts w:ascii="Cambria" w:hAnsi="Cambria" w:cs="Cambria"/>
          <w:color w:val="00000A"/>
        </w:rPr>
        <w:t>wolontariuszem może być każdy uczeń, który na ochotnika i bezinteresownie niesie pomoc, tam, gdzie jest ona potrzebna;</w:t>
      </w:r>
    </w:p>
    <w:p w:rsidR="00BF4A02" w:rsidRPr="0064112B" w:rsidRDefault="00BF4A02" w:rsidP="00DD67A2">
      <w:pPr>
        <w:numPr>
          <w:ilvl w:val="0"/>
          <w:numId w:val="145"/>
        </w:numPr>
        <w:tabs>
          <w:tab w:val="left" w:pos="0"/>
          <w:tab w:val="left" w:pos="284"/>
        </w:tabs>
        <w:autoSpaceDE w:val="0"/>
        <w:autoSpaceDN w:val="0"/>
        <w:adjustRightInd w:val="0"/>
        <w:ind w:left="0" w:firstLine="0"/>
        <w:jc w:val="left"/>
        <w:rPr>
          <w:rFonts w:ascii="Cambria" w:hAnsi="Cambria" w:cs="Cambria"/>
          <w:color w:val="00000A"/>
        </w:rPr>
      </w:pPr>
      <w:r w:rsidRPr="0064112B">
        <w:rPr>
          <w:rFonts w:ascii="Cambria" w:hAnsi="Cambria" w:cs="Cambria"/>
          <w:color w:val="00000A"/>
        </w:rPr>
        <w:t>warunkiem wstąpienia do Klubu Wolontariatu jest złożenie w formie pisemnej deklaracji, do której obowiązkowo jest załączana pisemna zgoda rodziców (prawnych opiekunów);</w:t>
      </w:r>
    </w:p>
    <w:p w:rsidR="00BF4A02" w:rsidRPr="0064112B" w:rsidRDefault="00BF4A02" w:rsidP="00DD67A2">
      <w:pPr>
        <w:numPr>
          <w:ilvl w:val="0"/>
          <w:numId w:val="145"/>
        </w:numPr>
        <w:tabs>
          <w:tab w:val="left" w:pos="0"/>
          <w:tab w:val="left" w:pos="284"/>
        </w:tabs>
        <w:autoSpaceDE w:val="0"/>
        <w:autoSpaceDN w:val="0"/>
        <w:adjustRightInd w:val="0"/>
        <w:ind w:left="0" w:firstLine="0"/>
        <w:jc w:val="both"/>
        <w:rPr>
          <w:rFonts w:ascii="Cambria" w:hAnsi="Cambria" w:cs="Cambria"/>
          <w:color w:val="00000A"/>
        </w:rPr>
      </w:pPr>
      <w:r w:rsidRPr="0064112B">
        <w:rPr>
          <w:rFonts w:ascii="Cambria" w:hAnsi="Cambria" w:cs="Cambria"/>
          <w:color w:val="00000A"/>
        </w:rPr>
        <w:t>po wstąpieniu do Klubu wolontariatu uczestnik podpisuje zobowiązanie przestrzegania zasad wolontariatu i regulaminu, obowiązującego w szkole;</w:t>
      </w:r>
    </w:p>
    <w:p w:rsidR="00BF4A02" w:rsidRPr="0064112B" w:rsidRDefault="00BF4A02" w:rsidP="00DD67A2">
      <w:pPr>
        <w:numPr>
          <w:ilvl w:val="0"/>
          <w:numId w:val="145"/>
        </w:numPr>
        <w:tabs>
          <w:tab w:val="left" w:pos="0"/>
          <w:tab w:val="left" w:pos="284"/>
        </w:tabs>
        <w:autoSpaceDE w:val="0"/>
        <w:autoSpaceDN w:val="0"/>
        <w:adjustRightInd w:val="0"/>
        <w:ind w:left="0" w:firstLine="0"/>
        <w:jc w:val="both"/>
        <w:rPr>
          <w:rFonts w:ascii="Cambria" w:hAnsi="Cambria" w:cs="Cambria"/>
          <w:color w:val="00000A"/>
        </w:rPr>
      </w:pPr>
      <w:r w:rsidRPr="0064112B">
        <w:rPr>
          <w:rFonts w:ascii="Cambria" w:hAnsi="Cambria" w:cs="Cambria"/>
          <w:color w:val="00000A"/>
        </w:rPr>
        <w:t>członkowie klubu mogą podejmować pracę wolontarystyczną w wymiarze, który nie utrudni im nauki i pozwoli wywiązywać się z obowiązków domowych;</w:t>
      </w:r>
    </w:p>
    <w:p w:rsidR="00BF4A02" w:rsidRPr="0064112B" w:rsidRDefault="00BF4A02" w:rsidP="00DD67A2">
      <w:pPr>
        <w:numPr>
          <w:ilvl w:val="0"/>
          <w:numId w:val="145"/>
        </w:numPr>
        <w:tabs>
          <w:tab w:val="left" w:pos="0"/>
          <w:tab w:val="left" w:pos="284"/>
        </w:tabs>
        <w:autoSpaceDE w:val="0"/>
        <w:autoSpaceDN w:val="0"/>
        <w:adjustRightInd w:val="0"/>
        <w:ind w:left="0" w:firstLine="0"/>
        <w:jc w:val="both"/>
        <w:rPr>
          <w:rFonts w:ascii="Cambria" w:hAnsi="Cambria" w:cs="Cambria"/>
          <w:color w:val="00000A"/>
        </w:rPr>
      </w:pPr>
      <w:r w:rsidRPr="0064112B">
        <w:rPr>
          <w:rFonts w:ascii="Cambria" w:hAnsi="Cambria" w:cs="Cambria"/>
          <w:color w:val="00000A"/>
        </w:rPr>
        <w:t>członek Klubu kieruje się bezinteresownością, życzliwością, chęcią niesienia pomocy, troską o innych;</w:t>
      </w:r>
    </w:p>
    <w:p w:rsidR="00BF4A02" w:rsidRPr="0064112B" w:rsidRDefault="00BF4A02" w:rsidP="00066997">
      <w:pPr>
        <w:numPr>
          <w:ilvl w:val="0"/>
          <w:numId w:val="145"/>
        </w:numPr>
        <w:tabs>
          <w:tab w:val="left" w:pos="0"/>
          <w:tab w:val="left" w:pos="284"/>
        </w:tabs>
        <w:autoSpaceDE w:val="0"/>
        <w:autoSpaceDN w:val="0"/>
        <w:adjustRightInd w:val="0"/>
        <w:jc w:val="both"/>
        <w:rPr>
          <w:rFonts w:ascii="Cambria" w:hAnsi="Cambria" w:cs="Cambria"/>
          <w:color w:val="00000A"/>
        </w:rPr>
      </w:pPr>
      <w:r w:rsidRPr="0064112B">
        <w:rPr>
          <w:rFonts w:ascii="Cambria" w:hAnsi="Cambria" w:cs="Cambria"/>
          <w:color w:val="00000A"/>
        </w:rPr>
        <w:t>członek klubu wywiązuje się sumiennie z podjętych przez siebie zobowiązań;</w:t>
      </w:r>
    </w:p>
    <w:p w:rsidR="00BF4A02" w:rsidRPr="0064112B" w:rsidRDefault="00BF4A02" w:rsidP="00DD67A2">
      <w:pPr>
        <w:numPr>
          <w:ilvl w:val="0"/>
          <w:numId w:val="145"/>
        </w:numPr>
        <w:tabs>
          <w:tab w:val="left" w:pos="0"/>
          <w:tab w:val="left" w:pos="284"/>
        </w:tabs>
        <w:autoSpaceDE w:val="0"/>
        <w:autoSpaceDN w:val="0"/>
        <w:adjustRightInd w:val="0"/>
        <w:ind w:left="0" w:firstLine="0"/>
        <w:jc w:val="both"/>
        <w:rPr>
          <w:rFonts w:ascii="Cambria" w:hAnsi="Cambria" w:cs="Cambria"/>
          <w:i/>
          <w:iCs/>
          <w:color w:val="00000A"/>
        </w:rPr>
      </w:pPr>
      <w:r w:rsidRPr="0064112B">
        <w:rPr>
          <w:rFonts w:ascii="Cambria" w:hAnsi="Cambria" w:cs="Cambria"/>
          <w:color w:val="00000A"/>
        </w:rPr>
        <w:t>członek Klubu systematycznie uczestniczy w pracy Klubu, a także w spotkaniach                          i warsztatach dla wolontariuszy;</w:t>
      </w:r>
    </w:p>
    <w:p w:rsidR="00BF4A02" w:rsidRPr="0064112B" w:rsidRDefault="00BF4A02" w:rsidP="00DD67A2">
      <w:pPr>
        <w:numPr>
          <w:ilvl w:val="0"/>
          <w:numId w:val="145"/>
        </w:numPr>
        <w:tabs>
          <w:tab w:val="left" w:pos="0"/>
          <w:tab w:val="left" w:pos="426"/>
        </w:tabs>
        <w:autoSpaceDE w:val="0"/>
        <w:autoSpaceDN w:val="0"/>
        <w:adjustRightInd w:val="0"/>
        <w:ind w:left="0" w:firstLine="0"/>
        <w:jc w:val="both"/>
        <w:rPr>
          <w:rFonts w:ascii="Cambria" w:hAnsi="Cambria" w:cs="Cambria"/>
          <w:i/>
          <w:iCs/>
          <w:color w:val="00000A"/>
        </w:rPr>
      </w:pPr>
      <w:r w:rsidRPr="0064112B">
        <w:rPr>
          <w:rFonts w:ascii="Cambria" w:hAnsi="Cambria" w:cs="Cambria"/>
          <w:color w:val="00000A"/>
        </w:rPr>
        <w:t>każdy członek Klubu stara się aktywnie włączyć w działalność Klubu oraz wykorzystując swoje</w:t>
      </w:r>
      <w:r w:rsidRPr="0064112B">
        <w:rPr>
          <w:rFonts w:ascii="Cambria" w:hAnsi="Cambria" w:cs="Cambria"/>
          <w:i/>
          <w:iCs/>
          <w:color w:val="00000A"/>
        </w:rPr>
        <w:t xml:space="preserve"> </w:t>
      </w:r>
      <w:r w:rsidRPr="0064112B">
        <w:rPr>
          <w:rFonts w:ascii="Cambria" w:hAnsi="Cambria" w:cs="Cambria"/>
          <w:color w:val="00000A"/>
        </w:rPr>
        <w:t>zdolności i doświadczenie zgłaszać własne propozycje i inicjatywy;</w:t>
      </w:r>
    </w:p>
    <w:p w:rsidR="00BF4A02" w:rsidRPr="0064112B" w:rsidRDefault="00BF4A02" w:rsidP="00DD67A2">
      <w:pPr>
        <w:numPr>
          <w:ilvl w:val="0"/>
          <w:numId w:val="145"/>
        </w:numPr>
        <w:tabs>
          <w:tab w:val="left" w:pos="0"/>
          <w:tab w:val="left" w:pos="426"/>
        </w:tabs>
        <w:autoSpaceDE w:val="0"/>
        <w:autoSpaceDN w:val="0"/>
        <w:adjustRightInd w:val="0"/>
        <w:ind w:left="0" w:firstLine="0"/>
        <w:jc w:val="both"/>
        <w:rPr>
          <w:rFonts w:ascii="Cambria" w:hAnsi="Cambria" w:cs="Cambria"/>
          <w:i/>
          <w:iCs/>
          <w:color w:val="00000A"/>
        </w:rPr>
      </w:pPr>
      <w:r w:rsidRPr="0064112B">
        <w:rPr>
          <w:rFonts w:ascii="Cambria" w:hAnsi="Cambria" w:cs="Cambria"/>
          <w:color w:val="00000A"/>
        </w:rPr>
        <w:t>każdy członek Klubu swoim postępowaniem stara się promować ideę wolontariatu, godnie</w:t>
      </w:r>
      <w:r w:rsidRPr="0064112B">
        <w:rPr>
          <w:rFonts w:ascii="Cambria" w:hAnsi="Cambria" w:cs="Cambria"/>
          <w:i/>
          <w:iCs/>
          <w:color w:val="00000A"/>
        </w:rPr>
        <w:t xml:space="preserve"> </w:t>
      </w:r>
      <w:r w:rsidRPr="0064112B">
        <w:rPr>
          <w:rFonts w:ascii="Cambria" w:hAnsi="Cambria" w:cs="Cambria"/>
          <w:color w:val="00000A"/>
        </w:rPr>
        <w:t>reprezentować swoją szkołę oraz być przykładem dla innych;</w:t>
      </w:r>
    </w:p>
    <w:p w:rsidR="00BF4A02" w:rsidRPr="0064112B" w:rsidRDefault="00BF4A02" w:rsidP="00066997">
      <w:pPr>
        <w:tabs>
          <w:tab w:val="left" w:pos="0"/>
        </w:tabs>
        <w:autoSpaceDE w:val="0"/>
        <w:autoSpaceDN w:val="0"/>
        <w:adjustRightInd w:val="0"/>
        <w:jc w:val="both"/>
        <w:rPr>
          <w:rFonts w:ascii="Cambria" w:hAnsi="Cambria" w:cs="Cambria"/>
          <w:color w:val="00000A"/>
        </w:rPr>
      </w:pPr>
    </w:p>
    <w:p w:rsidR="00BF4A02" w:rsidRPr="00504DBE" w:rsidRDefault="00BF4A02" w:rsidP="00DD67A2">
      <w:pPr>
        <w:numPr>
          <w:ilvl w:val="0"/>
          <w:numId w:val="143"/>
        </w:numPr>
        <w:tabs>
          <w:tab w:val="left" w:pos="709"/>
        </w:tabs>
        <w:autoSpaceDE w:val="0"/>
        <w:autoSpaceDN w:val="0"/>
        <w:adjustRightInd w:val="0"/>
        <w:ind w:left="0" w:firstLine="284"/>
        <w:jc w:val="both"/>
        <w:rPr>
          <w:rFonts w:ascii="Cambria" w:hAnsi="Cambria" w:cs="Cambria"/>
          <w:color w:val="00000A"/>
        </w:rPr>
      </w:pPr>
      <w:r w:rsidRPr="00504DBE">
        <w:rPr>
          <w:rFonts w:ascii="Cambria" w:hAnsi="Cambria" w:cs="Cambria"/>
          <w:color w:val="00000A"/>
        </w:rPr>
        <w:t>Struktura organizacyjna Klubu Wolontariusza.</w:t>
      </w:r>
    </w:p>
    <w:p w:rsidR="00BF4A02" w:rsidRPr="00BE6466" w:rsidRDefault="00BF4A02" w:rsidP="00DD67A2">
      <w:pPr>
        <w:numPr>
          <w:ilvl w:val="0"/>
          <w:numId w:val="146"/>
        </w:numPr>
        <w:tabs>
          <w:tab w:val="left" w:pos="284"/>
        </w:tabs>
        <w:autoSpaceDE w:val="0"/>
        <w:autoSpaceDN w:val="0"/>
        <w:adjustRightInd w:val="0"/>
        <w:ind w:left="0" w:firstLine="0"/>
        <w:jc w:val="both"/>
        <w:rPr>
          <w:rFonts w:ascii="Cambria" w:hAnsi="Cambria" w:cs="Cambria"/>
          <w:color w:val="00000A"/>
        </w:rPr>
      </w:pPr>
      <w:r w:rsidRPr="0064112B">
        <w:rPr>
          <w:rFonts w:ascii="Cambria" w:hAnsi="Cambria" w:cs="Cambria"/>
          <w:color w:val="00000A"/>
        </w:rPr>
        <w:t>Klubem Wolontariusza opiekuje się nauczyciel – koordynator, który zgłosił akces do opieki nad tym klubem i uzyskał akceptację dyrektora szkoły;</w:t>
      </w:r>
    </w:p>
    <w:p w:rsidR="00BF4A02" w:rsidRPr="0064112B" w:rsidRDefault="00BF4A02" w:rsidP="00DD67A2">
      <w:pPr>
        <w:numPr>
          <w:ilvl w:val="0"/>
          <w:numId w:val="146"/>
        </w:numPr>
        <w:tabs>
          <w:tab w:val="left" w:pos="0"/>
          <w:tab w:val="left" w:pos="284"/>
        </w:tabs>
        <w:autoSpaceDE w:val="0"/>
        <w:autoSpaceDN w:val="0"/>
        <w:adjustRightInd w:val="0"/>
        <w:ind w:left="0" w:firstLine="0"/>
        <w:jc w:val="both"/>
        <w:rPr>
          <w:rFonts w:ascii="Cambria" w:hAnsi="Cambria" w:cs="Cambria"/>
          <w:color w:val="00000A"/>
        </w:rPr>
      </w:pPr>
      <w:r>
        <w:rPr>
          <w:rFonts w:ascii="Cambria" w:hAnsi="Cambria" w:cs="Cambria"/>
          <w:color w:val="00000A"/>
        </w:rPr>
        <w:t>o</w:t>
      </w:r>
      <w:r w:rsidRPr="0064112B">
        <w:rPr>
          <w:rFonts w:ascii="Cambria" w:hAnsi="Cambria" w:cs="Cambria"/>
          <w:color w:val="00000A"/>
        </w:rPr>
        <w:t>piekun Klubu ma prawo angażować do koordynowania lub sprawowania opieki w czasie zaplanowanych akcji pozostałych chętnych pracowników pedagogicznych lub deklarujących pomoc – rodziców;</w:t>
      </w:r>
    </w:p>
    <w:p w:rsidR="00BF4A02" w:rsidRPr="0064112B" w:rsidRDefault="00BF4A02" w:rsidP="00066997">
      <w:pPr>
        <w:tabs>
          <w:tab w:val="left" w:pos="709"/>
        </w:tabs>
        <w:autoSpaceDE w:val="0"/>
        <w:autoSpaceDN w:val="0"/>
        <w:adjustRightInd w:val="0"/>
        <w:rPr>
          <w:rFonts w:ascii="Cambria" w:hAnsi="Cambria" w:cs="Cambria"/>
          <w:color w:val="00000A"/>
        </w:rPr>
      </w:pPr>
    </w:p>
    <w:p w:rsidR="00BF4A02" w:rsidRPr="008A08FA" w:rsidRDefault="00BF4A02" w:rsidP="00DD67A2">
      <w:pPr>
        <w:numPr>
          <w:ilvl w:val="0"/>
          <w:numId w:val="143"/>
        </w:numPr>
        <w:tabs>
          <w:tab w:val="left" w:pos="567"/>
        </w:tabs>
        <w:autoSpaceDE w:val="0"/>
        <w:autoSpaceDN w:val="0"/>
        <w:adjustRightInd w:val="0"/>
        <w:ind w:left="0" w:firstLine="284"/>
        <w:jc w:val="left"/>
        <w:rPr>
          <w:rFonts w:ascii="Cambria" w:hAnsi="Cambria" w:cs="Cambria"/>
          <w:color w:val="00000A"/>
        </w:rPr>
      </w:pPr>
      <w:r w:rsidRPr="0064112B">
        <w:rPr>
          <w:rFonts w:ascii="Cambria" w:hAnsi="Cambria" w:cs="Cambria"/>
          <w:b/>
          <w:bCs/>
          <w:color w:val="00000A"/>
        </w:rPr>
        <w:t>1</w:t>
      </w:r>
      <w:r w:rsidRPr="0064112B">
        <w:rPr>
          <w:rFonts w:ascii="Cambria" w:hAnsi="Cambria" w:cs="Cambria"/>
          <w:color w:val="00000A"/>
        </w:rPr>
        <w:t xml:space="preserve">. </w:t>
      </w:r>
      <w:r w:rsidRPr="00504DBE">
        <w:rPr>
          <w:rFonts w:ascii="Cambria" w:hAnsi="Cambria" w:cs="Cambria"/>
          <w:color w:val="00000A"/>
        </w:rPr>
        <w:t>Formy działalności:</w:t>
      </w:r>
    </w:p>
    <w:p w:rsidR="00BF4A02" w:rsidRPr="0064112B" w:rsidRDefault="00BF4A02" w:rsidP="00DD67A2">
      <w:pPr>
        <w:numPr>
          <w:ilvl w:val="0"/>
          <w:numId w:val="147"/>
        </w:numPr>
        <w:tabs>
          <w:tab w:val="left" w:pos="284"/>
        </w:tabs>
        <w:autoSpaceDE w:val="0"/>
        <w:autoSpaceDN w:val="0"/>
        <w:adjustRightInd w:val="0"/>
        <w:ind w:left="993" w:hanging="993"/>
        <w:jc w:val="left"/>
        <w:rPr>
          <w:rFonts w:ascii="Cambria" w:hAnsi="Cambria" w:cs="Cambria"/>
          <w:color w:val="00000A"/>
        </w:rPr>
      </w:pPr>
      <w:r w:rsidRPr="0064112B">
        <w:rPr>
          <w:rFonts w:ascii="Cambria" w:hAnsi="Cambria" w:cs="Cambria"/>
          <w:color w:val="00000A"/>
        </w:rPr>
        <w:t>działania na rzecz środowiska szkolnego;</w:t>
      </w:r>
    </w:p>
    <w:p w:rsidR="00BF4A02" w:rsidRPr="0064112B" w:rsidRDefault="00BF4A02" w:rsidP="00DD67A2">
      <w:pPr>
        <w:numPr>
          <w:ilvl w:val="0"/>
          <w:numId w:val="147"/>
        </w:numPr>
        <w:tabs>
          <w:tab w:val="left" w:pos="284"/>
        </w:tabs>
        <w:autoSpaceDE w:val="0"/>
        <w:autoSpaceDN w:val="0"/>
        <w:adjustRightInd w:val="0"/>
        <w:ind w:left="993" w:hanging="993"/>
        <w:jc w:val="left"/>
        <w:rPr>
          <w:rFonts w:ascii="Cambria" w:hAnsi="Cambria" w:cs="Cambria"/>
          <w:color w:val="00000A"/>
        </w:rPr>
      </w:pPr>
      <w:r w:rsidRPr="0064112B">
        <w:rPr>
          <w:rFonts w:ascii="Cambria" w:hAnsi="Cambria" w:cs="Cambria"/>
          <w:color w:val="00000A"/>
        </w:rPr>
        <w:t>działania na rzecz środowiska lokalnego;</w:t>
      </w:r>
    </w:p>
    <w:p w:rsidR="00BF4A02" w:rsidRPr="0064112B" w:rsidRDefault="00BF4A02" w:rsidP="00DD67A2">
      <w:pPr>
        <w:numPr>
          <w:ilvl w:val="0"/>
          <w:numId w:val="147"/>
        </w:numPr>
        <w:tabs>
          <w:tab w:val="left" w:pos="284"/>
        </w:tabs>
        <w:autoSpaceDE w:val="0"/>
        <w:autoSpaceDN w:val="0"/>
        <w:adjustRightInd w:val="0"/>
        <w:ind w:left="993" w:hanging="993"/>
        <w:jc w:val="left"/>
        <w:rPr>
          <w:rFonts w:ascii="Cambria" w:hAnsi="Cambria" w:cs="Cambria"/>
          <w:color w:val="00000A"/>
        </w:rPr>
      </w:pPr>
      <w:r w:rsidRPr="0064112B">
        <w:rPr>
          <w:rFonts w:ascii="Cambria" w:hAnsi="Cambria" w:cs="Cambria"/>
          <w:color w:val="00000A"/>
        </w:rPr>
        <w:t xml:space="preserve">udział w akcjach ogólnopolskich; za zgodą dyrektora szkoły. </w:t>
      </w:r>
    </w:p>
    <w:p w:rsidR="00BF4A02" w:rsidRPr="0064112B" w:rsidRDefault="00BF4A02" w:rsidP="00066997">
      <w:pPr>
        <w:tabs>
          <w:tab w:val="left" w:pos="284"/>
        </w:tabs>
        <w:autoSpaceDE w:val="0"/>
        <w:autoSpaceDN w:val="0"/>
        <w:adjustRightInd w:val="0"/>
        <w:rPr>
          <w:rFonts w:ascii="Cambria" w:hAnsi="Cambria" w:cs="Cambria"/>
          <w:color w:val="00000A"/>
        </w:rPr>
      </w:pPr>
      <w:r w:rsidRPr="0064112B">
        <w:rPr>
          <w:rFonts w:ascii="Cambria" w:hAnsi="Cambria" w:cs="Cambria"/>
          <w:color w:val="00000A"/>
        </w:rPr>
        <w:lastRenderedPageBreak/>
        <w:t xml:space="preserve">     </w:t>
      </w:r>
    </w:p>
    <w:p w:rsidR="00BF4A02" w:rsidRPr="00504DBE" w:rsidRDefault="00BF4A02" w:rsidP="00DD67A2">
      <w:pPr>
        <w:numPr>
          <w:ilvl w:val="0"/>
          <w:numId w:val="143"/>
        </w:numPr>
        <w:tabs>
          <w:tab w:val="left" w:pos="567"/>
        </w:tabs>
        <w:autoSpaceDE w:val="0"/>
        <w:autoSpaceDN w:val="0"/>
        <w:adjustRightInd w:val="0"/>
        <w:ind w:left="851" w:hanging="425"/>
        <w:jc w:val="both"/>
        <w:rPr>
          <w:rFonts w:ascii="Cambria" w:hAnsi="Cambria" w:cs="Cambria"/>
          <w:color w:val="00000A"/>
        </w:rPr>
      </w:pPr>
      <w:r w:rsidRPr="00504DBE">
        <w:rPr>
          <w:rFonts w:ascii="Cambria" w:hAnsi="Cambria" w:cs="Cambria"/>
          <w:color w:val="00000A"/>
        </w:rPr>
        <w:t>Nagradzanie wolontariuszy</w:t>
      </w:r>
      <w:r>
        <w:rPr>
          <w:rFonts w:ascii="Cambria" w:hAnsi="Cambria" w:cs="Cambria"/>
          <w:color w:val="00000A"/>
        </w:rPr>
        <w:t>:</w:t>
      </w:r>
    </w:p>
    <w:p w:rsidR="00BF4A02" w:rsidRPr="0082304D" w:rsidRDefault="00BF4A02" w:rsidP="00DD67A2">
      <w:pPr>
        <w:numPr>
          <w:ilvl w:val="0"/>
          <w:numId w:val="148"/>
        </w:numPr>
        <w:tabs>
          <w:tab w:val="left" w:pos="284"/>
          <w:tab w:val="left" w:pos="426"/>
        </w:tabs>
        <w:autoSpaceDE w:val="0"/>
        <w:autoSpaceDN w:val="0"/>
        <w:adjustRightInd w:val="0"/>
        <w:ind w:left="0" w:firstLine="0"/>
        <w:jc w:val="both"/>
        <w:rPr>
          <w:rFonts w:ascii="Cambria" w:hAnsi="Cambria" w:cs="Cambria"/>
          <w:color w:val="00000A"/>
        </w:rPr>
      </w:pPr>
      <w:r>
        <w:rPr>
          <w:rFonts w:ascii="Cambria" w:hAnsi="Cambria" w:cs="Cambria"/>
          <w:color w:val="00000A"/>
        </w:rPr>
        <w:t>n</w:t>
      </w:r>
      <w:r w:rsidRPr="0064112B">
        <w:rPr>
          <w:rFonts w:ascii="Cambria" w:hAnsi="Cambria" w:cs="Cambria"/>
          <w:color w:val="00000A"/>
        </w:rPr>
        <w:t>agradzanie wolontariuszy ma charakter motywujący, podkreślający uznanie dla jego  działalności;</w:t>
      </w:r>
    </w:p>
    <w:p w:rsidR="00BF4A02" w:rsidRPr="0082304D" w:rsidRDefault="00BF4A02" w:rsidP="00DD67A2">
      <w:pPr>
        <w:numPr>
          <w:ilvl w:val="0"/>
          <w:numId w:val="148"/>
        </w:numPr>
        <w:tabs>
          <w:tab w:val="left" w:pos="284"/>
          <w:tab w:val="left" w:pos="426"/>
        </w:tabs>
        <w:autoSpaceDE w:val="0"/>
        <w:autoSpaceDN w:val="0"/>
        <w:adjustRightInd w:val="0"/>
        <w:ind w:left="0" w:firstLine="0"/>
        <w:jc w:val="both"/>
        <w:rPr>
          <w:rFonts w:ascii="Cambria" w:hAnsi="Cambria" w:cs="Cambria"/>
          <w:color w:val="00000A"/>
        </w:rPr>
      </w:pPr>
      <w:r>
        <w:rPr>
          <w:rFonts w:ascii="Cambria" w:hAnsi="Cambria" w:cs="Cambria"/>
          <w:color w:val="00000A"/>
        </w:rPr>
        <w:t>w</w:t>
      </w:r>
      <w:r w:rsidRPr="0064112B">
        <w:rPr>
          <w:rFonts w:ascii="Cambria" w:hAnsi="Cambria" w:cs="Cambria"/>
          <w:color w:val="00000A"/>
        </w:rPr>
        <w:t>ychowawca klasy uwzględnia zaangażowanie ucznia w działalność wolontarystyczną                          i społeczną na rzecz szkoły przy ocenianiu zachowania ucznia</w:t>
      </w:r>
      <w:r>
        <w:rPr>
          <w:rFonts w:ascii="Cambria" w:hAnsi="Cambria" w:cs="Cambria"/>
          <w:color w:val="00000A"/>
        </w:rPr>
        <w:t>;</w:t>
      </w:r>
    </w:p>
    <w:p w:rsidR="00BF4A02" w:rsidRPr="0064112B" w:rsidRDefault="00BF4A02" w:rsidP="00DD67A2">
      <w:pPr>
        <w:numPr>
          <w:ilvl w:val="0"/>
          <w:numId w:val="148"/>
        </w:numPr>
        <w:tabs>
          <w:tab w:val="left" w:pos="284"/>
        </w:tabs>
        <w:autoSpaceDE w:val="0"/>
        <w:autoSpaceDN w:val="0"/>
        <w:adjustRightInd w:val="0"/>
        <w:ind w:left="284" w:hanging="284"/>
        <w:jc w:val="both"/>
        <w:rPr>
          <w:rFonts w:ascii="Cambria" w:hAnsi="Cambria" w:cs="Cambria"/>
          <w:color w:val="00000A"/>
        </w:rPr>
      </w:pPr>
      <w:r>
        <w:rPr>
          <w:rFonts w:ascii="Cambria" w:hAnsi="Cambria" w:cs="Cambria"/>
          <w:color w:val="00000A"/>
        </w:rPr>
        <w:t>f</w:t>
      </w:r>
      <w:r w:rsidRPr="0064112B">
        <w:rPr>
          <w:rFonts w:ascii="Cambria" w:hAnsi="Cambria" w:cs="Cambria"/>
          <w:color w:val="00000A"/>
        </w:rPr>
        <w:t>ormy nagradzania:</w:t>
      </w:r>
    </w:p>
    <w:p w:rsidR="00BF4A02" w:rsidRPr="0064112B" w:rsidRDefault="00BF4A02" w:rsidP="00DD67A2">
      <w:pPr>
        <w:numPr>
          <w:ilvl w:val="0"/>
          <w:numId w:val="149"/>
        </w:numPr>
        <w:ind w:left="1276" w:hanging="425"/>
        <w:jc w:val="left"/>
        <w:rPr>
          <w:rFonts w:ascii="Cambria" w:hAnsi="Cambria" w:cs="Cambria"/>
          <w:color w:val="00000A"/>
        </w:rPr>
      </w:pPr>
      <w:r w:rsidRPr="0064112B">
        <w:rPr>
          <w:rFonts w:ascii="Cambria" w:hAnsi="Cambria" w:cs="Cambria"/>
          <w:color w:val="00000A"/>
        </w:rPr>
        <w:t>pochwała dyrektora na szkolnym apelu,</w:t>
      </w:r>
    </w:p>
    <w:p w:rsidR="00BF4A02" w:rsidRPr="0064112B" w:rsidRDefault="00BF4A02" w:rsidP="00DD67A2">
      <w:pPr>
        <w:numPr>
          <w:ilvl w:val="0"/>
          <w:numId w:val="149"/>
        </w:numPr>
        <w:ind w:left="1276" w:hanging="425"/>
        <w:jc w:val="left"/>
        <w:rPr>
          <w:rFonts w:ascii="Cambria" w:hAnsi="Cambria" w:cs="Cambria"/>
          <w:color w:val="00000A"/>
        </w:rPr>
      </w:pPr>
      <w:r w:rsidRPr="0064112B">
        <w:rPr>
          <w:rFonts w:ascii="Cambria" w:hAnsi="Cambria" w:cs="Cambria"/>
          <w:color w:val="00000A"/>
        </w:rPr>
        <w:t>przyznanie dyplomu,</w:t>
      </w:r>
    </w:p>
    <w:p w:rsidR="00BF4A02" w:rsidRPr="0064112B" w:rsidRDefault="00BF4A02" w:rsidP="00DD67A2">
      <w:pPr>
        <w:numPr>
          <w:ilvl w:val="0"/>
          <w:numId w:val="149"/>
        </w:numPr>
        <w:ind w:left="1276" w:hanging="425"/>
        <w:jc w:val="left"/>
        <w:rPr>
          <w:rFonts w:ascii="Cambria" w:hAnsi="Cambria" w:cs="Cambria"/>
          <w:color w:val="00000A"/>
        </w:rPr>
      </w:pPr>
      <w:r w:rsidRPr="0064112B">
        <w:rPr>
          <w:rFonts w:ascii="Cambria" w:hAnsi="Cambria" w:cs="Cambria"/>
          <w:color w:val="00000A"/>
        </w:rPr>
        <w:t>wyrażenie słownego uznania wobec zespołu klasowego,</w:t>
      </w:r>
    </w:p>
    <w:p w:rsidR="00BF4A02" w:rsidRPr="0064112B" w:rsidRDefault="00BF4A02" w:rsidP="00DD67A2">
      <w:pPr>
        <w:numPr>
          <w:ilvl w:val="0"/>
          <w:numId w:val="149"/>
        </w:numPr>
        <w:ind w:left="1276" w:hanging="425"/>
        <w:jc w:val="left"/>
        <w:rPr>
          <w:rFonts w:ascii="Cambria" w:hAnsi="Cambria" w:cs="Cambria"/>
          <w:color w:val="00000A"/>
        </w:rPr>
      </w:pPr>
      <w:r w:rsidRPr="0064112B">
        <w:rPr>
          <w:rFonts w:ascii="Cambria" w:hAnsi="Cambria" w:cs="Cambria"/>
          <w:color w:val="00000A"/>
        </w:rPr>
        <w:t>pisemne podziękowanie do rodziców,</w:t>
      </w:r>
    </w:p>
    <w:p w:rsidR="00BF4A02" w:rsidRPr="0064112B" w:rsidRDefault="00BF4A02" w:rsidP="00DD67A2">
      <w:pPr>
        <w:numPr>
          <w:ilvl w:val="0"/>
          <w:numId w:val="149"/>
        </w:numPr>
        <w:tabs>
          <w:tab w:val="left" w:pos="1276"/>
        </w:tabs>
        <w:ind w:left="709" w:firstLine="142"/>
        <w:jc w:val="left"/>
        <w:rPr>
          <w:rFonts w:ascii="Cambria" w:hAnsi="Cambria" w:cs="Cambria"/>
          <w:color w:val="00000A"/>
        </w:rPr>
      </w:pPr>
      <w:r w:rsidRPr="0064112B">
        <w:rPr>
          <w:rFonts w:ascii="Cambria" w:hAnsi="Cambria" w:cs="Cambria"/>
          <w:color w:val="00000A"/>
        </w:rPr>
        <w:t>wpisanie informacji o działalności społecznej w ramach wolontariatu na świadectw</w:t>
      </w:r>
      <w:r>
        <w:rPr>
          <w:rFonts w:ascii="Cambria" w:hAnsi="Cambria" w:cs="Cambria"/>
          <w:color w:val="00000A"/>
        </w:rPr>
        <w:t xml:space="preserve">ie ukończenia szkoły. </w:t>
      </w:r>
    </w:p>
    <w:p w:rsidR="00BF4A02" w:rsidRPr="0064112B" w:rsidRDefault="00BF4A02" w:rsidP="00066997">
      <w:pPr>
        <w:ind w:left="709"/>
        <w:rPr>
          <w:rFonts w:ascii="Cambria" w:hAnsi="Cambria" w:cs="Cambria"/>
          <w:color w:val="00000A"/>
        </w:rPr>
      </w:pPr>
    </w:p>
    <w:p w:rsidR="00BF4A02" w:rsidRPr="0064112B" w:rsidRDefault="00BF4A02" w:rsidP="00066997">
      <w:pPr>
        <w:numPr>
          <w:ilvl w:val="0"/>
          <w:numId w:val="143"/>
        </w:numPr>
        <w:tabs>
          <w:tab w:val="left" w:pos="284"/>
          <w:tab w:val="left" w:pos="426"/>
        </w:tabs>
        <w:autoSpaceDE w:val="0"/>
        <w:autoSpaceDN w:val="0"/>
        <w:adjustRightInd w:val="0"/>
        <w:jc w:val="both"/>
        <w:rPr>
          <w:rFonts w:ascii="Cambria" w:hAnsi="Cambria" w:cs="Cambria"/>
          <w:color w:val="00000A"/>
        </w:rPr>
      </w:pPr>
      <w:r w:rsidRPr="0064112B">
        <w:rPr>
          <w:rFonts w:ascii="Cambria" w:hAnsi="Cambria" w:cs="Cambria"/>
          <w:color w:val="00000A"/>
        </w:rPr>
        <w:t xml:space="preserve"> Szczegółową organizacje wolontariatu w szkole określa </w:t>
      </w:r>
      <w:r w:rsidRPr="0064112B">
        <w:rPr>
          <w:rFonts w:ascii="Cambria" w:hAnsi="Cambria" w:cs="Cambria"/>
          <w:i/>
          <w:iCs/>
          <w:color w:val="00000A"/>
        </w:rPr>
        <w:t>Regulamin Wolontariatu.</w:t>
      </w:r>
    </w:p>
    <w:p w:rsidR="00BF4A02" w:rsidRPr="0064112B" w:rsidRDefault="00BF4A02" w:rsidP="00066997">
      <w:pPr>
        <w:ind w:left="708"/>
        <w:rPr>
          <w:rFonts w:ascii="Cambria" w:hAnsi="Cambria" w:cs="Cambria"/>
          <w:color w:val="00000A"/>
        </w:rPr>
      </w:pPr>
    </w:p>
    <w:p w:rsidR="00BF4A02" w:rsidRPr="0064112B" w:rsidRDefault="00BF4A02" w:rsidP="00DD67A2">
      <w:pPr>
        <w:numPr>
          <w:ilvl w:val="0"/>
          <w:numId w:val="143"/>
        </w:numPr>
        <w:tabs>
          <w:tab w:val="left" w:pos="284"/>
          <w:tab w:val="left" w:pos="426"/>
          <w:tab w:val="left" w:pos="1134"/>
        </w:tabs>
        <w:autoSpaceDE w:val="0"/>
        <w:autoSpaceDN w:val="0"/>
        <w:adjustRightInd w:val="0"/>
        <w:ind w:left="0" w:firstLine="654"/>
        <w:jc w:val="both"/>
        <w:rPr>
          <w:rFonts w:ascii="Cambria" w:hAnsi="Cambria" w:cs="Cambria"/>
          <w:color w:val="00000A"/>
        </w:rPr>
      </w:pPr>
      <w:r w:rsidRPr="0064112B">
        <w:rPr>
          <w:rFonts w:ascii="Cambria" w:hAnsi="Cambria" w:cs="Cambria"/>
          <w:color w:val="00000A"/>
        </w:rPr>
        <w:t xml:space="preserve">W szkole uroczyście obchodzony jest w dniu 5 grudnia każdego roku szkolnego Światowy Dzień Wolontariusza. </w:t>
      </w:r>
    </w:p>
    <w:p w:rsidR="00BF4A02" w:rsidRPr="005672EC" w:rsidRDefault="00BF4A02" w:rsidP="008A08FA">
      <w:pPr>
        <w:autoSpaceDE w:val="0"/>
        <w:autoSpaceDN w:val="0"/>
        <w:adjustRightInd w:val="0"/>
        <w:jc w:val="both"/>
        <w:rPr>
          <w:rFonts w:ascii="Cambria" w:hAnsi="Cambria" w:cs="Cambria"/>
          <w:b/>
          <w:bCs/>
          <w:color w:val="000000"/>
        </w:rPr>
      </w:pPr>
    </w:p>
    <w:p w:rsidR="00BF4A02" w:rsidRDefault="00BF4A02" w:rsidP="0071762C">
      <w:pPr>
        <w:autoSpaceDE w:val="0"/>
        <w:autoSpaceDN w:val="0"/>
        <w:adjustRightInd w:val="0"/>
        <w:ind w:firstLine="567"/>
        <w:jc w:val="both"/>
        <w:rPr>
          <w:rFonts w:ascii="Cambria" w:hAnsi="Cambria" w:cs="Cambria"/>
          <w:b/>
          <w:bCs/>
          <w:color w:val="000000"/>
        </w:rPr>
      </w:pPr>
    </w:p>
    <w:p w:rsidR="00BF4A02" w:rsidRDefault="00BF4A02" w:rsidP="0071762C">
      <w:pPr>
        <w:autoSpaceDE w:val="0"/>
        <w:autoSpaceDN w:val="0"/>
        <w:adjustRightInd w:val="0"/>
        <w:ind w:firstLine="567"/>
        <w:jc w:val="both"/>
        <w:rPr>
          <w:rFonts w:ascii="Cambria" w:hAnsi="Cambria" w:cs="Cambria"/>
          <w:color w:val="000000"/>
        </w:rPr>
      </w:pPr>
      <w:r>
        <w:rPr>
          <w:rFonts w:ascii="Cambria" w:hAnsi="Cambria" w:cs="Cambria"/>
          <w:b/>
          <w:bCs/>
          <w:color w:val="000000"/>
        </w:rPr>
        <w:t>§ 52</w:t>
      </w:r>
      <w:r w:rsidRPr="005672EC">
        <w:rPr>
          <w:rFonts w:ascii="Cambria" w:hAnsi="Cambria" w:cs="Cambria"/>
          <w:b/>
          <w:bCs/>
          <w:color w:val="000000"/>
        </w:rPr>
        <w:t xml:space="preserve">.  </w:t>
      </w:r>
      <w:r>
        <w:rPr>
          <w:rFonts w:ascii="Cambria" w:hAnsi="Cambria" w:cs="Cambria"/>
          <w:b/>
          <w:bCs/>
          <w:color w:val="000000"/>
        </w:rPr>
        <w:t>Wewnątrzszkolny System Doradztwa Z</w:t>
      </w:r>
      <w:r w:rsidRPr="005672EC">
        <w:rPr>
          <w:rFonts w:ascii="Cambria" w:hAnsi="Cambria" w:cs="Cambria"/>
          <w:b/>
          <w:bCs/>
          <w:color w:val="000000"/>
        </w:rPr>
        <w:t>awodowego</w:t>
      </w:r>
      <w:r>
        <w:rPr>
          <w:rFonts w:ascii="Cambria" w:hAnsi="Cambria" w:cs="Cambria"/>
          <w:b/>
          <w:bCs/>
          <w:color w:val="000000"/>
        </w:rPr>
        <w:t>.</w:t>
      </w:r>
      <w:r>
        <w:rPr>
          <w:rFonts w:ascii="Cambria" w:hAnsi="Cambria" w:cs="Cambria"/>
          <w:color w:val="000000"/>
        </w:rPr>
        <w:t xml:space="preserve"> </w:t>
      </w:r>
    </w:p>
    <w:p w:rsidR="00BF4A02" w:rsidRDefault="00BF4A02" w:rsidP="0071762C">
      <w:pPr>
        <w:autoSpaceDE w:val="0"/>
        <w:autoSpaceDN w:val="0"/>
        <w:adjustRightInd w:val="0"/>
        <w:ind w:firstLine="567"/>
        <w:jc w:val="both"/>
        <w:rPr>
          <w:rFonts w:ascii="Cambria" w:hAnsi="Cambria" w:cs="Cambria"/>
          <w:color w:val="000000"/>
        </w:rPr>
      </w:pPr>
    </w:p>
    <w:p w:rsidR="00BF4A02" w:rsidRDefault="00BF4A02" w:rsidP="006502D8">
      <w:pPr>
        <w:spacing w:after="22" w:line="267" w:lineRule="auto"/>
        <w:ind w:left="-5" w:right="2" w:hanging="10"/>
        <w:jc w:val="both"/>
        <w:rPr>
          <w:rFonts w:ascii="Cambria" w:hAnsi="Cambria" w:cs="Cambria"/>
          <w:color w:val="000000"/>
          <w:lang w:eastAsia="pl-PL"/>
        </w:rPr>
      </w:pPr>
      <w:r w:rsidRPr="00F25603">
        <w:rPr>
          <w:rFonts w:ascii="Cambria" w:hAnsi="Cambria" w:cs="Cambria"/>
          <w:b/>
          <w:bCs/>
          <w:color w:val="000000"/>
        </w:rPr>
        <w:t>1.</w:t>
      </w:r>
      <w:r>
        <w:rPr>
          <w:rFonts w:ascii="Cambria" w:hAnsi="Cambria" w:cs="Cambria"/>
          <w:color w:val="000000"/>
        </w:rPr>
        <w:t xml:space="preserve"> </w:t>
      </w:r>
      <w:r w:rsidRPr="00AC6623">
        <w:rPr>
          <w:rFonts w:ascii="Cambria" w:hAnsi="Cambria" w:cs="Cambria"/>
          <w:color w:val="000000"/>
          <w:lang w:eastAsia="pl-PL"/>
        </w:rPr>
        <w:t xml:space="preserve">Wewnątrzszkolny System Doradztwa Zawodowego ma na celu koordynację działań podejmowanych w szkole w celu przygotowania uczniów do wyboru kierunku kształcenia  </w:t>
      </w:r>
      <w:r>
        <w:rPr>
          <w:rFonts w:ascii="Cambria" w:hAnsi="Cambria" w:cs="Cambria"/>
          <w:color w:val="000000"/>
          <w:lang w:eastAsia="pl-PL"/>
        </w:rPr>
        <w:t xml:space="preserve">                     i zawodu.</w:t>
      </w:r>
    </w:p>
    <w:p w:rsidR="00BF4A02" w:rsidRPr="00AC6623" w:rsidRDefault="00BF4A02" w:rsidP="004F6208">
      <w:pPr>
        <w:spacing w:after="52" w:line="267" w:lineRule="auto"/>
        <w:ind w:left="-5" w:right="2" w:firstLine="147"/>
        <w:jc w:val="both"/>
        <w:rPr>
          <w:rFonts w:ascii="Cambria" w:hAnsi="Cambria" w:cs="Cambria"/>
          <w:color w:val="000000"/>
          <w:lang w:eastAsia="pl-PL"/>
        </w:rPr>
      </w:pPr>
      <w:r w:rsidRPr="00F25603">
        <w:rPr>
          <w:rFonts w:ascii="Cambria" w:hAnsi="Cambria" w:cs="Cambria"/>
          <w:b/>
          <w:bCs/>
          <w:color w:val="000000"/>
          <w:lang w:eastAsia="pl-PL"/>
        </w:rPr>
        <w:t>2</w:t>
      </w:r>
      <w:r>
        <w:rPr>
          <w:rFonts w:ascii="Cambria" w:hAnsi="Cambria" w:cs="Cambria"/>
          <w:color w:val="000000"/>
          <w:lang w:eastAsia="pl-PL"/>
        </w:rPr>
        <w:t xml:space="preserve">.  </w:t>
      </w:r>
      <w:r w:rsidRPr="00AC6623">
        <w:rPr>
          <w:rFonts w:ascii="Cambria" w:hAnsi="Cambria" w:cs="Cambria"/>
          <w:color w:val="000000"/>
          <w:lang w:eastAsia="pl-PL"/>
        </w:rPr>
        <w:t xml:space="preserve">Podejmowane działania mają pomóc uczniom w rozpoznawaniu </w:t>
      </w:r>
      <w:r>
        <w:rPr>
          <w:rFonts w:ascii="Cambria" w:hAnsi="Cambria" w:cs="Cambria"/>
          <w:color w:val="000000"/>
          <w:lang w:eastAsia="pl-PL"/>
        </w:rPr>
        <w:t xml:space="preserve">indywidualnych możliwości, </w:t>
      </w:r>
      <w:r w:rsidRPr="00AC6623">
        <w:rPr>
          <w:rFonts w:ascii="Cambria" w:hAnsi="Cambria" w:cs="Cambria"/>
          <w:color w:val="000000"/>
          <w:lang w:eastAsia="pl-PL"/>
        </w:rPr>
        <w:t>zaintere</w:t>
      </w:r>
      <w:r>
        <w:rPr>
          <w:rFonts w:ascii="Cambria" w:hAnsi="Cambria" w:cs="Cambria"/>
          <w:color w:val="000000"/>
          <w:lang w:eastAsia="pl-PL"/>
        </w:rPr>
        <w:t xml:space="preserve">sowań, uzdolnień  i predyspozycji ważnych </w:t>
      </w:r>
      <w:r w:rsidRPr="00AC6623">
        <w:rPr>
          <w:rFonts w:ascii="Cambria" w:hAnsi="Cambria" w:cs="Cambria"/>
          <w:color w:val="000000"/>
          <w:lang w:eastAsia="pl-PL"/>
        </w:rPr>
        <w:t xml:space="preserve"> przy dokonywaniu w przyszłości wyborów edukac</w:t>
      </w:r>
      <w:r>
        <w:rPr>
          <w:rFonts w:ascii="Cambria" w:hAnsi="Cambria" w:cs="Cambria"/>
          <w:color w:val="000000"/>
          <w:lang w:eastAsia="pl-PL"/>
        </w:rPr>
        <w:t xml:space="preserve">yjnych </w:t>
      </w:r>
      <w:r w:rsidRPr="00AC6623">
        <w:rPr>
          <w:rFonts w:ascii="Cambria" w:hAnsi="Cambria" w:cs="Cambria"/>
          <w:color w:val="000000"/>
          <w:lang w:eastAsia="pl-PL"/>
        </w:rPr>
        <w:t>i zawo</w:t>
      </w:r>
      <w:r>
        <w:rPr>
          <w:rFonts w:ascii="Cambria" w:hAnsi="Cambria" w:cs="Cambria"/>
          <w:color w:val="000000"/>
          <w:lang w:eastAsia="pl-PL"/>
        </w:rPr>
        <w:t xml:space="preserve">dowych oraz </w:t>
      </w:r>
      <w:r w:rsidRPr="00AC6623">
        <w:rPr>
          <w:rFonts w:ascii="Cambria" w:hAnsi="Cambria" w:cs="Cambria"/>
          <w:color w:val="000000"/>
          <w:lang w:eastAsia="pl-PL"/>
        </w:rPr>
        <w:t>pogłębianiu wiedzy na temat otaczającej ich rzeczywistości społecznej.</w:t>
      </w:r>
    </w:p>
    <w:p w:rsidR="00BF4A02" w:rsidRPr="00AC6623" w:rsidRDefault="00BF4A02" w:rsidP="004F6208">
      <w:pPr>
        <w:spacing w:after="52" w:line="267" w:lineRule="auto"/>
        <w:ind w:right="2"/>
        <w:jc w:val="both"/>
        <w:rPr>
          <w:rFonts w:ascii="Cambria" w:hAnsi="Cambria" w:cs="Cambria"/>
          <w:color w:val="000000"/>
          <w:lang w:eastAsia="pl-PL"/>
        </w:rPr>
      </w:pPr>
    </w:p>
    <w:p w:rsidR="00BF4A02" w:rsidRPr="007826B3" w:rsidRDefault="00BF4A02" w:rsidP="00AD6060">
      <w:pPr>
        <w:tabs>
          <w:tab w:val="left" w:pos="284"/>
          <w:tab w:val="left" w:pos="426"/>
        </w:tabs>
        <w:spacing w:line="267" w:lineRule="auto"/>
        <w:ind w:left="142"/>
        <w:jc w:val="both"/>
        <w:rPr>
          <w:rFonts w:ascii="Cambria" w:hAnsi="Cambria" w:cs="Cambria"/>
          <w:lang w:eastAsia="pl-PL"/>
        </w:rPr>
      </w:pPr>
      <w:r w:rsidRPr="004F6208">
        <w:rPr>
          <w:rFonts w:ascii="Cambria" w:hAnsi="Cambria" w:cs="Cambria"/>
          <w:b/>
          <w:bCs/>
          <w:color w:val="000000"/>
          <w:lang w:eastAsia="pl-PL"/>
        </w:rPr>
        <w:t>3.</w:t>
      </w:r>
      <w:r>
        <w:rPr>
          <w:rFonts w:ascii="Cambria" w:hAnsi="Cambria" w:cs="Cambria"/>
          <w:b/>
          <w:bCs/>
          <w:color w:val="000000"/>
          <w:lang w:eastAsia="pl-PL"/>
        </w:rPr>
        <w:t xml:space="preserve">  </w:t>
      </w:r>
      <w:r w:rsidRPr="00AC6623">
        <w:rPr>
          <w:rFonts w:ascii="Cambria" w:hAnsi="Cambria" w:cs="Cambria"/>
          <w:b/>
          <w:bCs/>
          <w:color w:val="000000"/>
          <w:lang w:eastAsia="pl-PL"/>
        </w:rPr>
        <w:t xml:space="preserve">Główne zadania szkoły w zakresie doradztwa zawodowego: </w:t>
      </w:r>
    </w:p>
    <w:p w:rsidR="00BF4A02" w:rsidRPr="00AC6623" w:rsidRDefault="00BF4A02" w:rsidP="00DD67A2">
      <w:pPr>
        <w:numPr>
          <w:ilvl w:val="0"/>
          <w:numId w:val="150"/>
        </w:numPr>
        <w:tabs>
          <w:tab w:val="left" w:pos="284"/>
        </w:tabs>
        <w:spacing w:line="267" w:lineRule="auto"/>
        <w:ind w:left="0" w:firstLine="0"/>
        <w:jc w:val="both"/>
        <w:rPr>
          <w:rFonts w:ascii="Cambria" w:hAnsi="Cambria" w:cs="Cambria"/>
          <w:color w:val="000000"/>
          <w:lang w:eastAsia="pl-PL"/>
        </w:rPr>
      </w:pPr>
      <w:r w:rsidRPr="00AC6623">
        <w:rPr>
          <w:rFonts w:ascii="Cambria" w:hAnsi="Cambria" w:cs="Cambria"/>
          <w:lang w:eastAsia="pl-PL"/>
        </w:rPr>
        <w:t>wspieranie uczniów w planowaniu ścieżki edukacyjno-zawodowej,</w:t>
      </w:r>
    </w:p>
    <w:p w:rsidR="00BF4A02" w:rsidRPr="00AC6623" w:rsidRDefault="00BF4A02" w:rsidP="00DD67A2">
      <w:pPr>
        <w:numPr>
          <w:ilvl w:val="0"/>
          <w:numId w:val="150"/>
        </w:numPr>
        <w:tabs>
          <w:tab w:val="left" w:pos="284"/>
        </w:tabs>
        <w:spacing w:line="267" w:lineRule="auto"/>
        <w:ind w:left="0" w:firstLine="0"/>
        <w:jc w:val="both"/>
        <w:rPr>
          <w:rFonts w:ascii="Cambria" w:hAnsi="Cambria" w:cs="Cambria"/>
          <w:color w:val="000000"/>
          <w:lang w:eastAsia="pl-PL"/>
        </w:rPr>
      </w:pPr>
      <w:r w:rsidRPr="00AC6623">
        <w:rPr>
          <w:rFonts w:ascii="Cambria" w:hAnsi="Cambria" w:cs="Cambria"/>
          <w:lang w:eastAsia="pl-PL"/>
        </w:rPr>
        <w:t>wspieranie rodziców i nauczycieli w działaniach doradczych na rzecz młodzieży,</w:t>
      </w:r>
    </w:p>
    <w:p w:rsidR="00BF4A02" w:rsidRPr="00AC6623" w:rsidRDefault="00BF4A02" w:rsidP="00DD67A2">
      <w:pPr>
        <w:numPr>
          <w:ilvl w:val="0"/>
          <w:numId w:val="150"/>
        </w:numPr>
        <w:tabs>
          <w:tab w:val="left" w:pos="284"/>
        </w:tabs>
        <w:spacing w:line="267" w:lineRule="auto"/>
        <w:ind w:left="0" w:firstLine="0"/>
        <w:jc w:val="both"/>
        <w:rPr>
          <w:rFonts w:ascii="Cambria" w:hAnsi="Cambria" w:cs="Cambria"/>
          <w:color w:val="000000"/>
          <w:lang w:eastAsia="pl-PL"/>
        </w:rPr>
      </w:pPr>
      <w:r w:rsidRPr="00AC6623">
        <w:rPr>
          <w:rFonts w:ascii="Cambria" w:hAnsi="Cambria" w:cs="Cambria"/>
          <w:lang w:eastAsia="pl-PL"/>
        </w:rPr>
        <w:t>rozpoznawanie zapotrzebowania uczniów na informacje dotyczące edukacji i kariery,</w:t>
      </w:r>
    </w:p>
    <w:p w:rsidR="00BF4A02" w:rsidRPr="00AC6623" w:rsidRDefault="00BF4A02" w:rsidP="00DD67A2">
      <w:pPr>
        <w:numPr>
          <w:ilvl w:val="0"/>
          <w:numId w:val="150"/>
        </w:numPr>
        <w:tabs>
          <w:tab w:val="left" w:pos="284"/>
        </w:tabs>
        <w:spacing w:line="267" w:lineRule="auto"/>
        <w:ind w:left="0" w:firstLine="0"/>
        <w:jc w:val="both"/>
        <w:rPr>
          <w:rFonts w:ascii="Cambria" w:hAnsi="Cambria" w:cs="Cambria"/>
          <w:color w:val="000000"/>
          <w:lang w:eastAsia="pl-PL"/>
        </w:rPr>
      </w:pPr>
      <w:r w:rsidRPr="00AC6623">
        <w:rPr>
          <w:rFonts w:ascii="Cambria" w:hAnsi="Cambria" w:cs="Cambria"/>
          <w:lang w:eastAsia="pl-PL"/>
        </w:rPr>
        <w:t>gromadzenie, aktualizowanie i udostępnianie informacji edukacyjnych  i zawodowych,</w:t>
      </w:r>
    </w:p>
    <w:p w:rsidR="00BF4A02" w:rsidRPr="00AC6623" w:rsidRDefault="00BF4A02" w:rsidP="00DD67A2">
      <w:pPr>
        <w:numPr>
          <w:ilvl w:val="0"/>
          <w:numId w:val="150"/>
        </w:numPr>
        <w:tabs>
          <w:tab w:val="left" w:pos="284"/>
        </w:tabs>
        <w:spacing w:line="267" w:lineRule="auto"/>
        <w:ind w:left="0" w:firstLine="0"/>
        <w:jc w:val="both"/>
        <w:rPr>
          <w:rFonts w:ascii="Cambria" w:hAnsi="Cambria" w:cs="Cambria"/>
          <w:color w:val="000000"/>
          <w:lang w:eastAsia="pl-PL"/>
        </w:rPr>
      </w:pPr>
      <w:r w:rsidRPr="00AC6623">
        <w:rPr>
          <w:rFonts w:ascii="Cambria" w:hAnsi="Cambria" w:cs="Cambria"/>
          <w:lang w:eastAsia="pl-PL"/>
        </w:rPr>
        <w:t>udzielanie indywidualnych porad uczniom i rodzicom,</w:t>
      </w:r>
    </w:p>
    <w:p w:rsidR="00BF4A02" w:rsidRPr="00AC6623" w:rsidRDefault="00BF4A02" w:rsidP="00DD67A2">
      <w:pPr>
        <w:numPr>
          <w:ilvl w:val="0"/>
          <w:numId w:val="150"/>
        </w:numPr>
        <w:tabs>
          <w:tab w:val="left" w:pos="284"/>
        </w:tabs>
        <w:spacing w:line="267" w:lineRule="auto"/>
        <w:ind w:left="0" w:firstLine="0"/>
        <w:jc w:val="both"/>
        <w:rPr>
          <w:rFonts w:ascii="Cambria" w:hAnsi="Cambria" w:cs="Cambria"/>
          <w:color w:val="000000"/>
          <w:lang w:eastAsia="pl-PL"/>
        </w:rPr>
      </w:pPr>
      <w:r w:rsidRPr="00AC6623">
        <w:rPr>
          <w:rFonts w:ascii="Cambria" w:hAnsi="Cambria" w:cs="Cambria"/>
          <w:color w:val="000000"/>
          <w:lang w:eastAsia="pl-PL"/>
        </w:rPr>
        <w:t xml:space="preserve">prowadzenie grupowych zajęć aktywizujących wspierających uczniów  w świadomym wyborze szkoły. </w:t>
      </w:r>
    </w:p>
    <w:p w:rsidR="00BF4A02" w:rsidRPr="00AC6623" w:rsidRDefault="00BF4A02" w:rsidP="00DD67A2">
      <w:pPr>
        <w:numPr>
          <w:ilvl w:val="0"/>
          <w:numId w:val="150"/>
        </w:numPr>
        <w:tabs>
          <w:tab w:val="left" w:pos="284"/>
        </w:tabs>
        <w:spacing w:line="267" w:lineRule="auto"/>
        <w:ind w:left="0" w:firstLine="0"/>
        <w:jc w:val="both"/>
        <w:rPr>
          <w:rFonts w:ascii="Cambria" w:hAnsi="Cambria" w:cs="Cambria"/>
          <w:color w:val="000000"/>
          <w:lang w:eastAsia="pl-PL"/>
        </w:rPr>
      </w:pPr>
      <w:r w:rsidRPr="00AC6623">
        <w:rPr>
          <w:rFonts w:ascii="Cambria" w:hAnsi="Cambria" w:cs="Cambria"/>
          <w:color w:val="000000"/>
          <w:lang w:eastAsia="pl-PL"/>
        </w:rPr>
        <w:t>wspieranie działań szkoły mających na celu optymalny rozwój edukacyjny  i zawodowy uczniów,</w:t>
      </w:r>
    </w:p>
    <w:p w:rsidR="00BF4A02" w:rsidRPr="00AC6623" w:rsidRDefault="00BF4A02" w:rsidP="00DD67A2">
      <w:pPr>
        <w:numPr>
          <w:ilvl w:val="0"/>
          <w:numId w:val="150"/>
        </w:numPr>
        <w:tabs>
          <w:tab w:val="left" w:pos="284"/>
        </w:tabs>
        <w:spacing w:line="267" w:lineRule="auto"/>
        <w:ind w:left="0" w:firstLine="0"/>
        <w:jc w:val="both"/>
        <w:rPr>
          <w:rFonts w:ascii="Cambria" w:hAnsi="Cambria" w:cs="Cambria"/>
          <w:color w:val="000000"/>
          <w:lang w:eastAsia="pl-PL"/>
        </w:rPr>
      </w:pPr>
      <w:r w:rsidRPr="00AC6623">
        <w:rPr>
          <w:rFonts w:ascii="Cambria" w:hAnsi="Cambria" w:cs="Cambria"/>
          <w:color w:val="000000"/>
          <w:lang w:eastAsia="pl-PL"/>
        </w:rPr>
        <w:t>współpraca z instytucjami wspierającymi realizację Wewnętrznego systemu Doradztwa Zawodowego,</w:t>
      </w:r>
    </w:p>
    <w:p w:rsidR="00BF4A02" w:rsidRPr="00AC6623" w:rsidRDefault="00BF4A02" w:rsidP="00DD67A2">
      <w:pPr>
        <w:numPr>
          <w:ilvl w:val="0"/>
          <w:numId w:val="150"/>
        </w:numPr>
        <w:tabs>
          <w:tab w:val="left" w:pos="284"/>
        </w:tabs>
        <w:spacing w:line="267" w:lineRule="auto"/>
        <w:ind w:left="0" w:firstLine="0"/>
        <w:jc w:val="both"/>
        <w:rPr>
          <w:rFonts w:ascii="Cambria" w:hAnsi="Cambria" w:cs="Cambria"/>
          <w:color w:val="000000"/>
          <w:lang w:eastAsia="pl-PL"/>
        </w:rPr>
      </w:pPr>
      <w:r w:rsidRPr="00AC6623">
        <w:rPr>
          <w:rFonts w:ascii="Cambria" w:hAnsi="Cambria" w:cs="Cambria"/>
          <w:color w:val="000000"/>
          <w:lang w:eastAsia="pl-PL"/>
        </w:rPr>
        <w:t>w zakresie współpracy z rodzicami:</w:t>
      </w:r>
    </w:p>
    <w:p w:rsidR="00BF4A02" w:rsidRPr="00AC6623" w:rsidRDefault="00BF4A02" w:rsidP="00DD67A2">
      <w:pPr>
        <w:numPr>
          <w:ilvl w:val="0"/>
          <w:numId w:val="151"/>
        </w:numPr>
        <w:spacing w:line="267" w:lineRule="auto"/>
        <w:ind w:left="993" w:hanging="426"/>
        <w:jc w:val="both"/>
        <w:rPr>
          <w:rFonts w:ascii="Cambria" w:hAnsi="Cambria" w:cs="Cambria"/>
          <w:color w:val="000000"/>
          <w:lang w:eastAsia="pl-PL"/>
        </w:rPr>
      </w:pPr>
      <w:r w:rsidRPr="00AC6623">
        <w:rPr>
          <w:rFonts w:ascii="Cambria" w:hAnsi="Cambria" w:cs="Cambria"/>
          <w:color w:val="000000"/>
          <w:lang w:eastAsia="pl-PL"/>
        </w:rPr>
        <w:t>podnoszenie umiejętności komunikowania się ze swoimi dziećmi,</w:t>
      </w:r>
    </w:p>
    <w:p w:rsidR="00BF4A02" w:rsidRPr="00AC6623" w:rsidRDefault="00BF4A02" w:rsidP="00DD67A2">
      <w:pPr>
        <w:numPr>
          <w:ilvl w:val="0"/>
          <w:numId w:val="151"/>
        </w:numPr>
        <w:spacing w:line="267" w:lineRule="auto"/>
        <w:ind w:left="993" w:hanging="426"/>
        <w:jc w:val="both"/>
        <w:rPr>
          <w:rFonts w:ascii="Cambria" w:hAnsi="Cambria" w:cs="Cambria"/>
          <w:color w:val="000000"/>
          <w:lang w:eastAsia="pl-PL"/>
        </w:rPr>
      </w:pPr>
      <w:r w:rsidRPr="00AC6623">
        <w:rPr>
          <w:rFonts w:ascii="Cambria" w:hAnsi="Cambria" w:cs="Cambria"/>
          <w:color w:val="000000"/>
          <w:lang w:eastAsia="pl-PL"/>
        </w:rPr>
        <w:t>doskonalenie umiejętności wychowawczych,</w:t>
      </w:r>
    </w:p>
    <w:p w:rsidR="00BF4A02" w:rsidRPr="00AC6623" w:rsidRDefault="00BF4A02" w:rsidP="00DD67A2">
      <w:pPr>
        <w:numPr>
          <w:ilvl w:val="0"/>
          <w:numId w:val="151"/>
        </w:numPr>
        <w:spacing w:line="267" w:lineRule="auto"/>
        <w:ind w:left="993" w:hanging="426"/>
        <w:jc w:val="both"/>
        <w:rPr>
          <w:rFonts w:ascii="Cambria" w:hAnsi="Cambria" w:cs="Cambria"/>
          <w:color w:val="000000"/>
          <w:lang w:eastAsia="pl-PL"/>
        </w:rPr>
      </w:pPr>
      <w:r w:rsidRPr="00AC6623">
        <w:rPr>
          <w:rFonts w:ascii="Cambria" w:hAnsi="Cambria" w:cs="Cambria"/>
          <w:color w:val="000000"/>
          <w:lang w:eastAsia="pl-PL"/>
        </w:rPr>
        <w:t>przedstawianie aktualnej oferty edukacyjnej szkół ponadpodstawowych,</w:t>
      </w:r>
    </w:p>
    <w:p w:rsidR="00BF4A02" w:rsidRDefault="00BF4A02" w:rsidP="00DD67A2">
      <w:pPr>
        <w:numPr>
          <w:ilvl w:val="0"/>
          <w:numId w:val="151"/>
        </w:numPr>
        <w:spacing w:line="267" w:lineRule="auto"/>
        <w:ind w:left="993" w:hanging="426"/>
        <w:jc w:val="both"/>
        <w:rPr>
          <w:rFonts w:ascii="Cambria" w:hAnsi="Cambria" w:cs="Cambria"/>
          <w:color w:val="000000"/>
          <w:lang w:eastAsia="pl-PL"/>
        </w:rPr>
      </w:pPr>
      <w:r w:rsidRPr="00AC6623">
        <w:rPr>
          <w:rFonts w:ascii="Cambria" w:hAnsi="Cambria" w:cs="Cambria"/>
          <w:color w:val="000000"/>
          <w:lang w:eastAsia="pl-PL"/>
        </w:rPr>
        <w:t>indywidualne spotkania z rodzicami, którzy zgłaszają potrzebę doradztwa zawodowego.</w:t>
      </w:r>
    </w:p>
    <w:p w:rsidR="00BF4A02" w:rsidRPr="007826B3" w:rsidRDefault="00BF4A02" w:rsidP="000C2AE8">
      <w:pPr>
        <w:spacing w:line="267" w:lineRule="auto"/>
        <w:ind w:left="567"/>
        <w:jc w:val="both"/>
        <w:rPr>
          <w:rFonts w:ascii="Cambria" w:hAnsi="Cambria" w:cs="Cambria"/>
          <w:color w:val="000000"/>
          <w:lang w:eastAsia="pl-PL"/>
        </w:rPr>
      </w:pPr>
    </w:p>
    <w:p w:rsidR="00BF4A02" w:rsidRPr="00AC6623" w:rsidRDefault="00BF4A02" w:rsidP="00DD67A2">
      <w:pPr>
        <w:numPr>
          <w:ilvl w:val="0"/>
          <w:numId w:val="33"/>
        </w:numPr>
        <w:spacing w:line="267" w:lineRule="auto"/>
        <w:ind w:left="284" w:hanging="284"/>
        <w:jc w:val="both"/>
        <w:rPr>
          <w:rFonts w:ascii="Cambria" w:hAnsi="Cambria" w:cs="Cambria"/>
          <w:color w:val="000000"/>
          <w:lang w:eastAsia="pl-PL"/>
        </w:rPr>
      </w:pPr>
      <w:r w:rsidRPr="00AC6623">
        <w:rPr>
          <w:rFonts w:ascii="Cambria" w:hAnsi="Cambria" w:cs="Cambria"/>
          <w:b/>
          <w:bCs/>
          <w:lang w:eastAsia="pl-PL"/>
        </w:rPr>
        <w:t>Sposoby realizacji działań doradczych.</w:t>
      </w:r>
    </w:p>
    <w:p w:rsidR="00BF4A02" w:rsidRPr="00AC6623" w:rsidRDefault="00BF4A02" w:rsidP="00417431">
      <w:pPr>
        <w:jc w:val="both"/>
        <w:rPr>
          <w:rFonts w:ascii="Cambria" w:hAnsi="Cambria" w:cs="Cambria"/>
          <w:lang w:eastAsia="pl-PL"/>
        </w:rPr>
      </w:pPr>
      <w:r w:rsidRPr="00AC6623">
        <w:rPr>
          <w:rFonts w:ascii="Cambria" w:hAnsi="Cambria" w:cs="Cambria"/>
          <w:lang w:eastAsia="pl-PL"/>
        </w:rPr>
        <w:lastRenderedPageBreak/>
        <w:t>Działania z zakresu doradztwa zawodowego realizowane są w formach:</w:t>
      </w:r>
    </w:p>
    <w:p w:rsidR="00BF4A02" w:rsidRPr="00AC6623" w:rsidRDefault="00BF4A02" w:rsidP="00DD67A2">
      <w:pPr>
        <w:numPr>
          <w:ilvl w:val="0"/>
          <w:numId w:val="152"/>
        </w:numPr>
        <w:tabs>
          <w:tab w:val="left" w:pos="284"/>
          <w:tab w:val="left" w:pos="426"/>
        </w:tabs>
        <w:ind w:left="0" w:firstLine="0"/>
        <w:jc w:val="both"/>
        <w:rPr>
          <w:rFonts w:ascii="Cambria" w:hAnsi="Cambria" w:cs="Cambria"/>
          <w:lang w:eastAsia="pl-PL"/>
        </w:rPr>
      </w:pPr>
      <w:r w:rsidRPr="00AC6623">
        <w:rPr>
          <w:rFonts w:ascii="Cambria" w:hAnsi="Cambria" w:cs="Cambria"/>
          <w:lang w:eastAsia="pl-PL"/>
        </w:rPr>
        <w:t>zajęć grupowych w klasach VII -VIII ze szkolnym doradcą w wymiarze 10 godzin w jednym roku szkolnym,</w:t>
      </w:r>
    </w:p>
    <w:p w:rsidR="00BF4A02" w:rsidRPr="00AC6623" w:rsidRDefault="00BF4A02" w:rsidP="00DD67A2">
      <w:pPr>
        <w:numPr>
          <w:ilvl w:val="0"/>
          <w:numId w:val="152"/>
        </w:numPr>
        <w:tabs>
          <w:tab w:val="left" w:pos="284"/>
          <w:tab w:val="left" w:pos="426"/>
        </w:tabs>
        <w:ind w:left="0" w:firstLine="0"/>
        <w:jc w:val="both"/>
        <w:rPr>
          <w:rFonts w:ascii="Cambria" w:hAnsi="Cambria" w:cs="Cambria"/>
          <w:lang w:eastAsia="pl-PL"/>
        </w:rPr>
      </w:pPr>
      <w:r w:rsidRPr="00AC6623">
        <w:rPr>
          <w:rFonts w:ascii="Cambria" w:hAnsi="Cambria" w:cs="Cambria"/>
          <w:lang w:eastAsia="pl-PL"/>
        </w:rPr>
        <w:t>pogadanki, warsztaty, projekcja filmów edukacyjnych, prezentacje realizowane na godzinach wychowawczych,</w:t>
      </w:r>
    </w:p>
    <w:p w:rsidR="00BF4A02" w:rsidRPr="00AC6623" w:rsidRDefault="00BF4A02" w:rsidP="00DD67A2">
      <w:pPr>
        <w:numPr>
          <w:ilvl w:val="0"/>
          <w:numId w:val="152"/>
        </w:numPr>
        <w:tabs>
          <w:tab w:val="left" w:pos="284"/>
          <w:tab w:val="left" w:pos="426"/>
        </w:tabs>
        <w:ind w:left="0" w:firstLine="0"/>
        <w:jc w:val="both"/>
        <w:rPr>
          <w:rFonts w:ascii="Cambria" w:hAnsi="Cambria" w:cs="Cambria"/>
          <w:lang w:eastAsia="pl-PL"/>
        </w:rPr>
      </w:pPr>
      <w:r w:rsidRPr="00AC6623">
        <w:rPr>
          <w:rFonts w:ascii="Cambria" w:hAnsi="Cambria" w:cs="Cambria"/>
          <w:lang w:eastAsia="pl-PL"/>
        </w:rPr>
        <w:t>spotkania z przedstawicielami wybranych zawodów,</w:t>
      </w:r>
    </w:p>
    <w:p w:rsidR="00BF4A02" w:rsidRPr="00AC6623" w:rsidRDefault="00BF4A02" w:rsidP="00DD67A2">
      <w:pPr>
        <w:numPr>
          <w:ilvl w:val="0"/>
          <w:numId w:val="152"/>
        </w:numPr>
        <w:tabs>
          <w:tab w:val="left" w:pos="284"/>
          <w:tab w:val="left" w:pos="426"/>
        </w:tabs>
        <w:ind w:left="0" w:firstLine="0"/>
        <w:jc w:val="both"/>
        <w:rPr>
          <w:rFonts w:ascii="Cambria" w:hAnsi="Cambria" w:cs="Cambria"/>
          <w:lang w:eastAsia="pl-PL"/>
        </w:rPr>
      </w:pPr>
      <w:r w:rsidRPr="00AC6623">
        <w:rPr>
          <w:rFonts w:ascii="Cambria" w:hAnsi="Cambria" w:cs="Cambria"/>
          <w:lang w:eastAsia="pl-PL"/>
        </w:rPr>
        <w:t>wycieczki zawodoznawcze</w:t>
      </w:r>
      <w:r w:rsidRPr="00AC6623">
        <w:rPr>
          <w:rFonts w:ascii="Cambria" w:hAnsi="Cambria" w:cs="Cambria"/>
        </w:rPr>
        <w:t xml:space="preserve"> do zakładów pracy i instytucji kształcących,</w:t>
      </w:r>
    </w:p>
    <w:p w:rsidR="00BF4A02" w:rsidRPr="00AC6623" w:rsidRDefault="00BF4A02" w:rsidP="00DD67A2">
      <w:pPr>
        <w:numPr>
          <w:ilvl w:val="0"/>
          <w:numId w:val="152"/>
        </w:numPr>
        <w:tabs>
          <w:tab w:val="left" w:pos="284"/>
          <w:tab w:val="left" w:pos="426"/>
        </w:tabs>
        <w:ind w:left="0" w:firstLine="0"/>
        <w:jc w:val="both"/>
        <w:rPr>
          <w:rFonts w:ascii="Cambria" w:hAnsi="Cambria" w:cs="Cambria"/>
          <w:lang w:eastAsia="pl-PL"/>
        </w:rPr>
      </w:pPr>
      <w:r w:rsidRPr="00AC6623">
        <w:rPr>
          <w:rFonts w:ascii="Cambria" w:hAnsi="Cambria" w:cs="Cambria"/>
          <w:lang w:eastAsia="pl-PL"/>
        </w:rPr>
        <w:t>konkursy.</w:t>
      </w:r>
    </w:p>
    <w:p w:rsidR="00BF4A02" w:rsidRPr="00AC6623" w:rsidRDefault="00BF4A02" w:rsidP="00DD67A2">
      <w:pPr>
        <w:numPr>
          <w:ilvl w:val="0"/>
          <w:numId w:val="152"/>
        </w:numPr>
        <w:tabs>
          <w:tab w:val="left" w:pos="284"/>
          <w:tab w:val="left" w:pos="426"/>
        </w:tabs>
        <w:ind w:left="0" w:firstLine="0"/>
        <w:jc w:val="both"/>
        <w:rPr>
          <w:rFonts w:ascii="Cambria" w:hAnsi="Cambria" w:cs="Cambria"/>
          <w:lang w:eastAsia="pl-PL"/>
        </w:rPr>
      </w:pPr>
      <w:r w:rsidRPr="00AC6623">
        <w:rPr>
          <w:rFonts w:ascii="Cambria" w:hAnsi="Cambria" w:cs="Cambria"/>
        </w:rPr>
        <w:t>udzielanie informacji w zakresie wyboru kierunku dalszego kształcenia zawodu i planowania dalszej kariery zawodowej,</w:t>
      </w:r>
    </w:p>
    <w:p w:rsidR="00BF4A02" w:rsidRPr="00AC6623" w:rsidRDefault="00BF4A02" w:rsidP="00DD67A2">
      <w:pPr>
        <w:numPr>
          <w:ilvl w:val="0"/>
          <w:numId w:val="152"/>
        </w:numPr>
        <w:tabs>
          <w:tab w:val="left" w:pos="284"/>
          <w:tab w:val="left" w:pos="426"/>
        </w:tabs>
        <w:ind w:left="0" w:firstLine="0"/>
        <w:jc w:val="both"/>
        <w:rPr>
          <w:rFonts w:ascii="Cambria" w:hAnsi="Cambria" w:cs="Cambria"/>
          <w:lang w:eastAsia="pl-PL"/>
        </w:rPr>
      </w:pPr>
      <w:r w:rsidRPr="00AC6623">
        <w:rPr>
          <w:rFonts w:ascii="Cambria" w:hAnsi="Cambria" w:cs="Cambria"/>
        </w:rPr>
        <w:t>udzielanie indywidualnych porad i konsultacji dla uczniów, rodziców  i nauczycieli,</w:t>
      </w:r>
    </w:p>
    <w:p w:rsidR="00BF4A02" w:rsidRPr="00AC6623" w:rsidRDefault="00BF4A02" w:rsidP="00DD67A2">
      <w:pPr>
        <w:numPr>
          <w:ilvl w:val="0"/>
          <w:numId w:val="152"/>
        </w:numPr>
        <w:tabs>
          <w:tab w:val="left" w:pos="284"/>
          <w:tab w:val="left" w:pos="426"/>
        </w:tabs>
        <w:ind w:left="0" w:firstLine="0"/>
        <w:jc w:val="both"/>
        <w:rPr>
          <w:rFonts w:ascii="Cambria" w:hAnsi="Cambria" w:cs="Cambria"/>
          <w:lang w:eastAsia="pl-PL"/>
        </w:rPr>
      </w:pPr>
      <w:r w:rsidRPr="00AC6623">
        <w:rPr>
          <w:rFonts w:ascii="Cambria" w:hAnsi="Cambria" w:cs="Cambria"/>
        </w:rPr>
        <w:t>giełdy szkół ponadpodstawowych,</w:t>
      </w:r>
    </w:p>
    <w:p w:rsidR="00BF4A02" w:rsidRPr="00AC6623" w:rsidRDefault="00BF4A02" w:rsidP="00DD67A2">
      <w:pPr>
        <w:numPr>
          <w:ilvl w:val="0"/>
          <w:numId w:val="152"/>
        </w:numPr>
        <w:tabs>
          <w:tab w:val="left" w:pos="284"/>
          <w:tab w:val="left" w:pos="426"/>
        </w:tabs>
        <w:ind w:left="0" w:firstLine="0"/>
        <w:jc w:val="both"/>
        <w:rPr>
          <w:rFonts w:ascii="Cambria" w:hAnsi="Cambria" w:cs="Cambria"/>
          <w:lang w:eastAsia="pl-PL"/>
        </w:rPr>
      </w:pPr>
      <w:r w:rsidRPr="00AC6623">
        <w:rPr>
          <w:rFonts w:ascii="Cambria" w:hAnsi="Cambria" w:cs="Cambria"/>
        </w:rPr>
        <w:t>obserwacja zajęć praktycznych w szkołach zawodowych,</w:t>
      </w:r>
    </w:p>
    <w:p w:rsidR="00BF4A02" w:rsidRPr="00AC6623" w:rsidRDefault="00BF4A02" w:rsidP="00DD67A2">
      <w:pPr>
        <w:numPr>
          <w:ilvl w:val="0"/>
          <w:numId w:val="152"/>
        </w:numPr>
        <w:tabs>
          <w:tab w:val="left" w:pos="284"/>
          <w:tab w:val="left" w:pos="426"/>
        </w:tabs>
        <w:ind w:left="0" w:firstLine="0"/>
        <w:jc w:val="both"/>
        <w:rPr>
          <w:rFonts w:ascii="Cambria" w:hAnsi="Cambria" w:cs="Cambria"/>
          <w:lang w:eastAsia="pl-PL"/>
        </w:rPr>
      </w:pPr>
      <w:r w:rsidRPr="00AC6623">
        <w:rPr>
          <w:rFonts w:ascii="Cambria" w:hAnsi="Cambria" w:cs="Cambria"/>
        </w:rPr>
        <w:t>zakładka informacyjna na stronie internetowej szkoły (np. broszury dla rodziców, broszury dla uczniów),</w:t>
      </w:r>
    </w:p>
    <w:p w:rsidR="00BF4A02" w:rsidRDefault="00BF4A02" w:rsidP="00DD67A2">
      <w:pPr>
        <w:numPr>
          <w:ilvl w:val="0"/>
          <w:numId w:val="152"/>
        </w:numPr>
        <w:tabs>
          <w:tab w:val="left" w:pos="284"/>
          <w:tab w:val="left" w:pos="426"/>
        </w:tabs>
        <w:ind w:left="0" w:firstLine="0"/>
        <w:jc w:val="both"/>
        <w:rPr>
          <w:rFonts w:ascii="Cambria" w:hAnsi="Cambria" w:cs="Cambria"/>
          <w:lang w:eastAsia="pl-PL"/>
        </w:rPr>
      </w:pPr>
      <w:r w:rsidRPr="00AC6623">
        <w:rPr>
          <w:rFonts w:ascii="Cambria" w:hAnsi="Cambria" w:cs="Cambria"/>
        </w:rPr>
        <w:t>wyw</w:t>
      </w:r>
      <w:r>
        <w:rPr>
          <w:rFonts w:ascii="Cambria" w:hAnsi="Cambria" w:cs="Cambria"/>
        </w:rPr>
        <w:t>iady i spotkania z absolwentami,</w:t>
      </w:r>
    </w:p>
    <w:p w:rsidR="00BF4A02" w:rsidRPr="007826B3" w:rsidRDefault="00BF4A02" w:rsidP="00DD67A2">
      <w:pPr>
        <w:numPr>
          <w:ilvl w:val="0"/>
          <w:numId w:val="152"/>
        </w:numPr>
        <w:tabs>
          <w:tab w:val="left" w:pos="284"/>
          <w:tab w:val="left" w:pos="426"/>
        </w:tabs>
        <w:ind w:left="0" w:firstLine="0"/>
        <w:jc w:val="both"/>
        <w:rPr>
          <w:rFonts w:ascii="Cambria" w:hAnsi="Cambria" w:cs="Cambria"/>
          <w:lang w:eastAsia="pl-PL"/>
        </w:rPr>
      </w:pPr>
      <w:r>
        <w:rPr>
          <w:rFonts w:ascii="Cambria" w:hAnsi="Cambria" w:cs="Cambria"/>
        </w:rPr>
        <w:t>realizacja warsztatów i działań w ramach Ogólnopolskiego Tygodnia Kariery i Światowego Tygodnia Przedsiębiorczości.</w:t>
      </w:r>
    </w:p>
    <w:p w:rsidR="00BF4A02" w:rsidRPr="00AC6623" w:rsidRDefault="00BF4A02" w:rsidP="00DD67A2">
      <w:pPr>
        <w:numPr>
          <w:ilvl w:val="0"/>
          <w:numId w:val="33"/>
        </w:numPr>
        <w:tabs>
          <w:tab w:val="left" w:pos="284"/>
          <w:tab w:val="left" w:pos="426"/>
        </w:tabs>
        <w:spacing w:before="100" w:beforeAutospacing="1" w:after="100" w:afterAutospacing="1"/>
        <w:ind w:hanging="5322"/>
        <w:jc w:val="both"/>
        <w:rPr>
          <w:rFonts w:ascii="Cambria" w:hAnsi="Cambria" w:cs="Cambria"/>
          <w:b/>
          <w:bCs/>
          <w:lang w:eastAsia="pl-PL"/>
        </w:rPr>
      </w:pPr>
      <w:r>
        <w:rPr>
          <w:rFonts w:ascii="Cambria" w:hAnsi="Cambria" w:cs="Cambria"/>
          <w:b/>
          <w:bCs/>
          <w:lang w:eastAsia="pl-PL"/>
        </w:rPr>
        <w:t xml:space="preserve">5. </w:t>
      </w:r>
      <w:r w:rsidRPr="00AC6623">
        <w:rPr>
          <w:rFonts w:ascii="Cambria" w:hAnsi="Cambria" w:cs="Cambria"/>
          <w:b/>
          <w:bCs/>
          <w:lang w:eastAsia="pl-PL"/>
        </w:rPr>
        <w:t xml:space="preserve">Poradnictwo </w:t>
      </w:r>
      <w:r w:rsidRPr="00AC6623">
        <w:rPr>
          <w:rFonts w:ascii="Cambria" w:hAnsi="Cambria" w:cs="Cambria"/>
          <w:b/>
          <w:bCs/>
          <w:color w:val="000000"/>
          <w:lang w:eastAsia="pl-PL"/>
        </w:rPr>
        <w:t>zawodowe w ramach pracy z uczniami obejmuje:</w:t>
      </w:r>
    </w:p>
    <w:p w:rsidR="00BF4A02" w:rsidRPr="00AC6623" w:rsidRDefault="00BF4A02" w:rsidP="00DD67A2">
      <w:pPr>
        <w:numPr>
          <w:ilvl w:val="0"/>
          <w:numId w:val="153"/>
        </w:numPr>
        <w:tabs>
          <w:tab w:val="left" w:pos="284"/>
        </w:tabs>
        <w:spacing w:before="100" w:beforeAutospacing="1" w:after="100" w:afterAutospacing="1"/>
        <w:ind w:left="0" w:firstLine="0"/>
        <w:jc w:val="both"/>
        <w:rPr>
          <w:rFonts w:ascii="Cambria" w:hAnsi="Cambria" w:cs="Cambria"/>
          <w:lang w:eastAsia="pl-PL"/>
        </w:rPr>
      </w:pPr>
      <w:r w:rsidRPr="00AC6623">
        <w:rPr>
          <w:rFonts w:ascii="Cambria" w:hAnsi="Cambria" w:cs="Cambria"/>
          <w:lang w:eastAsia="pl-PL"/>
        </w:rPr>
        <w:t>pomoc w wyborze szkoły ponadpodstawowej,</w:t>
      </w:r>
    </w:p>
    <w:p w:rsidR="00BF4A02" w:rsidRPr="00AC6623" w:rsidRDefault="00BF4A02" w:rsidP="00DD67A2">
      <w:pPr>
        <w:numPr>
          <w:ilvl w:val="0"/>
          <w:numId w:val="153"/>
        </w:numPr>
        <w:tabs>
          <w:tab w:val="left" w:pos="284"/>
        </w:tabs>
        <w:spacing w:before="100" w:beforeAutospacing="1" w:after="100" w:afterAutospacing="1"/>
        <w:ind w:left="0" w:firstLine="0"/>
        <w:jc w:val="both"/>
        <w:rPr>
          <w:rFonts w:ascii="Cambria" w:hAnsi="Cambria" w:cs="Cambria"/>
          <w:lang w:eastAsia="pl-PL"/>
        </w:rPr>
      </w:pPr>
      <w:r w:rsidRPr="00AC6623">
        <w:rPr>
          <w:rFonts w:ascii="Cambria" w:hAnsi="Cambria" w:cs="Cambria"/>
          <w:lang w:eastAsia="pl-PL"/>
        </w:rPr>
        <w:t>poznawanie siebie, zawodów,</w:t>
      </w:r>
    </w:p>
    <w:p w:rsidR="00BF4A02" w:rsidRPr="00AC6623" w:rsidRDefault="00BF4A02" w:rsidP="00DD67A2">
      <w:pPr>
        <w:numPr>
          <w:ilvl w:val="0"/>
          <w:numId w:val="153"/>
        </w:numPr>
        <w:tabs>
          <w:tab w:val="left" w:pos="284"/>
        </w:tabs>
        <w:spacing w:before="100" w:beforeAutospacing="1" w:after="100" w:afterAutospacing="1"/>
        <w:ind w:left="0" w:firstLine="0"/>
        <w:jc w:val="both"/>
        <w:rPr>
          <w:rFonts w:ascii="Cambria" w:hAnsi="Cambria" w:cs="Cambria"/>
          <w:lang w:eastAsia="pl-PL"/>
        </w:rPr>
      </w:pPr>
      <w:r w:rsidRPr="00AC6623">
        <w:rPr>
          <w:rFonts w:ascii="Cambria" w:hAnsi="Cambria" w:cs="Cambria"/>
          <w:lang w:eastAsia="pl-PL"/>
        </w:rPr>
        <w:t>analizę rynku pracy i możliwości zatrudnienia,</w:t>
      </w:r>
    </w:p>
    <w:p w:rsidR="00BF4A02" w:rsidRPr="00AC6623" w:rsidRDefault="00BF4A02" w:rsidP="00DD67A2">
      <w:pPr>
        <w:numPr>
          <w:ilvl w:val="0"/>
          <w:numId w:val="153"/>
        </w:numPr>
        <w:tabs>
          <w:tab w:val="left" w:pos="284"/>
        </w:tabs>
        <w:spacing w:before="100" w:beforeAutospacing="1" w:after="100" w:afterAutospacing="1"/>
        <w:ind w:left="0" w:firstLine="0"/>
        <w:jc w:val="both"/>
        <w:rPr>
          <w:rFonts w:ascii="Cambria" w:hAnsi="Cambria" w:cs="Cambria"/>
          <w:lang w:eastAsia="pl-PL"/>
        </w:rPr>
      </w:pPr>
      <w:r w:rsidRPr="00AC6623">
        <w:rPr>
          <w:rFonts w:ascii="Cambria" w:hAnsi="Cambria" w:cs="Cambria"/>
          <w:lang w:eastAsia="pl-PL"/>
        </w:rPr>
        <w:t>indywidualna pracę z uczniami mającymi problemy z wyborem szkoły,</w:t>
      </w:r>
    </w:p>
    <w:p w:rsidR="00BF4A02" w:rsidRPr="00AC6623" w:rsidRDefault="00BF4A02" w:rsidP="00DD67A2">
      <w:pPr>
        <w:numPr>
          <w:ilvl w:val="0"/>
          <w:numId w:val="153"/>
        </w:numPr>
        <w:tabs>
          <w:tab w:val="left" w:pos="284"/>
        </w:tabs>
        <w:spacing w:before="100" w:beforeAutospacing="1" w:after="100" w:afterAutospacing="1"/>
        <w:ind w:left="0" w:firstLine="0"/>
        <w:jc w:val="both"/>
        <w:rPr>
          <w:rFonts w:ascii="Cambria" w:hAnsi="Cambria" w:cs="Cambria"/>
          <w:lang w:eastAsia="pl-PL"/>
        </w:rPr>
      </w:pPr>
      <w:r w:rsidRPr="00AC6623">
        <w:rPr>
          <w:rFonts w:ascii="Cambria" w:hAnsi="Cambria" w:cs="Cambria"/>
          <w:lang w:eastAsia="pl-PL"/>
        </w:rPr>
        <w:t>pomoc w planowaniu rozwoju zawodowego,</w:t>
      </w:r>
    </w:p>
    <w:p w:rsidR="00BF4A02" w:rsidRPr="00AC6623" w:rsidRDefault="00BF4A02" w:rsidP="00DD67A2">
      <w:pPr>
        <w:numPr>
          <w:ilvl w:val="0"/>
          <w:numId w:val="153"/>
        </w:numPr>
        <w:tabs>
          <w:tab w:val="left" w:pos="284"/>
        </w:tabs>
        <w:spacing w:before="100" w:beforeAutospacing="1" w:after="100" w:afterAutospacing="1"/>
        <w:ind w:left="0" w:firstLine="0"/>
        <w:jc w:val="both"/>
        <w:rPr>
          <w:rFonts w:ascii="Cambria" w:hAnsi="Cambria" w:cs="Cambria"/>
          <w:lang w:eastAsia="pl-PL"/>
        </w:rPr>
      </w:pPr>
      <w:r w:rsidRPr="00AC6623">
        <w:rPr>
          <w:rFonts w:ascii="Cambria" w:hAnsi="Cambria" w:cs="Cambria"/>
          <w:lang w:eastAsia="pl-PL"/>
        </w:rPr>
        <w:t>konfrontowanie samooceny uczniów z wymaganiami szkół i zawodów,</w:t>
      </w:r>
    </w:p>
    <w:p w:rsidR="00BF4A02" w:rsidRPr="003D12D5" w:rsidRDefault="00BF4A02" w:rsidP="00DD67A2">
      <w:pPr>
        <w:numPr>
          <w:ilvl w:val="0"/>
          <w:numId w:val="153"/>
        </w:numPr>
        <w:tabs>
          <w:tab w:val="left" w:pos="284"/>
        </w:tabs>
        <w:spacing w:before="100" w:beforeAutospacing="1" w:after="100" w:afterAutospacing="1"/>
        <w:ind w:left="0" w:firstLine="0"/>
        <w:jc w:val="both"/>
        <w:rPr>
          <w:rFonts w:ascii="Cambria" w:hAnsi="Cambria" w:cs="Cambria"/>
          <w:lang w:eastAsia="pl-PL"/>
        </w:rPr>
      </w:pPr>
      <w:r w:rsidRPr="00AC6623">
        <w:rPr>
          <w:rFonts w:ascii="Cambria" w:hAnsi="Cambria" w:cs="Cambria"/>
          <w:lang w:eastAsia="pl-PL"/>
        </w:rPr>
        <w:t>przygotowanie do samodzielności w trudnych sytuacjach życiowych.</w:t>
      </w:r>
    </w:p>
    <w:p w:rsidR="00BF4A02" w:rsidRPr="00D65D96" w:rsidRDefault="00BF4A02" w:rsidP="0081679F">
      <w:pPr>
        <w:autoSpaceDE w:val="0"/>
        <w:autoSpaceDN w:val="0"/>
        <w:adjustRightInd w:val="0"/>
        <w:ind w:firstLine="426"/>
        <w:jc w:val="both"/>
        <w:rPr>
          <w:rFonts w:ascii="Cambria" w:hAnsi="Cambria" w:cs="Cambria"/>
        </w:rPr>
      </w:pPr>
      <w:r>
        <w:rPr>
          <w:rFonts w:ascii="Cambria" w:hAnsi="Cambria" w:cs="Cambria"/>
          <w:b/>
          <w:bCs/>
          <w:color w:val="000000"/>
        </w:rPr>
        <w:t>§ 53</w:t>
      </w:r>
      <w:r w:rsidRPr="001B1FB7">
        <w:rPr>
          <w:rFonts w:ascii="Cambria" w:hAnsi="Cambria" w:cs="Cambria"/>
          <w:b/>
          <w:bCs/>
          <w:color w:val="000000"/>
        </w:rPr>
        <w:t>.</w:t>
      </w:r>
      <w:r w:rsidRPr="001B1FB7">
        <w:rPr>
          <w:rFonts w:ascii="Cambria" w:hAnsi="Cambria" w:cs="Cambria"/>
          <w:color w:val="000000"/>
        </w:rPr>
        <w:t xml:space="preserve">  </w:t>
      </w:r>
      <w:r w:rsidRPr="001B1FB7">
        <w:rPr>
          <w:rFonts w:ascii="Cambria" w:hAnsi="Cambria" w:cs="Cambria"/>
          <w:b/>
          <w:bCs/>
          <w:color w:val="000000"/>
        </w:rPr>
        <w:t>Współpraca z rodzicami.</w:t>
      </w:r>
    </w:p>
    <w:p w:rsidR="00BF4A02" w:rsidRPr="00D65D96" w:rsidRDefault="00BF4A02" w:rsidP="00B03105">
      <w:pPr>
        <w:autoSpaceDE w:val="0"/>
        <w:autoSpaceDN w:val="0"/>
        <w:adjustRightInd w:val="0"/>
        <w:rPr>
          <w:rFonts w:ascii="Cambria" w:hAnsi="Cambria" w:cs="Cambria"/>
          <w:b/>
          <w:bCs/>
          <w:color w:val="000000"/>
        </w:rPr>
      </w:pPr>
    </w:p>
    <w:p w:rsidR="00BF4A02" w:rsidRPr="00D65D96" w:rsidRDefault="00BF4A02" w:rsidP="00B03105">
      <w:pPr>
        <w:autoSpaceDE w:val="0"/>
        <w:autoSpaceDN w:val="0"/>
        <w:adjustRightInd w:val="0"/>
        <w:ind w:firstLine="426"/>
        <w:jc w:val="both"/>
        <w:rPr>
          <w:rFonts w:ascii="Cambria" w:hAnsi="Cambria" w:cs="Cambria"/>
        </w:rPr>
      </w:pPr>
      <w:r w:rsidRPr="00D65D96">
        <w:rPr>
          <w:rFonts w:ascii="Cambria" w:hAnsi="Cambria" w:cs="Cambria"/>
          <w:b/>
          <w:bCs/>
          <w:color w:val="000000"/>
        </w:rPr>
        <w:t>1.</w:t>
      </w:r>
      <w:r w:rsidRPr="00D65D96">
        <w:rPr>
          <w:rFonts w:ascii="Cambria" w:hAnsi="Cambria" w:cs="Cambria"/>
        </w:rPr>
        <w:t xml:space="preserve"> Szkoła traktuje rodziców jako pełnoprawnych partnerów w procesie edukacyjnym, wychowawczym i profilaktycznym oraz stwarza warunki do aktywizowania rodziców.</w:t>
      </w:r>
    </w:p>
    <w:p w:rsidR="00BF4A02" w:rsidRPr="00D65D96" w:rsidRDefault="00BF4A02" w:rsidP="00B03105">
      <w:pPr>
        <w:autoSpaceDE w:val="0"/>
        <w:autoSpaceDN w:val="0"/>
        <w:adjustRightInd w:val="0"/>
        <w:rPr>
          <w:rFonts w:ascii="Cambria" w:hAnsi="Cambria" w:cs="Cambria"/>
        </w:rPr>
      </w:pPr>
    </w:p>
    <w:p w:rsidR="00BF4A02" w:rsidRPr="00D65D96" w:rsidRDefault="00BF4A02" w:rsidP="00836425">
      <w:pPr>
        <w:autoSpaceDE w:val="0"/>
        <w:autoSpaceDN w:val="0"/>
        <w:adjustRightInd w:val="0"/>
        <w:ind w:firstLine="426"/>
        <w:jc w:val="left"/>
        <w:rPr>
          <w:rFonts w:ascii="Cambria" w:hAnsi="Cambria" w:cs="Cambria"/>
        </w:rPr>
      </w:pPr>
      <w:r w:rsidRPr="00D65D96">
        <w:rPr>
          <w:rFonts w:ascii="Cambria" w:hAnsi="Cambria" w:cs="Cambria"/>
          <w:b/>
          <w:bCs/>
        </w:rPr>
        <w:t>2</w:t>
      </w:r>
      <w:r w:rsidRPr="00D65D96">
        <w:rPr>
          <w:rFonts w:ascii="Cambria" w:hAnsi="Cambria" w:cs="Cambria"/>
        </w:rPr>
        <w:t>. Aktywizowanie rodziców i uzyskanie wsparcia w realizowaniu zadań szkoły  realizowane jest poprzez:</w:t>
      </w:r>
    </w:p>
    <w:p w:rsidR="00BF4A02" w:rsidRPr="00D65D96" w:rsidRDefault="00BF4A02" w:rsidP="00DD67A2">
      <w:pPr>
        <w:numPr>
          <w:ilvl w:val="0"/>
          <w:numId w:val="34"/>
        </w:numPr>
        <w:tabs>
          <w:tab w:val="left" w:pos="284"/>
        </w:tabs>
        <w:autoSpaceDE w:val="0"/>
        <w:autoSpaceDN w:val="0"/>
        <w:adjustRightInd w:val="0"/>
        <w:ind w:left="0" w:firstLine="0"/>
        <w:jc w:val="both"/>
        <w:rPr>
          <w:rFonts w:ascii="Cambria" w:hAnsi="Cambria" w:cs="Cambria"/>
        </w:rPr>
      </w:pPr>
      <w:r w:rsidRPr="00D65D96">
        <w:rPr>
          <w:rFonts w:ascii="Cambria" w:hAnsi="Cambria" w:cs="Cambria"/>
        </w:rPr>
        <w:t>pomoc rodzicom w dobrym wywiązywaniu się z zadań opiekuńczych i wychowawczych przez:</w:t>
      </w:r>
    </w:p>
    <w:p w:rsidR="00BF4A02" w:rsidRPr="00D65D96" w:rsidRDefault="00BF4A02" w:rsidP="00DD67A2">
      <w:pPr>
        <w:numPr>
          <w:ilvl w:val="0"/>
          <w:numId w:val="35"/>
        </w:numPr>
        <w:autoSpaceDE w:val="0"/>
        <w:autoSpaceDN w:val="0"/>
        <w:adjustRightInd w:val="0"/>
        <w:ind w:left="1418" w:hanging="284"/>
        <w:jc w:val="left"/>
        <w:rPr>
          <w:rFonts w:ascii="Cambria" w:hAnsi="Cambria" w:cs="Cambria"/>
        </w:rPr>
      </w:pPr>
      <w:r w:rsidRPr="00D65D96">
        <w:rPr>
          <w:rFonts w:ascii="Cambria" w:hAnsi="Cambria" w:cs="Cambria"/>
        </w:rPr>
        <w:t xml:space="preserve">zapewnienie poradnictwa i konsultacji w rozwiązywaniu trudności związanych </w:t>
      </w:r>
      <w:r w:rsidRPr="00D65D96">
        <w:rPr>
          <w:rFonts w:ascii="Cambria" w:hAnsi="Cambria" w:cs="Cambria"/>
        </w:rPr>
        <w:br/>
        <w:t>z wychowaniem dziecka;</w:t>
      </w:r>
    </w:p>
    <w:p w:rsidR="00BF4A02" w:rsidRPr="00D65D96" w:rsidRDefault="00BF4A02" w:rsidP="00B03105">
      <w:pPr>
        <w:autoSpaceDE w:val="0"/>
        <w:autoSpaceDN w:val="0"/>
        <w:adjustRightInd w:val="0"/>
        <w:ind w:left="1134"/>
        <w:rPr>
          <w:rFonts w:ascii="Cambria" w:hAnsi="Cambria" w:cs="Cambria"/>
        </w:rPr>
      </w:pPr>
    </w:p>
    <w:p w:rsidR="00BF4A02" w:rsidRPr="00D65D96" w:rsidRDefault="00BF4A02" w:rsidP="00DD67A2">
      <w:pPr>
        <w:numPr>
          <w:ilvl w:val="0"/>
          <w:numId w:val="34"/>
        </w:numPr>
        <w:tabs>
          <w:tab w:val="left" w:pos="284"/>
        </w:tabs>
        <w:autoSpaceDE w:val="0"/>
        <w:autoSpaceDN w:val="0"/>
        <w:adjustRightInd w:val="0"/>
        <w:ind w:left="0" w:firstLine="0"/>
        <w:jc w:val="left"/>
        <w:rPr>
          <w:rFonts w:ascii="Cambria" w:hAnsi="Cambria" w:cs="Cambria"/>
        </w:rPr>
      </w:pPr>
      <w:r w:rsidRPr="00D65D96">
        <w:rPr>
          <w:rFonts w:ascii="Cambria" w:hAnsi="Cambria" w:cs="Cambria"/>
        </w:rPr>
        <w:t>doskonalenie form komunikacji pomiędzy szkołą a rodzinami uczniów poprzez:</w:t>
      </w:r>
    </w:p>
    <w:p w:rsidR="00BF4A02" w:rsidRPr="00D65D96" w:rsidRDefault="00BF4A02" w:rsidP="00DD67A2">
      <w:pPr>
        <w:numPr>
          <w:ilvl w:val="0"/>
          <w:numId w:val="36"/>
        </w:numPr>
        <w:autoSpaceDE w:val="0"/>
        <w:autoSpaceDN w:val="0"/>
        <w:adjustRightInd w:val="0"/>
        <w:ind w:left="1134" w:firstLine="0"/>
        <w:jc w:val="left"/>
        <w:rPr>
          <w:rFonts w:ascii="Cambria" w:hAnsi="Cambria" w:cs="Cambria"/>
        </w:rPr>
      </w:pPr>
      <w:r w:rsidRPr="00D65D96">
        <w:rPr>
          <w:rFonts w:ascii="Cambria" w:hAnsi="Cambria" w:cs="Cambria"/>
        </w:rPr>
        <w:t>organizowanie spotkań grupowych i indywidualnych z rodzicami,</w:t>
      </w:r>
    </w:p>
    <w:p w:rsidR="00BF4A02" w:rsidRPr="00D65D96" w:rsidRDefault="00BF4A02" w:rsidP="00DD67A2">
      <w:pPr>
        <w:numPr>
          <w:ilvl w:val="0"/>
          <w:numId w:val="36"/>
        </w:numPr>
        <w:autoSpaceDE w:val="0"/>
        <w:autoSpaceDN w:val="0"/>
        <w:adjustRightInd w:val="0"/>
        <w:ind w:left="1418" w:hanging="284"/>
        <w:jc w:val="left"/>
        <w:rPr>
          <w:rFonts w:ascii="Cambria" w:hAnsi="Cambria" w:cs="Cambria"/>
        </w:rPr>
      </w:pPr>
      <w:r w:rsidRPr="00D65D96">
        <w:rPr>
          <w:rFonts w:ascii="Cambria" w:hAnsi="Cambria" w:cs="Cambria"/>
        </w:rPr>
        <w:t>przekazywanie informacji przez korespondencję,</w:t>
      </w:r>
      <w:r>
        <w:rPr>
          <w:rFonts w:ascii="Cambria" w:hAnsi="Cambria" w:cs="Cambria"/>
        </w:rPr>
        <w:t xml:space="preserve"> </w:t>
      </w:r>
      <w:r w:rsidRPr="00BD1129">
        <w:rPr>
          <w:rFonts w:ascii="Cambria" w:hAnsi="Cambria" w:cs="Cambria"/>
        </w:rPr>
        <w:t>e- dziennik</w:t>
      </w:r>
      <w:r>
        <w:rPr>
          <w:rFonts w:ascii="Cambria" w:hAnsi="Cambria" w:cs="Cambria"/>
        </w:rPr>
        <w:t>,</w:t>
      </w:r>
      <w:r w:rsidRPr="00D65D96">
        <w:rPr>
          <w:rFonts w:ascii="Cambria" w:hAnsi="Cambria" w:cs="Cambria"/>
        </w:rPr>
        <w:t xml:space="preserve"> e-maile, telefonicznie, stronę www, inne materiały informacyjne,</w:t>
      </w:r>
    </w:p>
    <w:p w:rsidR="00BF4A02" w:rsidRPr="00D65D96" w:rsidRDefault="00BF4A02" w:rsidP="00B03105">
      <w:pPr>
        <w:autoSpaceDE w:val="0"/>
        <w:autoSpaceDN w:val="0"/>
        <w:adjustRightInd w:val="0"/>
        <w:ind w:left="1134"/>
        <w:rPr>
          <w:rFonts w:ascii="Cambria" w:hAnsi="Cambria" w:cs="Cambria"/>
        </w:rPr>
      </w:pPr>
      <w:r w:rsidRPr="00D65D96">
        <w:rPr>
          <w:rFonts w:ascii="Cambria" w:hAnsi="Cambria" w:cs="Cambria"/>
        </w:rPr>
        <w:t xml:space="preserve"> </w:t>
      </w:r>
    </w:p>
    <w:p w:rsidR="00BF4A02" w:rsidRPr="00D65D96" w:rsidRDefault="00BF4A02" w:rsidP="00DD67A2">
      <w:pPr>
        <w:numPr>
          <w:ilvl w:val="0"/>
          <w:numId w:val="34"/>
        </w:numPr>
        <w:tabs>
          <w:tab w:val="left" w:pos="284"/>
        </w:tabs>
        <w:autoSpaceDE w:val="0"/>
        <w:autoSpaceDN w:val="0"/>
        <w:adjustRightInd w:val="0"/>
        <w:ind w:left="0" w:firstLine="0"/>
        <w:jc w:val="left"/>
        <w:rPr>
          <w:rFonts w:ascii="Cambria" w:hAnsi="Cambria" w:cs="Cambria"/>
        </w:rPr>
      </w:pPr>
      <w:r w:rsidRPr="00D65D96">
        <w:rPr>
          <w:rFonts w:ascii="Cambria" w:hAnsi="Cambria" w:cs="Cambria"/>
        </w:rPr>
        <w:t>dostarczanie rodzicom wiedzy, umiejętności i pomysłów na pomoc dzieciom w nauce przez:</w:t>
      </w:r>
    </w:p>
    <w:p w:rsidR="00BF4A02" w:rsidRPr="00D65D96" w:rsidRDefault="00BF4A02" w:rsidP="00DD67A2">
      <w:pPr>
        <w:numPr>
          <w:ilvl w:val="0"/>
          <w:numId w:val="37"/>
        </w:numPr>
        <w:autoSpaceDE w:val="0"/>
        <w:autoSpaceDN w:val="0"/>
        <w:adjustRightInd w:val="0"/>
        <w:ind w:left="1418" w:hanging="284"/>
        <w:jc w:val="left"/>
        <w:rPr>
          <w:rFonts w:ascii="Cambria" w:hAnsi="Cambria" w:cs="Cambria"/>
        </w:rPr>
      </w:pPr>
      <w:r w:rsidRPr="00D65D96">
        <w:rPr>
          <w:rFonts w:ascii="Cambria" w:hAnsi="Cambria" w:cs="Cambria"/>
        </w:rPr>
        <w:t>zadawanie interaktywnych zadań domowych,</w:t>
      </w:r>
    </w:p>
    <w:p w:rsidR="00BF4A02" w:rsidRDefault="00BF4A02" w:rsidP="00DD67A2">
      <w:pPr>
        <w:numPr>
          <w:ilvl w:val="0"/>
          <w:numId w:val="37"/>
        </w:numPr>
        <w:autoSpaceDE w:val="0"/>
        <w:autoSpaceDN w:val="0"/>
        <w:adjustRightInd w:val="0"/>
        <w:ind w:left="1418" w:hanging="284"/>
        <w:jc w:val="left"/>
        <w:rPr>
          <w:rFonts w:ascii="Cambria" w:hAnsi="Cambria" w:cs="Cambria"/>
        </w:rPr>
      </w:pPr>
      <w:r w:rsidRPr="00D65D96">
        <w:rPr>
          <w:rFonts w:ascii="Cambria" w:hAnsi="Cambria" w:cs="Cambria"/>
        </w:rPr>
        <w:t>edukację na temat procesów poznawczych dzieci, instruktaż pomagania dziecku w nauce;</w:t>
      </w:r>
    </w:p>
    <w:p w:rsidR="00BF4A02" w:rsidRPr="00D65D96" w:rsidRDefault="00BF4A02" w:rsidP="000A18A8">
      <w:pPr>
        <w:autoSpaceDE w:val="0"/>
        <w:autoSpaceDN w:val="0"/>
        <w:adjustRightInd w:val="0"/>
        <w:ind w:left="1418"/>
        <w:jc w:val="left"/>
        <w:rPr>
          <w:rFonts w:ascii="Cambria" w:hAnsi="Cambria" w:cs="Cambria"/>
        </w:rPr>
      </w:pPr>
    </w:p>
    <w:p w:rsidR="00BF4A02" w:rsidRPr="00D65D96" w:rsidRDefault="00BF4A02" w:rsidP="00DD67A2">
      <w:pPr>
        <w:numPr>
          <w:ilvl w:val="0"/>
          <w:numId w:val="34"/>
        </w:numPr>
        <w:tabs>
          <w:tab w:val="left" w:pos="284"/>
        </w:tabs>
        <w:autoSpaceDE w:val="0"/>
        <w:autoSpaceDN w:val="0"/>
        <w:adjustRightInd w:val="0"/>
        <w:ind w:left="0" w:firstLine="0"/>
        <w:jc w:val="left"/>
        <w:rPr>
          <w:rFonts w:ascii="Cambria" w:hAnsi="Cambria" w:cs="Cambria"/>
        </w:rPr>
      </w:pPr>
      <w:r w:rsidRPr="00D65D96">
        <w:rPr>
          <w:rFonts w:ascii="Cambria" w:hAnsi="Cambria" w:cs="Cambria"/>
        </w:rPr>
        <w:t>pozyskiwanie i rozwijanie pomocy rodziców w realizacji zadań szkoły przez:</w:t>
      </w:r>
    </w:p>
    <w:p w:rsidR="00BF4A02" w:rsidRPr="00D65D96" w:rsidRDefault="00BF4A02" w:rsidP="00B03105">
      <w:pPr>
        <w:autoSpaceDE w:val="0"/>
        <w:autoSpaceDN w:val="0"/>
        <w:adjustRightInd w:val="0"/>
        <w:ind w:left="720"/>
        <w:rPr>
          <w:rFonts w:ascii="Cambria" w:hAnsi="Cambria" w:cs="Cambria"/>
        </w:rPr>
      </w:pPr>
    </w:p>
    <w:p w:rsidR="00BF4A02" w:rsidRPr="00D65D96" w:rsidRDefault="00BF4A02" w:rsidP="00DD67A2">
      <w:pPr>
        <w:numPr>
          <w:ilvl w:val="0"/>
          <w:numId w:val="38"/>
        </w:numPr>
        <w:autoSpaceDE w:val="0"/>
        <w:autoSpaceDN w:val="0"/>
        <w:adjustRightInd w:val="0"/>
        <w:ind w:left="1134" w:firstLine="0"/>
        <w:jc w:val="left"/>
        <w:rPr>
          <w:rFonts w:ascii="Cambria" w:hAnsi="Cambria" w:cs="Cambria"/>
        </w:rPr>
      </w:pPr>
      <w:r w:rsidRPr="00D65D96">
        <w:rPr>
          <w:rFonts w:ascii="Cambria" w:hAnsi="Cambria" w:cs="Cambria"/>
        </w:rPr>
        <w:t>zachęcanie do działań w formie wolontariatu,</w:t>
      </w:r>
    </w:p>
    <w:p w:rsidR="00BF4A02" w:rsidRPr="00D65D96" w:rsidRDefault="00BF4A02" w:rsidP="00DD67A2">
      <w:pPr>
        <w:numPr>
          <w:ilvl w:val="0"/>
          <w:numId w:val="38"/>
        </w:numPr>
        <w:autoSpaceDE w:val="0"/>
        <w:autoSpaceDN w:val="0"/>
        <w:adjustRightInd w:val="0"/>
        <w:ind w:left="1134" w:firstLine="0"/>
        <w:jc w:val="left"/>
        <w:rPr>
          <w:rFonts w:ascii="Cambria" w:hAnsi="Cambria" w:cs="Cambria"/>
        </w:rPr>
      </w:pPr>
      <w:r w:rsidRPr="00D65D96">
        <w:rPr>
          <w:rFonts w:ascii="Cambria" w:hAnsi="Cambria" w:cs="Cambria"/>
        </w:rPr>
        <w:t>inspirowanie rodziców do działania,</w:t>
      </w:r>
    </w:p>
    <w:p w:rsidR="00BF4A02" w:rsidRPr="00D65D96" w:rsidRDefault="00BF4A02" w:rsidP="00DD67A2">
      <w:pPr>
        <w:numPr>
          <w:ilvl w:val="0"/>
          <w:numId w:val="38"/>
        </w:numPr>
        <w:autoSpaceDE w:val="0"/>
        <w:autoSpaceDN w:val="0"/>
        <w:adjustRightInd w:val="0"/>
        <w:ind w:left="1134" w:firstLine="0"/>
        <w:jc w:val="left"/>
        <w:rPr>
          <w:rFonts w:ascii="Cambria" w:hAnsi="Cambria" w:cs="Cambria"/>
        </w:rPr>
      </w:pPr>
      <w:r w:rsidRPr="00D65D96">
        <w:rPr>
          <w:rFonts w:ascii="Cambria" w:hAnsi="Cambria" w:cs="Cambria"/>
        </w:rPr>
        <w:lastRenderedPageBreak/>
        <w:t>wspieranie inicjatyw rodziców,</w:t>
      </w:r>
    </w:p>
    <w:p w:rsidR="00BF4A02" w:rsidRPr="00D65D96" w:rsidRDefault="00BF4A02" w:rsidP="00DD67A2">
      <w:pPr>
        <w:numPr>
          <w:ilvl w:val="0"/>
          <w:numId w:val="38"/>
        </w:numPr>
        <w:autoSpaceDE w:val="0"/>
        <w:autoSpaceDN w:val="0"/>
        <w:adjustRightInd w:val="0"/>
        <w:ind w:left="1134" w:firstLine="0"/>
        <w:jc w:val="left"/>
        <w:rPr>
          <w:rFonts w:ascii="Cambria" w:hAnsi="Cambria" w:cs="Cambria"/>
        </w:rPr>
      </w:pPr>
      <w:r w:rsidRPr="00D65D96">
        <w:rPr>
          <w:rFonts w:ascii="Cambria" w:hAnsi="Cambria" w:cs="Cambria"/>
        </w:rPr>
        <w:t>wskazywanie obszarów działania,</w:t>
      </w:r>
    </w:p>
    <w:p w:rsidR="00BF4A02" w:rsidRPr="00D65D96" w:rsidRDefault="00BF4A02" w:rsidP="00DD67A2">
      <w:pPr>
        <w:numPr>
          <w:ilvl w:val="0"/>
          <w:numId w:val="38"/>
        </w:numPr>
        <w:autoSpaceDE w:val="0"/>
        <w:autoSpaceDN w:val="0"/>
        <w:adjustRightInd w:val="0"/>
        <w:ind w:left="1134" w:firstLine="0"/>
        <w:jc w:val="left"/>
        <w:rPr>
          <w:rFonts w:ascii="Cambria" w:hAnsi="Cambria" w:cs="Cambria"/>
        </w:rPr>
      </w:pPr>
      <w:r w:rsidRPr="00D65D96">
        <w:rPr>
          <w:rFonts w:ascii="Cambria" w:hAnsi="Cambria" w:cs="Cambria"/>
        </w:rPr>
        <w:t>upowszechnianie i nagradzanie dokonań rodziców;</w:t>
      </w:r>
    </w:p>
    <w:p w:rsidR="00BF4A02" w:rsidRPr="00D65D96" w:rsidRDefault="00BF4A02" w:rsidP="00B03105">
      <w:pPr>
        <w:autoSpaceDE w:val="0"/>
        <w:autoSpaceDN w:val="0"/>
        <w:adjustRightInd w:val="0"/>
        <w:ind w:left="1134"/>
        <w:rPr>
          <w:rFonts w:ascii="Cambria" w:hAnsi="Cambria" w:cs="Cambria"/>
        </w:rPr>
      </w:pPr>
    </w:p>
    <w:p w:rsidR="00BF4A02" w:rsidRPr="00D65D96" w:rsidRDefault="00BF4A02" w:rsidP="00DD67A2">
      <w:pPr>
        <w:numPr>
          <w:ilvl w:val="0"/>
          <w:numId w:val="34"/>
        </w:numPr>
        <w:tabs>
          <w:tab w:val="left" w:pos="284"/>
        </w:tabs>
        <w:autoSpaceDE w:val="0"/>
        <w:autoSpaceDN w:val="0"/>
        <w:adjustRightInd w:val="0"/>
        <w:ind w:left="0" w:firstLine="0"/>
        <w:jc w:val="left"/>
        <w:rPr>
          <w:rFonts w:ascii="Cambria" w:hAnsi="Cambria" w:cs="Cambria"/>
        </w:rPr>
      </w:pPr>
      <w:r w:rsidRPr="00D65D96">
        <w:rPr>
          <w:rFonts w:ascii="Cambria" w:hAnsi="Cambria" w:cs="Cambria"/>
        </w:rPr>
        <w:t>włączanie rodziców w zarządzanie szkołą, poprzez angażowanie do prac Rady Rodziców, zespołów, które biorą udział w podejmowaniu ważnych dla szkoły decyzji;</w:t>
      </w:r>
    </w:p>
    <w:p w:rsidR="00BF4A02" w:rsidRPr="00D65D96" w:rsidRDefault="00BF4A02" w:rsidP="00B03105">
      <w:pPr>
        <w:tabs>
          <w:tab w:val="left" w:pos="284"/>
        </w:tabs>
        <w:autoSpaceDE w:val="0"/>
        <w:autoSpaceDN w:val="0"/>
        <w:adjustRightInd w:val="0"/>
        <w:rPr>
          <w:rFonts w:ascii="Cambria" w:hAnsi="Cambria" w:cs="Cambria"/>
        </w:rPr>
      </w:pPr>
    </w:p>
    <w:p w:rsidR="00BF4A02" w:rsidRPr="00D65D96" w:rsidRDefault="00BF4A02" w:rsidP="00DD67A2">
      <w:pPr>
        <w:numPr>
          <w:ilvl w:val="0"/>
          <w:numId w:val="34"/>
        </w:numPr>
        <w:tabs>
          <w:tab w:val="left" w:pos="284"/>
        </w:tabs>
        <w:autoSpaceDE w:val="0"/>
        <w:autoSpaceDN w:val="0"/>
        <w:adjustRightInd w:val="0"/>
        <w:ind w:left="0" w:firstLine="0"/>
        <w:jc w:val="left"/>
        <w:rPr>
          <w:rFonts w:ascii="Cambria" w:hAnsi="Cambria" w:cs="Cambria"/>
        </w:rPr>
      </w:pPr>
      <w:r w:rsidRPr="00D65D96">
        <w:rPr>
          <w:rFonts w:ascii="Cambria" w:hAnsi="Cambria" w:cs="Cambria"/>
        </w:rPr>
        <w:t>koordynowanie działań szkolnych, rodzicielskich i społeczności lokalnej w zakresie rozwiązywania problemów dzieci przez:</w:t>
      </w:r>
    </w:p>
    <w:p w:rsidR="00BF4A02" w:rsidRPr="00D65D96" w:rsidRDefault="00BF4A02" w:rsidP="00DD67A2">
      <w:pPr>
        <w:numPr>
          <w:ilvl w:val="0"/>
          <w:numId w:val="39"/>
        </w:numPr>
        <w:tabs>
          <w:tab w:val="left" w:pos="284"/>
        </w:tabs>
        <w:autoSpaceDE w:val="0"/>
        <w:autoSpaceDN w:val="0"/>
        <w:adjustRightInd w:val="0"/>
        <w:ind w:left="0" w:firstLine="1134"/>
        <w:jc w:val="left"/>
        <w:rPr>
          <w:rFonts w:ascii="Cambria" w:hAnsi="Cambria" w:cs="Cambria"/>
        </w:rPr>
      </w:pPr>
      <w:r w:rsidRPr="00D65D96">
        <w:rPr>
          <w:rFonts w:ascii="Cambria" w:hAnsi="Cambria" w:cs="Cambria"/>
        </w:rPr>
        <w:t>ustalanie form pomocy,</w:t>
      </w:r>
    </w:p>
    <w:p w:rsidR="00BF4A02" w:rsidRPr="00D65D96" w:rsidRDefault="00BF4A02" w:rsidP="00DD67A2">
      <w:pPr>
        <w:numPr>
          <w:ilvl w:val="0"/>
          <w:numId w:val="39"/>
        </w:numPr>
        <w:autoSpaceDE w:val="0"/>
        <w:autoSpaceDN w:val="0"/>
        <w:adjustRightInd w:val="0"/>
        <w:ind w:left="1134" w:firstLine="0"/>
        <w:jc w:val="left"/>
        <w:rPr>
          <w:rFonts w:ascii="Cambria" w:hAnsi="Cambria" w:cs="Cambria"/>
        </w:rPr>
      </w:pPr>
      <w:r w:rsidRPr="00D65D96">
        <w:rPr>
          <w:rFonts w:ascii="Cambria" w:hAnsi="Cambria" w:cs="Cambria"/>
        </w:rPr>
        <w:t>pozyskiwanie środków finansowych,</w:t>
      </w:r>
    </w:p>
    <w:p w:rsidR="00BF4A02" w:rsidRPr="00D65D96" w:rsidRDefault="00BF4A02" w:rsidP="00DD67A2">
      <w:pPr>
        <w:numPr>
          <w:ilvl w:val="0"/>
          <w:numId w:val="39"/>
        </w:numPr>
        <w:autoSpaceDE w:val="0"/>
        <w:autoSpaceDN w:val="0"/>
        <w:adjustRightInd w:val="0"/>
        <w:ind w:left="1134" w:firstLine="0"/>
        <w:jc w:val="left"/>
        <w:rPr>
          <w:rFonts w:ascii="Cambria" w:hAnsi="Cambria" w:cs="Cambria"/>
        </w:rPr>
      </w:pPr>
      <w:r w:rsidRPr="00D65D96">
        <w:rPr>
          <w:rFonts w:ascii="Cambria" w:hAnsi="Cambria" w:cs="Cambria"/>
        </w:rPr>
        <w:t>zapewnianie ciągłości opieki nad dzieckiem,</w:t>
      </w:r>
    </w:p>
    <w:p w:rsidR="00BF4A02" w:rsidRDefault="00BF4A02" w:rsidP="00DD67A2">
      <w:pPr>
        <w:numPr>
          <w:ilvl w:val="0"/>
          <w:numId w:val="39"/>
        </w:numPr>
        <w:autoSpaceDE w:val="0"/>
        <w:autoSpaceDN w:val="0"/>
        <w:adjustRightInd w:val="0"/>
        <w:ind w:left="1134" w:firstLine="0"/>
        <w:jc w:val="left"/>
        <w:rPr>
          <w:rFonts w:ascii="Cambria" w:hAnsi="Cambria" w:cs="Cambria"/>
        </w:rPr>
      </w:pPr>
      <w:r w:rsidRPr="00D65D96">
        <w:rPr>
          <w:rFonts w:ascii="Cambria" w:hAnsi="Cambria" w:cs="Cambria"/>
        </w:rPr>
        <w:t>angażowanie uczniów z życie lokalnej społeczności.</w:t>
      </w:r>
    </w:p>
    <w:p w:rsidR="00BF4A02" w:rsidRPr="00BD1129" w:rsidRDefault="00BF4A02" w:rsidP="00B03105">
      <w:pPr>
        <w:autoSpaceDE w:val="0"/>
        <w:autoSpaceDN w:val="0"/>
        <w:adjustRightInd w:val="0"/>
        <w:rPr>
          <w:rFonts w:ascii="Cambria" w:hAnsi="Cambria" w:cs="Cambria"/>
        </w:rPr>
      </w:pPr>
    </w:p>
    <w:p w:rsidR="00BF4A02" w:rsidRPr="004C112E" w:rsidRDefault="00BF4A02" w:rsidP="00C27805">
      <w:pPr>
        <w:autoSpaceDE w:val="0"/>
        <w:autoSpaceDN w:val="0"/>
        <w:adjustRightInd w:val="0"/>
        <w:ind w:firstLine="426"/>
        <w:jc w:val="both"/>
        <w:rPr>
          <w:rFonts w:ascii="Cambria" w:hAnsi="Cambria" w:cs="Cambria"/>
          <w:b/>
          <w:bCs/>
          <w:i/>
          <w:iCs/>
        </w:rPr>
      </w:pPr>
      <w:r>
        <w:rPr>
          <w:rFonts w:ascii="Cambria" w:hAnsi="Cambria" w:cs="Cambria"/>
          <w:b/>
          <w:bCs/>
        </w:rPr>
        <w:t>§ 54</w:t>
      </w:r>
      <w:r w:rsidRPr="001B1FB7">
        <w:rPr>
          <w:rFonts w:ascii="Cambria" w:hAnsi="Cambria" w:cs="Cambria"/>
          <w:b/>
          <w:bCs/>
        </w:rPr>
        <w:t xml:space="preserve">. </w:t>
      </w:r>
      <w:r w:rsidRPr="001B1FB7">
        <w:rPr>
          <w:rFonts w:ascii="Cambria" w:hAnsi="Cambria" w:cs="Cambria"/>
        </w:rPr>
        <w:t xml:space="preserve"> </w:t>
      </w:r>
      <w:r w:rsidRPr="001B1FB7">
        <w:rPr>
          <w:rFonts w:ascii="Cambria" w:hAnsi="Cambria" w:cs="Cambria"/>
          <w:b/>
          <w:bCs/>
        </w:rPr>
        <w:t>Świetlica szkolna.</w:t>
      </w:r>
    </w:p>
    <w:p w:rsidR="00BF4A02" w:rsidRPr="00056699" w:rsidRDefault="00BF4A02" w:rsidP="00B03105">
      <w:pPr>
        <w:autoSpaceDE w:val="0"/>
        <w:autoSpaceDN w:val="0"/>
        <w:adjustRightInd w:val="0"/>
        <w:ind w:firstLine="567"/>
        <w:jc w:val="both"/>
        <w:rPr>
          <w:rFonts w:ascii="Cambria" w:hAnsi="Cambria" w:cs="Cambria"/>
          <w:b/>
          <w:bCs/>
        </w:rPr>
      </w:pPr>
    </w:p>
    <w:p w:rsidR="00BF4A02" w:rsidRDefault="00BF4A02" w:rsidP="00DD67A2">
      <w:pPr>
        <w:numPr>
          <w:ilvl w:val="0"/>
          <w:numId w:val="41"/>
        </w:numPr>
        <w:tabs>
          <w:tab w:val="left" w:pos="284"/>
        </w:tabs>
        <w:ind w:left="0" w:firstLine="426"/>
        <w:jc w:val="both"/>
        <w:rPr>
          <w:rFonts w:ascii="Cambria" w:hAnsi="Cambria" w:cs="Cambria"/>
        </w:rPr>
      </w:pPr>
      <w:r w:rsidRPr="00DE3BCB">
        <w:rPr>
          <w:rFonts w:ascii="Cambria" w:hAnsi="Cambria" w:cs="Cambria"/>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r>
        <w:rPr>
          <w:rFonts w:ascii="Cambria" w:hAnsi="Cambria" w:cs="Cambria"/>
        </w:rPr>
        <w:t>.</w:t>
      </w:r>
      <w:r w:rsidRPr="00DE3BCB">
        <w:rPr>
          <w:rFonts w:ascii="Cambria" w:hAnsi="Cambria" w:cs="Cambria"/>
        </w:rPr>
        <w:t xml:space="preserve"> </w:t>
      </w:r>
    </w:p>
    <w:p w:rsidR="00BF4A02" w:rsidRPr="00DE3BCB" w:rsidRDefault="00BF4A02" w:rsidP="00B03105">
      <w:pPr>
        <w:tabs>
          <w:tab w:val="left" w:pos="284"/>
        </w:tabs>
        <w:ind w:left="426"/>
        <w:jc w:val="both"/>
        <w:rPr>
          <w:rFonts w:ascii="Cambria" w:hAnsi="Cambria" w:cs="Cambria"/>
        </w:rPr>
      </w:pPr>
    </w:p>
    <w:p w:rsidR="00BF4A02" w:rsidRPr="00D65D96" w:rsidRDefault="00BF4A02" w:rsidP="00DD67A2">
      <w:pPr>
        <w:numPr>
          <w:ilvl w:val="0"/>
          <w:numId w:val="41"/>
        </w:numPr>
        <w:tabs>
          <w:tab w:val="left" w:pos="284"/>
        </w:tabs>
        <w:ind w:left="0" w:firstLine="426"/>
        <w:jc w:val="both"/>
        <w:rPr>
          <w:rFonts w:ascii="Cambria" w:hAnsi="Cambria" w:cs="Cambria"/>
        </w:rPr>
      </w:pPr>
      <w:r w:rsidRPr="00D65D96">
        <w:rPr>
          <w:rFonts w:ascii="Cambria" w:hAnsi="Cambria" w:cs="Cambria"/>
        </w:rPr>
        <w:t>Świetlica jest placówką wychowania pozalekcyjnego.</w:t>
      </w:r>
    </w:p>
    <w:p w:rsidR="00BF4A02" w:rsidRPr="00D65D96" w:rsidRDefault="00BF4A02" w:rsidP="00B03105">
      <w:pPr>
        <w:ind w:firstLine="426"/>
        <w:jc w:val="both"/>
        <w:rPr>
          <w:rFonts w:ascii="Cambria" w:hAnsi="Cambria" w:cs="Cambria"/>
        </w:rPr>
      </w:pPr>
    </w:p>
    <w:p w:rsidR="00BF4A02" w:rsidRPr="000A18A8" w:rsidRDefault="00BF4A02" w:rsidP="00DD67A2">
      <w:pPr>
        <w:numPr>
          <w:ilvl w:val="0"/>
          <w:numId w:val="41"/>
        </w:numPr>
        <w:tabs>
          <w:tab w:val="left" w:pos="284"/>
        </w:tabs>
        <w:ind w:left="0" w:firstLine="426"/>
        <w:jc w:val="both"/>
        <w:rPr>
          <w:rFonts w:ascii="Cambria" w:hAnsi="Cambria" w:cs="Cambria"/>
        </w:rPr>
      </w:pPr>
      <w:r w:rsidRPr="00D65D96">
        <w:rPr>
          <w:rFonts w:ascii="Cambria" w:hAnsi="Cambria" w:cs="Cambria"/>
        </w:rPr>
        <w:t>Podstawowym zadaniem świetlicy jest zapewnienie uczniom zorganizowanej opieki oraz rozwoju zainteresowań, uzdolnień i umiejętności.</w:t>
      </w:r>
    </w:p>
    <w:p w:rsidR="00BF4A02" w:rsidRPr="00D65D96" w:rsidRDefault="00BF4A02" w:rsidP="00DD67A2">
      <w:pPr>
        <w:numPr>
          <w:ilvl w:val="0"/>
          <w:numId w:val="41"/>
        </w:numPr>
        <w:tabs>
          <w:tab w:val="left" w:pos="284"/>
        </w:tabs>
        <w:ind w:left="0" w:firstLine="426"/>
        <w:jc w:val="both"/>
        <w:rPr>
          <w:rFonts w:ascii="Cambria" w:hAnsi="Cambria" w:cs="Cambria"/>
        </w:rPr>
      </w:pPr>
      <w:r w:rsidRPr="00D65D96">
        <w:rPr>
          <w:rFonts w:ascii="Cambria" w:hAnsi="Cambria" w:cs="Cambria"/>
        </w:rPr>
        <w:t>W świetlicy prowadzone są zajęcia w grupach wychowawczych. Liczba uczniów w grupie nie powinna przekraczać 25.</w:t>
      </w:r>
    </w:p>
    <w:p w:rsidR="00BF4A02" w:rsidRPr="00D65D96" w:rsidRDefault="00BF4A02" w:rsidP="00B03105">
      <w:pPr>
        <w:ind w:firstLine="426"/>
        <w:jc w:val="both"/>
        <w:rPr>
          <w:rFonts w:ascii="Cambria" w:hAnsi="Cambria" w:cs="Cambria"/>
        </w:rPr>
      </w:pPr>
    </w:p>
    <w:p w:rsidR="00BF4A02" w:rsidRPr="00D65D96" w:rsidRDefault="00BF4A02" w:rsidP="00DD67A2">
      <w:pPr>
        <w:numPr>
          <w:ilvl w:val="0"/>
          <w:numId w:val="41"/>
        </w:numPr>
        <w:tabs>
          <w:tab w:val="left" w:pos="284"/>
        </w:tabs>
        <w:ind w:left="0" w:firstLine="426"/>
        <w:jc w:val="both"/>
        <w:rPr>
          <w:rFonts w:ascii="Cambria" w:hAnsi="Cambria" w:cs="Cambria"/>
        </w:rPr>
      </w:pPr>
      <w:r w:rsidRPr="00D65D96">
        <w:rPr>
          <w:rFonts w:ascii="Cambria" w:hAnsi="Cambria" w:cs="Cambria"/>
        </w:rPr>
        <w:t>Szczegółowe zasady korzystania ze świetlicy określa regulam</w:t>
      </w:r>
      <w:r>
        <w:rPr>
          <w:rFonts w:ascii="Cambria" w:hAnsi="Cambria" w:cs="Cambria"/>
        </w:rPr>
        <w:t>in świetlicy.</w:t>
      </w:r>
    </w:p>
    <w:p w:rsidR="00BF4A02" w:rsidRPr="00D65D96" w:rsidRDefault="00BF4A02" w:rsidP="00B03105">
      <w:pPr>
        <w:jc w:val="both"/>
        <w:rPr>
          <w:rFonts w:ascii="Cambria" w:hAnsi="Cambria" w:cs="Cambria"/>
        </w:rPr>
      </w:pPr>
    </w:p>
    <w:p w:rsidR="00BF4A02" w:rsidRPr="001B1FB7" w:rsidRDefault="00BF4A02" w:rsidP="00DD67A2">
      <w:pPr>
        <w:numPr>
          <w:ilvl w:val="0"/>
          <w:numId w:val="41"/>
        </w:numPr>
        <w:tabs>
          <w:tab w:val="left" w:pos="284"/>
        </w:tabs>
        <w:ind w:left="0" w:firstLine="426"/>
        <w:jc w:val="both"/>
        <w:rPr>
          <w:rFonts w:ascii="Cambria" w:hAnsi="Cambria" w:cs="Cambria"/>
          <w:b/>
          <w:bCs/>
        </w:rPr>
      </w:pPr>
      <w:r w:rsidRPr="00D65D96">
        <w:rPr>
          <w:rFonts w:ascii="Cambria" w:hAnsi="Cambria" w:cs="Cambria"/>
        </w:rPr>
        <w:t>Zapisy do świetlicy szkolnej prowadzone są na podstawie podania rodziców/prawnych opiekunów</w:t>
      </w:r>
      <w:r w:rsidR="000A6A4A">
        <w:rPr>
          <w:rFonts w:ascii="Cambria" w:hAnsi="Cambria" w:cs="Cambria"/>
        </w:rPr>
        <w:t>, uczniów z klas I</w:t>
      </w:r>
      <w:r>
        <w:rPr>
          <w:rFonts w:ascii="Cambria" w:hAnsi="Cambria" w:cs="Cambria"/>
        </w:rPr>
        <w:t>-III;  w pierwszej kolejności dzieci rodziców pracujących, z rodzin niepełnych, wielodzietnych i wychowawczo zaniedbanych, sierot, dzieci z rodzin zastępczych.</w:t>
      </w:r>
    </w:p>
    <w:p w:rsidR="00BF4A02" w:rsidRPr="0060649D" w:rsidRDefault="00BF4A02" w:rsidP="001B1FB7">
      <w:pPr>
        <w:tabs>
          <w:tab w:val="left" w:pos="284"/>
        </w:tabs>
        <w:jc w:val="both"/>
        <w:rPr>
          <w:rFonts w:ascii="Cambria" w:hAnsi="Cambria" w:cs="Cambria"/>
          <w:b/>
          <w:bCs/>
        </w:rPr>
      </w:pPr>
    </w:p>
    <w:p w:rsidR="00BF4A02" w:rsidRPr="00D65D96" w:rsidRDefault="00BF4A02" w:rsidP="00DD67A2">
      <w:pPr>
        <w:numPr>
          <w:ilvl w:val="0"/>
          <w:numId w:val="41"/>
        </w:numPr>
        <w:tabs>
          <w:tab w:val="left" w:pos="284"/>
        </w:tabs>
        <w:ind w:left="0" w:firstLine="426"/>
        <w:jc w:val="both"/>
        <w:rPr>
          <w:rFonts w:ascii="Cambria" w:hAnsi="Cambria" w:cs="Cambria"/>
          <w:b/>
          <w:bCs/>
        </w:rPr>
      </w:pPr>
      <w:r>
        <w:rPr>
          <w:rFonts w:ascii="Cambria" w:hAnsi="Cambria" w:cs="Cambria"/>
        </w:rPr>
        <w:t>Dni i godziny</w:t>
      </w:r>
      <w:r w:rsidRPr="00D65D96">
        <w:rPr>
          <w:rFonts w:ascii="Cambria" w:hAnsi="Cambria" w:cs="Cambria"/>
        </w:rPr>
        <w:t xml:space="preserve"> pracy świetlicy ustala dyrektor szkoły </w:t>
      </w:r>
      <w:r>
        <w:rPr>
          <w:rFonts w:ascii="Cambria" w:hAnsi="Cambria" w:cs="Cambria"/>
        </w:rPr>
        <w:t>na dany rok szkolny w zależności od potrzeb środowiska i</w:t>
      </w:r>
      <w:r w:rsidRPr="00D65D96">
        <w:rPr>
          <w:rFonts w:ascii="Cambria" w:hAnsi="Cambria" w:cs="Cambria"/>
        </w:rPr>
        <w:t xml:space="preserve"> możliwości </w:t>
      </w:r>
      <w:r>
        <w:rPr>
          <w:rFonts w:ascii="Cambria" w:hAnsi="Cambria" w:cs="Cambria"/>
        </w:rPr>
        <w:t xml:space="preserve">finansowych </w:t>
      </w:r>
      <w:r w:rsidRPr="00D65D96">
        <w:rPr>
          <w:rFonts w:ascii="Cambria" w:hAnsi="Cambria" w:cs="Cambria"/>
        </w:rPr>
        <w:t>szkoły.</w:t>
      </w:r>
    </w:p>
    <w:p w:rsidR="00BF4A02" w:rsidRPr="00D65D96" w:rsidRDefault="00BF4A02" w:rsidP="00B03105">
      <w:pPr>
        <w:tabs>
          <w:tab w:val="left" w:pos="284"/>
        </w:tabs>
        <w:ind w:firstLine="426"/>
        <w:jc w:val="both"/>
        <w:rPr>
          <w:rFonts w:ascii="Cambria" w:hAnsi="Cambria" w:cs="Cambria"/>
          <w:b/>
          <w:bCs/>
        </w:rPr>
      </w:pPr>
    </w:p>
    <w:p w:rsidR="00BF4A02" w:rsidRPr="00D65D96" w:rsidRDefault="00BF4A02" w:rsidP="00DD67A2">
      <w:pPr>
        <w:numPr>
          <w:ilvl w:val="0"/>
          <w:numId w:val="41"/>
        </w:numPr>
        <w:tabs>
          <w:tab w:val="left" w:pos="284"/>
        </w:tabs>
        <w:ind w:left="0" w:firstLine="426"/>
        <w:jc w:val="both"/>
        <w:rPr>
          <w:rFonts w:ascii="Cambria" w:hAnsi="Cambria" w:cs="Cambria"/>
          <w:b/>
          <w:bCs/>
        </w:rPr>
      </w:pPr>
      <w:r w:rsidRPr="00D65D96">
        <w:rPr>
          <w:rFonts w:ascii="Cambria" w:hAnsi="Cambria" w:cs="Cambria"/>
        </w:rPr>
        <w:t>Celem działalności świetlicy jest zapewnienie uczniom zorganizowanej opieki bezpośrednio przed i po zajęciach dydaktycznych.</w:t>
      </w:r>
    </w:p>
    <w:p w:rsidR="00BF4A02" w:rsidRPr="00D65D96" w:rsidRDefault="00BF4A02" w:rsidP="00B03105">
      <w:pPr>
        <w:tabs>
          <w:tab w:val="left" w:pos="284"/>
        </w:tabs>
        <w:ind w:firstLine="426"/>
        <w:jc w:val="both"/>
        <w:rPr>
          <w:rFonts w:ascii="Cambria" w:hAnsi="Cambria" w:cs="Cambria"/>
          <w:b/>
          <w:bCs/>
        </w:rPr>
      </w:pPr>
    </w:p>
    <w:p w:rsidR="00BF4A02" w:rsidRPr="00D65D96" w:rsidRDefault="00BF4A02" w:rsidP="00DD67A2">
      <w:pPr>
        <w:numPr>
          <w:ilvl w:val="0"/>
          <w:numId w:val="41"/>
        </w:numPr>
        <w:tabs>
          <w:tab w:val="left" w:pos="851"/>
        </w:tabs>
        <w:ind w:left="0" w:firstLine="426"/>
        <w:jc w:val="both"/>
        <w:rPr>
          <w:rFonts w:ascii="Cambria" w:hAnsi="Cambria" w:cs="Cambria"/>
          <w:b/>
          <w:bCs/>
        </w:rPr>
      </w:pPr>
      <w:r w:rsidRPr="00D65D96">
        <w:rPr>
          <w:rFonts w:ascii="Cambria" w:hAnsi="Cambria" w:cs="Cambria"/>
        </w:rPr>
        <w:t>Do zadań świetlicy należy:</w:t>
      </w:r>
    </w:p>
    <w:p w:rsidR="00BF4A02" w:rsidRPr="00D65D96" w:rsidRDefault="00BF4A02" w:rsidP="00B03105">
      <w:pPr>
        <w:tabs>
          <w:tab w:val="left" w:pos="426"/>
        </w:tabs>
        <w:jc w:val="both"/>
        <w:rPr>
          <w:rFonts w:ascii="Cambria" w:hAnsi="Cambria" w:cs="Cambria"/>
          <w:b/>
          <w:bCs/>
        </w:rPr>
      </w:pPr>
    </w:p>
    <w:p w:rsidR="00BF4A02" w:rsidRPr="00D65D96" w:rsidRDefault="00BF4A02" w:rsidP="00DD67A2">
      <w:pPr>
        <w:numPr>
          <w:ilvl w:val="3"/>
          <w:numId w:val="90"/>
        </w:numPr>
        <w:tabs>
          <w:tab w:val="clear" w:pos="1440"/>
          <w:tab w:val="num" w:pos="0"/>
          <w:tab w:val="left" w:pos="284"/>
        </w:tabs>
        <w:ind w:left="0" w:firstLine="0"/>
        <w:jc w:val="both"/>
        <w:rPr>
          <w:rFonts w:ascii="Cambria" w:hAnsi="Cambria" w:cs="Cambria"/>
        </w:rPr>
      </w:pPr>
      <w:r w:rsidRPr="00D65D96">
        <w:rPr>
          <w:rFonts w:ascii="Cambria" w:hAnsi="Cambria" w:cs="Cambria"/>
        </w:rPr>
        <w:t>wspomaganie procesu dydaktycznego szkoły;</w:t>
      </w:r>
    </w:p>
    <w:p w:rsidR="00BF4A02" w:rsidRPr="003C20ED" w:rsidRDefault="00BF4A02" w:rsidP="00DD67A2">
      <w:pPr>
        <w:numPr>
          <w:ilvl w:val="3"/>
          <w:numId w:val="90"/>
        </w:numPr>
        <w:tabs>
          <w:tab w:val="clear" w:pos="1440"/>
          <w:tab w:val="num" w:pos="0"/>
          <w:tab w:val="left" w:pos="284"/>
        </w:tabs>
        <w:ind w:left="0" w:firstLine="0"/>
        <w:jc w:val="both"/>
        <w:rPr>
          <w:rFonts w:ascii="Cambria" w:hAnsi="Cambria" w:cs="Cambria"/>
        </w:rPr>
      </w:pPr>
      <w:r w:rsidRPr="003C20ED">
        <w:rPr>
          <w:rFonts w:ascii="Cambria" w:hAnsi="Cambria" w:cs="Cambria"/>
        </w:rPr>
        <w:t>umożliwienie uczniom odrabianie pracy domowej;</w:t>
      </w:r>
    </w:p>
    <w:p w:rsidR="00BF4A02" w:rsidRPr="00D65D96" w:rsidRDefault="00BF4A02" w:rsidP="00DD67A2">
      <w:pPr>
        <w:numPr>
          <w:ilvl w:val="3"/>
          <w:numId w:val="90"/>
        </w:numPr>
        <w:tabs>
          <w:tab w:val="clear" w:pos="1440"/>
          <w:tab w:val="num" w:pos="0"/>
          <w:tab w:val="left" w:pos="284"/>
        </w:tabs>
        <w:ind w:left="0" w:firstLine="0"/>
        <w:jc w:val="both"/>
        <w:rPr>
          <w:rFonts w:ascii="Cambria" w:hAnsi="Cambria" w:cs="Cambria"/>
        </w:rPr>
      </w:pPr>
      <w:r w:rsidRPr="00D65D96">
        <w:rPr>
          <w:rFonts w:ascii="Cambria" w:hAnsi="Cambria" w:cs="Cambria"/>
        </w:rPr>
        <w:t>upowszechnianie wśród wychowanków zasad kultury zdrowotnej, kształtowanie nawyków higieny;</w:t>
      </w:r>
    </w:p>
    <w:p w:rsidR="00BF4A02" w:rsidRPr="00D65D96" w:rsidRDefault="00BF4A02" w:rsidP="00DD67A2">
      <w:pPr>
        <w:numPr>
          <w:ilvl w:val="3"/>
          <w:numId w:val="90"/>
        </w:numPr>
        <w:tabs>
          <w:tab w:val="clear" w:pos="1440"/>
          <w:tab w:val="num" w:pos="0"/>
          <w:tab w:val="left" w:pos="284"/>
        </w:tabs>
        <w:ind w:left="0" w:firstLine="0"/>
        <w:jc w:val="both"/>
        <w:rPr>
          <w:rFonts w:ascii="Cambria" w:hAnsi="Cambria" w:cs="Cambria"/>
        </w:rPr>
      </w:pPr>
      <w:r w:rsidRPr="00D65D96">
        <w:rPr>
          <w:rFonts w:ascii="Cambria" w:hAnsi="Cambria" w:cs="Cambria"/>
        </w:rPr>
        <w:t>przygotowanie uczniów do udziału w życiu społecznym;</w:t>
      </w:r>
    </w:p>
    <w:p w:rsidR="00BF4A02" w:rsidRPr="00D65D96" w:rsidRDefault="00BF4A02" w:rsidP="00DD67A2">
      <w:pPr>
        <w:numPr>
          <w:ilvl w:val="3"/>
          <w:numId w:val="90"/>
        </w:numPr>
        <w:tabs>
          <w:tab w:val="clear" w:pos="1440"/>
          <w:tab w:val="num" w:pos="0"/>
          <w:tab w:val="left" w:pos="284"/>
        </w:tabs>
        <w:ind w:left="0" w:firstLine="0"/>
        <w:jc w:val="both"/>
        <w:rPr>
          <w:rFonts w:ascii="Cambria" w:hAnsi="Cambria" w:cs="Cambria"/>
        </w:rPr>
      </w:pPr>
      <w:r w:rsidRPr="00D65D96">
        <w:rPr>
          <w:rFonts w:ascii="Cambria" w:hAnsi="Cambria" w:cs="Cambria"/>
        </w:rPr>
        <w:t>rozwijanie indywidualnych zainteresowań i uzdolnień uczniów;</w:t>
      </w:r>
    </w:p>
    <w:p w:rsidR="00BF4A02" w:rsidRPr="00D65D96" w:rsidRDefault="00BF4A02" w:rsidP="00DD67A2">
      <w:pPr>
        <w:numPr>
          <w:ilvl w:val="3"/>
          <w:numId w:val="90"/>
        </w:numPr>
        <w:tabs>
          <w:tab w:val="clear" w:pos="1440"/>
          <w:tab w:val="num" w:pos="0"/>
          <w:tab w:val="left" w:pos="284"/>
        </w:tabs>
        <w:ind w:left="0" w:firstLine="0"/>
        <w:jc w:val="both"/>
        <w:rPr>
          <w:rFonts w:ascii="Cambria" w:hAnsi="Cambria" w:cs="Cambria"/>
        </w:rPr>
      </w:pPr>
      <w:r w:rsidRPr="00D65D96">
        <w:rPr>
          <w:rFonts w:ascii="Cambria" w:hAnsi="Cambria" w:cs="Cambria"/>
        </w:rPr>
        <w:t>wyrabianie u uczniów samodzielności;</w:t>
      </w:r>
    </w:p>
    <w:p w:rsidR="00BF4A02" w:rsidRPr="00D65D96" w:rsidRDefault="00BF4A02" w:rsidP="00DD67A2">
      <w:pPr>
        <w:numPr>
          <w:ilvl w:val="3"/>
          <w:numId w:val="90"/>
        </w:numPr>
        <w:tabs>
          <w:tab w:val="clear" w:pos="1440"/>
          <w:tab w:val="num" w:pos="0"/>
          <w:tab w:val="left" w:pos="284"/>
        </w:tabs>
        <w:ind w:left="0" w:firstLine="0"/>
        <w:jc w:val="both"/>
        <w:rPr>
          <w:rFonts w:ascii="Cambria" w:hAnsi="Cambria" w:cs="Cambria"/>
        </w:rPr>
      </w:pPr>
      <w:r w:rsidRPr="00D65D96">
        <w:rPr>
          <w:rFonts w:ascii="Cambria" w:hAnsi="Cambria" w:cs="Cambria"/>
        </w:rPr>
        <w:t>stwarzanie wśród uczestników nawyków do uczestnictwa w kulturze,</w:t>
      </w:r>
    </w:p>
    <w:p w:rsidR="00BF4A02" w:rsidRPr="00D65D96" w:rsidRDefault="00BF4A02" w:rsidP="00DD67A2">
      <w:pPr>
        <w:numPr>
          <w:ilvl w:val="3"/>
          <w:numId w:val="90"/>
        </w:numPr>
        <w:tabs>
          <w:tab w:val="clear" w:pos="1440"/>
          <w:tab w:val="num" w:pos="0"/>
          <w:tab w:val="left" w:pos="284"/>
        </w:tabs>
        <w:ind w:left="0" w:firstLine="0"/>
        <w:jc w:val="both"/>
        <w:rPr>
          <w:rFonts w:ascii="Cambria" w:hAnsi="Cambria" w:cs="Cambria"/>
        </w:rPr>
      </w:pPr>
      <w:r w:rsidRPr="00D65D96">
        <w:rPr>
          <w:rFonts w:ascii="Cambria" w:hAnsi="Cambria" w:cs="Cambria"/>
        </w:rPr>
        <w:t>przeciwdziałanie niedostosowaniu społecznemu i demoralizacji;</w:t>
      </w:r>
    </w:p>
    <w:p w:rsidR="00BF4A02" w:rsidRPr="00D65D96" w:rsidRDefault="00BF4A02" w:rsidP="00B03105">
      <w:pPr>
        <w:ind w:left="851"/>
        <w:jc w:val="both"/>
        <w:rPr>
          <w:rFonts w:ascii="Cambria" w:hAnsi="Cambria" w:cs="Cambria"/>
        </w:rPr>
      </w:pPr>
    </w:p>
    <w:p w:rsidR="00BF4A02" w:rsidRPr="00D65D96" w:rsidRDefault="00BF4A02" w:rsidP="00DD67A2">
      <w:pPr>
        <w:numPr>
          <w:ilvl w:val="0"/>
          <w:numId w:val="41"/>
        </w:numPr>
        <w:tabs>
          <w:tab w:val="left" w:pos="851"/>
        </w:tabs>
        <w:ind w:left="0" w:firstLine="426"/>
        <w:jc w:val="both"/>
        <w:rPr>
          <w:rFonts w:ascii="Cambria" w:hAnsi="Cambria" w:cs="Cambria"/>
        </w:rPr>
      </w:pPr>
      <w:r w:rsidRPr="00D65D96">
        <w:rPr>
          <w:rFonts w:ascii="Cambria" w:hAnsi="Cambria" w:cs="Cambria"/>
        </w:rPr>
        <w:t>Realizacja zadań świetlicy prowadzona jest w formach:</w:t>
      </w:r>
    </w:p>
    <w:p w:rsidR="00BF4A02" w:rsidRPr="00D65D96" w:rsidRDefault="00BF4A02" w:rsidP="003715FA">
      <w:pPr>
        <w:tabs>
          <w:tab w:val="left" w:pos="284"/>
        </w:tabs>
        <w:jc w:val="both"/>
        <w:rPr>
          <w:rFonts w:ascii="Cambria" w:hAnsi="Cambria" w:cs="Cambria"/>
        </w:rPr>
      </w:pPr>
    </w:p>
    <w:p w:rsidR="00BF4A02" w:rsidRPr="00D65D96" w:rsidRDefault="00BF4A02" w:rsidP="00DD67A2">
      <w:pPr>
        <w:numPr>
          <w:ilvl w:val="3"/>
          <w:numId w:val="91"/>
        </w:numPr>
        <w:tabs>
          <w:tab w:val="clear" w:pos="1353"/>
          <w:tab w:val="left" w:pos="284"/>
        </w:tabs>
        <w:ind w:left="0" w:firstLine="0"/>
        <w:jc w:val="both"/>
        <w:rPr>
          <w:rFonts w:ascii="Cambria" w:hAnsi="Cambria" w:cs="Cambria"/>
        </w:rPr>
      </w:pPr>
      <w:r w:rsidRPr="00D65D96">
        <w:rPr>
          <w:rFonts w:ascii="Cambria" w:hAnsi="Cambria" w:cs="Cambria"/>
        </w:rPr>
        <w:t>zajęć wg indywidualnych zainteresowań uczniów,</w:t>
      </w:r>
    </w:p>
    <w:p w:rsidR="00BF4A02" w:rsidRPr="00D65D96" w:rsidRDefault="00BF4A02" w:rsidP="00DD67A2">
      <w:pPr>
        <w:numPr>
          <w:ilvl w:val="3"/>
          <w:numId w:val="91"/>
        </w:numPr>
        <w:tabs>
          <w:tab w:val="clear" w:pos="1353"/>
          <w:tab w:val="left" w:pos="284"/>
        </w:tabs>
        <w:ind w:left="0" w:firstLine="0"/>
        <w:jc w:val="both"/>
        <w:rPr>
          <w:rFonts w:ascii="Cambria" w:hAnsi="Cambria" w:cs="Cambria"/>
        </w:rPr>
      </w:pPr>
      <w:r w:rsidRPr="00D65D96">
        <w:rPr>
          <w:rFonts w:ascii="Cambria" w:hAnsi="Cambria" w:cs="Cambria"/>
        </w:rPr>
        <w:lastRenderedPageBreak/>
        <w:t>zajęć utrwalających wiedzę,</w:t>
      </w:r>
    </w:p>
    <w:p w:rsidR="00BF4A02" w:rsidRPr="00D65D96" w:rsidRDefault="00BF4A02" w:rsidP="00DD67A2">
      <w:pPr>
        <w:numPr>
          <w:ilvl w:val="3"/>
          <w:numId w:val="91"/>
        </w:numPr>
        <w:tabs>
          <w:tab w:val="clear" w:pos="1353"/>
          <w:tab w:val="left" w:pos="284"/>
        </w:tabs>
        <w:ind w:left="0" w:firstLine="0"/>
        <w:jc w:val="both"/>
        <w:rPr>
          <w:rFonts w:ascii="Cambria" w:hAnsi="Cambria" w:cs="Cambria"/>
        </w:rPr>
      </w:pPr>
      <w:r w:rsidRPr="00D65D96">
        <w:rPr>
          <w:rFonts w:ascii="Cambria" w:hAnsi="Cambria" w:cs="Cambria"/>
        </w:rPr>
        <w:t>gier i zabaw rozwijających,</w:t>
      </w:r>
    </w:p>
    <w:p w:rsidR="00BF4A02" w:rsidRPr="00D65D96" w:rsidRDefault="00BF4A02" w:rsidP="00DD67A2">
      <w:pPr>
        <w:numPr>
          <w:ilvl w:val="3"/>
          <w:numId w:val="91"/>
        </w:numPr>
        <w:tabs>
          <w:tab w:val="clear" w:pos="1353"/>
          <w:tab w:val="left" w:pos="284"/>
        </w:tabs>
        <w:ind w:left="0" w:firstLine="0"/>
        <w:jc w:val="both"/>
        <w:rPr>
          <w:rFonts w:ascii="Cambria" w:hAnsi="Cambria" w:cs="Cambria"/>
        </w:rPr>
      </w:pPr>
      <w:r w:rsidRPr="00D65D96">
        <w:rPr>
          <w:rFonts w:ascii="Cambria" w:hAnsi="Cambria" w:cs="Cambria"/>
        </w:rPr>
        <w:t>zajęć sportowych.</w:t>
      </w:r>
    </w:p>
    <w:p w:rsidR="00BF4A02" w:rsidRPr="00D65D96" w:rsidRDefault="00BF4A02" w:rsidP="00B03105">
      <w:pPr>
        <w:pStyle w:val="Tekstpodstawowy2"/>
        <w:tabs>
          <w:tab w:val="left" w:pos="851"/>
        </w:tabs>
        <w:spacing w:after="0" w:line="240" w:lineRule="auto"/>
        <w:ind w:firstLine="426"/>
        <w:jc w:val="both"/>
        <w:rPr>
          <w:rFonts w:ascii="Cambria" w:hAnsi="Cambria" w:cs="Cambria"/>
        </w:rPr>
      </w:pPr>
    </w:p>
    <w:p w:rsidR="00BF4A02" w:rsidRPr="00D65D96" w:rsidRDefault="00BF4A02" w:rsidP="00DD67A2">
      <w:pPr>
        <w:pStyle w:val="Tekstpodstawowy2"/>
        <w:numPr>
          <w:ilvl w:val="0"/>
          <w:numId w:val="41"/>
        </w:numPr>
        <w:tabs>
          <w:tab w:val="left" w:pos="851"/>
        </w:tabs>
        <w:spacing w:after="0" w:line="240" w:lineRule="auto"/>
        <w:ind w:left="0" w:firstLine="426"/>
        <w:jc w:val="both"/>
        <w:rPr>
          <w:rFonts w:ascii="Cambria" w:hAnsi="Cambria" w:cs="Cambria"/>
        </w:rPr>
      </w:pPr>
      <w:r w:rsidRPr="00D65D96">
        <w:rPr>
          <w:rFonts w:ascii="Cambria" w:hAnsi="Cambria" w:cs="Cambria"/>
        </w:rPr>
        <w:t>Świetlica prowadzi zajęcia zgodnie z t</w:t>
      </w:r>
      <w:r>
        <w:rPr>
          <w:rFonts w:ascii="Cambria" w:hAnsi="Cambria" w:cs="Cambria"/>
        </w:rPr>
        <w:t>ygodniowym rozkładem zajęć .</w:t>
      </w:r>
    </w:p>
    <w:p w:rsidR="00BF4A02" w:rsidRPr="00D65D96" w:rsidRDefault="00BF4A02" w:rsidP="00B03105">
      <w:pPr>
        <w:pStyle w:val="Tekstpodstawowy2"/>
        <w:tabs>
          <w:tab w:val="left" w:pos="851"/>
        </w:tabs>
        <w:spacing w:after="0" w:line="240" w:lineRule="auto"/>
        <w:ind w:firstLine="426"/>
        <w:jc w:val="both"/>
        <w:rPr>
          <w:rFonts w:ascii="Cambria" w:hAnsi="Cambria" w:cs="Cambria"/>
        </w:rPr>
      </w:pPr>
    </w:p>
    <w:p w:rsidR="00BF4A02" w:rsidRPr="00D65D96" w:rsidRDefault="00BF4A02" w:rsidP="00DD67A2">
      <w:pPr>
        <w:pStyle w:val="Tekstpodstawowy2"/>
        <w:numPr>
          <w:ilvl w:val="0"/>
          <w:numId w:val="41"/>
        </w:numPr>
        <w:tabs>
          <w:tab w:val="left" w:pos="851"/>
        </w:tabs>
        <w:spacing w:after="0" w:line="240" w:lineRule="auto"/>
        <w:ind w:left="0" w:firstLine="426"/>
        <w:jc w:val="both"/>
        <w:rPr>
          <w:rFonts w:ascii="Cambria" w:hAnsi="Cambria" w:cs="Cambria"/>
        </w:rPr>
      </w:pPr>
      <w:r w:rsidRPr="00D65D96">
        <w:rPr>
          <w:rFonts w:ascii="Cambria" w:hAnsi="Cambria" w:cs="Cambria"/>
        </w:rPr>
        <w:t>Grupa wychowawcza składa się ze stałych uczestników świetlicy.</w:t>
      </w:r>
    </w:p>
    <w:p w:rsidR="00BF4A02" w:rsidRPr="00D65D96" w:rsidRDefault="00BF4A02" w:rsidP="00B03105">
      <w:pPr>
        <w:pStyle w:val="Tekstpodstawowy2"/>
        <w:tabs>
          <w:tab w:val="left" w:pos="851"/>
        </w:tabs>
        <w:spacing w:after="0" w:line="240" w:lineRule="auto"/>
        <w:ind w:firstLine="426"/>
        <w:jc w:val="both"/>
        <w:rPr>
          <w:rFonts w:ascii="Cambria" w:hAnsi="Cambria" w:cs="Cambria"/>
        </w:rPr>
      </w:pPr>
    </w:p>
    <w:p w:rsidR="00BF4A02" w:rsidRPr="00D65D96" w:rsidRDefault="00BF4A02" w:rsidP="00DD67A2">
      <w:pPr>
        <w:pStyle w:val="Tekstpodstawowy2"/>
        <w:numPr>
          <w:ilvl w:val="0"/>
          <w:numId w:val="41"/>
        </w:numPr>
        <w:tabs>
          <w:tab w:val="left" w:pos="851"/>
        </w:tabs>
        <w:spacing w:after="0" w:line="240" w:lineRule="auto"/>
        <w:ind w:left="0" w:firstLine="426"/>
        <w:jc w:val="both"/>
        <w:rPr>
          <w:rFonts w:ascii="Cambria" w:hAnsi="Cambria" w:cs="Cambria"/>
        </w:rPr>
      </w:pPr>
      <w:r w:rsidRPr="00D65D96">
        <w:rPr>
          <w:rFonts w:ascii="Cambria" w:hAnsi="Cambria" w:cs="Cambria"/>
        </w:rPr>
        <w:t>Dzieci uczęszczające do świetlicy powinny być odbierane przez rodziców (prawnych opiekunów) osobiście lub przez osoby upoważnione.</w:t>
      </w:r>
    </w:p>
    <w:p w:rsidR="00BF4A02" w:rsidRPr="00D65D96" w:rsidRDefault="00BF4A02" w:rsidP="00B03105">
      <w:pPr>
        <w:pStyle w:val="Tekstpodstawowy2"/>
        <w:tabs>
          <w:tab w:val="left" w:pos="851"/>
        </w:tabs>
        <w:spacing w:after="0" w:line="240" w:lineRule="auto"/>
        <w:ind w:firstLine="426"/>
        <w:jc w:val="both"/>
        <w:rPr>
          <w:rFonts w:ascii="Cambria" w:hAnsi="Cambria" w:cs="Cambria"/>
        </w:rPr>
      </w:pPr>
    </w:p>
    <w:p w:rsidR="00BF4A02" w:rsidRPr="00D65D96" w:rsidRDefault="00BF4A02" w:rsidP="00DD67A2">
      <w:pPr>
        <w:pStyle w:val="Tekstpodstawowy2"/>
        <w:numPr>
          <w:ilvl w:val="0"/>
          <w:numId w:val="41"/>
        </w:numPr>
        <w:tabs>
          <w:tab w:val="left" w:pos="851"/>
        </w:tabs>
        <w:spacing w:after="0" w:line="240" w:lineRule="auto"/>
        <w:ind w:left="0" w:firstLine="426"/>
        <w:jc w:val="both"/>
        <w:rPr>
          <w:rFonts w:ascii="Cambria" w:hAnsi="Cambria" w:cs="Cambria"/>
        </w:rPr>
      </w:pPr>
      <w:r w:rsidRPr="00D65D96">
        <w:rPr>
          <w:rFonts w:ascii="Cambria" w:hAnsi="Cambria" w:cs="Cambria"/>
        </w:rPr>
        <w:t>W przypadku złożenia przez rodziców (prawnych opiekunów) oświadczenia określającego dni i godziny, w których dziecko może samo wracać do domu, zezwala się na samodzielny powrót ucznia do domu.</w:t>
      </w:r>
    </w:p>
    <w:p w:rsidR="00BF4A02" w:rsidRPr="00D65D96" w:rsidRDefault="00BF4A02" w:rsidP="00B03105">
      <w:pPr>
        <w:pStyle w:val="Tekstpodstawowy2"/>
        <w:tabs>
          <w:tab w:val="left" w:pos="851"/>
        </w:tabs>
        <w:spacing w:after="0" w:line="240" w:lineRule="auto"/>
        <w:ind w:firstLine="426"/>
        <w:jc w:val="both"/>
        <w:rPr>
          <w:rFonts w:ascii="Cambria" w:hAnsi="Cambria" w:cs="Cambria"/>
        </w:rPr>
      </w:pPr>
    </w:p>
    <w:p w:rsidR="00BF4A02" w:rsidRPr="00D65D96" w:rsidRDefault="00BF4A02" w:rsidP="00DD67A2">
      <w:pPr>
        <w:pStyle w:val="Tekstpodstawowy2"/>
        <w:numPr>
          <w:ilvl w:val="0"/>
          <w:numId w:val="41"/>
        </w:numPr>
        <w:tabs>
          <w:tab w:val="left" w:pos="851"/>
        </w:tabs>
        <w:spacing w:after="0" w:line="240" w:lineRule="auto"/>
        <w:ind w:left="0" w:firstLine="426"/>
        <w:jc w:val="both"/>
        <w:rPr>
          <w:rFonts w:ascii="Cambria" w:hAnsi="Cambria" w:cs="Cambria"/>
        </w:rPr>
      </w:pPr>
      <w:r w:rsidRPr="00D65D96">
        <w:rPr>
          <w:rFonts w:ascii="Cambria" w:hAnsi="Cambria" w:cs="Cambria"/>
        </w:rPr>
        <w:t>Rodzice są zobowiązani do odbierania dzieci do czasu określającego koniec pracy świetlicy.</w:t>
      </w:r>
    </w:p>
    <w:p w:rsidR="00BF4A02" w:rsidRPr="00D65D96" w:rsidRDefault="00BF4A02" w:rsidP="00B03105">
      <w:pPr>
        <w:pStyle w:val="Tekstpodstawowy2"/>
        <w:tabs>
          <w:tab w:val="left" w:pos="851"/>
        </w:tabs>
        <w:spacing w:after="0" w:line="240" w:lineRule="auto"/>
        <w:ind w:firstLine="426"/>
        <w:jc w:val="both"/>
        <w:rPr>
          <w:rFonts w:ascii="Cambria" w:hAnsi="Cambria" w:cs="Cambria"/>
        </w:rPr>
      </w:pPr>
    </w:p>
    <w:p w:rsidR="00BF4A02" w:rsidRPr="00D65D96" w:rsidRDefault="00BF4A02" w:rsidP="00DD67A2">
      <w:pPr>
        <w:pStyle w:val="Tekstpodstawowy2"/>
        <w:numPr>
          <w:ilvl w:val="0"/>
          <w:numId w:val="41"/>
        </w:numPr>
        <w:tabs>
          <w:tab w:val="left" w:pos="851"/>
        </w:tabs>
        <w:spacing w:after="0" w:line="240" w:lineRule="auto"/>
        <w:ind w:left="0" w:firstLine="426"/>
        <w:jc w:val="both"/>
        <w:rPr>
          <w:rFonts w:ascii="Cambria" w:hAnsi="Cambria" w:cs="Cambria"/>
        </w:rPr>
      </w:pPr>
      <w:r w:rsidRPr="00D65D96">
        <w:rPr>
          <w:rFonts w:ascii="Cambria" w:hAnsi="Cambria" w:cs="Cambria"/>
        </w:rPr>
        <w:t>Zachowanie uczniów w świetlicy, ich prawa i obowiązki określa regulamin świetlicy. Regulamin świetlicy nie może być sprzeczny ze statutem szkoły.</w:t>
      </w:r>
    </w:p>
    <w:p w:rsidR="00BF4A02" w:rsidRPr="00D65D96" w:rsidRDefault="00BF4A02" w:rsidP="00B03105">
      <w:pPr>
        <w:tabs>
          <w:tab w:val="left" w:pos="284"/>
        </w:tabs>
        <w:jc w:val="both"/>
        <w:rPr>
          <w:rFonts w:ascii="Cambria" w:hAnsi="Cambria" w:cs="Cambria"/>
          <w:b/>
          <w:bCs/>
        </w:rPr>
      </w:pPr>
    </w:p>
    <w:p w:rsidR="00BF4A02" w:rsidRPr="00C27805" w:rsidRDefault="00BF4A02" w:rsidP="002A42B9">
      <w:pPr>
        <w:tabs>
          <w:tab w:val="left" w:pos="567"/>
        </w:tabs>
        <w:autoSpaceDE w:val="0"/>
        <w:autoSpaceDN w:val="0"/>
        <w:adjustRightInd w:val="0"/>
        <w:jc w:val="both"/>
        <w:rPr>
          <w:rFonts w:ascii="Cambria" w:hAnsi="Cambria" w:cs="Cambria"/>
          <w:b/>
          <w:bCs/>
        </w:rPr>
      </w:pPr>
      <w:r>
        <w:rPr>
          <w:rFonts w:ascii="Cambria" w:hAnsi="Cambria" w:cs="Cambria"/>
          <w:b/>
          <w:bCs/>
        </w:rPr>
        <w:t xml:space="preserve">         § 55.  Stołówka szkolna.</w:t>
      </w:r>
    </w:p>
    <w:p w:rsidR="00BF4A02" w:rsidRPr="00C27805" w:rsidRDefault="00BF4A02" w:rsidP="002A42B9">
      <w:pPr>
        <w:autoSpaceDE w:val="0"/>
        <w:autoSpaceDN w:val="0"/>
        <w:adjustRightInd w:val="0"/>
        <w:jc w:val="both"/>
        <w:rPr>
          <w:rFonts w:ascii="Cambria" w:hAnsi="Cambria" w:cs="Cambria"/>
        </w:rPr>
      </w:pPr>
    </w:p>
    <w:p w:rsidR="00BF4A02" w:rsidRPr="00C27805" w:rsidRDefault="00BF4A02" w:rsidP="00981DFC">
      <w:pPr>
        <w:autoSpaceDE w:val="0"/>
        <w:autoSpaceDN w:val="0"/>
        <w:adjustRightInd w:val="0"/>
        <w:ind w:firstLine="426"/>
        <w:jc w:val="both"/>
        <w:rPr>
          <w:rFonts w:ascii="Cambria" w:hAnsi="Cambria" w:cs="Cambria"/>
        </w:rPr>
      </w:pPr>
      <w:r w:rsidRPr="00706EC2">
        <w:rPr>
          <w:rFonts w:ascii="Cambria" w:hAnsi="Cambria" w:cs="Cambria"/>
          <w:b/>
          <w:bCs/>
        </w:rPr>
        <w:t>1.</w:t>
      </w:r>
      <w:r w:rsidRPr="00C27805">
        <w:rPr>
          <w:rFonts w:ascii="Cambria" w:hAnsi="Cambria" w:cs="Cambria"/>
        </w:rPr>
        <w:t xml:space="preserve"> Stołówka jest miejscem spożywania posiłków przygotowanych przez</w:t>
      </w:r>
      <w:r>
        <w:rPr>
          <w:rFonts w:ascii="Cambria" w:hAnsi="Cambria" w:cs="Cambria"/>
        </w:rPr>
        <w:t xml:space="preserve">  firmę zewnętrzną</w:t>
      </w:r>
      <w:r w:rsidRPr="00C27805">
        <w:rPr>
          <w:rFonts w:ascii="Cambria" w:hAnsi="Cambria" w:cs="Cambria"/>
        </w:rPr>
        <w:t>.</w:t>
      </w:r>
    </w:p>
    <w:p w:rsidR="00BF4A02" w:rsidRPr="00C27805" w:rsidRDefault="00BF4A02" w:rsidP="002A42B9">
      <w:pPr>
        <w:autoSpaceDE w:val="0"/>
        <w:autoSpaceDN w:val="0"/>
        <w:adjustRightInd w:val="0"/>
        <w:ind w:firstLine="426"/>
        <w:jc w:val="both"/>
        <w:rPr>
          <w:rFonts w:ascii="Cambria" w:hAnsi="Cambria" w:cs="Cambria"/>
        </w:rPr>
      </w:pPr>
      <w:r w:rsidRPr="00706EC2">
        <w:rPr>
          <w:rFonts w:ascii="Cambria" w:hAnsi="Cambria" w:cs="Cambria"/>
          <w:b/>
          <w:bCs/>
        </w:rPr>
        <w:t>2.</w:t>
      </w:r>
      <w:r w:rsidRPr="00C27805">
        <w:rPr>
          <w:rFonts w:ascii="Cambria" w:hAnsi="Cambria" w:cs="Cambria"/>
        </w:rPr>
        <w:t xml:space="preserve"> Do korzystania z posiłków uprawnieni są:</w:t>
      </w:r>
    </w:p>
    <w:p w:rsidR="00BF4A02" w:rsidRPr="00C27805" w:rsidRDefault="00BF4A02" w:rsidP="00DD67A2">
      <w:pPr>
        <w:numPr>
          <w:ilvl w:val="0"/>
          <w:numId w:val="40"/>
        </w:numPr>
        <w:tabs>
          <w:tab w:val="left" w:pos="426"/>
        </w:tabs>
        <w:autoSpaceDE w:val="0"/>
        <w:autoSpaceDN w:val="0"/>
        <w:adjustRightInd w:val="0"/>
        <w:ind w:left="0" w:firstLine="0"/>
        <w:jc w:val="both"/>
        <w:rPr>
          <w:rFonts w:ascii="Cambria" w:hAnsi="Cambria" w:cs="Cambria"/>
        </w:rPr>
      </w:pPr>
      <w:r w:rsidRPr="00C27805">
        <w:rPr>
          <w:rFonts w:ascii="Cambria" w:hAnsi="Cambria" w:cs="Cambria"/>
        </w:rPr>
        <w:t>uczniowie, których wyżywienie finansuje MOPS lub inni sponsorzy lub organizację;</w:t>
      </w:r>
    </w:p>
    <w:p w:rsidR="00BF4A02" w:rsidRPr="00C27805" w:rsidRDefault="00BF4A02" w:rsidP="00DD67A2">
      <w:pPr>
        <w:numPr>
          <w:ilvl w:val="0"/>
          <w:numId w:val="40"/>
        </w:numPr>
        <w:tabs>
          <w:tab w:val="left" w:pos="426"/>
        </w:tabs>
        <w:autoSpaceDE w:val="0"/>
        <w:autoSpaceDN w:val="0"/>
        <w:adjustRightInd w:val="0"/>
        <w:ind w:left="0" w:firstLine="0"/>
        <w:jc w:val="both"/>
        <w:rPr>
          <w:rFonts w:ascii="Cambria" w:hAnsi="Cambria" w:cs="Cambria"/>
        </w:rPr>
      </w:pPr>
      <w:r w:rsidRPr="00C27805">
        <w:rPr>
          <w:rFonts w:ascii="Cambria" w:hAnsi="Cambria" w:cs="Cambria"/>
        </w:rPr>
        <w:t>uczniowie, wnoszący opłaty indywidualnie;</w:t>
      </w:r>
    </w:p>
    <w:p w:rsidR="00BF4A02" w:rsidRPr="00C27805" w:rsidRDefault="00BF4A02" w:rsidP="00DD67A2">
      <w:pPr>
        <w:numPr>
          <w:ilvl w:val="0"/>
          <w:numId w:val="40"/>
        </w:numPr>
        <w:tabs>
          <w:tab w:val="left" w:pos="426"/>
        </w:tabs>
        <w:autoSpaceDE w:val="0"/>
        <w:autoSpaceDN w:val="0"/>
        <w:adjustRightInd w:val="0"/>
        <w:ind w:left="0" w:firstLine="0"/>
        <w:jc w:val="both"/>
        <w:rPr>
          <w:rFonts w:ascii="Cambria" w:hAnsi="Cambria" w:cs="Cambria"/>
        </w:rPr>
      </w:pPr>
      <w:r w:rsidRPr="00C27805">
        <w:rPr>
          <w:rFonts w:ascii="Cambria" w:hAnsi="Cambria" w:cs="Cambria"/>
        </w:rPr>
        <w:t>pracownicy zatrudnieni w szkole.</w:t>
      </w:r>
    </w:p>
    <w:p w:rsidR="00BF4A02" w:rsidRPr="00D65D96" w:rsidRDefault="00BF4A02" w:rsidP="002B72EA">
      <w:pPr>
        <w:autoSpaceDE w:val="0"/>
        <w:autoSpaceDN w:val="0"/>
        <w:adjustRightInd w:val="0"/>
        <w:jc w:val="both"/>
        <w:rPr>
          <w:rFonts w:ascii="Cambria" w:hAnsi="Cambria" w:cs="Cambria"/>
        </w:rPr>
      </w:pPr>
    </w:p>
    <w:p w:rsidR="00BF4A02" w:rsidRPr="009E2A77" w:rsidRDefault="00BF4A02" w:rsidP="0071762C">
      <w:pPr>
        <w:pStyle w:val="Nagwek2"/>
        <w:rPr>
          <w:b w:val="0"/>
          <w:bCs w:val="0"/>
          <w:color w:val="7030A0"/>
          <w:sz w:val="22"/>
          <w:szCs w:val="22"/>
        </w:rPr>
      </w:pPr>
      <w:bookmarkStart w:id="20" w:name="_Toc498163282"/>
      <w:r w:rsidRPr="009E2A77">
        <w:rPr>
          <w:color w:val="7030A0"/>
          <w:sz w:val="22"/>
          <w:szCs w:val="22"/>
        </w:rPr>
        <w:t xml:space="preserve">Rozdział </w:t>
      </w:r>
      <w:r>
        <w:rPr>
          <w:color w:val="7030A0"/>
          <w:sz w:val="22"/>
          <w:szCs w:val="22"/>
        </w:rPr>
        <w:t>3</w:t>
      </w:r>
      <w:r>
        <w:rPr>
          <w:b w:val="0"/>
          <w:bCs w:val="0"/>
          <w:color w:val="7030A0"/>
          <w:sz w:val="22"/>
          <w:szCs w:val="22"/>
        </w:rPr>
        <w:br/>
      </w:r>
      <w:r w:rsidRPr="009E2A77">
        <w:rPr>
          <w:color w:val="7030A0"/>
          <w:sz w:val="22"/>
          <w:szCs w:val="22"/>
        </w:rPr>
        <w:t>Organizacja szkoły</w:t>
      </w:r>
      <w:bookmarkEnd w:id="20"/>
    </w:p>
    <w:p w:rsidR="00BF4A02" w:rsidRPr="00D65D96" w:rsidRDefault="00BF4A02" w:rsidP="00522AAC">
      <w:pPr>
        <w:pStyle w:val="Stopka"/>
        <w:tabs>
          <w:tab w:val="clear" w:pos="4536"/>
          <w:tab w:val="clear" w:pos="9072"/>
        </w:tabs>
        <w:autoSpaceDE w:val="0"/>
        <w:autoSpaceDN w:val="0"/>
        <w:adjustRightInd w:val="0"/>
        <w:jc w:val="both"/>
        <w:rPr>
          <w:rFonts w:ascii="Cambria" w:hAnsi="Cambria" w:cs="Cambria"/>
          <w:sz w:val="22"/>
          <w:szCs w:val="22"/>
        </w:rPr>
      </w:pPr>
    </w:p>
    <w:p w:rsidR="00BF4A02" w:rsidRDefault="00BF4A02" w:rsidP="00B03105">
      <w:pPr>
        <w:autoSpaceDE w:val="0"/>
        <w:autoSpaceDN w:val="0"/>
        <w:adjustRightInd w:val="0"/>
        <w:ind w:firstLine="567"/>
        <w:jc w:val="both"/>
        <w:rPr>
          <w:rFonts w:ascii="Cambria" w:hAnsi="Cambria" w:cs="Cambria"/>
          <w:b/>
          <w:bCs/>
        </w:rPr>
      </w:pPr>
      <w:r>
        <w:rPr>
          <w:rFonts w:ascii="Cambria" w:hAnsi="Cambria" w:cs="Cambria"/>
          <w:b/>
          <w:bCs/>
        </w:rPr>
        <w:t>§ 56</w:t>
      </w:r>
      <w:r w:rsidRPr="00D65D96">
        <w:rPr>
          <w:rFonts w:ascii="Cambria" w:hAnsi="Cambria" w:cs="Cambria"/>
          <w:b/>
          <w:bCs/>
        </w:rPr>
        <w:t xml:space="preserve">. </w:t>
      </w:r>
      <w:r>
        <w:rPr>
          <w:rFonts w:ascii="Cambria" w:hAnsi="Cambria" w:cs="Cambria"/>
          <w:b/>
          <w:bCs/>
        </w:rPr>
        <w:t>Organizacja nauczania w szkole.</w:t>
      </w:r>
    </w:p>
    <w:p w:rsidR="00BF4A02" w:rsidRDefault="00BF4A02" w:rsidP="00B03105">
      <w:pPr>
        <w:ind w:left="-1" w:right="158" w:firstLine="568"/>
        <w:jc w:val="both"/>
        <w:rPr>
          <w:rFonts w:ascii="Cambria" w:hAnsi="Cambria" w:cs="Cambria"/>
          <w:b/>
          <w:bCs/>
        </w:rPr>
      </w:pPr>
    </w:p>
    <w:p w:rsidR="00BF4A02" w:rsidRPr="008951A8" w:rsidRDefault="00BF4A02" w:rsidP="00E62C49">
      <w:pPr>
        <w:ind w:left="-1" w:right="158" w:firstLine="568"/>
        <w:jc w:val="both"/>
        <w:rPr>
          <w:rFonts w:ascii="Cambria" w:hAnsi="Cambria" w:cs="Cambria"/>
          <w:position w:val="-2"/>
        </w:rPr>
      </w:pPr>
      <w:r w:rsidRPr="00D65D96">
        <w:rPr>
          <w:rFonts w:ascii="Cambria" w:hAnsi="Cambria" w:cs="Cambria"/>
          <w:b/>
          <w:bCs/>
        </w:rPr>
        <w:t>1.</w:t>
      </w:r>
      <w:r>
        <w:rPr>
          <w:rFonts w:ascii="Cambria" w:hAnsi="Cambria" w:cs="Cambria"/>
          <w:position w:val="-2"/>
        </w:rPr>
        <w:t xml:space="preserve"> </w:t>
      </w:r>
      <w:r w:rsidRPr="00D65D96">
        <w:rPr>
          <w:rFonts w:ascii="Cambria" w:hAnsi="Cambria" w:cs="Cambria"/>
          <w:position w:val="-2"/>
        </w:rPr>
        <w:t>Zajęcia dydaktyczno</w:t>
      </w:r>
      <w:r>
        <w:rPr>
          <w:rFonts w:ascii="Cambria" w:hAnsi="Cambria" w:cs="Cambria"/>
          <w:position w:val="-2"/>
        </w:rPr>
        <w:t xml:space="preserve"> </w:t>
      </w:r>
      <w:r w:rsidRPr="00D65D96">
        <w:rPr>
          <w:rFonts w:ascii="Cambria" w:hAnsi="Cambria" w:cs="Cambria"/>
          <w:position w:val="-2"/>
        </w:rPr>
        <w:t xml:space="preserve">- wychowawcze rozpoczynają się w szkole w pierwszym powszednim dniu września, a kończą się w </w:t>
      </w:r>
      <w:r>
        <w:rPr>
          <w:rFonts w:ascii="Cambria" w:hAnsi="Cambria" w:cs="Cambria"/>
          <w:position w:val="-2"/>
        </w:rPr>
        <w:t xml:space="preserve">pierwszy </w:t>
      </w:r>
      <w:r w:rsidRPr="00D65D96">
        <w:rPr>
          <w:rFonts w:ascii="Cambria" w:hAnsi="Cambria" w:cs="Cambria"/>
          <w:position w:val="-2"/>
        </w:rPr>
        <w:t xml:space="preserve">piątek </w:t>
      </w:r>
      <w:r>
        <w:rPr>
          <w:rFonts w:ascii="Cambria" w:hAnsi="Cambria" w:cs="Cambria"/>
          <w:position w:val="-2"/>
        </w:rPr>
        <w:t xml:space="preserve">po 20 </w:t>
      </w:r>
      <w:r w:rsidRPr="00D65D96">
        <w:rPr>
          <w:rFonts w:ascii="Cambria" w:hAnsi="Cambria" w:cs="Cambria"/>
          <w:position w:val="-2"/>
        </w:rPr>
        <w:t>czerwca. Jeżeli pierwszy dzień września wypada w piątek lub sobotę, zajęcia w szkole rozpoczynają się w najbliższy poniedziałek po dniu  pierwszego września.</w:t>
      </w:r>
    </w:p>
    <w:p w:rsidR="00BF4A02" w:rsidRPr="00D65D96" w:rsidRDefault="00BF4A02" w:rsidP="00E62C49">
      <w:pPr>
        <w:ind w:left="-1" w:right="158"/>
        <w:jc w:val="both"/>
        <w:rPr>
          <w:rFonts w:ascii="Cambria" w:hAnsi="Cambria" w:cs="Cambria"/>
          <w:b/>
          <w:bCs/>
        </w:rPr>
      </w:pPr>
    </w:p>
    <w:p w:rsidR="00BF4A02" w:rsidRPr="00D65D96" w:rsidRDefault="00BF4A02" w:rsidP="00E62C49">
      <w:pPr>
        <w:autoSpaceDE w:val="0"/>
        <w:autoSpaceDN w:val="0"/>
        <w:adjustRightInd w:val="0"/>
        <w:ind w:firstLine="426"/>
        <w:jc w:val="both"/>
        <w:rPr>
          <w:rFonts w:ascii="Cambria" w:hAnsi="Cambria" w:cs="Cambria"/>
        </w:rPr>
      </w:pPr>
      <w:r w:rsidRPr="00D65D96">
        <w:rPr>
          <w:rFonts w:ascii="Cambria" w:hAnsi="Cambria" w:cs="Cambria"/>
          <w:b/>
          <w:bCs/>
        </w:rPr>
        <w:t xml:space="preserve">  2</w:t>
      </w:r>
      <w:r w:rsidRPr="00D65D96">
        <w:rPr>
          <w:rFonts w:ascii="Cambria" w:hAnsi="Cambria" w:cs="Cambria"/>
        </w:rPr>
        <w:t xml:space="preserve">. Terminy rozpoczynania i kończenia zajęć dydaktyczno-wychowawczych, przerw świątecznych oraz ferii zimowych i letnich określają przepisy w sprawie organizacji roku szkolnego.  </w:t>
      </w:r>
    </w:p>
    <w:p w:rsidR="00BF4A02" w:rsidRPr="00D65D96" w:rsidRDefault="00BF4A02" w:rsidP="00E62C49">
      <w:pPr>
        <w:autoSpaceDE w:val="0"/>
        <w:autoSpaceDN w:val="0"/>
        <w:adjustRightInd w:val="0"/>
        <w:jc w:val="both"/>
        <w:rPr>
          <w:rFonts w:ascii="Cambria" w:hAnsi="Cambria" w:cs="Cambria"/>
          <w:b/>
          <w:bCs/>
        </w:rPr>
      </w:pPr>
    </w:p>
    <w:p w:rsidR="00BF4A02" w:rsidRPr="00D65D96" w:rsidRDefault="00BF4A02" w:rsidP="00E62C49">
      <w:pPr>
        <w:pStyle w:val="Stopka"/>
        <w:tabs>
          <w:tab w:val="clear" w:pos="4536"/>
          <w:tab w:val="clear" w:pos="9072"/>
        </w:tabs>
        <w:autoSpaceDE w:val="0"/>
        <w:autoSpaceDN w:val="0"/>
        <w:adjustRightInd w:val="0"/>
        <w:ind w:firstLine="426"/>
        <w:jc w:val="both"/>
        <w:rPr>
          <w:rFonts w:ascii="Cambria" w:hAnsi="Cambria" w:cs="Cambria"/>
          <w:sz w:val="22"/>
          <w:szCs w:val="22"/>
        </w:rPr>
      </w:pPr>
      <w:r w:rsidRPr="00D65D96">
        <w:rPr>
          <w:rFonts w:ascii="Cambria" w:hAnsi="Cambria" w:cs="Cambria"/>
          <w:b/>
          <w:bCs/>
          <w:sz w:val="22"/>
          <w:szCs w:val="22"/>
        </w:rPr>
        <w:t>3</w:t>
      </w:r>
      <w:r w:rsidRPr="00D65D96">
        <w:rPr>
          <w:rFonts w:ascii="Cambria" w:hAnsi="Cambria" w:cs="Cambria"/>
          <w:sz w:val="22"/>
          <w:szCs w:val="22"/>
        </w:rPr>
        <w:t xml:space="preserve">. Okresy, na które dzieli się rok szkolny opisane są w rozdziale Wewnątrzszkolne Zasady  Oceniania. </w:t>
      </w:r>
    </w:p>
    <w:p w:rsidR="00BF4A02" w:rsidRPr="00D65D96" w:rsidRDefault="00BF4A02" w:rsidP="00E62C49">
      <w:pPr>
        <w:pStyle w:val="Stopka"/>
        <w:tabs>
          <w:tab w:val="clear" w:pos="4536"/>
          <w:tab w:val="clear" w:pos="9072"/>
        </w:tabs>
        <w:autoSpaceDE w:val="0"/>
        <w:autoSpaceDN w:val="0"/>
        <w:adjustRightInd w:val="0"/>
        <w:jc w:val="both"/>
        <w:rPr>
          <w:rFonts w:ascii="Cambria" w:hAnsi="Cambria" w:cs="Cambria"/>
          <w:sz w:val="22"/>
          <w:szCs w:val="22"/>
        </w:rPr>
      </w:pPr>
    </w:p>
    <w:p w:rsidR="00BF4A02" w:rsidRPr="00D65D96" w:rsidRDefault="00BF4A02" w:rsidP="00DD67A2">
      <w:pPr>
        <w:pStyle w:val="Stopka"/>
        <w:numPr>
          <w:ilvl w:val="0"/>
          <w:numId w:val="115"/>
        </w:numPr>
        <w:tabs>
          <w:tab w:val="clear" w:pos="4536"/>
          <w:tab w:val="clear" w:pos="9072"/>
          <w:tab w:val="left" w:pos="284"/>
        </w:tabs>
        <w:autoSpaceDE w:val="0"/>
        <w:autoSpaceDN w:val="0"/>
        <w:adjustRightInd w:val="0"/>
        <w:ind w:left="0" w:firstLine="426"/>
        <w:jc w:val="both"/>
        <w:rPr>
          <w:rFonts w:ascii="Cambria" w:hAnsi="Cambria" w:cs="Cambria"/>
          <w:sz w:val="22"/>
          <w:szCs w:val="22"/>
        </w:rPr>
      </w:pPr>
      <w:r w:rsidRPr="00D65D96">
        <w:rPr>
          <w:rFonts w:ascii="Cambria" w:hAnsi="Cambria" w:cs="Cambria"/>
          <w:sz w:val="22"/>
          <w:szCs w:val="22"/>
        </w:rPr>
        <w:t>Dyrektor szkoły, po zasięgnięciu opinii rady szkoły</w:t>
      </w:r>
      <w:r>
        <w:rPr>
          <w:rFonts w:ascii="Cambria" w:hAnsi="Cambria" w:cs="Cambria"/>
          <w:sz w:val="22"/>
          <w:szCs w:val="22"/>
        </w:rPr>
        <w:t>,</w:t>
      </w:r>
      <w:r w:rsidRPr="00D65D96">
        <w:rPr>
          <w:rFonts w:ascii="Cambria" w:hAnsi="Cambria" w:cs="Cambria"/>
          <w:sz w:val="22"/>
          <w:szCs w:val="22"/>
        </w:rPr>
        <w:t xml:space="preserve"> rady pedagogicznej, rady rodziców i samorządu uczniowskiego, biorąc pod uwagę warunki lokalowe i możliwości organizacyjne szkoły lub placówki, może, w danym roku szkolnym, ustalić dodatkowe dni wolne od zajęć dydaktyczno-wychowawczych w wymiarze</w:t>
      </w:r>
      <w:r>
        <w:rPr>
          <w:rFonts w:ascii="Cambria" w:hAnsi="Cambria" w:cs="Cambria"/>
          <w:sz w:val="22"/>
          <w:szCs w:val="22"/>
        </w:rPr>
        <w:t xml:space="preserve"> do 8</w:t>
      </w:r>
      <w:r w:rsidRPr="00D65D96">
        <w:rPr>
          <w:rFonts w:ascii="Cambria" w:hAnsi="Cambria" w:cs="Cambria"/>
          <w:sz w:val="22"/>
          <w:szCs w:val="22"/>
        </w:rPr>
        <w:t xml:space="preserve"> dni</w:t>
      </w:r>
      <w:r w:rsidRPr="00BD1129">
        <w:rPr>
          <w:rFonts w:ascii="Cambria" w:hAnsi="Cambria" w:cs="Cambria"/>
          <w:sz w:val="22"/>
          <w:szCs w:val="22"/>
        </w:rPr>
        <w:t>.</w:t>
      </w:r>
    </w:p>
    <w:p w:rsidR="00BF4A02" w:rsidRPr="00D65D96" w:rsidRDefault="00BF4A02" w:rsidP="00E62C49">
      <w:pPr>
        <w:ind w:right="158"/>
        <w:jc w:val="both"/>
        <w:rPr>
          <w:rFonts w:ascii="Cambria" w:hAnsi="Cambria" w:cs="Cambria"/>
        </w:rPr>
      </w:pPr>
    </w:p>
    <w:p w:rsidR="00BF4A02" w:rsidRPr="00D65D96" w:rsidRDefault="00BF4A02" w:rsidP="00E62C49">
      <w:pPr>
        <w:ind w:firstLine="426"/>
        <w:jc w:val="both"/>
        <w:rPr>
          <w:rFonts w:ascii="Cambria" w:hAnsi="Cambria" w:cs="Cambria"/>
        </w:rPr>
      </w:pPr>
      <w:r>
        <w:rPr>
          <w:rFonts w:ascii="Cambria" w:hAnsi="Cambria" w:cs="Cambria"/>
          <w:b/>
          <w:bCs/>
        </w:rPr>
        <w:lastRenderedPageBreak/>
        <w:t>5</w:t>
      </w:r>
      <w:r w:rsidRPr="00D65D96">
        <w:rPr>
          <w:rFonts w:ascii="Cambria" w:hAnsi="Cambria" w:cs="Cambria"/>
        </w:rPr>
        <w:t>. Dyrektor szkoły w terminie do dnia 30 września, informuje nauczycieli, uczniów oraz ich rodziców (prawnych opiekunów) o ustalonych w danym roku szkolnym dodatkowych dniach wolnych od zajęć dydaktyczno-wychowawczych, o których mowa w ust. 4.</w:t>
      </w:r>
    </w:p>
    <w:p w:rsidR="00BF4A02" w:rsidRPr="0060649D" w:rsidRDefault="00BF4A02" w:rsidP="00E62C49">
      <w:pPr>
        <w:tabs>
          <w:tab w:val="left" w:pos="284"/>
        </w:tabs>
        <w:jc w:val="both"/>
        <w:rPr>
          <w:rFonts w:ascii="Cambria" w:hAnsi="Cambria" w:cs="Cambria"/>
        </w:rPr>
      </w:pPr>
    </w:p>
    <w:p w:rsidR="00BF4A02" w:rsidRDefault="00BF4A02" w:rsidP="00E62C49">
      <w:pPr>
        <w:tabs>
          <w:tab w:val="left" w:pos="284"/>
        </w:tabs>
        <w:jc w:val="both"/>
        <w:rPr>
          <w:rFonts w:ascii="Cambria" w:hAnsi="Cambria" w:cs="Cambria"/>
        </w:rPr>
      </w:pPr>
      <w:r>
        <w:rPr>
          <w:rFonts w:ascii="Cambria" w:hAnsi="Cambria" w:cs="Cambria"/>
          <w:b/>
          <w:bCs/>
        </w:rPr>
        <w:tab/>
      </w:r>
      <w:r w:rsidRPr="00706EC2">
        <w:rPr>
          <w:rFonts w:ascii="Cambria" w:hAnsi="Cambria" w:cs="Cambria"/>
          <w:b/>
          <w:bCs/>
        </w:rPr>
        <w:t>6.</w:t>
      </w:r>
      <w:r>
        <w:rPr>
          <w:rFonts w:ascii="Cambria" w:hAnsi="Cambria" w:cs="Cambria"/>
        </w:rPr>
        <w:t xml:space="preserve"> </w:t>
      </w:r>
      <w:r w:rsidRPr="00D65D96">
        <w:rPr>
          <w:rFonts w:ascii="Cambria" w:hAnsi="Cambria" w:cs="Cambria"/>
        </w:rPr>
        <w:t xml:space="preserve">W dniach wolnych od zajęć, o których mowa w ust. 4 w szkole organizowane są zajęcia opiekuńczo-wychowawcze. Dyrektor szkoły zawiadamia rodziców / prawnych opiekunów </w:t>
      </w:r>
      <w:r w:rsidRPr="00D65D96">
        <w:rPr>
          <w:rFonts w:ascii="Cambria" w:hAnsi="Cambria" w:cs="Cambria"/>
        </w:rPr>
        <w:br/>
        <w:t>o możliwości udziału uczniów w tych zajęciach w formie komu</w:t>
      </w:r>
      <w:r>
        <w:rPr>
          <w:rFonts w:ascii="Cambria" w:hAnsi="Cambria" w:cs="Cambria"/>
        </w:rPr>
        <w:t>nikatu i na stronie www szkoły.</w:t>
      </w:r>
    </w:p>
    <w:p w:rsidR="00BF4A02" w:rsidRDefault="00BF4A02" w:rsidP="00E62C49">
      <w:pPr>
        <w:ind w:firstLine="426"/>
        <w:jc w:val="both"/>
        <w:rPr>
          <w:rFonts w:ascii="Cambria" w:hAnsi="Cambria" w:cs="Cambria"/>
        </w:rPr>
      </w:pPr>
    </w:p>
    <w:p w:rsidR="00BF4A02" w:rsidRDefault="00BF4A02" w:rsidP="00E62C49">
      <w:pPr>
        <w:jc w:val="both"/>
        <w:rPr>
          <w:rFonts w:ascii="Cambria" w:hAnsi="Cambria" w:cs="Cambria"/>
        </w:rPr>
      </w:pPr>
      <w:r>
        <w:rPr>
          <w:rFonts w:ascii="Cambria" w:hAnsi="Cambria" w:cs="Cambria"/>
          <w:b/>
          <w:bCs/>
        </w:rPr>
        <w:t xml:space="preserve">       </w:t>
      </w:r>
      <w:r w:rsidRPr="00706EC2">
        <w:rPr>
          <w:rFonts w:ascii="Cambria" w:hAnsi="Cambria" w:cs="Cambria"/>
          <w:b/>
          <w:bCs/>
        </w:rPr>
        <w:t>7.</w:t>
      </w:r>
      <w:r>
        <w:rPr>
          <w:rFonts w:ascii="Cambria" w:hAnsi="Cambria" w:cs="Cambria"/>
        </w:rPr>
        <w:t xml:space="preserve"> </w:t>
      </w:r>
      <w:r w:rsidRPr="008951A8">
        <w:rPr>
          <w:rFonts w:ascii="Cambria" w:hAnsi="Cambria" w:cs="Cambria"/>
        </w:rPr>
        <w:t xml:space="preserve">Szczegółową organizację nauczania, wychowania i opieki w danym roku szkolnym określa arkusz organizacyjny opracowany przez Dyrekcję Szkoły na podstawie ramowych planów nauczania. Arkusz organizacji podlega zatwierdzeniu przez organ prowadzący Szkołę. </w:t>
      </w:r>
    </w:p>
    <w:p w:rsidR="00BF4A02" w:rsidRDefault="00BF4A02" w:rsidP="00E62C49">
      <w:pPr>
        <w:jc w:val="both"/>
        <w:rPr>
          <w:rFonts w:ascii="Cambria" w:hAnsi="Cambria" w:cs="Cambria"/>
        </w:rPr>
      </w:pPr>
    </w:p>
    <w:p w:rsidR="00BF4A02" w:rsidRDefault="00BF4A02" w:rsidP="00E62C49">
      <w:pPr>
        <w:jc w:val="both"/>
        <w:rPr>
          <w:rFonts w:ascii="Cambria" w:hAnsi="Cambria" w:cs="Cambria"/>
        </w:rPr>
      </w:pPr>
      <w:r>
        <w:rPr>
          <w:rFonts w:ascii="Cambria" w:hAnsi="Cambria" w:cs="Cambria"/>
        </w:rPr>
        <w:t xml:space="preserve">        </w:t>
      </w:r>
      <w:r w:rsidRPr="00706EC2">
        <w:rPr>
          <w:rFonts w:ascii="Cambria" w:hAnsi="Cambria" w:cs="Cambria"/>
          <w:b/>
          <w:bCs/>
        </w:rPr>
        <w:t>8.</w:t>
      </w:r>
      <w:r>
        <w:rPr>
          <w:rFonts w:ascii="Cambria" w:hAnsi="Cambria" w:cs="Cambria"/>
        </w:rPr>
        <w:t xml:space="preserve"> </w:t>
      </w:r>
      <w:r w:rsidRPr="008951A8">
        <w:rPr>
          <w:rFonts w:ascii="Cambria" w:hAnsi="Cambria" w:cs="Cambria"/>
        </w:rPr>
        <w:t xml:space="preserve">Na podstawie zatwierdzonego arkusza organizacyjnego szkoły dyrektor, </w:t>
      </w:r>
      <w:r w:rsidRPr="008951A8">
        <w:rPr>
          <w:rFonts w:ascii="Cambria" w:hAnsi="Cambria" w:cs="Cambria"/>
        </w:rPr>
        <w:br/>
        <w:t>z uwzględnieniem zasad ochrony zdrowia i higieny pracy, ustala tygodniowy rozkład zajęć określający organizację zajęć edukacyjnych.</w:t>
      </w:r>
    </w:p>
    <w:p w:rsidR="00BF4A02" w:rsidRPr="00B151A7" w:rsidRDefault="00BF4A02" w:rsidP="00E62C49">
      <w:pPr>
        <w:ind w:left="360"/>
        <w:jc w:val="both"/>
        <w:rPr>
          <w:rFonts w:ascii="Cambria" w:hAnsi="Cambria" w:cs="Cambria"/>
          <w:b/>
          <w:bCs/>
        </w:rPr>
      </w:pPr>
    </w:p>
    <w:p w:rsidR="00BF4A02" w:rsidRDefault="00BF4A02" w:rsidP="00E62C49">
      <w:pPr>
        <w:jc w:val="both"/>
        <w:rPr>
          <w:rFonts w:ascii="Cambria" w:hAnsi="Cambria" w:cs="Cambria"/>
        </w:rPr>
      </w:pPr>
      <w:r>
        <w:rPr>
          <w:rFonts w:ascii="Cambria" w:hAnsi="Cambria" w:cs="Cambria"/>
          <w:b/>
          <w:bCs/>
        </w:rPr>
        <w:t xml:space="preserve">        </w:t>
      </w:r>
      <w:r w:rsidRPr="00B151A7">
        <w:rPr>
          <w:rFonts w:ascii="Cambria" w:hAnsi="Cambria" w:cs="Cambria"/>
          <w:b/>
          <w:bCs/>
        </w:rPr>
        <w:t>9.</w:t>
      </w:r>
      <w:r>
        <w:rPr>
          <w:rFonts w:ascii="Cambria" w:hAnsi="Cambria" w:cs="Cambria"/>
        </w:rPr>
        <w:t xml:space="preserve"> </w:t>
      </w:r>
      <w:r w:rsidRPr="008951A8">
        <w:rPr>
          <w:rFonts w:ascii="Cambria" w:hAnsi="Cambria" w:cs="Cambria"/>
        </w:rPr>
        <w:t>Podstawową jednostką organizacyjną jest oddział.</w:t>
      </w:r>
    </w:p>
    <w:p w:rsidR="00BF4A02" w:rsidRDefault="00BF4A02" w:rsidP="00E62C49">
      <w:pPr>
        <w:ind w:left="360"/>
        <w:jc w:val="both"/>
        <w:rPr>
          <w:rFonts w:ascii="Cambria" w:hAnsi="Cambria" w:cs="Cambria"/>
        </w:rPr>
      </w:pPr>
    </w:p>
    <w:p w:rsidR="00BF4A02" w:rsidRDefault="00BF4A02" w:rsidP="00E62C49">
      <w:pPr>
        <w:jc w:val="both"/>
        <w:rPr>
          <w:rFonts w:ascii="Cambria" w:hAnsi="Cambria" w:cs="Cambria"/>
        </w:rPr>
      </w:pPr>
      <w:r>
        <w:rPr>
          <w:rFonts w:ascii="Cambria" w:hAnsi="Cambria" w:cs="Cambria"/>
          <w:b/>
          <w:bCs/>
        </w:rPr>
        <w:t xml:space="preserve">        </w:t>
      </w:r>
      <w:r w:rsidRPr="00B151A7">
        <w:rPr>
          <w:rFonts w:ascii="Cambria" w:hAnsi="Cambria" w:cs="Cambria"/>
          <w:b/>
          <w:bCs/>
        </w:rPr>
        <w:t>10.</w:t>
      </w:r>
      <w:r>
        <w:rPr>
          <w:rFonts w:ascii="Cambria" w:hAnsi="Cambria" w:cs="Cambria"/>
        </w:rPr>
        <w:t xml:space="preserve"> </w:t>
      </w:r>
      <w:r w:rsidRPr="008951A8">
        <w:rPr>
          <w:rFonts w:ascii="Cambria" w:hAnsi="Cambria" w:cs="Cambria"/>
        </w:rPr>
        <w:t>Uczniowie w danym roku szkolnym uczą się wszystkich przedmiotów obowiązkowych, przewidzianych planem nauczania i programem wybranym z zestawu programów dla danej klasy i danego typu szkoły, dopuszczonych do użytku szkolnego.</w:t>
      </w:r>
    </w:p>
    <w:p w:rsidR="00BF4A02" w:rsidRDefault="00BF4A02" w:rsidP="00E62C49">
      <w:pPr>
        <w:ind w:left="360"/>
        <w:jc w:val="both"/>
        <w:rPr>
          <w:rFonts w:ascii="Cambria" w:hAnsi="Cambria" w:cs="Cambria"/>
        </w:rPr>
      </w:pPr>
    </w:p>
    <w:p w:rsidR="00BF4A02" w:rsidRDefault="00BF4A02" w:rsidP="00E62C49">
      <w:pPr>
        <w:jc w:val="both"/>
        <w:rPr>
          <w:rFonts w:ascii="Cambria" w:hAnsi="Cambria" w:cs="Cambria"/>
        </w:rPr>
      </w:pPr>
      <w:r>
        <w:rPr>
          <w:rFonts w:ascii="Cambria" w:hAnsi="Cambria" w:cs="Cambria"/>
        </w:rPr>
        <w:t xml:space="preserve">        </w:t>
      </w:r>
      <w:r w:rsidRPr="00B151A7">
        <w:rPr>
          <w:rFonts w:ascii="Cambria" w:hAnsi="Cambria" w:cs="Cambria"/>
          <w:b/>
          <w:bCs/>
        </w:rPr>
        <w:t>11.</w:t>
      </w:r>
      <w:r>
        <w:rPr>
          <w:rFonts w:ascii="Cambria" w:hAnsi="Cambria" w:cs="Cambria"/>
        </w:rPr>
        <w:t xml:space="preserve"> </w:t>
      </w:r>
      <w:r w:rsidRPr="008951A8">
        <w:rPr>
          <w:rFonts w:ascii="Cambria" w:hAnsi="Cambria" w:cs="Cambria"/>
        </w:rPr>
        <w:t>Przy podziale na oddziały decyduje liczba uczniów z obwodu szkoły.</w:t>
      </w:r>
    </w:p>
    <w:p w:rsidR="00BF4A02" w:rsidRDefault="00BF4A02" w:rsidP="00E62C49">
      <w:pPr>
        <w:ind w:left="360"/>
        <w:jc w:val="both"/>
        <w:rPr>
          <w:rFonts w:ascii="Cambria" w:hAnsi="Cambria" w:cs="Cambria"/>
        </w:rPr>
      </w:pPr>
    </w:p>
    <w:p w:rsidR="00BF4A02" w:rsidRDefault="00BF4A02" w:rsidP="00DD67A2">
      <w:pPr>
        <w:numPr>
          <w:ilvl w:val="0"/>
          <w:numId w:val="133"/>
        </w:numPr>
        <w:ind w:left="0" w:firstLine="360"/>
        <w:jc w:val="both"/>
        <w:rPr>
          <w:rFonts w:ascii="Cambria" w:hAnsi="Cambria" w:cs="Cambria"/>
        </w:rPr>
      </w:pPr>
      <w:r>
        <w:rPr>
          <w:rFonts w:ascii="Cambria" w:hAnsi="Cambria" w:cs="Cambria"/>
        </w:rPr>
        <w:t xml:space="preserve">  </w:t>
      </w:r>
      <w:r w:rsidRPr="008951A8">
        <w:rPr>
          <w:rFonts w:ascii="Cambria" w:hAnsi="Cambria" w:cs="Cambria"/>
        </w:rPr>
        <w:t xml:space="preserve">Podziału oddziału na grupy dokonuje się na zajęciach wymagających specjalnych warunków nauki i bezpieczeństwa z uwzględnieniem zasad określonych w rozporządzeniu </w:t>
      </w:r>
      <w:r w:rsidRPr="008951A8">
        <w:rPr>
          <w:rFonts w:ascii="Cambria" w:hAnsi="Cambria" w:cs="Cambria"/>
        </w:rPr>
        <w:br/>
        <w:t>w sprawie ramowych planów nauczania.</w:t>
      </w:r>
    </w:p>
    <w:p w:rsidR="00BF4A02" w:rsidRDefault="00BF4A02" w:rsidP="00E62C49">
      <w:pPr>
        <w:ind w:left="360"/>
        <w:jc w:val="both"/>
        <w:rPr>
          <w:rFonts w:ascii="Cambria" w:hAnsi="Cambria" w:cs="Cambria"/>
        </w:rPr>
      </w:pPr>
    </w:p>
    <w:p w:rsidR="00BF4A02" w:rsidRPr="00C6159C" w:rsidRDefault="00BF4A02" w:rsidP="00DD67A2">
      <w:pPr>
        <w:numPr>
          <w:ilvl w:val="0"/>
          <w:numId w:val="133"/>
        </w:numPr>
        <w:ind w:left="0" w:firstLine="360"/>
        <w:jc w:val="both"/>
        <w:rPr>
          <w:rFonts w:ascii="Cambria" w:hAnsi="Cambria" w:cs="Cambria"/>
        </w:rPr>
      </w:pPr>
      <w:r>
        <w:rPr>
          <w:rFonts w:ascii="Cambria" w:hAnsi="Cambria" w:cs="Cambria"/>
        </w:rPr>
        <w:t xml:space="preserve"> </w:t>
      </w:r>
      <w:r w:rsidRPr="00C6159C">
        <w:rPr>
          <w:rFonts w:ascii="Cambria" w:hAnsi="Cambria" w:cs="Cambria"/>
        </w:rPr>
        <w:t xml:space="preserve">Zajęcia edukacyjne w klasach I - III szkoły podstawowej są prowadzone w oddziałach liczących nie więcej niż 25 </w:t>
      </w:r>
      <w:hyperlink r:id="rId19" w:anchor="P1A6" w:tgtFrame="ostatnia" w:history="1">
        <w:r w:rsidRPr="00C6159C">
          <w:rPr>
            <w:rStyle w:val="Hipercze"/>
            <w:rFonts w:ascii="Cambria" w:hAnsi="Cambria" w:cs="Cambria"/>
            <w:b w:val="0"/>
            <w:bCs w:val="0"/>
            <w:color w:val="auto"/>
          </w:rPr>
          <w:t>uczniów</w:t>
        </w:r>
      </w:hyperlink>
      <w:r w:rsidRPr="00C6159C">
        <w:rPr>
          <w:rFonts w:ascii="Cambria" w:hAnsi="Cambria" w:cs="Cambria"/>
          <w:b/>
          <w:bCs/>
        </w:rPr>
        <w:t>.</w:t>
      </w:r>
    </w:p>
    <w:p w:rsidR="00BF4A02" w:rsidRPr="00C6159C" w:rsidRDefault="00BF4A02" w:rsidP="00E62C49">
      <w:pPr>
        <w:ind w:left="360"/>
        <w:jc w:val="both"/>
        <w:rPr>
          <w:rFonts w:ascii="Cambria" w:hAnsi="Cambria" w:cs="Cambria"/>
        </w:rPr>
      </w:pPr>
      <w:r w:rsidRPr="00C6159C">
        <w:rPr>
          <w:rFonts w:ascii="Cambria" w:hAnsi="Cambria" w:cs="Cambria"/>
        </w:rPr>
        <w:t xml:space="preserve"> </w:t>
      </w:r>
    </w:p>
    <w:p w:rsidR="00BF4A02" w:rsidRPr="00C6159C" w:rsidRDefault="00BF4A02" w:rsidP="00DD67A2">
      <w:pPr>
        <w:numPr>
          <w:ilvl w:val="0"/>
          <w:numId w:val="133"/>
        </w:numPr>
        <w:ind w:left="0" w:firstLine="360"/>
        <w:jc w:val="both"/>
        <w:rPr>
          <w:rFonts w:ascii="Cambria" w:hAnsi="Cambria" w:cs="Cambria"/>
        </w:rPr>
      </w:pPr>
      <w:r>
        <w:rPr>
          <w:rFonts w:ascii="Cambria" w:hAnsi="Cambria" w:cs="Cambria"/>
          <w:b/>
          <w:bCs/>
        </w:rPr>
        <w:t xml:space="preserve"> </w:t>
      </w:r>
      <w:r w:rsidRPr="00C6159C">
        <w:rPr>
          <w:rFonts w:ascii="Cambria" w:hAnsi="Cambria" w:cs="Cambria"/>
        </w:rPr>
        <w:t>Liczba uczniów w klasach I - III może być zwiększona do 27, w przypadku konieczności przyjęcia w trakcie roku szkolnego uczniów zamieszkałych w obwodzie szkoły.</w:t>
      </w:r>
    </w:p>
    <w:p w:rsidR="00BF4A02" w:rsidRPr="00C6159C" w:rsidRDefault="00BF4A02" w:rsidP="00E62C49">
      <w:pPr>
        <w:ind w:left="360"/>
        <w:jc w:val="both"/>
        <w:rPr>
          <w:rFonts w:ascii="Cambria" w:hAnsi="Cambria" w:cs="Cambria"/>
        </w:rPr>
      </w:pPr>
    </w:p>
    <w:p w:rsidR="00BF4A02" w:rsidRPr="00DC5FF2" w:rsidRDefault="00BF4A02" w:rsidP="00DD67A2">
      <w:pPr>
        <w:numPr>
          <w:ilvl w:val="0"/>
          <w:numId w:val="133"/>
        </w:numPr>
        <w:ind w:left="0" w:firstLine="360"/>
        <w:jc w:val="both"/>
        <w:rPr>
          <w:rFonts w:ascii="Cambria" w:hAnsi="Cambria" w:cs="Cambria"/>
        </w:rPr>
      </w:pPr>
      <w:r>
        <w:t xml:space="preserve"> </w:t>
      </w:r>
      <w:r w:rsidRPr="00DC5FF2">
        <w:rPr>
          <w:rFonts w:ascii="Cambria" w:hAnsi="Cambria" w:cs="Cambria"/>
        </w:rPr>
        <w:t>W przypadkach zwiększeni</w:t>
      </w:r>
      <w:r w:rsidR="00B41A5F">
        <w:rPr>
          <w:rFonts w:ascii="Cambria" w:hAnsi="Cambria" w:cs="Cambria"/>
        </w:rPr>
        <w:t>a liczby uczniów ponad liczbę 27</w:t>
      </w:r>
      <w:r w:rsidRPr="00DC5FF2">
        <w:rPr>
          <w:rFonts w:ascii="Cambria" w:hAnsi="Cambria" w:cs="Cambria"/>
        </w:rPr>
        <w:t xml:space="preserve"> w klasach I -III </w:t>
      </w:r>
      <w:r w:rsidR="00B41A5F">
        <w:rPr>
          <w:rFonts w:ascii="Cambria" w:hAnsi="Cambria" w:cs="Cambria"/>
        </w:rPr>
        <w:t xml:space="preserve">dyrektor szkoły  może </w:t>
      </w:r>
      <w:r w:rsidRPr="00DC5FF2">
        <w:rPr>
          <w:rFonts w:ascii="Cambria" w:hAnsi="Cambria" w:cs="Cambria"/>
        </w:rPr>
        <w:t>:</w:t>
      </w:r>
    </w:p>
    <w:p w:rsidR="00BF4A02" w:rsidRPr="00C6159C" w:rsidRDefault="00B41A5F" w:rsidP="00DD67A2">
      <w:pPr>
        <w:pStyle w:val="Tekstpodstawowy"/>
        <w:numPr>
          <w:ilvl w:val="0"/>
          <w:numId w:val="123"/>
        </w:numPr>
        <w:ind w:left="567" w:hanging="567"/>
        <w:rPr>
          <w:rFonts w:ascii="Cambria" w:hAnsi="Cambria" w:cs="Cambria"/>
          <w:sz w:val="22"/>
          <w:szCs w:val="22"/>
        </w:rPr>
      </w:pPr>
      <w:r>
        <w:rPr>
          <w:rFonts w:ascii="Cambria" w:hAnsi="Cambria" w:cs="Cambria"/>
          <w:sz w:val="22"/>
          <w:szCs w:val="22"/>
        </w:rPr>
        <w:t xml:space="preserve"> Dokonać podziału oddziału za zgodą  organu prowadzącego po </w:t>
      </w:r>
      <w:r w:rsidR="00BF4A02" w:rsidRPr="00DC5FF2">
        <w:rPr>
          <w:rFonts w:ascii="Cambria" w:hAnsi="Cambria" w:cs="Cambria"/>
          <w:sz w:val="22"/>
          <w:szCs w:val="22"/>
        </w:rPr>
        <w:t xml:space="preserve"> poinformowaniu</w:t>
      </w:r>
      <w:r w:rsidR="00BF4A02" w:rsidRPr="00C6159C">
        <w:rPr>
          <w:rFonts w:ascii="Cambria" w:hAnsi="Cambria" w:cs="Cambria"/>
          <w:sz w:val="22"/>
          <w:szCs w:val="22"/>
        </w:rPr>
        <w:t xml:space="preserve"> Oddziałowej Rady Rodziców</w:t>
      </w:r>
      <w:r>
        <w:rPr>
          <w:rFonts w:ascii="Cambria" w:hAnsi="Cambria" w:cs="Cambria"/>
          <w:sz w:val="22"/>
          <w:szCs w:val="22"/>
        </w:rPr>
        <w:t>.</w:t>
      </w:r>
      <w:r w:rsidR="00BF4A02">
        <w:rPr>
          <w:rFonts w:ascii="Cambria" w:hAnsi="Cambria" w:cs="Cambria"/>
          <w:sz w:val="22"/>
          <w:szCs w:val="22"/>
        </w:rPr>
        <w:t xml:space="preserve"> </w:t>
      </w:r>
    </w:p>
    <w:p w:rsidR="00BF4A02" w:rsidRPr="00C6159C" w:rsidRDefault="00BF4A02" w:rsidP="00E62C49">
      <w:pPr>
        <w:pStyle w:val="Tekstpodstawowy"/>
        <w:ind w:left="709"/>
        <w:rPr>
          <w:rFonts w:ascii="Cambria" w:hAnsi="Cambria" w:cs="Cambria"/>
          <w:sz w:val="22"/>
          <w:szCs w:val="22"/>
        </w:rPr>
      </w:pPr>
    </w:p>
    <w:p w:rsidR="00BF4A02" w:rsidRPr="00C6159C" w:rsidRDefault="00BF4A02" w:rsidP="00B41A5F">
      <w:pPr>
        <w:pStyle w:val="Tekstpodstawowy"/>
        <w:rPr>
          <w:rFonts w:ascii="Cambria" w:hAnsi="Cambria" w:cs="Cambria"/>
          <w:sz w:val="22"/>
          <w:szCs w:val="22"/>
        </w:rPr>
      </w:pPr>
      <w:r w:rsidRPr="00C6159C">
        <w:rPr>
          <w:rFonts w:ascii="Cambria" w:hAnsi="Cambria" w:cs="Cambria"/>
          <w:sz w:val="22"/>
          <w:szCs w:val="22"/>
        </w:rPr>
        <w:t xml:space="preserve"> </w:t>
      </w:r>
    </w:p>
    <w:p w:rsidR="00BF4A02" w:rsidRPr="00D65D96" w:rsidRDefault="00BF4A02" w:rsidP="00E62C49">
      <w:pPr>
        <w:tabs>
          <w:tab w:val="left" w:pos="284"/>
          <w:tab w:val="left" w:pos="426"/>
        </w:tabs>
        <w:jc w:val="both"/>
        <w:rPr>
          <w:rFonts w:ascii="Cambria" w:hAnsi="Cambria" w:cs="Cambria"/>
        </w:rPr>
      </w:pPr>
    </w:p>
    <w:p w:rsidR="00BF4A02" w:rsidRDefault="00BF4A02" w:rsidP="00E62C49">
      <w:pPr>
        <w:tabs>
          <w:tab w:val="left" w:pos="284"/>
          <w:tab w:val="left" w:pos="426"/>
        </w:tabs>
        <w:jc w:val="both"/>
        <w:rPr>
          <w:rFonts w:ascii="Cambria" w:hAnsi="Cambria" w:cs="Cambria"/>
        </w:rPr>
      </w:pPr>
      <w:r>
        <w:rPr>
          <w:rFonts w:ascii="Cambria" w:hAnsi="Cambria" w:cs="Cambria"/>
          <w:b/>
          <w:bCs/>
        </w:rPr>
        <w:tab/>
      </w:r>
      <w:r>
        <w:rPr>
          <w:rFonts w:ascii="Cambria" w:hAnsi="Cambria" w:cs="Cambria"/>
          <w:b/>
          <w:bCs/>
        </w:rPr>
        <w:tab/>
        <w:t xml:space="preserve">16. </w:t>
      </w:r>
      <w:r w:rsidRPr="00D65D96">
        <w:rPr>
          <w:rFonts w:ascii="Cambria" w:hAnsi="Cambria" w:cs="Cambria"/>
        </w:rPr>
        <w:t xml:space="preserve"> Liczebność uczniów w klasach IV – VI</w:t>
      </w:r>
      <w:r>
        <w:rPr>
          <w:rFonts w:ascii="Cambria" w:hAnsi="Cambria" w:cs="Cambria"/>
        </w:rPr>
        <w:t>II</w:t>
      </w:r>
      <w:r w:rsidRPr="00D65D96">
        <w:rPr>
          <w:rFonts w:ascii="Cambria" w:hAnsi="Cambria" w:cs="Cambria"/>
        </w:rPr>
        <w:t xml:space="preserve"> określa organ prowadzący.</w:t>
      </w:r>
    </w:p>
    <w:p w:rsidR="00BF4A02" w:rsidRDefault="00BF4A02" w:rsidP="00B03105">
      <w:pPr>
        <w:tabs>
          <w:tab w:val="left" w:pos="284"/>
          <w:tab w:val="left" w:pos="426"/>
        </w:tabs>
        <w:jc w:val="both"/>
        <w:rPr>
          <w:rFonts w:ascii="Cambria" w:hAnsi="Cambria" w:cs="Cambria"/>
        </w:rPr>
      </w:pPr>
    </w:p>
    <w:p w:rsidR="00BF4A02" w:rsidRDefault="00BF4A02" w:rsidP="00D9634C">
      <w:pPr>
        <w:autoSpaceDE w:val="0"/>
        <w:autoSpaceDN w:val="0"/>
        <w:adjustRightInd w:val="0"/>
        <w:ind w:firstLine="426"/>
        <w:jc w:val="both"/>
        <w:rPr>
          <w:rFonts w:ascii="Cambria" w:hAnsi="Cambria" w:cs="Cambria"/>
        </w:rPr>
      </w:pPr>
      <w:r w:rsidRPr="00D65D96">
        <w:rPr>
          <w:rFonts w:ascii="Cambria" w:hAnsi="Cambria" w:cs="Cambria"/>
          <w:b/>
          <w:bCs/>
        </w:rPr>
        <w:t xml:space="preserve">§ </w:t>
      </w:r>
      <w:r>
        <w:rPr>
          <w:rFonts w:ascii="Cambria" w:hAnsi="Cambria" w:cs="Cambria"/>
          <w:b/>
          <w:bCs/>
        </w:rPr>
        <w:t>57</w:t>
      </w:r>
      <w:r w:rsidRPr="00D65D96">
        <w:rPr>
          <w:rFonts w:ascii="Cambria" w:hAnsi="Cambria" w:cs="Cambria"/>
        </w:rPr>
        <w:t xml:space="preserve">.  </w:t>
      </w:r>
      <w:r w:rsidRPr="00D65D96">
        <w:rPr>
          <w:rFonts w:ascii="Cambria" w:hAnsi="Cambria" w:cs="Cambria"/>
          <w:b/>
          <w:bCs/>
        </w:rPr>
        <w:t>Działalność innowacyjna i eksperymentalna</w:t>
      </w:r>
      <w:r>
        <w:rPr>
          <w:rFonts w:ascii="Cambria" w:hAnsi="Cambria" w:cs="Cambria"/>
          <w:b/>
          <w:bCs/>
        </w:rPr>
        <w:t>.</w:t>
      </w:r>
    </w:p>
    <w:p w:rsidR="00BF4A02" w:rsidRPr="00D65D96" w:rsidRDefault="00BF4A02" w:rsidP="00B03105">
      <w:pPr>
        <w:autoSpaceDE w:val="0"/>
        <w:autoSpaceDN w:val="0"/>
        <w:adjustRightInd w:val="0"/>
        <w:ind w:firstLine="426"/>
        <w:rPr>
          <w:rFonts w:ascii="Cambria" w:hAnsi="Cambria" w:cs="Cambria"/>
        </w:rPr>
      </w:pPr>
    </w:p>
    <w:p w:rsidR="00BF4A02" w:rsidRPr="00D65D96" w:rsidRDefault="00BF4A02" w:rsidP="00266B2F">
      <w:pPr>
        <w:autoSpaceDE w:val="0"/>
        <w:autoSpaceDN w:val="0"/>
        <w:adjustRightInd w:val="0"/>
        <w:jc w:val="left"/>
        <w:rPr>
          <w:rFonts w:ascii="Cambria" w:hAnsi="Cambria" w:cs="Cambria"/>
        </w:rPr>
      </w:pPr>
      <w:r>
        <w:rPr>
          <w:rFonts w:ascii="Cambria" w:hAnsi="Cambria" w:cs="Cambria"/>
          <w:b/>
          <w:bCs/>
        </w:rPr>
        <w:t xml:space="preserve">        </w:t>
      </w:r>
      <w:r w:rsidRPr="00D65D96">
        <w:rPr>
          <w:rFonts w:ascii="Cambria" w:hAnsi="Cambria" w:cs="Cambria"/>
          <w:b/>
          <w:bCs/>
        </w:rPr>
        <w:t xml:space="preserve"> 1.</w:t>
      </w:r>
      <w:r w:rsidRPr="00D65D96">
        <w:rPr>
          <w:rFonts w:ascii="Cambria" w:hAnsi="Cambria" w:cs="Cambria"/>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F4A02" w:rsidRPr="00D65D96" w:rsidRDefault="00BF4A02" w:rsidP="00266B2F">
      <w:pPr>
        <w:tabs>
          <w:tab w:val="left" w:pos="284"/>
        </w:tabs>
        <w:autoSpaceDE w:val="0"/>
        <w:autoSpaceDN w:val="0"/>
        <w:adjustRightInd w:val="0"/>
        <w:jc w:val="both"/>
        <w:rPr>
          <w:rFonts w:ascii="Cambria" w:hAnsi="Cambria" w:cs="Cambria"/>
        </w:rPr>
      </w:pPr>
    </w:p>
    <w:p w:rsidR="00BF4A02" w:rsidRPr="00D65D96" w:rsidRDefault="00BF4A02" w:rsidP="00266B2F">
      <w:pPr>
        <w:tabs>
          <w:tab w:val="left" w:pos="284"/>
        </w:tabs>
        <w:autoSpaceDE w:val="0"/>
        <w:autoSpaceDN w:val="0"/>
        <w:adjustRightInd w:val="0"/>
        <w:jc w:val="both"/>
        <w:rPr>
          <w:rFonts w:ascii="Cambria" w:hAnsi="Cambria" w:cs="Cambria"/>
        </w:rPr>
      </w:pPr>
      <w:r w:rsidRPr="00D65D96">
        <w:rPr>
          <w:rFonts w:ascii="Cambria" w:hAnsi="Cambria" w:cs="Cambria"/>
          <w:b/>
          <w:bCs/>
        </w:rPr>
        <w:tab/>
        <w:t xml:space="preserve">   2</w:t>
      </w:r>
      <w:r w:rsidRPr="00D65D96">
        <w:rPr>
          <w:rFonts w:ascii="Cambria" w:hAnsi="Cambria" w:cs="Cambria"/>
        </w:rPr>
        <w:t>. Innowacja może obejmować wszystkie lub wybrane zajęcia edukacyjne. Innowacja może być wprowadzona w całej szkole lub w oddziale lub grupie.</w:t>
      </w:r>
    </w:p>
    <w:p w:rsidR="00BF4A02" w:rsidRPr="00D65D96" w:rsidRDefault="00BF4A02" w:rsidP="00266B2F">
      <w:pPr>
        <w:pStyle w:val="Nagwek"/>
        <w:tabs>
          <w:tab w:val="clear" w:pos="4536"/>
          <w:tab w:val="clear" w:pos="9072"/>
        </w:tabs>
        <w:spacing w:before="120" w:after="200"/>
        <w:ind w:firstLine="284"/>
        <w:jc w:val="both"/>
        <w:rPr>
          <w:rFonts w:ascii="Cambria" w:hAnsi="Cambria" w:cs="Cambria"/>
          <w:sz w:val="22"/>
          <w:szCs w:val="22"/>
        </w:rPr>
      </w:pPr>
      <w:r w:rsidRPr="00D65D96">
        <w:rPr>
          <w:rFonts w:ascii="Cambria" w:hAnsi="Cambria" w:cs="Cambria"/>
          <w:b/>
          <w:bCs/>
          <w:sz w:val="22"/>
          <w:szCs w:val="22"/>
        </w:rPr>
        <w:lastRenderedPageBreak/>
        <w:t xml:space="preserve">  3</w:t>
      </w:r>
      <w:r w:rsidRPr="00D65D96">
        <w:rPr>
          <w:rFonts w:ascii="Cambria" w:hAnsi="Cambria" w:cs="Cambria"/>
          <w:sz w:val="22"/>
          <w:szCs w:val="22"/>
        </w:rPr>
        <w:t>. Rozpoczęcie innowacji jest możliwe po zapewnieniu przez szkołę  odpowiednich warunków kadrowych i organizacyjnych, niezbędnych do realizacji planowanych działań innowacyjnych i eksperyme</w:t>
      </w:r>
      <w:r>
        <w:rPr>
          <w:rFonts w:ascii="Cambria" w:hAnsi="Cambria" w:cs="Cambria"/>
          <w:sz w:val="22"/>
          <w:szCs w:val="22"/>
        </w:rPr>
        <w:t>ntalnych.</w:t>
      </w:r>
    </w:p>
    <w:p w:rsidR="00BF4A02" w:rsidRPr="00DA4F40" w:rsidRDefault="00BF4A02" w:rsidP="00266B2F">
      <w:pPr>
        <w:pStyle w:val="Nagwek"/>
        <w:tabs>
          <w:tab w:val="clear" w:pos="4536"/>
          <w:tab w:val="clear" w:pos="9072"/>
        </w:tabs>
        <w:spacing w:before="120" w:after="200"/>
        <w:ind w:firstLine="284"/>
        <w:jc w:val="both"/>
        <w:rPr>
          <w:rFonts w:ascii="Cambria" w:hAnsi="Cambria" w:cs="Cambria"/>
          <w:sz w:val="22"/>
          <w:szCs w:val="22"/>
        </w:rPr>
      </w:pPr>
      <w:r w:rsidRPr="00D65D96">
        <w:rPr>
          <w:rFonts w:ascii="Cambria" w:hAnsi="Cambria" w:cs="Cambria"/>
          <w:b/>
          <w:bCs/>
          <w:sz w:val="22"/>
          <w:szCs w:val="22"/>
        </w:rPr>
        <w:t xml:space="preserve">  4.</w:t>
      </w:r>
      <w:r w:rsidRPr="00D65D96">
        <w:rPr>
          <w:rFonts w:ascii="Cambria" w:hAnsi="Cambria" w:cs="Cambria"/>
          <w:sz w:val="22"/>
          <w:szCs w:val="22"/>
        </w:rPr>
        <w:t xml:space="preserve"> Innowacje wymagające przyznanie szkole dodatkowych środków budżetowych, mogą być podjęte po wyrażeniu przez organ prowadzący szkołę pisemnej zgody na fi</w:t>
      </w:r>
      <w:r>
        <w:rPr>
          <w:rFonts w:ascii="Cambria" w:hAnsi="Cambria" w:cs="Cambria"/>
          <w:sz w:val="22"/>
          <w:szCs w:val="22"/>
        </w:rPr>
        <w:t>nansowanie planowanych działań.</w:t>
      </w:r>
    </w:p>
    <w:p w:rsidR="00BF4A02" w:rsidRPr="00DA4F40" w:rsidRDefault="00BF4A02" w:rsidP="00266B2F">
      <w:pPr>
        <w:pStyle w:val="Nagwek"/>
        <w:tabs>
          <w:tab w:val="clear" w:pos="4536"/>
          <w:tab w:val="clear" w:pos="9072"/>
        </w:tabs>
        <w:spacing w:before="120" w:after="200"/>
        <w:ind w:firstLine="284"/>
        <w:jc w:val="both"/>
        <w:rPr>
          <w:rFonts w:ascii="Cambria" w:hAnsi="Cambria" w:cs="Cambria"/>
          <w:sz w:val="22"/>
          <w:szCs w:val="22"/>
        </w:rPr>
      </w:pPr>
      <w:r w:rsidRPr="00D65D96">
        <w:rPr>
          <w:rFonts w:ascii="Cambria" w:hAnsi="Cambria" w:cs="Cambria"/>
          <w:b/>
          <w:bCs/>
          <w:sz w:val="22"/>
          <w:szCs w:val="22"/>
        </w:rPr>
        <w:t xml:space="preserve"> 5</w:t>
      </w:r>
      <w:r w:rsidRPr="00D65D96">
        <w:rPr>
          <w:rFonts w:ascii="Cambria" w:hAnsi="Cambria" w:cs="Cambria"/>
          <w:sz w:val="22"/>
          <w:szCs w:val="22"/>
        </w:rPr>
        <w:t>. Udział nauczycieli w innowacji lub eksperymencie je</w:t>
      </w:r>
      <w:r>
        <w:rPr>
          <w:rFonts w:ascii="Cambria" w:hAnsi="Cambria" w:cs="Cambria"/>
          <w:sz w:val="22"/>
          <w:szCs w:val="22"/>
        </w:rPr>
        <w:t>st dobrowolny.</w:t>
      </w:r>
    </w:p>
    <w:p w:rsidR="00BF4A02" w:rsidRPr="006F5239" w:rsidRDefault="00BF4A02" w:rsidP="00195E10">
      <w:pPr>
        <w:pStyle w:val="Nagwek"/>
        <w:tabs>
          <w:tab w:val="clear" w:pos="4536"/>
          <w:tab w:val="clear" w:pos="9072"/>
        </w:tabs>
        <w:spacing w:before="120" w:after="200"/>
        <w:ind w:firstLine="284"/>
        <w:jc w:val="both"/>
        <w:rPr>
          <w:rFonts w:ascii="Cambria" w:hAnsi="Cambria" w:cs="Cambria"/>
          <w:sz w:val="22"/>
          <w:szCs w:val="22"/>
        </w:rPr>
      </w:pPr>
      <w:r>
        <w:rPr>
          <w:rFonts w:ascii="Cambria" w:hAnsi="Cambria" w:cs="Cambria"/>
          <w:b/>
          <w:bCs/>
          <w:sz w:val="22"/>
          <w:szCs w:val="22"/>
        </w:rPr>
        <w:t xml:space="preserve"> </w:t>
      </w:r>
      <w:r w:rsidRPr="00D65D96">
        <w:rPr>
          <w:rFonts w:ascii="Cambria" w:hAnsi="Cambria" w:cs="Cambria"/>
          <w:b/>
          <w:bCs/>
          <w:sz w:val="22"/>
          <w:szCs w:val="22"/>
        </w:rPr>
        <w:t>6.</w:t>
      </w:r>
      <w:r w:rsidRPr="00D65D96">
        <w:rPr>
          <w:rFonts w:ascii="Cambria" w:hAnsi="Cambria" w:cs="Cambria"/>
          <w:sz w:val="22"/>
          <w:szCs w:val="22"/>
        </w:rPr>
        <w:t xml:space="preserve"> Uchwałę w sprawie wprowadze</w:t>
      </w:r>
      <w:r>
        <w:rPr>
          <w:rFonts w:ascii="Cambria" w:hAnsi="Cambria" w:cs="Cambria"/>
          <w:sz w:val="22"/>
          <w:szCs w:val="22"/>
        </w:rPr>
        <w:t>nia innowacji w szkole podejmuje Rada Pedagogiczna</w:t>
      </w:r>
      <w:r w:rsidRPr="00055DDD">
        <w:rPr>
          <w:rFonts w:ascii="Cambria" w:hAnsi="Cambria" w:cs="Cambria"/>
          <w:sz w:val="22"/>
          <w:szCs w:val="22"/>
        </w:rPr>
        <w:t>.</w:t>
      </w:r>
    </w:p>
    <w:p w:rsidR="00BF4A02" w:rsidRPr="00D65D96" w:rsidRDefault="00BF4A02" w:rsidP="00D9634C">
      <w:pPr>
        <w:autoSpaceDE w:val="0"/>
        <w:autoSpaceDN w:val="0"/>
        <w:adjustRightInd w:val="0"/>
        <w:jc w:val="both"/>
        <w:rPr>
          <w:rFonts w:ascii="Cambria" w:hAnsi="Cambria" w:cs="Cambria"/>
          <w:b/>
          <w:bCs/>
        </w:rPr>
      </w:pPr>
      <w:r>
        <w:rPr>
          <w:rFonts w:ascii="Cambria" w:hAnsi="Cambria" w:cs="Cambria"/>
          <w:b/>
          <w:bCs/>
        </w:rPr>
        <w:t xml:space="preserve">         § 58</w:t>
      </w:r>
      <w:r w:rsidRPr="00D65D96">
        <w:rPr>
          <w:rFonts w:ascii="Cambria" w:hAnsi="Cambria" w:cs="Cambria"/>
          <w:b/>
          <w:bCs/>
        </w:rPr>
        <w:t>.</w:t>
      </w:r>
      <w:r w:rsidRPr="00D65D96">
        <w:rPr>
          <w:rFonts w:ascii="Cambria" w:hAnsi="Cambria" w:cs="Cambria"/>
        </w:rPr>
        <w:t xml:space="preserve"> </w:t>
      </w:r>
      <w:r w:rsidRPr="00D65D96">
        <w:rPr>
          <w:rFonts w:ascii="Cambria" w:hAnsi="Cambria" w:cs="Cambria"/>
          <w:b/>
          <w:bCs/>
        </w:rPr>
        <w:t>Praktyki studenckie.</w:t>
      </w:r>
    </w:p>
    <w:p w:rsidR="00BF4A02" w:rsidRPr="00D65D96" w:rsidRDefault="00BF4A02" w:rsidP="00B03105">
      <w:pPr>
        <w:autoSpaceDE w:val="0"/>
        <w:autoSpaceDN w:val="0"/>
        <w:adjustRightInd w:val="0"/>
        <w:rPr>
          <w:rFonts w:ascii="Cambria" w:hAnsi="Cambria" w:cs="Cambria"/>
          <w:b/>
          <w:bCs/>
        </w:rPr>
      </w:pPr>
    </w:p>
    <w:p w:rsidR="00BF4A02" w:rsidRPr="002348EB" w:rsidRDefault="00BF4A02" w:rsidP="002348EB">
      <w:pPr>
        <w:autoSpaceDE w:val="0"/>
        <w:autoSpaceDN w:val="0"/>
        <w:adjustRightInd w:val="0"/>
        <w:ind w:firstLine="284"/>
        <w:jc w:val="both"/>
        <w:rPr>
          <w:rFonts w:ascii="Cambria" w:hAnsi="Cambria" w:cs="Cambria"/>
        </w:rPr>
      </w:pPr>
      <w:r w:rsidRPr="00D65D96">
        <w:rPr>
          <w:rFonts w:ascii="Cambria" w:hAnsi="Cambria" w:cs="Cambria"/>
          <w:b/>
          <w:bCs/>
        </w:rPr>
        <w:t xml:space="preserve">    1.</w:t>
      </w:r>
      <w:r>
        <w:rPr>
          <w:rFonts w:ascii="Cambria" w:hAnsi="Cambria" w:cs="Cambria"/>
        </w:rPr>
        <w:t xml:space="preserve"> Szkoła Podstawowa nr 6 w Świdnicy </w:t>
      </w:r>
      <w:r w:rsidRPr="00D65D96">
        <w:rPr>
          <w:rFonts w:ascii="Cambria" w:hAnsi="Cambria" w:cs="Cambria"/>
        </w:rPr>
        <w:t xml:space="preserve">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F4A02" w:rsidRDefault="00BF4A02" w:rsidP="00B03105">
      <w:pPr>
        <w:autoSpaceDE w:val="0"/>
        <w:autoSpaceDN w:val="0"/>
        <w:adjustRightInd w:val="0"/>
        <w:ind w:firstLine="360"/>
        <w:jc w:val="both"/>
        <w:rPr>
          <w:rFonts w:ascii="Cambria" w:hAnsi="Cambria" w:cs="Cambria"/>
          <w:b/>
          <w:bCs/>
        </w:rPr>
      </w:pPr>
    </w:p>
    <w:p w:rsidR="00BF4A02" w:rsidRDefault="00BF4A02" w:rsidP="00A7560D">
      <w:pPr>
        <w:autoSpaceDE w:val="0"/>
        <w:autoSpaceDN w:val="0"/>
        <w:adjustRightInd w:val="0"/>
        <w:jc w:val="both"/>
        <w:rPr>
          <w:rFonts w:ascii="Cambria" w:hAnsi="Cambria" w:cs="Cambria"/>
          <w:b/>
          <w:bCs/>
        </w:rPr>
      </w:pPr>
    </w:p>
    <w:p w:rsidR="00BF4A02" w:rsidRPr="00B903B1" w:rsidRDefault="00BF4A02" w:rsidP="00B03105">
      <w:pPr>
        <w:autoSpaceDE w:val="0"/>
        <w:autoSpaceDN w:val="0"/>
        <w:adjustRightInd w:val="0"/>
        <w:ind w:firstLine="360"/>
        <w:jc w:val="both"/>
        <w:rPr>
          <w:rFonts w:ascii="Cambria" w:hAnsi="Cambria" w:cs="Cambria"/>
          <w:b/>
          <w:bCs/>
        </w:rPr>
      </w:pPr>
      <w:r>
        <w:rPr>
          <w:rFonts w:ascii="Cambria" w:hAnsi="Cambria" w:cs="Cambria"/>
          <w:b/>
          <w:bCs/>
        </w:rPr>
        <w:t xml:space="preserve"> § 59</w:t>
      </w:r>
      <w:r w:rsidRPr="00D65D96">
        <w:rPr>
          <w:rFonts w:ascii="Cambria" w:hAnsi="Cambria" w:cs="Cambria"/>
          <w:b/>
          <w:bCs/>
        </w:rPr>
        <w:t>.</w:t>
      </w:r>
      <w:r w:rsidRPr="00D65D96">
        <w:rPr>
          <w:rFonts w:ascii="Cambria" w:hAnsi="Cambria" w:cs="Cambria"/>
        </w:rPr>
        <w:t xml:space="preserve">  </w:t>
      </w:r>
      <w:r>
        <w:rPr>
          <w:rFonts w:ascii="Cambria" w:hAnsi="Cambria" w:cs="Cambria"/>
          <w:b/>
          <w:bCs/>
        </w:rPr>
        <w:t>Biblioteka szkolna.</w:t>
      </w:r>
    </w:p>
    <w:p w:rsidR="00BF4A02" w:rsidRPr="00D65D96" w:rsidRDefault="00BF4A02" w:rsidP="00B03105">
      <w:pPr>
        <w:autoSpaceDE w:val="0"/>
        <w:autoSpaceDN w:val="0"/>
        <w:adjustRightInd w:val="0"/>
        <w:jc w:val="both"/>
        <w:rPr>
          <w:rFonts w:ascii="Cambria" w:hAnsi="Cambria" w:cs="Cambria"/>
        </w:rPr>
      </w:pPr>
      <w:r w:rsidRPr="00D65D96">
        <w:rPr>
          <w:rFonts w:ascii="Cambria" w:hAnsi="Cambria" w:cs="Cambria"/>
        </w:rPr>
        <w:t xml:space="preserve"> </w:t>
      </w:r>
    </w:p>
    <w:p w:rsidR="00BF4A02" w:rsidRDefault="00BF4A02" w:rsidP="00DD67A2">
      <w:pPr>
        <w:numPr>
          <w:ilvl w:val="1"/>
          <w:numId w:val="42"/>
        </w:numPr>
        <w:tabs>
          <w:tab w:val="left" w:pos="993"/>
        </w:tabs>
        <w:autoSpaceDE w:val="0"/>
        <w:autoSpaceDN w:val="0"/>
        <w:adjustRightInd w:val="0"/>
        <w:ind w:firstLine="207"/>
        <w:jc w:val="both"/>
        <w:rPr>
          <w:rFonts w:ascii="Cambria" w:hAnsi="Cambria" w:cs="Cambria"/>
        </w:rPr>
      </w:pPr>
      <w:r w:rsidRPr="00D65D96">
        <w:rPr>
          <w:rFonts w:ascii="Cambria" w:hAnsi="Cambria" w:cs="Cambria"/>
        </w:rPr>
        <w:t xml:space="preserve">Biblioteka jest: </w:t>
      </w:r>
    </w:p>
    <w:p w:rsidR="00BF4A02" w:rsidRPr="00D65D96" w:rsidRDefault="00BF4A02" w:rsidP="00601AB5">
      <w:pPr>
        <w:tabs>
          <w:tab w:val="left" w:pos="993"/>
        </w:tabs>
        <w:autoSpaceDE w:val="0"/>
        <w:autoSpaceDN w:val="0"/>
        <w:adjustRightInd w:val="0"/>
        <w:ind w:left="567"/>
        <w:jc w:val="both"/>
        <w:rPr>
          <w:rFonts w:ascii="Cambria" w:hAnsi="Cambria" w:cs="Cambria"/>
        </w:rPr>
      </w:pPr>
    </w:p>
    <w:p w:rsidR="00BF4A02" w:rsidRPr="00D65D96" w:rsidRDefault="00BF4A02" w:rsidP="00DD67A2">
      <w:pPr>
        <w:numPr>
          <w:ilvl w:val="0"/>
          <w:numId w:val="43"/>
        </w:numPr>
        <w:tabs>
          <w:tab w:val="clear" w:pos="1173"/>
          <w:tab w:val="num" w:pos="0"/>
          <w:tab w:val="num" w:pos="284"/>
        </w:tabs>
        <w:ind w:left="0" w:firstLine="0"/>
        <w:jc w:val="both"/>
        <w:rPr>
          <w:rFonts w:ascii="Cambria" w:hAnsi="Cambria" w:cs="Cambria"/>
        </w:rPr>
      </w:pPr>
      <w:r w:rsidRPr="00D65D96">
        <w:rPr>
          <w:rFonts w:ascii="Cambria" w:hAnsi="Cambria" w:cs="Cambria"/>
        </w:rPr>
        <w:t xml:space="preserve">interdyscyplinarną pracownią ogólnoszkolną, </w:t>
      </w:r>
      <w:r>
        <w:rPr>
          <w:rFonts w:ascii="Cambria" w:hAnsi="Cambria" w:cs="Cambria"/>
        </w:rPr>
        <w:t>wspomagającą realizację programów nauczania i wychowania, służącą realizacji potrzeb i zainteresowań uczniów, doskonaleniu warsztatu pracy nauczyciela, popularyzowaniu wiedzy pedagogicznej wśród rodzicow,</w:t>
      </w:r>
    </w:p>
    <w:p w:rsidR="00BF4A02" w:rsidRPr="00D65D96" w:rsidRDefault="00BF4A02" w:rsidP="00DD67A2">
      <w:pPr>
        <w:numPr>
          <w:ilvl w:val="0"/>
          <w:numId w:val="43"/>
        </w:numPr>
        <w:tabs>
          <w:tab w:val="clear" w:pos="1173"/>
          <w:tab w:val="num" w:pos="0"/>
          <w:tab w:val="num" w:pos="284"/>
        </w:tabs>
        <w:ind w:left="0" w:firstLine="0"/>
        <w:jc w:val="both"/>
        <w:rPr>
          <w:rFonts w:ascii="Cambria" w:hAnsi="Cambria" w:cs="Cambria"/>
        </w:rPr>
      </w:pPr>
      <w:r w:rsidRPr="00D65D96">
        <w:rPr>
          <w:rFonts w:ascii="Cambria" w:hAnsi="Cambria" w:cs="Cambria"/>
        </w:rPr>
        <w:t>ośrodkiem informacji dla uczniów, nauczycieli i rodziców,</w:t>
      </w:r>
    </w:p>
    <w:p w:rsidR="00BF4A02" w:rsidRPr="00D65D96" w:rsidRDefault="00BF4A02" w:rsidP="00DD67A2">
      <w:pPr>
        <w:numPr>
          <w:ilvl w:val="0"/>
          <w:numId w:val="43"/>
        </w:numPr>
        <w:tabs>
          <w:tab w:val="clear" w:pos="1173"/>
          <w:tab w:val="num" w:pos="0"/>
          <w:tab w:val="num" w:pos="284"/>
        </w:tabs>
        <w:ind w:left="0" w:firstLine="0"/>
        <w:jc w:val="both"/>
        <w:rPr>
          <w:rFonts w:ascii="Cambria" w:hAnsi="Cambria" w:cs="Cambria"/>
        </w:rPr>
      </w:pPr>
      <w:r>
        <w:rPr>
          <w:rFonts w:ascii="Cambria" w:hAnsi="Cambria" w:cs="Cambria"/>
        </w:rPr>
        <w:t>Internetowym Centrum Informacji Multimedialnej (ICIM)</w:t>
      </w:r>
      <w:r w:rsidRPr="00D65D96">
        <w:rPr>
          <w:rFonts w:ascii="Cambria" w:hAnsi="Cambria" w:cs="Cambria"/>
        </w:rPr>
        <w:t>.</w:t>
      </w:r>
    </w:p>
    <w:p w:rsidR="00BF4A02" w:rsidRPr="00D65D96" w:rsidRDefault="00BF4A02" w:rsidP="00B03105">
      <w:pPr>
        <w:ind w:left="360"/>
        <w:jc w:val="both"/>
        <w:rPr>
          <w:rFonts w:ascii="Cambria" w:hAnsi="Cambria" w:cs="Cambria"/>
        </w:rPr>
      </w:pPr>
    </w:p>
    <w:p w:rsidR="00BF4A02" w:rsidRDefault="00BF4A02" w:rsidP="00DD67A2">
      <w:pPr>
        <w:numPr>
          <w:ilvl w:val="1"/>
          <w:numId w:val="42"/>
        </w:numPr>
        <w:tabs>
          <w:tab w:val="left" w:pos="993"/>
        </w:tabs>
        <w:autoSpaceDE w:val="0"/>
        <w:autoSpaceDN w:val="0"/>
        <w:adjustRightInd w:val="0"/>
        <w:ind w:left="0" w:firstLine="567"/>
        <w:jc w:val="both"/>
        <w:rPr>
          <w:rFonts w:ascii="Cambria" w:hAnsi="Cambria" w:cs="Cambria"/>
        </w:rPr>
      </w:pPr>
      <w:r w:rsidRPr="00495ACB">
        <w:rPr>
          <w:rFonts w:ascii="Cambria" w:hAnsi="Cambria" w:cs="Cambria"/>
        </w:rPr>
        <w:t xml:space="preserve"> Zadaniem  biblioteki jest: </w:t>
      </w:r>
    </w:p>
    <w:p w:rsidR="00BF4A02" w:rsidRPr="00495ACB" w:rsidRDefault="00BF4A02" w:rsidP="00601AB5">
      <w:pPr>
        <w:tabs>
          <w:tab w:val="left" w:pos="993"/>
        </w:tabs>
        <w:autoSpaceDE w:val="0"/>
        <w:autoSpaceDN w:val="0"/>
        <w:adjustRightInd w:val="0"/>
        <w:ind w:left="567"/>
        <w:jc w:val="both"/>
        <w:rPr>
          <w:rFonts w:ascii="Cambria" w:hAnsi="Cambria" w:cs="Cambria"/>
        </w:rPr>
      </w:pPr>
    </w:p>
    <w:p w:rsidR="00BF4A02" w:rsidRDefault="00BF4A02" w:rsidP="00DD67A2">
      <w:pPr>
        <w:numPr>
          <w:ilvl w:val="2"/>
          <w:numId w:val="42"/>
        </w:numPr>
        <w:tabs>
          <w:tab w:val="clear" w:pos="2433"/>
          <w:tab w:val="num" w:pos="0"/>
          <w:tab w:val="num" w:pos="426"/>
        </w:tabs>
        <w:autoSpaceDE w:val="0"/>
        <w:autoSpaceDN w:val="0"/>
        <w:adjustRightInd w:val="0"/>
        <w:ind w:left="142" w:hanging="142"/>
        <w:jc w:val="both"/>
        <w:rPr>
          <w:rFonts w:ascii="Cambria" w:hAnsi="Cambria" w:cs="Cambria"/>
        </w:rPr>
      </w:pPr>
      <w:r w:rsidRPr="00D65D96">
        <w:rPr>
          <w:rFonts w:ascii="Cambria" w:hAnsi="Cambria" w:cs="Cambria"/>
        </w:rPr>
        <w:t>gromadzenie, opracowanie, przechowy</w:t>
      </w:r>
      <w:r>
        <w:rPr>
          <w:rFonts w:ascii="Cambria" w:hAnsi="Cambria" w:cs="Cambria"/>
        </w:rPr>
        <w:t>wanie i udostępnianie zbiorów</w:t>
      </w:r>
      <w:r w:rsidRPr="00D65D96">
        <w:rPr>
          <w:rFonts w:ascii="Cambria" w:hAnsi="Cambria" w:cs="Cambria"/>
        </w:rPr>
        <w:t xml:space="preserve"> bibliotecznych</w:t>
      </w:r>
      <w:r>
        <w:rPr>
          <w:rFonts w:ascii="Cambria" w:hAnsi="Cambria" w:cs="Cambria"/>
        </w:rPr>
        <w:t>,</w:t>
      </w:r>
    </w:p>
    <w:p w:rsidR="00BF4A02" w:rsidRPr="00D65D96" w:rsidRDefault="00BF4A02" w:rsidP="00DD67A2">
      <w:pPr>
        <w:numPr>
          <w:ilvl w:val="2"/>
          <w:numId w:val="42"/>
        </w:numPr>
        <w:tabs>
          <w:tab w:val="clear" w:pos="2433"/>
          <w:tab w:val="num" w:pos="0"/>
          <w:tab w:val="num" w:pos="426"/>
        </w:tabs>
        <w:autoSpaceDE w:val="0"/>
        <w:autoSpaceDN w:val="0"/>
        <w:adjustRightInd w:val="0"/>
        <w:ind w:left="142" w:hanging="142"/>
        <w:jc w:val="both"/>
        <w:rPr>
          <w:rFonts w:ascii="Cambria" w:hAnsi="Cambria" w:cs="Cambria"/>
        </w:rPr>
      </w:pPr>
      <w:r>
        <w:rPr>
          <w:rFonts w:ascii="Cambria" w:hAnsi="Cambria" w:cs="Cambria"/>
        </w:rPr>
        <w:t>gromadzenie i udostępnianie podręczników, materiałów edukacyjnych i ćwiczeniowych oraz innych materiałów bibliotecznych zgodnie z art. 22aj ustawy o systemie oświaty,</w:t>
      </w:r>
    </w:p>
    <w:p w:rsidR="00BF4A02" w:rsidRPr="00D65D96" w:rsidRDefault="00BF4A02" w:rsidP="00DD67A2">
      <w:pPr>
        <w:numPr>
          <w:ilvl w:val="2"/>
          <w:numId w:val="42"/>
        </w:numPr>
        <w:tabs>
          <w:tab w:val="clear" w:pos="2433"/>
          <w:tab w:val="num" w:pos="0"/>
          <w:tab w:val="num" w:pos="426"/>
        </w:tabs>
        <w:autoSpaceDE w:val="0"/>
        <w:autoSpaceDN w:val="0"/>
        <w:adjustRightInd w:val="0"/>
        <w:ind w:left="142" w:hanging="142"/>
        <w:jc w:val="both"/>
        <w:rPr>
          <w:rFonts w:ascii="Cambria" w:hAnsi="Cambria" w:cs="Cambria"/>
        </w:rPr>
      </w:pPr>
      <w:r w:rsidRPr="00D65D96">
        <w:rPr>
          <w:rFonts w:ascii="Cambria" w:hAnsi="Cambria" w:cs="Cambria"/>
        </w:rPr>
        <w:t>obsługa użytkowników poprzez udostępnianie zbiorów biblioteki szkolnej</w:t>
      </w:r>
      <w:r>
        <w:rPr>
          <w:rFonts w:ascii="Cambria" w:hAnsi="Cambria" w:cs="Cambria"/>
          <w:color w:val="000000"/>
        </w:rPr>
        <w:t>,</w:t>
      </w:r>
    </w:p>
    <w:p w:rsidR="00BF4A02" w:rsidRPr="00D65D96" w:rsidRDefault="00BF4A02" w:rsidP="00DD67A2">
      <w:pPr>
        <w:numPr>
          <w:ilvl w:val="2"/>
          <w:numId w:val="42"/>
        </w:numPr>
        <w:tabs>
          <w:tab w:val="clear" w:pos="2433"/>
          <w:tab w:val="num" w:pos="0"/>
          <w:tab w:val="num" w:pos="426"/>
        </w:tabs>
        <w:autoSpaceDE w:val="0"/>
        <w:autoSpaceDN w:val="0"/>
        <w:adjustRightInd w:val="0"/>
        <w:ind w:left="142" w:hanging="142"/>
        <w:jc w:val="both"/>
        <w:rPr>
          <w:rFonts w:ascii="Cambria" w:hAnsi="Cambria" w:cs="Cambria"/>
        </w:rPr>
      </w:pPr>
      <w:r w:rsidRPr="00D65D96">
        <w:rPr>
          <w:rFonts w:ascii="Cambria" w:hAnsi="Cambria" w:cs="Cambria"/>
        </w:rPr>
        <w:t xml:space="preserve"> prowadzenie działalności informacyjne</w:t>
      </w:r>
      <w:r>
        <w:rPr>
          <w:rFonts w:ascii="Cambria" w:hAnsi="Cambria" w:cs="Cambria"/>
        </w:rPr>
        <w:t>j,</w:t>
      </w:r>
    </w:p>
    <w:p w:rsidR="00BF4A02" w:rsidRPr="00D65D96" w:rsidRDefault="00BF4A02" w:rsidP="00DD67A2">
      <w:pPr>
        <w:numPr>
          <w:ilvl w:val="2"/>
          <w:numId w:val="42"/>
        </w:numPr>
        <w:tabs>
          <w:tab w:val="clear" w:pos="2433"/>
          <w:tab w:val="num" w:pos="0"/>
          <w:tab w:val="num" w:pos="426"/>
        </w:tabs>
        <w:autoSpaceDE w:val="0"/>
        <w:autoSpaceDN w:val="0"/>
        <w:adjustRightInd w:val="0"/>
        <w:ind w:left="142" w:hanging="142"/>
        <w:jc w:val="both"/>
        <w:rPr>
          <w:rFonts w:ascii="Cambria" w:hAnsi="Cambria" w:cs="Cambria"/>
        </w:rPr>
      </w:pPr>
      <w:r w:rsidRPr="00D65D96">
        <w:rPr>
          <w:rFonts w:ascii="Cambria" w:hAnsi="Cambria" w:cs="Cambria"/>
        </w:rPr>
        <w:t>zaspokajanie zgłaszanych przez użytkowników potrzeb</w:t>
      </w:r>
      <w:r>
        <w:rPr>
          <w:rFonts w:ascii="Cambria" w:hAnsi="Cambria" w:cs="Cambria"/>
        </w:rPr>
        <w:t xml:space="preserve"> czytelniczych i informacyjnych,</w:t>
      </w:r>
    </w:p>
    <w:p w:rsidR="00BF4A02" w:rsidRDefault="00BF4A02" w:rsidP="00DD67A2">
      <w:pPr>
        <w:numPr>
          <w:ilvl w:val="2"/>
          <w:numId w:val="42"/>
        </w:numPr>
        <w:tabs>
          <w:tab w:val="clear" w:pos="2433"/>
          <w:tab w:val="num" w:pos="0"/>
          <w:tab w:val="num" w:pos="426"/>
        </w:tabs>
        <w:autoSpaceDE w:val="0"/>
        <w:autoSpaceDN w:val="0"/>
        <w:adjustRightInd w:val="0"/>
        <w:ind w:left="142" w:hanging="142"/>
        <w:jc w:val="both"/>
        <w:rPr>
          <w:rFonts w:ascii="Cambria" w:hAnsi="Cambria" w:cs="Cambria"/>
        </w:rPr>
      </w:pPr>
      <w:r w:rsidRPr="00D65D96">
        <w:rPr>
          <w:rFonts w:ascii="Cambria" w:hAnsi="Cambria" w:cs="Cambria"/>
        </w:rPr>
        <w:t>wspieranie nauczycieli w rea</w:t>
      </w:r>
      <w:r>
        <w:rPr>
          <w:rFonts w:ascii="Cambria" w:hAnsi="Cambria" w:cs="Cambria"/>
        </w:rPr>
        <w:t>lizacji ich programów nauczania,</w:t>
      </w:r>
    </w:p>
    <w:p w:rsidR="00BF4A02" w:rsidRPr="00D65D96" w:rsidRDefault="00BF4A02" w:rsidP="00DD67A2">
      <w:pPr>
        <w:numPr>
          <w:ilvl w:val="2"/>
          <w:numId w:val="42"/>
        </w:numPr>
        <w:tabs>
          <w:tab w:val="clear" w:pos="2433"/>
          <w:tab w:val="num" w:pos="0"/>
          <w:tab w:val="num" w:pos="426"/>
        </w:tabs>
        <w:autoSpaceDE w:val="0"/>
        <w:autoSpaceDN w:val="0"/>
        <w:adjustRightInd w:val="0"/>
        <w:ind w:left="142" w:hanging="142"/>
        <w:jc w:val="both"/>
        <w:rPr>
          <w:rFonts w:ascii="Cambria" w:hAnsi="Cambria" w:cs="Cambria"/>
        </w:rPr>
      </w:pPr>
      <w:r>
        <w:rPr>
          <w:rFonts w:ascii="Cambria" w:hAnsi="Cambria" w:cs="Cambria"/>
        </w:rPr>
        <w:t>rozbudzanie i rozwijanie indywidualnych zainteresowań uczniów oraz wyrabianie i pogłębianie u uczniów nawyku czytania i uczenia się,</w:t>
      </w:r>
    </w:p>
    <w:p w:rsidR="00BF4A02" w:rsidRDefault="00BF4A02" w:rsidP="00DD67A2">
      <w:pPr>
        <w:numPr>
          <w:ilvl w:val="2"/>
          <w:numId w:val="42"/>
        </w:numPr>
        <w:tabs>
          <w:tab w:val="clear" w:pos="2433"/>
          <w:tab w:val="num" w:pos="0"/>
          <w:tab w:val="num" w:pos="426"/>
        </w:tabs>
        <w:autoSpaceDE w:val="0"/>
        <w:autoSpaceDN w:val="0"/>
        <w:adjustRightInd w:val="0"/>
        <w:ind w:left="0" w:firstLine="0"/>
        <w:jc w:val="both"/>
        <w:rPr>
          <w:rFonts w:ascii="Cambria" w:hAnsi="Cambria" w:cs="Cambria"/>
        </w:rPr>
      </w:pPr>
      <w:r w:rsidRPr="00D65D96">
        <w:rPr>
          <w:rFonts w:ascii="Cambria" w:hAnsi="Cambria" w:cs="Cambria"/>
        </w:rPr>
        <w:t>przysposabianie uczniów do samokształcenia, działanie na rzecz przygotowania uczniów do korzystania z różnych mediów</w:t>
      </w:r>
      <w:r>
        <w:rPr>
          <w:rFonts w:ascii="Cambria" w:hAnsi="Cambria" w:cs="Cambria"/>
        </w:rPr>
        <w:t>, źródeł informacji i bibliotek,</w:t>
      </w:r>
    </w:p>
    <w:p w:rsidR="00BF4A02" w:rsidRPr="00D65D96" w:rsidRDefault="00BF4A02" w:rsidP="00DD67A2">
      <w:pPr>
        <w:numPr>
          <w:ilvl w:val="2"/>
          <w:numId w:val="42"/>
        </w:numPr>
        <w:tabs>
          <w:tab w:val="clear" w:pos="2433"/>
          <w:tab w:val="num" w:pos="0"/>
          <w:tab w:val="num" w:pos="426"/>
        </w:tabs>
        <w:autoSpaceDE w:val="0"/>
        <w:autoSpaceDN w:val="0"/>
        <w:adjustRightInd w:val="0"/>
        <w:ind w:left="0" w:firstLine="0"/>
        <w:jc w:val="both"/>
        <w:rPr>
          <w:rFonts w:ascii="Cambria" w:hAnsi="Cambria" w:cs="Cambria"/>
        </w:rPr>
      </w:pPr>
      <w:r>
        <w:rPr>
          <w:rFonts w:ascii="Cambria" w:hAnsi="Cambria" w:cs="Cambria"/>
        </w:rPr>
        <w:t>tworzenie warunków do efektywnego posługiwania się technologiami informacyjno-       komunikacyjnymi,</w:t>
      </w:r>
    </w:p>
    <w:p w:rsidR="00BF4A02" w:rsidRPr="00D65D96" w:rsidRDefault="00BF4A02" w:rsidP="00DD67A2">
      <w:pPr>
        <w:numPr>
          <w:ilvl w:val="2"/>
          <w:numId w:val="42"/>
        </w:numPr>
        <w:tabs>
          <w:tab w:val="clear" w:pos="2433"/>
          <w:tab w:val="num" w:pos="0"/>
          <w:tab w:val="num" w:pos="426"/>
        </w:tabs>
        <w:autoSpaceDE w:val="0"/>
        <w:autoSpaceDN w:val="0"/>
        <w:adjustRightInd w:val="0"/>
        <w:ind w:left="142" w:hanging="142"/>
        <w:jc w:val="both"/>
        <w:rPr>
          <w:rFonts w:ascii="Cambria" w:hAnsi="Cambria" w:cs="Cambria"/>
        </w:rPr>
      </w:pPr>
      <w:r>
        <w:rPr>
          <w:rFonts w:ascii="Cambria" w:hAnsi="Cambria" w:cs="Cambria"/>
        </w:rPr>
        <w:t>kształtowanie</w:t>
      </w:r>
      <w:r w:rsidRPr="00D65D96">
        <w:rPr>
          <w:rFonts w:ascii="Cambria" w:hAnsi="Cambria" w:cs="Cambria"/>
        </w:rPr>
        <w:t xml:space="preserve"> kultury czytelniczej</w:t>
      </w:r>
      <w:r>
        <w:rPr>
          <w:rFonts w:ascii="Cambria" w:hAnsi="Cambria" w:cs="Cambria"/>
        </w:rPr>
        <w:t xml:space="preserve"> uczniów</w:t>
      </w:r>
      <w:r w:rsidRPr="00D65D96">
        <w:rPr>
          <w:rFonts w:ascii="Cambria" w:hAnsi="Cambria" w:cs="Cambria"/>
        </w:rPr>
        <w:t>, za</w:t>
      </w:r>
      <w:r>
        <w:rPr>
          <w:rFonts w:ascii="Cambria" w:hAnsi="Cambria" w:cs="Cambria"/>
        </w:rPr>
        <w:t>spokajanie potrzeb kulturalnych,</w:t>
      </w:r>
    </w:p>
    <w:p w:rsidR="00BF4A02" w:rsidRDefault="00BF4A02" w:rsidP="00DD67A2">
      <w:pPr>
        <w:numPr>
          <w:ilvl w:val="2"/>
          <w:numId w:val="42"/>
        </w:numPr>
        <w:tabs>
          <w:tab w:val="clear" w:pos="2433"/>
          <w:tab w:val="num" w:pos="0"/>
          <w:tab w:val="num" w:pos="426"/>
        </w:tabs>
        <w:autoSpaceDE w:val="0"/>
        <w:autoSpaceDN w:val="0"/>
        <w:adjustRightInd w:val="0"/>
        <w:ind w:left="142" w:hanging="142"/>
        <w:jc w:val="both"/>
        <w:rPr>
          <w:rFonts w:ascii="Cambria" w:hAnsi="Cambria" w:cs="Cambria"/>
        </w:rPr>
      </w:pPr>
      <w:r w:rsidRPr="00D65D96">
        <w:rPr>
          <w:rFonts w:ascii="Cambria" w:hAnsi="Cambria" w:cs="Cambria"/>
        </w:rPr>
        <w:t xml:space="preserve"> </w:t>
      </w:r>
      <w:r>
        <w:rPr>
          <w:rFonts w:ascii="Cambria" w:hAnsi="Cambria" w:cs="Cambria"/>
        </w:rPr>
        <w:t>organizowanie różnorodnych działań rozwijających wrażliwość kulturową i społeczną uczniów,</w:t>
      </w:r>
    </w:p>
    <w:p w:rsidR="00BF4A02" w:rsidRDefault="00BF4A02" w:rsidP="00DD67A2">
      <w:pPr>
        <w:numPr>
          <w:ilvl w:val="2"/>
          <w:numId w:val="42"/>
        </w:numPr>
        <w:tabs>
          <w:tab w:val="clear" w:pos="2433"/>
          <w:tab w:val="num" w:pos="0"/>
          <w:tab w:val="num" w:pos="426"/>
        </w:tabs>
        <w:autoSpaceDE w:val="0"/>
        <w:autoSpaceDN w:val="0"/>
        <w:adjustRightInd w:val="0"/>
        <w:ind w:left="142" w:hanging="142"/>
        <w:jc w:val="both"/>
        <w:rPr>
          <w:rFonts w:ascii="Cambria" w:hAnsi="Cambria" w:cs="Cambria"/>
        </w:rPr>
      </w:pPr>
      <w:r>
        <w:rPr>
          <w:rFonts w:ascii="Cambria" w:hAnsi="Cambria" w:cs="Cambria"/>
        </w:rPr>
        <w:t>przeprowadzanie inwentaryzacji (skontrum) księgozbioru biblioteki szkolnej co 5 lat z uwzględnieniem przepisów wydanych na podstawie art. 104 pkt 5  ustawy z dnia 14 grudnia 2016 r. Prawo oświatowe (Dz. U. 2017 poz. 59) oraz art. 27 ust. 6 ustawy z dnia 27 czerwca 1997 r. o bibliotekach (Dz. U. z 2012r. poz. 642 i 908 oraz 2013r. poz. 829).</w:t>
      </w:r>
    </w:p>
    <w:p w:rsidR="00BF4A02" w:rsidRPr="00D65D96" w:rsidRDefault="00BF4A02" w:rsidP="00B03105">
      <w:pPr>
        <w:autoSpaceDE w:val="0"/>
        <w:autoSpaceDN w:val="0"/>
        <w:adjustRightInd w:val="0"/>
        <w:ind w:left="360"/>
        <w:jc w:val="both"/>
        <w:rPr>
          <w:rFonts w:ascii="Cambria" w:hAnsi="Cambria" w:cs="Cambria"/>
        </w:rPr>
      </w:pPr>
    </w:p>
    <w:p w:rsidR="00BF4A02" w:rsidRDefault="00BF4A02" w:rsidP="00711B7A">
      <w:pPr>
        <w:autoSpaceDE w:val="0"/>
        <w:autoSpaceDN w:val="0"/>
        <w:adjustRightInd w:val="0"/>
        <w:jc w:val="both"/>
        <w:rPr>
          <w:rFonts w:ascii="Cambria" w:hAnsi="Cambria" w:cs="Cambria"/>
        </w:rPr>
      </w:pPr>
    </w:p>
    <w:p w:rsidR="00BF4A02" w:rsidRDefault="00BF4A02" w:rsidP="00601AB5">
      <w:pPr>
        <w:numPr>
          <w:ilvl w:val="1"/>
          <w:numId w:val="42"/>
        </w:numPr>
        <w:autoSpaceDE w:val="0"/>
        <w:autoSpaceDN w:val="0"/>
        <w:adjustRightInd w:val="0"/>
        <w:jc w:val="both"/>
        <w:rPr>
          <w:rFonts w:ascii="Cambria" w:hAnsi="Cambria" w:cs="Cambria"/>
        </w:rPr>
      </w:pPr>
      <w:r w:rsidRPr="00D65D96">
        <w:rPr>
          <w:rFonts w:ascii="Cambria" w:hAnsi="Cambria" w:cs="Cambria"/>
        </w:rPr>
        <w:lastRenderedPageBreak/>
        <w:t xml:space="preserve">Do zadań nauczycieli </w:t>
      </w:r>
      <w:r>
        <w:rPr>
          <w:rFonts w:ascii="Cambria" w:hAnsi="Cambria" w:cs="Cambria"/>
        </w:rPr>
        <w:t xml:space="preserve">bibliotekarzy </w:t>
      </w:r>
      <w:r w:rsidRPr="00D65D96">
        <w:rPr>
          <w:rFonts w:ascii="Cambria" w:hAnsi="Cambria" w:cs="Cambria"/>
        </w:rPr>
        <w:t xml:space="preserve">pracujących w bibliotece należy: </w:t>
      </w:r>
    </w:p>
    <w:p w:rsidR="00BF4A02" w:rsidRPr="00D65D96" w:rsidRDefault="00BF4A02" w:rsidP="00601AB5">
      <w:pPr>
        <w:autoSpaceDE w:val="0"/>
        <w:autoSpaceDN w:val="0"/>
        <w:adjustRightInd w:val="0"/>
        <w:ind w:left="360"/>
        <w:jc w:val="both"/>
        <w:rPr>
          <w:rFonts w:ascii="Cambria" w:hAnsi="Cambria" w:cs="Cambria"/>
        </w:rPr>
      </w:pPr>
    </w:p>
    <w:p w:rsidR="00BF4A02" w:rsidRPr="00D65D96" w:rsidRDefault="00BF4A02" w:rsidP="00DD67A2">
      <w:pPr>
        <w:numPr>
          <w:ilvl w:val="3"/>
          <w:numId w:val="42"/>
        </w:numPr>
        <w:tabs>
          <w:tab w:val="clear" w:pos="2973"/>
          <w:tab w:val="num" w:pos="284"/>
        </w:tabs>
        <w:autoSpaceDE w:val="0"/>
        <w:autoSpaceDN w:val="0"/>
        <w:adjustRightInd w:val="0"/>
        <w:ind w:left="720" w:hanging="720"/>
        <w:jc w:val="both"/>
        <w:rPr>
          <w:rFonts w:ascii="Cambria" w:hAnsi="Cambria" w:cs="Cambria"/>
        </w:rPr>
      </w:pPr>
      <w:r w:rsidRPr="00D65D96">
        <w:rPr>
          <w:rFonts w:ascii="Cambria" w:hAnsi="Cambria" w:cs="Cambria"/>
        </w:rPr>
        <w:t xml:space="preserve">w zakresie pracy pedagogicznej: </w:t>
      </w:r>
    </w:p>
    <w:p w:rsidR="00BF4A02" w:rsidRPr="00D65D96"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sidRPr="00D65D96">
        <w:rPr>
          <w:rFonts w:ascii="Cambria" w:hAnsi="Cambria" w:cs="Cambria"/>
        </w:rPr>
        <w:t>udostępnianie zbiorów biblioteki w wypożyczalni, w czytelni oraz do pracowni przedmiotowych,</w:t>
      </w:r>
    </w:p>
    <w:p w:rsidR="00BF4A02"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sidRPr="00D65D96">
        <w:rPr>
          <w:rFonts w:ascii="Cambria" w:hAnsi="Cambria" w:cs="Cambria"/>
        </w:rPr>
        <w:t>prowadzenie działalności informacyjnej i propagującej czytelnictwo, bibliotekę i jej zbiory</w:t>
      </w:r>
      <w:r>
        <w:rPr>
          <w:rFonts w:ascii="Cambria" w:hAnsi="Cambria" w:cs="Cambria"/>
        </w:rPr>
        <w:t xml:space="preserve"> (konkursy, wystawy, akcje i imprezy czytelnicze)</w:t>
      </w:r>
      <w:r w:rsidRPr="00D65D96">
        <w:rPr>
          <w:rFonts w:ascii="Cambria" w:hAnsi="Cambria" w:cs="Cambria"/>
        </w:rPr>
        <w:t>,</w:t>
      </w:r>
      <w:r>
        <w:rPr>
          <w:rFonts w:ascii="Cambria" w:hAnsi="Cambria" w:cs="Cambria"/>
        </w:rPr>
        <w:t xml:space="preserve"> </w:t>
      </w:r>
    </w:p>
    <w:p w:rsidR="00BF4A02" w:rsidRPr="00D65D96"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sidRPr="00D65D96">
        <w:rPr>
          <w:rFonts w:ascii="Cambria" w:hAnsi="Cambria" w:cs="Cambria"/>
        </w:rPr>
        <w:t xml:space="preserve">zapoznawanie </w:t>
      </w:r>
      <w:r>
        <w:rPr>
          <w:rFonts w:ascii="Cambria" w:hAnsi="Cambria" w:cs="Cambria"/>
        </w:rPr>
        <w:t xml:space="preserve">i kształcenie </w:t>
      </w:r>
      <w:r w:rsidRPr="00D65D96">
        <w:rPr>
          <w:rFonts w:ascii="Cambria" w:hAnsi="Cambria" w:cs="Cambria"/>
        </w:rPr>
        <w:t>czytelników biblioteki z komputerowym systemem wyszukiwania informacji,</w:t>
      </w:r>
    </w:p>
    <w:p w:rsidR="00BF4A02" w:rsidRPr="00D65D96"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sidRPr="00D65D96">
        <w:rPr>
          <w:rFonts w:ascii="Cambria" w:hAnsi="Cambria" w:cs="Cambria"/>
        </w:rPr>
        <w:t>udzielanie uczniom porad w doborze lektury w zależności od indywidualnych zainteresowań i potrzeb,</w:t>
      </w:r>
    </w:p>
    <w:p w:rsidR="00BF4A02"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sidRPr="00D65D96">
        <w:rPr>
          <w:rFonts w:ascii="Cambria" w:hAnsi="Cambria" w:cs="Cambria"/>
        </w:rPr>
        <w:t>współpraca z wychowawcami, nauczycielami przedmiotów, opiekunami organizacji szkolnych oraz kół zainteresowań, z innymi bibliotekami w realizacji zadań dydaktyczno</w:t>
      </w:r>
      <w:r>
        <w:rPr>
          <w:rFonts w:ascii="Cambria" w:hAnsi="Cambria" w:cs="Cambria"/>
        </w:rPr>
        <w:t xml:space="preserve"> </w:t>
      </w:r>
      <w:r w:rsidRPr="00D65D96">
        <w:rPr>
          <w:rFonts w:ascii="Cambria" w:hAnsi="Cambria" w:cs="Cambria"/>
        </w:rPr>
        <w:t>–</w:t>
      </w:r>
      <w:r>
        <w:rPr>
          <w:rFonts w:ascii="Cambria" w:hAnsi="Cambria" w:cs="Cambria"/>
        </w:rPr>
        <w:t xml:space="preserve"> </w:t>
      </w:r>
      <w:r w:rsidRPr="00D65D96">
        <w:rPr>
          <w:rFonts w:ascii="Cambria" w:hAnsi="Cambria" w:cs="Cambria"/>
        </w:rPr>
        <w:t>wychowawczych szkoły, także w rozwijaniu kultury czytelniczej uczniów i przygotowaniu ich do samokształcenia,</w:t>
      </w:r>
    </w:p>
    <w:p w:rsidR="00BF4A02" w:rsidRPr="00C60D66"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Pr>
          <w:rFonts w:ascii="Cambria" w:hAnsi="Cambria" w:cs="Cambria"/>
        </w:rPr>
        <w:t>informowanie nauczycieli o czytelnictwie uczniów,</w:t>
      </w:r>
    </w:p>
    <w:p w:rsidR="00BF4A02" w:rsidRPr="00D65D96"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Pr>
          <w:rFonts w:ascii="Cambria" w:hAnsi="Cambria" w:cs="Cambria"/>
        </w:rPr>
        <w:t>współpraca z wychowawcami podczas wydawania i zwrotów podręczników, materiałów bibliotecznych do biblioteki szkolnej;</w:t>
      </w:r>
    </w:p>
    <w:p w:rsidR="00BF4A02"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Pr>
          <w:rFonts w:ascii="Cambria" w:hAnsi="Cambria" w:cs="Cambria"/>
        </w:rPr>
        <w:t>wspieranie nauczycieli  w organizacji konkursów, uroczystości  szkolnych i pozaszkolnych,</w:t>
      </w:r>
    </w:p>
    <w:p w:rsidR="00BF4A02"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Pr>
          <w:rFonts w:ascii="Cambria" w:hAnsi="Cambria" w:cs="Cambria"/>
        </w:rPr>
        <w:t>wspieranie nauczycieli  w procesie dydaktyczno-wychowawczym i doskonaleniu zawodowym,</w:t>
      </w:r>
    </w:p>
    <w:p w:rsidR="00BF4A02"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Pr>
          <w:rFonts w:ascii="Cambria" w:hAnsi="Cambria" w:cs="Cambria"/>
        </w:rPr>
        <w:t>współpraca z rodzicami / opiekunami prawnymi uczniów w celu poznania preferencji czytelniczych dzieci, informowanie o stanie czytelnictwa dzieci,</w:t>
      </w:r>
    </w:p>
    <w:p w:rsidR="00BF4A02"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Pr>
          <w:rFonts w:ascii="Cambria" w:hAnsi="Cambria" w:cs="Cambria"/>
        </w:rPr>
        <w:t>aktywizowanie rodziców poprzez akcje promujące czytelnictwo w szkole, zapraszanie rodziców na imprezy organizowane przez bibliotekę i szkołę,</w:t>
      </w:r>
    </w:p>
    <w:p w:rsidR="00BF4A02"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Pr>
          <w:rFonts w:ascii="Cambria" w:hAnsi="Cambria" w:cs="Cambria"/>
        </w:rPr>
        <w:t>popularyzowanie wiedzy pedagogicznej wśród rodziców, udostępnianie zbiorów,</w:t>
      </w:r>
    </w:p>
    <w:p w:rsidR="00BF4A02"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Pr>
          <w:rFonts w:ascii="Cambria" w:hAnsi="Cambria" w:cs="Cambria"/>
        </w:rPr>
        <w:t>współpraca z innymi bibliotekami w celu wymiany doświczeń (udział w szkoleniach i warsztatach),</w:t>
      </w:r>
    </w:p>
    <w:p w:rsidR="00BF4A02"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Pr>
          <w:rFonts w:ascii="Cambria" w:hAnsi="Cambria" w:cs="Cambria"/>
        </w:rPr>
        <w:t>poularyzacja na terenie szkoły ofert innych bibliotek,</w:t>
      </w:r>
    </w:p>
    <w:p w:rsidR="00BF4A02" w:rsidRDefault="00BF4A02" w:rsidP="00DD67A2">
      <w:pPr>
        <w:numPr>
          <w:ilvl w:val="4"/>
          <w:numId w:val="42"/>
        </w:numPr>
        <w:tabs>
          <w:tab w:val="num" w:pos="1260"/>
        </w:tabs>
        <w:autoSpaceDE w:val="0"/>
        <w:autoSpaceDN w:val="0"/>
        <w:adjustRightInd w:val="0"/>
        <w:ind w:left="1260" w:hanging="360"/>
        <w:jc w:val="both"/>
        <w:rPr>
          <w:rFonts w:ascii="Cambria" w:hAnsi="Cambria" w:cs="Cambria"/>
        </w:rPr>
      </w:pPr>
      <w:r>
        <w:rPr>
          <w:rFonts w:ascii="Cambria" w:hAnsi="Cambria" w:cs="Cambria"/>
        </w:rPr>
        <w:t>współorganizowanie z wychowawcami wycieczek do innych bibliotek (spotkania literackie, autorskie, imprezy czytelnicze, lekcje tematyczne);</w:t>
      </w:r>
    </w:p>
    <w:p w:rsidR="00BF4A02" w:rsidRDefault="00BF4A02" w:rsidP="00102CC7">
      <w:pPr>
        <w:tabs>
          <w:tab w:val="num" w:pos="3615"/>
        </w:tabs>
        <w:autoSpaceDE w:val="0"/>
        <w:autoSpaceDN w:val="0"/>
        <w:adjustRightInd w:val="0"/>
        <w:jc w:val="both"/>
        <w:rPr>
          <w:rFonts w:ascii="Cambria" w:hAnsi="Cambria" w:cs="Cambria"/>
        </w:rPr>
      </w:pPr>
    </w:p>
    <w:p w:rsidR="00BF4A02" w:rsidRPr="006F5239" w:rsidRDefault="00BF4A02" w:rsidP="00B03105">
      <w:pPr>
        <w:autoSpaceDE w:val="0"/>
        <w:autoSpaceDN w:val="0"/>
        <w:adjustRightInd w:val="0"/>
        <w:ind w:left="900"/>
        <w:jc w:val="both"/>
        <w:rPr>
          <w:rFonts w:ascii="Cambria" w:hAnsi="Cambria" w:cs="Cambria"/>
          <w:sz w:val="14"/>
          <w:szCs w:val="14"/>
        </w:rPr>
      </w:pPr>
    </w:p>
    <w:p w:rsidR="00BF4A02" w:rsidRPr="00D65D96" w:rsidRDefault="00BF4A02" w:rsidP="00B03105">
      <w:pPr>
        <w:autoSpaceDE w:val="0"/>
        <w:autoSpaceDN w:val="0"/>
        <w:adjustRightInd w:val="0"/>
        <w:jc w:val="both"/>
        <w:rPr>
          <w:rFonts w:ascii="Cambria" w:hAnsi="Cambria" w:cs="Cambria"/>
        </w:rPr>
      </w:pPr>
      <w:r w:rsidRPr="00D65D96">
        <w:rPr>
          <w:rFonts w:ascii="Cambria" w:hAnsi="Cambria" w:cs="Cambria"/>
        </w:rPr>
        <w:t xml:space="preserve">2) w zakresie prac organizacyjno- technicznych: </w:t>
      </w:r>
    </w:p>
    <w:p w:rsidR="00BF4A02" w:rsidRPr="006F5239" w:rsidRDefault="00BF4A02" w:rsidP="00B03105">
      <w:pPr>
        <w:autoSpaceDE w:val="0"/>
        <w:autoSpaceDN w:val="0"/>
        <w:adjustRightInd w:val="0"/>
        <w:ind w:firstLine="360"/>
        <w:jc w:val="both"/>
        <w:rPr>
          <w:rFonts w:ascii="Cambria" w:hAnsi="Cambria" w:cs="Cambria"/>
          <w:sz w:val="14"/>
          <w:szCs w:val="14"/>
        </w:rPr>
      </w:pPr>
    </w:p>
    <w:p w:rsidR="00BF4A02" w:rsidRPr="00D65D96" w:rsidRDefault="00BF4A02" w:rsidP="00DD67A2">
      <w:pPr>
        <w:numPr>
          <w:ilvl w:val="5"/>
          <w:numId w:val="42"/>
        </w:numPr>
        <w:tabs>
          <w:tab w:val="num" w:pos="1260"/>
        </w:tabs>
        <w:autoSpaceDE w:val="0"/>
        <w:autoSpaceDN w:val="0"/>
        <w:adjustRightInd w:val="0"/>
        <w:ind w:left="1260" w:hanging="360"/>
        <w:jc w:val="both"/>
        <w:rPr>
          <w:rFonts w:ascii="Cambria" w:hAnsi="Cambria" w:cs="Cambria"/>
        </w:rPr>
      </w:pPr>
      <w:r w:rsidRPr="00D65D96">
        <w:rPr>
          <w:rFonts w:ascii="Cambria" w:hAnsi="Cambria" w:cs="Cambria"/>
        </w:rPr>
        <w:t>troszczenie  się o właściwą organizację, wyposażenie i estetykę biblioteki,</w:t>
      </w:r>
    </w:p>
    <w:p w:rsidR="00BF4A02" w:rsidRDefault="00BF4A02" w:rsidP="00DD67A2">
      <w:pPr>
        <w:numPr>
          <w:ilvl w:val="5"/>
          <w:numId w:val="42"/>
        </w:numPr>
        <w:tabs>
          <w:tab w:val="num" w:pos="1260"/>
        </w:tabs>
        <w:autoSpaceDE w:val="0"/>
        <w:autoSpaceDN w:val="0"/>
        <w:adjustRightInd w:val="0"/>
        <w:ind w:left="1260" w:hanging="360"/>
        <w:jc w:val="both"/>
        <w:rPr>
          <w:rFonts w:ascii="Cambria" w:hAnsi="Cambria" w:cs="Cambria"/>
        </w:rPr>
      </w:pPr>
      <w:r w:rsidRPr="00D65D96">
        <w:rPr>
          <w:rFonts w:ascii="Cambria" w:hAnsi="Cambria" w:cs="Cambria"/>
        </w:rPr>
        <w:t>gromadzenie zbiorów zgodnie z profilem programowym szkoły i jej potrzeba</w:t>
      </w:r>
      <w:r>
        <w:rPr>
          <w:rFonts w:ascii="Cambria" w:hAnsi="Cambria" w:cs="Cambria"/>
        </w:rPr>
        <w:t>mi, przeprowadzanie ich selekcji</w:t>
      </w:r>
      <w:r w:rsidRPr="00D65D96">
        <w:rPr>
          <w:rFonts w:ascii="Cambria" w:hAnsi="Cambria" w:cs="Cambria"/>
        </w:rPr>
        <w:t>,</w:t>
      </w:r>
    </w:p>
    <w:p w:rsidR="00BF4A02" w:rsidRPr="00055DDD" w:rsidRDefault="00BF4A02" w:rsidP="00DD67A2">
      <w:pPr>
        <w:numPr>
          <w:ilvl w:val="5"/>
          <w:numId w:val="42"/>
        </w:numPr>
        <w:tabs>
          <w:tab w:val="num" w:pos="1260"/>
        </w:tabs>
        <w:autoSpaceDE w:val="0"/>
        <w:autoSpaceDN w:val="0"/>
        <w:adjustRightInd w:val="0"/>
        <w:ind w:left="1260" w:hanging="360"/>
        <w:jc w:val="both"/>
        <w:rPr>
          <w:rFonts w:ascii="Cambria" w:hAnsi="Cambria" w:cs="Cambria"/>
        </w:rPr>
      </w:pPr>
      <w:r w:rsidRPr="00055DDD">
        <w:rPr>
          <w:rFonts w:ascii="Cambria" w:hAnsi="Cambria" w:cs="Cambria"/>
        </w:rPr>
        <w:t>wypożyczanie i udostępnianie zbiorów bibliotecznych,</w:t>
      </w:r>
    </w:p>
    <w:p w:rsidR="00BF4A02" w:rsidRPr="00D65D96" w:rsidRDefault="00BF4A02" w:rsidP="00DD67A2">
      <w:pPr>
        <w:numPr>
          <w:ilvl w:val="5"/>
          <w:numId w:val="42"/>
        </w:numPr>
        <w:tabs>
          <w:tab w:val="num" w:pos="1260"/>
        </w:tabs>
        <w:autoSpaceDE w:val="0"/>
        <w:autoSpaceDN w:val="0"/>
        <w:adjustRightInd w:val="0"/>
        <w:ind w:left="1260" w:hanging="360"/>
        <w:jc w:val="both"/>
        <w:rPr>
          <w:rFonts w:ascii="Cambria" w:hAnsi="Cambria" w:cs="Cambria"/>
        </w:rPr>
      </w:pPr>
      <w:r w:rsidRPr="00D65D96">
        <w:rPr>
          <w:rFonts w:ascii="Cambria" w:hAnsi="Cambria" w:cs="Cambria"/>
        </w:rPr>
        <w:t>prowadzenie ewidencj</w:t>
      </w:r>
      <w:r>
        <w:rPr>
          <w:rFonts w:ascii="Cambria" w:hAnsi="Cambria" w:cs="Cambria"/>
        </w:rPr>
        <w:t xml:space="preserve">i </w:t>
      </w:r>
      <w:r w:rsidRPr="00D65D96">
        <w:rPr>
          <w:rFonts w:ascii="Cambria" w:hAnsi="Cambria" w:cs="Cambria"/>
        </w:rPr>
        <w:t xml:space="preserve"> zbiorów</w:t>
      </w:r>
      <w:r>
        <w:rPr>
          <w:rFonts w:ascii="Cambria" w:hAnsi="Cambria" w:cs="Cambria"/>
        </w:rPr>
        <w:t xml:space="preserve"> na zasadach określonych w przepisach dotyczących ewidencji materiałów bibliotecznych</w:t>
      </w:r>
      <w:r w:rsidRPr="00D65D96">
        <w:rPr>
          <w:rFonts w:ascii="Cambria" w:hAnsi="Cambria" w:cs="Cambria"/>
        </w:rPr>
        <w:t>,</w:t>
      </w:r>
    </w:p>
    <w:p w:rsidR="00BF4A02" w:rsidRPr="00D65D96" w:rsidRDefault="00BF4A02" w:rsidP="00DD67A2">
      <w:pPr>
        <w:numPr>
          <w:ilvl w:val="5"/>
          <w:numId w:val="42"/>
        </w:numPr>
        <w:tabs>
          <w:tab w:val="num" w:pos="1260"/>
        </w:tabs>
        <w:autoSpaceDE w:val="0"/>
        <w:autoSpaceDN w:val="0"/>
        <w:adjustRightInd w:val="0"/>
        <w:ind w:left="1260" w:hanging="360"/>
        <w:jc w:val="both"/>
        <w:rPr>
          <w:rFonts w:ascii="Cambria" w:hAnsi="Cambria" w:cs="Cambria"/>
        </w:rPr>
      </w:pPr>
      <w:r w:rsidRPr="00D65D96">
        <w:rPr>
          <w:rFonts w:ascii="Cambria" w:hAnsi="Cambria" w:cs="Cambria"/>
        </w:rPr>
        <w:t>klasyfikowanie, katalogowanie, opracowywanie technicznie i konserwacja zbiorów,</w:t>
      </w:r>
    </w:p>
    <w:p w:rsidR="00BF4A02" w:rsidRPr="00D65D96" w:rsidRDefault="00BF4A02" w:rsidP="00DD67A2">
      <w:pPr>
        <w:numPr>
          <w:ilvl w:val="5"/>
          <w:numId w:val="42"/>
        </w:numPr>
        <w:tabs>
          <w:tab w:val="num" w:pos="1260"/>
        </w:tabs>
        <w:autoSpaceDE w:val="0"/>
        <w:autoSpaceDN w:val="0"/>
        <w:adjustRightInd w:val="0"/>
        <w:ind w:left="1260" w:hanging="360"/>
        <w:jc w:val="both"/>
        <w:rPr>
          <w:rFonts w:ascii="Cambria" w:hAnsi="Cambria" w:cs="Cambria"/>
        </w:rPr>
      </w:pPr>
      <w:r w:rsidRPr="00D65D96">
        <w:rPr>
          <w:rFonts w:ascii="Cambria" w:hAnsi="Cambria" w:cs="Cambria"/>
        </w:rPr>
        <w:t>organizowanie warsztatu działalności informacyjnej,</w:t>
      </w:r>
    </w:p>
    <w:p w:rsidR="00BF4A02" w:rsidRPr="00D65D96" w:rsidRDefault="00BF4A02" w:rsidP="00DD67A2">
      <w:pPr>
        <w:numPr>
          <w:ilvl w:val="5"/>
          <w:numId w:val="42"/>
        </w:numPr>
        <w:tabs>
          <w:tab w:val="num" w:pos="1260"/>
        </w:tabs>
        <w:autoSpaceDE w:val="0"/>
        <w:autoSpaceDN w:val="0"/>
        <w:adjustRightInd w:val="0"/>
        <w:ind w:left="1260" w:hanging="360"/>
        <w:jc w:val="both"/>
        <w:rPr>
          <w:rFonts w:ascii="Cambria" w:hAnsi="Cambria" w:cs="Cambria"/>
        </w:rPr>
      </w:pPr>
      <w:r w:rsidRPr="00D65D96">
        <w:rPr>
          <w:rFonts w:ascii="Cambria" w:hAnsi="Cambria" w:cs="Cambria"/>
        </w:rPr>
        <w:t>prowadzenie dokumentacji pracy biblioteki, statystyki dziennej i ok</w:t>
      </w:r>
      <w:r>
        <w:rPr>
          <w:rFonts w:ascii="Cambria" w:hAnsi="Cambria" w:cs="Cambria"/>
        </w:rPr>
        <w:t xml:space="preserve">resowej, </w:t>
      </w:r>
    </w:p>
    <w:p w:rsidR="00BF4A02" w:rsidRDefault="00BF4A02" w:rsidP="00DD67A2">
      <w:pPr>
        <w:numPr>
          <w:ilvl w:val="5"/>
          <w:numId w:val="42"/>
        </w:numPr>
        <w:tabs>
          <w:tab w:val="num" w:pos="1260"/>
        </w:tabs>
        <w:autoSpaceDE w:val="0"/>
        <w:autoSpaceDN w:val="0"/>
        <w:adjustRightInd w:val="0"/>
        <w:ind w:left="1260" w:hanging="360"/>
        <w:jc w:val="both"/>
        <w:rPr>
          <w:rFonts w:ascii="Cambria" w:hAnsi="Cambria" w:cs="Cambria"/>
        </w:rPr>
      </w:pPr>
      <w:r>
        <w:rPr>
          <w:rFonts w:ascii="Cambria" w:hAnsi="Cambria" w:cs="Cambria"/>
        </w:rPr>
        <w:t xml:space="preserve">planowanie pracy: opracowanie  rocznego plan pracy biblioteki, </w:t>
      </w:r>
    </w:p>
    <w:p w:rsidR="00BF4A02" w:rsidRPr="00D65D96" w:rsidRDefault="00BF4A02" w:rsidP="00DD67A2">
      <w:pPr>
        <w:numPr>
          <w:ilvl w:val="5"/>
          <w:numId w:val="42"/>
        </w:numPr>
        <w:tabs>
          <w:tab w:val="num" w:pos="1260"/>
        </w:tabs>
        <w:autoSpaceDE w:val="0"/>
        <w:autoSpaceDN w:val="0"/>
        <w:adjustRightInd w:val="0"/>
        <w:ind w:left="1260" w:hanging="360"/>
        <w:jc w:val="both"/>
        <w:rPr>
          <w:rFonts w:ascii="Cambria" w:hAnsi="Cambria" w:cs="Cambria"/>
        </w:rPr>
      </w:pPr>
      <w:r w:rsidRPr="00D65D96">
        <w:rPr>
          <w:rFonts w:ascii="Cambria" w:hAnsi="Cambria" w:cs="Cambria"/>
        </w:rPr>
        <w:t xml:space="preserve">składanie do dyrektora szkoły </w:t>
      </w:r>
      <w:r>
        <w:rPr>
          <w:rFonts w:ascii="Cambria" w:hAnsi="Cambria" w:cs="Cambria"/>
        </w:rPr>
        <w:t>dwa razy w roku ewaluacji  planu pracy biblioteki</w:t>
      </w:r>
      <w:r w:rsidRPr="00D65D96">
        <w:rPr>
          <w:rFonts w:ascii="Cambria" w:hAnsi="Cambria" w:cs="Cambria"/>
        </w:rPr>
        <w:t>,</w:t>
      </w:r>
    </w:p>
    <w:p w:rsidR="00BF4A02" w:rsidRPr="00D65D96" w:rsidRDefault="00BF4A02" w:rsidP="00DD67A2">
      <w:pPr>
        <w:numPr>
          <w:ilvl w:val="5"/>
          <w:numId w:val="42"/>
        </w:numPr>
        <w:tabs>
          <w:tab w:val="num" w:pos="1260"/>
        </w:tabs>
        <w:autoSpaceDE w:val="0"/>
        <w:autoSpaceDN w:val="0"/>
        <w:adjustRightInd w:val="0"/>
        <w:ind w:left="1260" w:hanging="360"/>
        <w:jc w:val="both"/>
        <w:rPr>
          <w:rFonts w:ascii="Cambria" w:hAnsi="Cambria" w:cs="Cambria"/>
        </w:rPr>
      </w:pPr>
      <w:r>
        <w:rPr>
          <w:rFonts w:ascii="Cambria" w:hAnsi="Cambria" w:cs="Cambria"/>
        </w:rPr>
        <w:t>korzystanie</w:t>
      </w:r>
      <w:r w:rsidRPr="00D65D96">
        <w:rPr>
          <w:rFonts w:ascii="Cambria" w:hAnsi="Cambria" w:cs="Cambria"/>
        </w:rPr>
        <w:t xml:space="preserve"> z dostępnych technolo</w:t>
      </w:r>
      <w:r>
        <w:rPr>
          <w:rFonts w:ascii="Cambria" w:hAnsi="Cambria" w:cs="Cambria"/>
        </w:rPr>
        <w:t xml:space="preserve">gii informacyjnych i doskonalenie własnego </w:t>
      </w:r>
      <w:r w:rsidRPr="00D65D96">
        <w:rPr>
          <w:rFonts w:ascii="Cambria" w:hAnsi="Cambria" w:cs="Cambria"/>
        </w:rPr>
        <w:t xml:space="preserve"> warsztat</w:t>
      </w:r>
      <w:r>
        <w:rPr>
          <w:rFonts w:ascii="Cambria" w:hAnsi="Cambria" w:cs="Cambria"/>
        </w:rPr>
        <w:t>u</w:t>
      </w:r>
      <w:r w:rsidRPr="00D65D96">
        <w:rPr>
          <w:rFonts w:ascii="Cambria" w:hAnsi="Cambria" w:cs="Cambria"/>
        </w:rPr>
        <w:t xml:space="preserve"> pracy.</w:t>
      </w:r>
    </w:p>
    <w:p w:rsidR="00BF4A02" w:rsidRDefault="00BF4A02" w:rsidP="00B03105">
      <w:pPr>
        <w:autoSpaceDE w:val="0"/>
        <w:autoSpaceDN w:val="0"/>
        <w:adjustRightInd w:val="0"/>
        <w:ind w:left="900"/>
        <w:jc w:val="both"/>
        <w:rPr>
          <w:rFonts w:ascii="Cambria" w:hAnsi="Cambria" w:cs="Cambria"/>
        </w:rPr>
      </w:pPr>
      <w:r w:rsidRPr="00D65D96">
        <w:rPr>
          <w:rFonts w:ascii="Cambria" w:hAnsi="Cambria" w:cs="Cambria"/>
        </w:rPr>
        <w:t xml:space="preserve">  </w:t>
      </w:r>
    </w:p>
    <w:p w:rsidR="00BF4A02" w:rsidRPr="00D65D96" w:rsidRDefault="00BF4A02" w:rsidP="00B03105">
      <w:pPr>
        <w:autoSpaceDE w:val="0"/>
        <w:autoSpaceDN w:val="0"/>
        <w:adjustRightInd w:val="0"/>
        <w:ind w:left="900"/>
        <w:jc w:val="both"/>
        <w:rPr>
          <w:rFonts w:ascii="Cambria" w:hAnsi="Cambria" w:cs="Cambria"/>
        </w:rPr>
      </w:pPr>
    </w:p>
    <w:p w:rsidR="00BF4A02" w:rsidRPr="00D65D96" w:rsidRDefault="00BF4A02" w:rsidP="00764333">
      <w:pPr>
        <w:tabs>
          <w:tab w:val="left" w:pos="0"/>
        </w:tabs>
        <w:autoSpaceDE w:val="0"/>
        <w:autoSpaceDN w:val="0"/>
        <w:adjustRightInd w:val="0"/>
        <w:ind w:firstLine="567"/>
        <w:jc w:val="both"/>
        <w:rPr>
          <w:rFonts w:ascii="Cambria" w:hAnsi="Cambria" w:cs="Cambria"/>
        </w:rPr>
      </w:pPr>
      <w:r w:rsidRPr="00D65D96">
        <w:rPr>
          <w:rFonts w:ascii="Cambria" w:hAnsi="Cambria" w:cs="Cambria"/>
          <w:b/>
          <w:bCs/>
        </w:rPr>
        <w:t>4.</w:t>
      </w:r>
      <w:r w:rsidRPr="00D65D96">
        <w:rPr>
          <w:rFonts w:ascii="Cambria" w:hAnsi="Cambria" w:cs="Cambria"/>
        </w:rPr>
        <w:t xml:space="preserve">  Nauczyciele </w:t>
      </w:r>
      <w:r>
        <w:rPr>
          <w:rFonts w:ascii="Cambria" w:hAnsi="Cambria" w:cs="Cambria"/>
        </w:rPr>
        <w:t xml:space="preserve">bibliotekarze </w:t>
      </w:r>
      <w:r w:rsidRPr="00D65D96">
        <w:rPr>
          <w:rFonts w:ascii="Cambria" w:hAnsi="Cambria" w:cs="Cambria"/>
        </w:rPr>
        <w:t>zatrudnieni w bibliotece zobowiązani  są  prowadzić  politykę  gromadzenia  zbiorów,  kierując  się zapotrzebowaniem  nauczycieli  i  uczniów,  analizą  obowiązujących  w  szkole  programów  i  ofertą  rynkową oraz możliwościami finansowymi Szkoły.</w:t>
      </w:r>
    </w:p>
    <w:p w:rsidR="00BF4A02" w:rsidRPr="006F5239" w:rsidRDefault="00BF4A02" w:rsidP="00764333">
      <w:pPr>
        <w:tabs>
          <w:tab w:val="left" w:pos="0"/>
        </w:tabs>
        <w:autoSpaceDE w:val="0"/>
        <w:autoSpaceDN w:val="0"/>
        <w:adjustRightInd w:val="0"/>
        <w:jc w:val="both"/>
        <w:rPr>
          <w:rFonts w:ascii="Cambria" w:hAnsi="Cambria" w:cs="Cambria"/>
          <w:b/>
          <w:bCs/>
          <w:sz w:val="12"/>
          <w:szCs w:val="12"/>
        </w:rPr>
      </w:pPr>
      <w:r w:rsidRPr="00D65D96">
        <w:rPr>
          <w:rFonts w:ascii="Cambria" w:hAnsi="Cambria" w:cs="Cambria"/>
          <w:b/>
          <w:bCs/>
        </w:rPr>
        <w:lastRenderedPageBreak/>
        <w:t xml:space="preserve">  </w:t>
      </w:r>
    </w:p>
    <w:p w:rsidR="00BF4A02" w:rsidRPr="00055DDD" w:rsidRDefault="00BF4A02" w:rsidP="00764333">
      <w:pPr>
        <w:tabs>
          <w:tab w:val="left" w:pos="284"/>
        </w:tabs>
        <w:autoSpaceDE w:val="0"/>
        <w:autoSpaceDN w:val="0"/>
        <w:adjustRightInd w:val="0"/>
        <w:ind w:firstLine="426"/>
        <w:jc w:val="both"/>
        <w:rPr>
          <w:rFonts w:ascii="Cambria" w:hAnsi="Cambria" w:cs="Cambria"/>
          <w:i/>
          <w:iCs/>
        </w:rPr>
      </w:pPr>
      <w:r w:rsidRPr="00D65D96">
        <w:rPr>
          <w:rFonts w:ascii="Cambria" w:hAnsi="Cambria" w:cs="Cambria"/>
          <w:b/>
          <w:bCs/>
        </w:rPr>
        <w:t xml:space="preserve"> 5.</w:t>
      </w:r>
      <w:r>
        <w:rPr>
          <w:rFonts w:ascii="Cambria" w:hAnsi="Cambria" w:cs="Cambria"/>
        </w:rPr>
        <w:t xml:space="preserve"> Zasady korzystania ze zbiorów</w:t>
      </w:r>
      <w:r w:rsidRPr="00D65D96">
        <w:rPr>
          <w:rFonts w:ascii="Cambria" w:hAnsi="Cambria" w:cs="Cambria"/>
        </w:rPr>
        <w:t xml:space="preserve"> </w:t>
      </w:r>
      <w:r w:rsidRPr="00055DDD">
        <w:rPr>
          <w:rFonts w:ascii="Cambria" w:hAnsi="Cambria" w:cs="Cambria"/>
        </w:rPr>
        <w:t>określa</w:t>
      </w:r>
      <w:r w:rsidRPr="00055DDD">
        <w:rPr>
          <w:rFonts w:ascii="Cambria" w:hAnsi="Cambria" w:cs="Cambria"/>
          <w:i/>
          <w:iCs/>
        </w:rPr>
        <w:t xml:space="preserve"> </w:t>
      </w:r>
      <w:r>
        <w:rPr>
          <w:rFonts w:ascii="Cambria" w:hAnsi="Cambria" w:cs="Cambria"/>
          <w:i/>
          <w:iCs/>
        </w:rPr>
        <w:t xml:space="preserve">„Regulamin biblioteki i ICIM”, </w:t>
      </w:r>
      <w:r w:rsidRPr="00FC15E4">
        <w:rPr>
          <w:rFonts w:ascii="Cambria" w:hAnsi="Cambria" w:cs="Cambria"/>
        </w:rPr>
        <w:t>a</w:t>
      </w:r>
      <w:r>
        <w:rPr>
          <w:rFonts w:ascii="Cambria" w:hAnsi="Cambria" w:cs="Cambria"/>
          <w:i/>
          <w:iCs/>
        </w:rPr>
        <w:t xml:space="preserve"> </w:t>
      </w:r>
      <w:r w:rsidRPr="00FC15E4">
        <w:rPr>
          <w:rFonts w:ascii="Cambria" w:hAnsi="Cambria" w:cs="Cambria"/>
        </w:rPr>
        <w:t>godzin</w:t>
      </w:r>
      <w:r>
        <w:rPr>
          <w:rFonts w:ascii="Cambria" w:hAnsi="Cambria" w:cs="Cambria"/>
        </w:rPr>
        <w:t>y otwarcia biblioteki są corocznie dostosowane do potrzeb uczniów i szkoły.</w:t>
      </w:r>
    </w:p>
    <w:p w:rsidR="00BF4A02" w:rsidRPr="00D65D96" w:rsidRDefault="00BF4A02" w:rsidP="00764333">
      <w:pPr>
        <w:autoSpaceDE w:val="0"/>
        <w:autoSpaceDN w:val="0"/>
        <w:adjustRightInd w:val="0"/>
        <w:jc w:val="both"/>
        <w:rPr>
          <w:rFonts w:ascii="Cambria" w:hAnsi="Cambria" w:cs="Cambria"/>
        </w:rPr>
      </w:pPr>
    </w:p>
    <w:p w:rsidR="00BF4A02" w:rsidRPr="00D65D96" w:rsidRDefault="00BF4A02" w:rsidP="00764333">
      <w:pPr>
        <w:tabs>
          <w:tab w:val="num" w:pos="1080"/>
        </w:tabs>
        <w:ind w:firstLine="567"/>
        <w:jc w:val="both"/>
        <w:rPr>
          <w:rFonts w:ascii="Cambria" w:hAnsi="Cambria" w:cs="Cambria"/>
        </w:rPr>
      </w:pPr>
      <w:r>
        <w:rPr>
          <w:rFonts w:ascii="Cambria" w:hAnsi="Cambria" w:cs="Cambria"/>
          <w:b/>
          <w:bCs/>
        </w:rPr>
        <w:t>6</w:t>
      </w:r>
      <w:r w:rsidRPr="00D65D96">
        <w:rPr>
          <w:rFonts w:ascii="Cambria" w:hAnsi="Cambria" w:cs="Cambria"/>
        </w:rPr>
        <w:t xml:space="preserve">. Szczegółowe zadania </w:t>
      </w:r>
      <w:r>
        <w:rPr>
          <w:rFonts w:ascii="Cambria" w:hAnsi="Cambria" w:cs="Cambria"/>
        </w:rPr>
        <w:t>nauczycieli bibliotekarzy</w:t>
      </w:r>
      <w:r w:rsidRPr="00D65D96">
        <w:rPr>
          <w:rFonts w:ascii="Cambria" w:hAnsi="Cambria" w:cs="Cambria"/>
        </w:rPr>
        <w:t xml:space="preserve"> </w:t>
      </w:r>
      <w:r>
        <w:rPr>
          <w:rFonts w:ascii="Cambria" w:hAnsi="Cambria" w:cs="Cambria"/>
        </w:rPr>
        <w:t>ujęte są w</w:t>
      </w:r>
      <w:r w:rsidRPr="00D65D96">
        <w:rPr>
          <w:rFonts w:ascii="Cambria" w:hAnsi="Cambria" w:cs="Cambria"/>
        </w:rPr>
        <w:t xml:space="preserve"> planie pracy biblioteki.</w:t>
      </w:r>
    </w:p>
    <w:p w:rsidR="00BF4A02" w:rsidRPr="00D65D96" w:rsidRDefault="00BF4A02" w:rsidP="00764333">
      <w:pPr>
        <w:tabs>
          <w:tab w:val="num" w:pos="1080"/>
        </w:tabs>
        <w:jc w:val="both"/>
        <w:rPr>
          <w:rFonts w:ascii="Cambria" w:hAnsi="Cambria" w:cs="Cambria"/>
        </w:rPr>
      </w:pPr>
    </w:p>
    <w:p w:rsidR="00BF4A02" w:rsidRPr="009247FB" w:rsidRDefault="00BF4A02" w:rsidP="009247FB">
      <w:pPr>
        <w:tabs>
          <w:tab w:val="num" w:pos="1080"/>
        </w:tabs>
        <w:ind w:firstLine="567"/>
        <w:jc w:val="both"/>
        <w:rPr>
          <w:rStyle w:val="Pogrubienie"/>
          <w:rFonts w:ascii="Cambria" w:hAnsi="Cambria" w:cs="Cambria"/>
          <w:b w:val="0"/>
          <w:bCs w:val="0"/>
        </w:rPr>
      </w:pPr>
      <w:r>
        <w:rPr>
          <w:rFonts w:ascii="Cambria" w:hAnsi="Cambria" w:cs="Cambria"/>
          <w:b/>
          <w:bCs/>
        </w:rPr>
        <w:t>7</w:t>
      </w:r>
      <w:r w:rsidRPr="00D65D96">
        <w:rPr>
          <w:rFonts w:ascii="Cambria" w:hAnsi="Cambria" w:cs="Cambria"/>
        </w:rPr>
        <w:t>. Wydatki biblioteki pokrywane są z budżetu szkoły lub dotowane przez Radę Rodziców</w:t>
      </w:r>
      <w:r>
        <w:rPr>
          <w:rFonts w:ascii="Cambria" w:hAnsi="Cambria" w:cs="Cambria"/>
        </w:rPr>
        <w:t xml:space="preserve">   </w:t>
      </w:r>
      <w:r>
        <w:rPr>
          <w:rFonts w:ascii="Cambria" w:hAnsi="Cambria" w:cs="Cambria"/>
        </w:rPr>
        <w:br/>
        <w:t xml:space="preserve">i innych ofiarodawców.  </w:t>
      </w:r>
      <w:r w:rsidRPr="00D65D96">
        <w:t xml:space="preserve">            </w:t>
      </w:r>
    </w:p>
    <w:p w:rsidR="00BF4A02" w:rsidRPr="009247FB" w:rsidRDefault="00BF4A02" w:rsidP="009247FB">
      <w:pPr>
        <w:pStyle w:val="NormalnyWeb"/>
        <w:tabs>
          <w:tab w:val="num" w:pos="851"/>
        </w:tabs>
        <w:jc w:val="both"/>
        <w:rPr>
          <w:rFonts w:ascii="Cambria" w:hAnsi="Cambria" w:cs="Cambria"/>
          <w:b/>
          <w:bCs/>
          <w:sz w:val="22"/>
          <w:szCs w:val="22"/>
        </w:rPr>
      </w:pPr>
      <w:r>
        <w:rPr>
          <w:rStyle w:val="Pogrubienie"/>
          <w:rFonts w:ascii="Cambria" w:hAnsi="Cambria" w:cs="Cambria"/>
        </w:rPr>
        <w:t xml:space="preserve">   </w:t>
      </w:r>
      <w:r w:rsidRPr="00526452">
        <w:rPr>
          <w:rFonts w:ascii="Cambria" w:hAnsi="Cambria" w:cs="Cambria"/>
          <w:b/>
          <w:bCs/>
          <w:sz w:val="22"/>
          <w:szCs w:val="22"/>
        </w:rPr>
        <w:t>§ 60.</w:t>
      </w:r>
      <w:r w:rsidRPr="00FC15E4">
        <w:rPr>
          <w:b/>
          <w:bCs/>
        </w:rPr>
        <w:t xml:space="preserve"> </w:t>
      </w:r>
      <w:r w:rsidRPr="00526452">
        <w:rPr>
          <w:rFonts w:ascii="Cambria" w:hAnsi="Cambria" w:cs="Cambria"/>
          <w:b/>
          <w:bCs/>
          <w:sz w:val="22"/>
          <w:szCs w:val="22"/>
        </w:rPr>
        <w:t>Zespoły nauczycielskie  i zasady ich pracy</w:t>
      </w:r>
      <w:r w:rsidRPr="00526452">
        <w:rPr>
          <w:rFonts w:ascii="Cambria" w:hAnsi="Cambria" w:cs="Cambria"/>
          <w:b/>
          <w:bCs/>
          <w:i/>
          <w:iCs/>
          <w:sz w:val="22"/>
          <w:szCs w:val="22"/>
        </w:rPr>
        <w:t>.</w:t>
      </w:r>
    </w:p>
    <w:p w:rsidR="00BF4A02" w:rsidRPr="00D65D96" w:rsidRDefault="00BF4A02" w:rsidP="00D9634C">
      <w:pPr>
        <w:ind w:firstLine="284"/>
        <w:jc w:val="both"/>
        <w:rPr>
          <w:rFonts w:ascii="Cambria" w:hAnsi="Cambria" w:cs="Cambria"/>
          <w:b/>
          <w:bCs/>
        </w:rPr>
      </w:pPr>
      <w:r>
        <w:rPr>
          <w:rFonts w:ascii="Cambria" w:hAnsi="Cambria" w:cs="Cambria"/>
          <w:b/>
          <w:bCs/>
        </w:rPr>
        <w:t xml:space="preserve"> </w:t>
      </w:r>
      <w:r w:rsidRPr="00D65D96">
        <w:rPr>
          <w:rFonts w:ascii="Cambria" w:hAnsi="Cambria" w:cs="Cambria"/>
          <w:b/>
          <w:bCs/>
        </w:rPr>
        <w:t xml:space="preserve">1. </w:t>
      </w:r>
      <w:r w:rsidRPr="00D65D96">
        <w:rPr>
          <w:rFonts w:ascii="Cambria" w:hAnsi="Cambria" w:cs="Cambria"/>
        </w:rPr>
        <w:t xml:space="preserve">Zespoły nauczycielskie powołuje dyrektor szkoły. </w:t>
      </w:r>
    </w:p>
    <w:p w:rsidR="00BF4A02" w:rsidRPr="00D65D96" w:rsidRDefault="00BF4A02" w:rsidP="00B03105">
      <w:pPr>
        <w:rPr>
          <w:rFonts w:ascii="Cambria" w:hAnsi="Cambria" w:cs="Cambria"/>
          <w:b/>
          <w:bCs/>
        </w:rPr>
      </w:pPr>
    </w:p>
    <w:p w:rsidR="00BF4A02" w:rsidRPr="00764333" w:rsidRDefault="00BF4A02" w:rsidP="00764333">
      <w:pPr>
        <w:ind w:firstLine="284"/>
        <w:jc w:val="both"/>
        <w:rPr>
          <w:rFonts w:ascii="Cambria" w:hAnsi="Cambria" w:cs="Cambria"/>
          <w:b/>
          <w:bCs/>
        </w:rPr>
      </w:pPr>
      <w:r>
        <w:rPr>
          <w:rFonts w:ascii="Cambria" w:hAnsi="Cambria" w:cs="Cambria"/>
          <w:b/>
          <w:bCs/>
        </w:rPr>
        <w:t xml:space="preserve"> </w:t>
      </w:r>
      <w:r w:rsidRPr="00D65D96">
        <w:rPr>
          <w:rFonts w:ascii="Cambria" w:hAnsi="Cambria" w:cs="Cambria"/>
          <w:b/>
          <w:bCs/>
        </w:rPr>
        <w:t xml:space="preserve">2. </w:t>
      </w:r>
      <w:r w:rsidRPr="00D65D96">
        <w:rPr>
          <w:rFonts w:ascii="Cambria" w:hAnsi="Cambria" w:cs="Cambria"/>
        </w:rPr>
        <w:t>Zespoły nauczycielskie powołuje się celem:</w:t>
      </w:r>
    </w:p>
    <w:p w:rsidR="00BF4A02" w:rsidRPr="00D65D96" w:rsidRDefault="00BF4A02" w:rsidP="00DD67A2">
      <w:pPr>
        <w:pStyle w:val="Akapitzlist"/>
        <w:numPr>
          <w:ilvl w:val="0"/>
          <w:numId w:val="51"/>
        </w:numPr>
        <w:tabs>
          <w:tab w:val="left" w:pos="567"/>
        </w:tabs>
        <w:spacing w:line="240" w:lineRule="auto"/>
        <w:ind w:left="0" w:firstLine="0"/>
        <w:jc w:val="both"/>
        <w:rPr>
          <w:rFonts w:ascii="Cambria" w:hAnsi="Cambria" w:cs="Cambria"/>
        </w:rPr>
      </w:pPr>
      <w:r w:rsidRPr="00D65D96">
        <w:rPr>
          <w:rFonts w:ascii="Cambria" w:hAnsi="Cambria" w:cs="Cambria"/>
        </w:rPr>
        <w:t>planowania i organizacji procesów zachodzących w szkole;</w:t>
      </w:r>
    </w:p>
    <w:p w:rsidR="00BF4A02" w:rsidRPr="00D65D96" w:rsidRDefault="00BF4A02" w:rsidP="00DD67A2">
      <w:pPr>
        <w:pStyle w:val="Akapitzlist"/>
        <w:numPr>
          <w:ilvl w:val="0"/>
          <w:numId w:val="51"/>
        </w:numPr>
        <w:tabs>
          <w:tab w:val="left" w:pos="567"/>
        </w:tabs>
        <w:spacing w:line="240" w:lineRule="auto"/>
        <w:ind w:left="0" w:firstLine="0"/>
        <w:jc w:val="both"/>
        <w:rPr>
          <w:rFonts w:ascii="Cambria" w:hAnsi="Cambria" w:cs="Cambria"/>
        </w:rPr>
      </w:pPr>
      <w:r w:rsidRPr="00D65D96">
        <w:rPr>
          <w:rFonts w:ascii="Cambria" w:hAnsi="Cambria" w:cs="Cambria"/>
        </w:rPr>
        <w:t>koordynowania działań w szkole;</w:t>
      </w:r>
    </w:p>
    <w:p w:rsidR="00BF4A02" w:rsidRPr="00D65D96" w:rsidRDefault="00BF4A02" w:rsidP="00DD67A2">
      <w:pPr>
        <w:pStyle w:val="Akapitzlist"/>
        <w:numPr>
          <w:ilvl w:val="0"/>
          <w:numId w:val="51"/>
        </w:numPr>
        <w:tabs>
          <w:tab w:val="left" w:pos="567"/>
        </w:tabs>
        <w:spacing w:line="240" w:lineRule="auto"/>
        <w:ind w:left="0" w:firstLine="0"/>
        <w:jc w:val="both"/>
        <w:rPr>
          <w:rFonts w:ascii="Cambria" w:hAnsi="Cambria" w:cs="Cambria"/>
        </w:rPr>
      </w:pPr>
      <w:r w:rsidRPr="00D65D96">
        <w:rPr>
          <w:rFonts w:ascii="Cambria" w:hAnsi="Cambria" w:cs="Cambria"/>
        </w:rPr>
        <w:t>zwiększenia skuteczności działania;</w:t>
      </w:r>
    </w:p>
    <w:p w:rsidR="00BF4A02" w:rsidRPr="00D65D96" w:rsidRDefault="00BF4A02" w:rsidP="00DD67A2">
      <w:pPr>
        <w:pStyle w:val="Akapitzlist"/>
        <w:numPr>
          <w:ilvl w:val="0"/>
          <w:numId w:val="51"/>
        </w:numPr>
        <w:tabs>
          <w:tab w:val="left" w:pos="567"/>
        </w:tabs>
        <w:spacing w:line="240" w:lineRule="auto"/>
        <w:ind w:left="0" w:firstLine="0"/>
        <w:jc w:val="both"/>
        <w:rPr>
          <w:rFonts w:ascii="Cambria" w:hAnsi="Cambria" w:cs="Cambria"/>
        </w:rPr>
      </w:pPr>
      <w:r w:rsidRPr="00D65D96">
        <w:rPr>
          <w:rFonts w:ascii="Cambria" w:hAnsi="Cambria" w:cs="Cambria"/>
        </w:rPr>
        <w:t>ułatwienia wykonywania zadań stojących przed szkołą i nauczycielami;</w:t>
      </w:r>
    </w:p>
    <w:p w:rsidR="00BF4A02" w:rsidRPr="00D65D96" w:rsidRDefault="00BF4A02" w:rsidP="00DD67A2">
      <w:pPr>
        <w:pStyle w:val="Akapitzlist"/>
        <w:numPr>
          <w:ilvl w:val="0"/>
          <w:numId w:val="51"/>
        </w:numPr>
        <w:tabs>
          <w:tab w:val="left" w:pos="567"/>
        </w:tabs>
        <w:spacing w:line="240" w:lineRule="auto"/>
        <w:ind w:left="0" w:firstLine="0"/>
        <w:jc w:val="both"/>
        <w:rPr>
          <w:rFonts w:ascii="Cambria" w:hAnsi="Cambria" w:cs="Cambria"/>
        </w:rPr>
      </w:pPr>
      <w:r w:rsidRPr="00D65D96">
        <w:rPr>
          <w:rFonts w:ascii="Cambria" w:hAnsi="Cambria" w:cs="Cambria"/>
        </w:rPr>
        <w:t>doskonalenia umiejętności indywidualnych;</w:t>
      </w:r>
    </w:p>
    <w:p w:rsidR="00BF4A02" w:rsidRPr="00D65D96" w:rsidRDefault="00BF4A02" w:rsidP="00DD67A2">
      <w:pPr>
        <w:pStyle w:val="Akapitzlist"/>
        <w:numPr>
          <w:ilvl w:val="0"/>
          <w:numId w:val="51"/>
        </w:numPr>
        <w:tabs>
          <w:tab w:val="left" w:pos="567"/>
        </w:tabs>
        <w:spacing w:line="240" w:lineRule="auto"/>
        <w:ind w:left="0" w:firstLine="0"/>
        <w:jc w:val="both"/>
        <w:rPr>
          <w:rFonts w:ascii="Cambria" w:hAnsi="Cambria" w:cs="Cambria"/>
        </w:rPr>
      </w:pPr>
      <w:r w:rsidRPr="00D65D96">
        <w:rPr>
          <w:rFonts w:ascii="Cambria" w:hAnsi="Cambria" w:cs="Cambria"/>
        </w:rPr>
        <w:t>zapewnienia nauczycielom bezpośredniego wpływu na podejmowane decyzje;</w:t>
      </w:r>
    </w:p>
    <w:p w:rsidR="00BF4A02" w:rsidRPr="00D65D96" w:rsidRDefault="00BF4A02" w:rsidP="00DD67A2">
      <w:pPr>
        <w:pStyle w:val="Akapitzlist"/>
        <w:numPr>
          <w:ilvl w:val="0"/>
          <w:numId w:val="51"/>
        </w:numPr>
        <w:tabs>
          <w:tab w:val="left" w:pos="567"/>
        </w:tabs>
        <w:spacing w:line="240" w:lineRule="auto"/>
        <w:ind w:left="0" w:firstLine="0"/>
        <w:jc w:val="both"/>
        <w:rPr>
          <w:rFonts w:ascii="Cambria" w:hAnsi="Cambria" w:cs="Cambria"/>
        </w:rPr>
      </w:pPr>
      <w:r w:rsidRPr="00D65D96">
        <w:rPr>
          <w:rFonts w:ascii="Cambria" w:hAnsi="Cambria" w:cs="Cambria"/>
        </w:rPr>
        <w:t>doskonalenia współpracy zespołowej;</w:t>
      </w:r>
    </w:p>
    <w:p w:rsidR="00BF4A02" w:rsidRPr="00D65D96" w:rsidRDefault="00BF4A02" w:rsidP="00DD67A2">
      <w:pPr>
        <w:pStyle w:val="Akapitzlist"/>
        <w:numPr>
          <w:ilvl w:val="0"/>
          <w:numId w:val="51"/>
        </w:numPr>
        <w:tabs>
          <w:tab w:val="left" w:pos="567"/>
        </w:tabs>
        <w:spacing w:line="240" w:lineRule="auto"/>
        <w:ind w:left="0" w:firstLine="0"/>
        <w:jc w:val="both"/>
        <w:rPr>
          <w:rFonts w:ascii="Cambria" w:hAnsi="Cambria" w:cs="Cambria"/>
        </w:rPr>
      </w:pPr>
      <w:r w:rsidRPr="00D65D96">
        <w:rPr>
          <w:rFonts w:ascii="Cambria" w:hAnsi="Cambria" w:cs="Cambria"/>
        </w:rPr>
        <w:t>wymiany doświadczeń między nauczycielami;</w:t>
      </w:r>
    </w:p>
    <w:p w:rsidR="00BF4A02" w:rsidRPr="00D65D96" w:rsidRDefault="00BF4A02" w:rsidP="00DD67A2">
      <w:pPr>
        <w:pStyle w:val="Akapitzlist"/>
        <w:numPr>
          <w:ilvl w:val="0"/>
          <w:numId w:val="51"/>
        </w:numPr>
        <w:tabs>
          <w:tab w:val="left" w:pos="567"/>
        </w:tabs>
        <w:spacing w:line="240" w:lineRule="auto"/>
        <w:ind w:left="0" w:firstLine="0"/>
        <w:jc w:val="both"/>
        <w:rPr>
          <w:rFonts w:ascii="Cambria" w:hAnsi="Cambria" w:cs="Cambria"/>
        </w:rPr>
      </w:pPr>
      <w:r w:rsidRPr="00D65D96">
        <w:rPr>
          <w:rFonts w:ascii="Cambria" w:hAnsi="Cambria" w:cs="Cambria"/>
        </w:rPr>
        <w:t xml:space="preserve">wykorzystania potencjału członków grupy dla poprawy jakości nauczania, wychowania </w:t>
      </w:r>
      <w:r w:rsidRPr="00D65D96">
        <w:rPr>
          <w:rFonts w:ascii="Cambria" w:hAnsi="Cambria" w:cs="Cambria"/>
        </w:rPr>
        <w:br/>
        <w:t>i organizacji;</w:t>
      </w:r>
    </w:p>
    <w:p w:rsidR="00BF4A02" w:rsidRPr="00D65D96" w:rsidRDefault="00BF4A02" w:rsidP="00DD67A2">
      <w:pPr>
        <w:pStyle w:val="Akapitzlist"/>
        <w:numPr>
          <w:ilvl w:val="0"/>
          <w:numId w:val="51"/>
        </w:numPr>
        <w:tabs>
          <w:tab w:val="left" w:pos="567"/>
        </w:tabs>
        <w:spacing w:line="240" w:lineRule="auto"/>
        <w:ind w:left="0" w:firstLine="0"/>
        <w:jc w:val="both"/>
        <w:rPr>
          <w:rFonts w:ascii="Cambria" w:hAnsi="Cambria" w:cs="Cambria"/>
        </w:rPr>
      </w:pPr>
      <w:r w:rsidRPr="00D65D96">
        <w:rPr>
          <w:rFonts w:ascii="Cambria" w:hAnsi="Cambria" w:cs="Cambria"/>
        </w:rPr>
        <w:t xml:space="preserve">ograniczania ryzyka indywidualnych błędów i pomoc tym, którzy mają trudności </w:t>
      </w:r>
      <w:r w:rsidRPr="00D65D96">
        <w:rPr>
          <w:rFonts w:ascii="Cambria" w:hAnsi="Cambria" w:cs="Cambria"/>
        </w:rPr>
        <w:br/>
        <w:t>w wykonywaniu zadań;</w:t>
      </w:r>
    </w:p>
    <w:p w:rsidR="00BF4A02" w:rsidRPr="00D65D96" w:rsidRDefault="00BF4A02" w:rsidP="00DD67A2">
      <w:pPr>
        <w:pStyle w:val="Akapitzlist"/>
        <w:numPr>
          <w:ilvl w:val="0"/>
          <w:numId w:val="51"/>
        </w:numPr>
        <w:tabs>
          <w:tab w:val="left" w:pos="567"/>
        </w:tabs>
        <w:spacing w:line="240" w:lineRule="auto"/>
        <w:ind w:left="0" w:firstLine="0"/>
        <w:jc w:val="both"/>
        <w:rPr>
          <w:rFonts w:ascii="Cambria" w:hAnsi="Cambria" w:cs="Cambria"/>
        </w:rPr>
      </w:pPr>
      <w:r w:rsidRPr="00D65D96">
        <w:rPr>
          <w:rFonts w:ascii="Cambria" w:hAnsi="Cambria" w:cs="Cambria"/>
        </w:rPr>
        <w:t>zwiększenia poczucia bezpieczeństwa nauczycieli;</w:t>
      </w:r>
    </w:p>
    <w:p w:rsidR="00BF4A02" w:rsidRPr="00D65D96" w:rsidRDefault="00BF4A02" w:rsidP="00B03105">
      <w:pPr>
        <w:ind w:firstLine="284"/>
        <w:jc w:val="both"/>
        <w:rPr>
          <w:rFonts w:ascii="Cambria" w:hAnsi="Cambria" w:cs="Cambria"/>
        </w:rPr>
      </w:pPr>
      <w:r w:rsidRPr="00D65D96">
        <w:rPr>
          <w:rFonts w:ascii="Cambria" w:hAnsi="Cambria" w:cs="Cambria"/>
          <w:b/>
          <w:bCs/>
        </w:rPr>
        <w:t>3.</w:t>
      </w:r>
      <w:r>
        <w:rPr>
          <w:rFonts w:ascii="Cambria" w:hAnsi="Cambria" w:cs="Cambria"/>
        </w:rPr>
        <w:t xml:space="preserve"> W  Szkole Podstawowej nr 6 </w:t>
      </w:r>
      <w:r w:rsidRPr="00D65D96">
        <w:rPr>
          <w:rFonts w:ascii="Cambria" w:hAnsi="Cambria" w:cs="Cambria"/>
        </w:rPr>
        <w:t xml:space="preserve">powołuje się zespoły stałe i doraźne. </w:t>
      </w:r>
    </w:p>
    <w:p w:rsidR="00BF4A02" w:rsidRPr="00D65D96" w:rsidRDefault="00BF4A02" w:rsidP="00B03105">
      <w:pPr>
        <w:ind w:firstLine="284"/>
        <w:jc w:val="both"/>
        <w:rPr>
          <w:rFonts w:ascii="Cambria" w:hAnsi="Cambria" w:cs="Cambria"/>
        </w:rPr>
      </w:pPr>
    </w:p>
    <w:p w:rsidR="00BF4A02" w:rsidRPr="00D65D96" w:rsidRDefault="00BF4A02" w:rsidP="00DD67A2">
      <w:pPr>
        <w:numPr>
          <w:ilvl w:val="0"/>
          <w:numId w:val="44"/>
        </w:numPr>
        <w:tabs>
          <w:tab w:val="left" w:pos="284"/>
        </w:tabs>
        <w:ind w:left="0" w:firstLine="284"/>
        <w:jc w:val="both"/>
        <w:rPr>
          <w:rFonts w:ascii="Cambria" w:hAnsi="Cambria" w:cs="Cambria"/>
        </w:rPr>
      </w:pPr>
      <w:r w:rsidRPr="00D65D96">
        <w:rPr>
          <w:rFonts w:ascii="Cambria" w:hAnsi="Cambria" w:cs="Cambria"/>
        </w:rPr>
        <w:t>Zespół stały funkcjonuje od chwili jego powołania do rozwiązania. Dyrektor szkoły może corocznie dokonywać zmiany w składzie zespołu stałego w przypadku zmian kadrowych na stanowiskach nauczycieli lub zmiany rodzaju przydzielonych zajęć.</w:t>
      </w:r>
    </w:p>
    <w:p w:rsidR="00BF4A02" w:rsidRPr="00D65D96" w:rsidRDefault="00BF4A02" w:rsidP="00B03105">
      <w:pPr>
        <w:ind w:firstLine="284"/>
        <w:jc w:val="both"/>
        <w:rPr>
          <w:rFonts w:ascii="Cambria" w:hAnsi="Cambria" w:cs="Cambria"/>
        </w:rPr>
      </w:pPr>
    </w:p>
    <w:p w:rsidR="00BF4A02" w:rsidRPr="00D65D96" w:rsidRDefault="00BF4A02" w:rsidP="00DD67A2">
      <w:pPr>
        <w:numPr>
          <w:ilvl w:val="0"/>
          <w:numId w:val="44"/>
        </w:numPr>
        <w:tabs>
          <w:tab w:val="left" w:pos="284"/>
        </w:tabs>
        <w:ind w:left="0" w:firstLine="284"/>
        <w:jc w:val="both"/>
        <w:rPr>
          <w:rFonts w:ascii="Cambria" w:hAnsi="Cambria" w:cs="Cambria"/>
        </w:rPr>
      </w:pPr>
      <w:r w:rsidRPr="00D65D96">
        <w:rPr>
          <w:rFonts w:ascii="Cambria" w:hAnsi="Cambria" w:cs="Cambria"/>
        </w:rPr>
        <w:t>Zespoły doraźne (problemowe i zadaniowe) powołuje dyrektor do wykonania okresowego zadania lub rozwiązania problemu. Po zakończeniu pracy zespół ulega rozwiązaniu.</w:t>
      </w:r>
    </w:p>
    <w:p w:rsidR="00BF4A02" w:rsidRPr="00D65D96" w:rsidRDefault="00BF4A02" w:rsidP="00B03105">
      <w:pPr>
        <w:ind w:firstLine="284"/>
        <w:jc w:val="both"/>
        <w:rPr>
          <w:rFonts w:ascii="Cambria" w:hAnsi="Cambria" w:cs="Cambria"/>
        </w:rPr>
      </w:pPr>
    </w:p>
    <w:p w:rsidR="00BF4A02" w:rsidRPr="00D65D96" w:rsidRDefault="00BF4A02" w:rsidP="00DD67A2">
      <w:pPr>
        <w:numPr>
          <w:ilvl w:val="0"/>
          <w:numId w:val="44"/>
        </w:numPr>
        <w:tabs>
          <w:tab w:val="left" w:pos="284"/>
        </w:tabs>
        <w:ind w:left="0" w:firstLine="284"/>
        <w:jc w:val="both"/>
        <w:rPr>
          <w:rFonts w:ascii="Cambria" w:hAnsi="Cambria" w:cs="Cambria"/>
        </w:rPr>
      </w:pPr>
      <w:r w:rsidRPr="00D65D96">
        <w:rPr>
          <w:rFonts w:ascii="Cambria" w:hAnsi="Cambria" w:cs="Cambria"/>
        </w:rPr>
        <w:t>Pracą każdego zespołu kieruje przewodniczący.</w:t>
      </w:r>
    </w:p>
    <w:p w:rsidR="00BF4A02" w:rsidRPr="00D65D96" w:rsidRDefault="00BF4A02" w:rsidP="00B03105">
      <w:pPr>
        <w:jc w:val="both"/>
        <w:rPr>
          <w:rFonts w:ascii="Cambria" w:hAnsi="Cambria" w:cs="Cambria"/>
        </w:rPr>
      </w:pPr>
    </w:p>
    <w:p w:rsidR="00BF4A02" w:rsidRPr="00F160F3" w:rsidRDefault="00BF4A02" w:rsidP="00DD67A2">
      <w:pPr>
        <w:numPr>
          <w:ilvl w:val="0"/>
          <w:numId w:val="44"/>
        </w:numPr>
        <w:tabs>
          <w:tab w:val="left" w:pos="284"/>
        </w:tabs>
        <w:ind w:left="0" w:firstLine="284"/>
        <w:jc w:val="both"/>
        <w:rPr>
          <w:rFonts w:ascii="Cambria" w:hAnsi="Cambria" w:cs="Cambria"/>
        </w:rPr>
      </w:pPr>
      <w:r>
        <w:rPr>
          <w:rFonts w:ascii="Cambria" w:hAnsi="Cambria" w:cs="Cambria"/>
        </w:rPr>
        <w:t>Przewodniczącego stałego zespołu</w:t>
      </w:r>
      <w:r w:rsidRPr="00D65D96">
        <w:rPr>
          <w:rFonts w:ascii="Cambria" w:hAnsi="Cambria" w:cs="Cambria"/>
        </w:rPr>
        <w:t xml:space="preserve"> powołuje dyrektor szkoły</w:t>
      </w:r>
      <w:r w:rsidRPr="00D30B4E">
        <w:rPr>
          <w:rFonts w:ascii="Cambria" w:hAnsi="Cambria" w:cs="Cambria"/>
        </w:rPr>
        <w:t xml:space="preserve"> </w:t>
      </w:r>
      <w:r w:rsidRPr="00D65D96">
        <w:rPr>
          <w:rFonts w:ascii="Cambria" w:hAnsi="Cambria" w:cs="Cambria"/>
        </w:rPr>
        <w:t>na wniosek członków zespołu. Przew</w:t>
      </w:r>
      <w:r>
        <w:rPr>
          <w:rFonts w:ascii="Cambria" w:hAnsi="Cambria" w:cs="Cambria"/>
        </w:rPr>
        <w:t>odniczącego zespołu doraźnego (</w:t>
      </w:r>
      <w:r w:rsidRPr="00D65D96">
        <w:rPr>
          <w:rFonts w:ascii="Cambria" w:hAnsi="Cambria" w:cs="Cambria"/>
        </w:rPr>
        <w:t>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BF4A02" w:rsidRPr="00D65D96" w:rsidRDefault="00BF4A02" w:rsidP="00B03105">
      <w:pPr>
        <w:tabs>
          <w:tab w:val="left" w:pos="284"/>
        </w:tabs>
        <w:ind w:firstLine="284"/>
        <w:jc w:val="both"/>
        <w:rPr>
          <w:rFonts w:ascii="Cambria" w:hAnsi="Cambria" w:cs="Cambria"/>
        </w:rPr>
      </w:pPr>
    </w:p>
    <w:p w:rsidR="00BF4A02" w:rsidRPr="000153DA" w:rsidRDefault="00BF4A02" w:rsidP="00DD67A2">
      <w:pPr>
        <w:numPr>
          <w:ilvl w:val="0"/>
          <w:numId w:val="44"/>
        </w:numPr>
        <w:tabs>
          <w:tab w:val="left" w:pos="426"/>
        </w:tabs>
        <w:ind w:left="0" w:firstLine="284"/>
        <w:jc w:val="both"/>
        <w:rPr>
          <w:rFonts w:ascii="Cambria" w:hAnsi="Cambria" w:cs="Cambria"/>
        </w:rPr>
      </w:pPr>
      <w:r w:rsidRPr="00D65D96">
        <w:rPr>
          <w:rFonts w:ascii="Cambria" w:hAnsi="Cambria" w:cs="Cambria"/>
        </w:rPr>
        <w:t xml:space="preserve">Przewodniczący przedkłada  na radzie pedagogicznej </w:t>
      </w:r>
      <w:r>
        <w:rPr>
          <w:rFonts w:ascii="Cambria" w:hAnsi="Cambria" w:cs="Cambria"/>
        </w:rPr>
        <w:t xml:space="preserve">na zakończenie roku szkolnego </w:t>
      </w:r>
      <w:r w:rsidRPr="00D65D96">
        <w:rPr>
          <w:rFonts w:ascii="Cambria" w:hAnsi="Cambria" w:cs="Cambria"/>
        </w:rPr>
        <w:t>sprawozdanie z prac zespołu.</w:t>
      </w:r>
    </w:p>
    <w:p w:rsidR="00BF4A02" w:rsidRPr="00B02871" w:rsidRDefault="00BF4A02" w:rsidP="00B02871">
      <w:pPr>
        <w:pStyle w:val="Nagwek2"/>
        <w:rPr>
          <w:color w:val="7030A0"/>
          <w:sz w:val="22"/>
          <w:szCs w:val="22"/>
        </w:rPr>
      </w:pPr>
      <w:bookmarkStart w:id="21" w:name="_Toc498163283"/>
      <w:r>
        <w:rPr>
          <w:color w:val="7030A0"/>
          <w:sz w:val="22"/>
          <w:szCs w:val="22"/>
        </w:rPr>
        <w:lastRenderedPageBreak/>
        <w:t>Rozdział 4</w:t>
      </w:r>
      <w:r>
        <w:rPr>
          <w:color w:val="7030A0"/>
          <w:sz w:val="22"/>
          <w:szCs w:val="22"/>
        </w:rPr>
        <w:br/>
      </w:r>
      <w:r w:rsidRPr="00B02871">
        <w:rPr>
          <w:color w:val="7030A0"/>
          <w:sz w:val="22"/>
          <w:szCs w:val="22"/>
        </w:rPr>
        <w:t>Oddział przedszkolny</w:t>
      </w:r>
      <w:bookmarkEnd w:id="21"/>
    </w:p>
    <w:p w:rsidR="00BF4A02" w:rsidRPr="00D31274" w:rsidRDefault="00BF4A02" w:rsidP="00993479">
      <w:pPr>
        <w:jc w:val="both"/>
        <w:rPr>
          <w:rFonts w:ascii="Arial Narrow" w:hAnsi="Arial Narrow" w:cs="Arial Narrow"/>
          <w:b/>
          <w:bCs/>
          <w:noProof w:val="0"/>
          <w:lang w:eastAsia="pl-PL"/>
        </w:rPr>
      </w:pPr>
      <w:r w:rsidRPr="00D31274">
        <w:rPr>
          <w:rFonts w:ascii="Arial Narrow" w:hAnsi="Arial Narrow" w:cs="Arial Narrow"/>
          <w:noProof w:val="0"/>
          <w:lang w:eastAsia="pl-PL"/>
        </w:rPr>
        <w:t> </w:t>
      </w:r>
      <w:r w:rsidRPr="00D31274">
        <w:rPr>
          <w:rFonts w:ascii="Arial Narrow" w:hAnsi="Arial Narrow" w:cs="Arial Narrow"/>
          <w:b/>
          <w:bCs/>
          <w:noProof w:val="0"/>
          <w:lang w:eastAsia="pl-PL"/>
        </w:rPr>
        <w:t> </w:t>
      </w:r>
    </w:p>
    <w:p w:rsidR="00BF4A02" w:rsidRDefault="00BF4A02" w:rsidP="00993479">
      <w:pPr>
        <w:jc w:val="both"/>
        <w:rPr>
          <w:rFonts w:ascii="Cambria" w:hAnsi="Cambria" w:cs="Cambria"/>
          <w:noProof w:val="0"/>
          <w:lang w:eastAsia="pl-PL"/>
        </w:rPr>
      </w:pPr>
      <w:r w:rsidRPr="00B40598">
        <w:rPr>
          <w:rFonts w:ascii="Cambria" w:hAnsi="Cambria" w:cs="Cambria"/>
          <w:b/>
          <w:bCs/>
          <w:noProof w:val="0"/>
          <w:lang w:eastAsia="pl-PL"/>
        </w:rPr>
        <w:t xml:space="preserve">        § </w:t>
      </w:r>
      <w:r>
        <w:rPr>
          <w:rFonts w:ascii="Cambria" w:hAnsi="Cambria" w:cs="Cambria"/>
          <w:b/>
          <w:bCs/>
          <w:noProof w:val="0"/>
          <w:lang w:eastAsia="pl-PL"/>
        </w:rPr>
        <w:t>61</w:t>
      </w:r>
      <w:r w:rsidRPr="00CF7583">
        <w:rPr>
          <w:rFonts w:ascii="Cambria" w:hAnsi="Cambria" w:cs="Cambria"/>
          <w:b/>
          <w:bCs/>
          <w:noProof w:val="0"/>
          <w:lang w:eastAsia="pl-PL"/>
        </w:rPr>
        <w:t>.  1</w:t>
      </w:r>
      <w:r w:rsidRPr="00B40598">
        <w:rPr>
          <w:rFonts w:ascii="Cambria" w:hAnsi="Cambria" w:cs="Cambria"/>
          <w:noProof w:val="0"/>
          <w:lang w:eastAsia="pl-PL"/>
        </w:rPr>
        <w:t>. Szkoła prowadzi oddział przedszkolny.</w:t>
      </w:r>
    </w:p>
    <w:p w:rsidR="00BF4A02" w:rsidRPr="00B40598" w:rsidRDefault="00BF4A02" w:rsidP="00993479">
      <w:pPr>
        <w:jc w:val="both"/>
        <w:rPr>
          <w:rFonts w:ascii="Cambria" w:hAnsi="Cambria" w:cs="Cambria"/>
          <w:noProof w:val="0"/>
          <w:lang w:eastAsia="pl-PL"/>
        </w:rPr>
      </w:pPr>
    </w:p>
    <w:p w:rsidR="00BF4A02" w:rsidRPr="00963465" w:rsidRDefault="00BF4A02" w:rsidP="00DD67A2">
      <w:pPr>
        <w:pStyle w:val="Akapitzlist"/>
        <w:numPr>
          <w:ilvl w:val="0"/>
          <w:numId w:val="157"/>
        </w:numPr>
        <w:tabs>
          <w:tab w:val="clear" w:pos="360"/>
        </w:tabs>
        <w:ind w:left="0" w:firstLine="426"/>
        <w:jc w:val="both"/>
        <w:rPr>
          <w:rFonts w:ascii="Cambria" w:hAnsi="Cambria" w:cs="Cambria"/>
          <w:lang w:eastAsia="pl-PL"/>
        </w:rPr>
      </w:pPr>
      <w:r>
        <w:rPr>
          <w:rFonts w:ascii="Cambria" w:hAnsi="Cambria" w:cs="Cambria"/>
          <w:lang w:eastAsia="pl-PL"/>
        </w:rPr>
        <w:t xml:space="preserve"> </w:t>
      </w:r>
      <w:r w:rsidRPr="0095187C">
        <w:rPr>
          <w:rFonts w:ascii="Cambria" w:hAnsi="Cambria" w:cs="Cambria"/>
          <w:lang w:eastAsia="pl-PL"/>
        </w:rPr>
        <w:t>Nauczyciele pracujący w oddziale przedszkol</w:t>
      </w:r>
      <w:r>
        <w:rPr>
          <w:rFonts w:ascii="Cambria" w:hAnsi="Cambria" w:cs="Cambria"/>
          <w:lang w:eastAsia="pl-PL"/>
        </w:rPr>
        <w:t xml:space="preserve">nym zatrudniani są według zasad </w:t>
      </w:r>
      <w:r w:rsidRPr="0095187C">
        <w:rPr>
          <w:rFonts w:ascii="Cambria" w:hAnsi="Cambria" w:cs="Cambria"/>
          <w:lang w:eastAsia="pl-PL"/>
        </w:rPr>
        <w:t>obowiązujących w placówkach nieferyjnych. </w:t>
      </w:r>
    </w:p>
    <w:p w:rsidR="00BF4A02" w:rsidRPr="0095187C" w:rsidRDefault="00BF4A02" w:rsidP="00DD67A2">
      <w:pPr>
        <w:pStyle w:val="Akapitzlist"/>
        <w:numPr>
          <w:ilvl w:val="0"/>
          <w:numId w:val="157"/>
        </w:numPr>
        <w:tabs>
          <w:tab w:val="clear" w:pos="360"/>
        </w:tabs>
        <w:ind w:left="0" w:firstLine="426"/>
        <w:jc w:val="both"/>
        <w:rPr>
          <w:rFonts w:ascii="Cambria" w:hAnsi="Cambria" w:cs="Cambria"/>
          <w:lang w:eastAsia="pl-PL"/>
        </w:rPr>
      </w:pPr>
      <w:r w:rsidRPr="0095187C">
        <w:rPr>
          <w:rFonts w:ascii="Cambria" w:hAnsi="Cambria" w:cs="Cambria"/>
          <w:lang w:eastAsia="pl-PL"/>
        </w:rPr>
        <w:t>Oddział przedszkolny w szczególności: </w:t>
      </w:r>
    </w:p>
    <w:p w:rsidR="00BF4A02" w:rsidRPr="00532F55" w:rsidRDefault="00BF4A02" w:rsidP="00DD67A2">
      <w:pPr>
        <w:pStyle w:val="Akapitzlist"/>
        <w:numPr>
          <w:ilvl w:val="2"/>
          <w:numId w:val="43"/>
        </w:numPr>
        <w:tabs>
          <w:tab w:val="clear" w:pos="2700"/>
          <w:tab w:val="num" w:pos="284"/>
        </w:tabs>
        <w:spacing w:after="0" w:line="240" w:lineRule="auto"/>
        <w:ind w:hanging="2700"/>
        <w:jc w:val="both"/>
        <w:rPr>
          <w:rFonts w:ascii="Cambria" w:hAnsi="Cambria" w:cs="Cambria"/>
          <w:lang w:eastAsia="pl-PL"/>
        </w:rPr>
      </w:pPr>
      <w:r w:rsidRPr="00532F55">
        <w:rPr>
          <w:rFonts w:ascii="Cambria" w:hAnsi="Cambria" w:cs="Cambria"/>
          <w:lang w:eastAsia="pl-PL"/>
        </w:rPr>
        <w:t>realizuje podstawę programową wychowania przedszkolnego;</w:t>
      </w:r>
    </w:p>
    <w:p w:rsidR="00BF4A02" w:rsidRPr="00532F55" w:rsidRDefault="00BF4A02" w:rsidP="00DD67A2">
      <w:pPr>
        <w:pStyle w:val="Akapitzlist"/>
        <w:numPr>
          <w:ilvl w:val="2"/>
          <w:numId w:val="43"/>
        </w:numPr>
        <w:tabs>
          <w:tab w:val="clear" w:pos="2700"/>
          <w:tab w:val="num" w:pos="284"/>
        </w:tabs>
        <w:spacing w:after="0" w:line="240" w:lineRule="auto"/>
        <w:ind w:hanging="2700"/>
        <w:jc w:val="both"/>
        <w:rPr>
          <w:rFonts w:ascii="Cambria" w:hAnsi="Cambria" w:cs="Cambria"/>
          <w:lang w:eastAsia="pl-PL"/>
        </w:rPr>
      </w:pPr>
      <w:r w:rsidRPr="00532F55">
        <w:rPr>
          <w:rFonts w:ascii="Cambria" w:hAnsi="Cambria" w:cs="Cambria"/>
          <w:lang w:eastAsia="pl-PL"/>
        </w:rPr>
        <w:t>przygotowuje dzieci do podjęcia nauki w szkole,</w:t>
      </w:r>
    </w:p>
    <w:p w:rsidR="00BF4A02" w:rsidRPr="00B40598" w:rsidRDefault="00BF4A02" w:rsidP="000153DA">
      <w:pPr>
        <w:ind w:left="360"/>
        <w:jc w:val="both"/>
        <w:rPr>
          <w:rFonts w:ascii="Cambria" w:hAnsi="Cambria" w:cs="Cambria"/>
          <w:b/>
          <w:bCs/>
          <w:lang w:eastAsia="pl-PL"/>
        </w:rPr>
      </w:pPr>
    </w:p>
    <w:p w:rsidR="00BF4A02" w:rsidRDefault="00BF4A02" w:rsidP="00A419D9">
      <w:pPr>
        <w:tabs>
          <w:tab w:val="left" w:pos="426"/>
        </w:tabs>
        <w:jc w:val="both"/>
        <w:rPr>
          <w:rFonts w:ascii="Cambria" w:hAnsi="Cambria" w:cs="Cambria"/>
          <w:noProof w:val="0"/>
          <w:lang w:eastAsia="pl-PL"/>
        </w:rPr>
      </w:pPr>
      <w:r>
        <w:rPr>
          <w:rFonts w:ascii="Cambria" w:hAnsi="Cambria" w:cs="Cambria"/>
          <w:b/>
          <w:bCs/>
          <w:noProof w:val="0"/>
          <w:lang w:eastAsia="pl-PL"/>
        </w:rPr>
        <w:t xml:space="preserve">        § 62</w:t>
      </w:r>
      <w:r w:rsidRPr="00CF7583">
        <w:rPr>
          <w:rFonts w:ascii="Cambria" w:hAnsi="Cambria" w:cs="Cambria"/>
          <w:b/>
          <w:bCs/>
          <w:noProof w:val="0"/>
          <w:lang w:eastAsia="pl-PL"/>
        </w:rPr>
        <w:t>. 1.</w:t>
      </w:r>
      <w:r w:rsidRPr="00B40598">
        <w:rPr>
          <w:rFonts w:ascii="Cambria" w:hAnsi="Cambria" w:cs="Cambria"/>
          <w:noProof w:val="0"/>
          <w:lang w:eastAsia="pl-PL"/>
        </w:rPr>
        <w:t xml:space="preserve"> Oddział przedszkolny funkcjonuje cały rok szkolny, z wyjątkiem przerwy wakacyjnej. </w:t>
      </w:r>
    </w:p>
    <w:p w:rsidR="00BF4A02" w:rsidRDefault="00BF4A02" w:rsidP="00A419D9">
      <w:pPr>
        <w:tabs>
          <w:tab w:val="left" w:pos="426"/>
        </w:tabs>
        <w:jc w:val="both"/>
        <w:rPr>
          <w:rFonts w:ascii="Cambria" w:hAnsi="Cambria" w:cs="Cambria"/>
          <w:noProof w:val="0"/>
          <w:lang w:eastAsia="pl-PL"/>
        </w:rPr>
      </w:pPr>
    </w:p>
    <w:p w:rsidR="00BF4A02" w:rsidRDefault="00BF4A02" w:rsidP="00DD67A2">
      <w:pPr>
        <w:pStyle w:val="Akapitzlist"/>
        <w:numPr>
          <w:ilvl w:val="0"/>
          <w:numId w:val="158"/>
        </w:numPr>
        <w:tabs>
          <w:tab w:val="clear" w:pos="360"/>
          <w:tab w:val="num" w:pos="0"/>
          <w:tab w:val="left" w:pos="284"/>
        </w:tabs>
        <w:spacing w:line="240" w:lineRule="auto"/>
        <w:ind w:left="0" w:firstLine="0"/>
        <w:jc w:val="both"/>
        <w:rPr>
          <w:rFonts w:ascii="Cambria" w:hAnsi="Cambria" w:cs="Cambria"/>
          <w:lang w:eastAsia="pl-PL"/>
        </w:rPr>
      </w:pPr>
      <w:r w:rsidRPr="00D50370">
        <w:rPr>
          <w:rFonts w:ascii="Cambria" w:hAnsi="Cambria" w:cs="Cambria"/>
          <w:lang w:eastAsia="pl-PL"/>
        </w:rPr>
        <w:t>Termin przerwy wakacyjnej dla oddziału przedszkolnego ustala organ prowadzący na wniosek dyrektora.</w:t>
      </w:r>
    </w:p>
    <w:p w:rsidR="00BF4A02" w:rsidRPr="004E2F74" w:rsidRDefault="00BF4A02" w:rsidP="004E2F74">
      <w:pPr>
        <w:pStyle w:val="Akapitzlist"/>
        <w:tabs>
          <w:tab w:val="left" w:pos="284"/>
        </w:tabs>
        <w:spacing w:line="240" w:lineRule="auto"/>
        <w:ind w:left="0"/>
        <w:jc w:val="both"/>
        <w:rPr>
          <w:rFonts w:ascii="Cambria" w:hAnsi="Cambria" w:cs="Cambria"/>
          <w:lang w:eastAsia="pl-PL"/>
        </w:rPr>
      </w:pPr>
    </w:p>
    <w:p w:rsidR="00BF4A02" w:rsidRPr="00A419D9" w:rsidRDefault="00BF4A02" w:rsidP="00DD67A2">
      <w:pPr>
        <w:pStyle w:val="Akapitzlist"/>
        <w:numPr>
          <w:ilvl w:val="0"/>
          <w:numId w:val="158"/>
        </w:numPr>
        <w:tabs>
          <w:tab w:val="clear" w:pos="360"/>
          <w:tab w:val="num" w:pos="0"/>
          <w:tab w:val="left" w:pos="284"/>
        </w:tabs>
        <w:spacing w:line="240" w:lineRule="auto"/>
        <w:ind w:left="0" w:firstLine="0"/>
        <w:jc w:val="both"/>
        <w:rPr>
          <w:rFonts w:ascii="Cambria" w:hAnsi="Cambria" w:cs="Cambria"/>
          <w:lang w:eastAsia="pl-PL"/>
        </w:rPr>
      </w:pPr>
      <w:r w:rsidRPr="00D50370">
        <w:rPr>
          <w:rFonts w:ascii="Cambria" w:hAnsi="Cambria" w:cs="Cambria"/>
          <w:lang w:eastAsia="pl-PL"/>
        </w:rPr>
        <w:t>W okresie przerwy wakacyjnej dzieciom zapewnia się opiekę w dyżurującym oddziale przedszkolnym w innej szkole</w:t>
      </w:r>
      <w:r>
        <w:rPr>
          <w:rFonts w:ascii="Cambria" w:hAnsi="Cambria" w:cs="Cambria"/>
          <w:lang w:eastAsia="pl-PL"/>
        </w:rPr>
        <w:t>.</w:t>
      </w:r>
    </w:p>
    <w:p w:rsidR="00BF4A02" w:rsidRDefault="00BF4A02" w:rsidP="00DD67A2">
      <w:pPr>
        <w:pStyle w:val="Akapitzlist"/>
        <w:numPr>
          <w:ilvl w:val="0"/>
          <w:numId w:val="158"/>
        </w:numPr>
        <w:tabs>
          <w:tab w:val="clear" w:pos="360"/>
          <w:tab w:val="num" w:pos="0"/>
          <w:tab w:val="left" w:pos="284"/>
          <w:tab w:val="left" w:pos="426"/>
        </w:tabs>
        <w:spacing w:line="240" w:lineRule="auto"/>
        <w:ind w:left="0" w:firstLine="0"/>
        <w:jc w:val="both"/>
        <w:rPr>
          <w:rFonts w:ascii="Cambria" w:hAnsi="Cambria" w:cs="Cambria"/>
          <w:lang w:eastAsia="pl-PL"/>
        </w:rPr>
      </w:pPr>
      <w:r w:rsidRPr="00D50370">
        <w:rPr>
          <w:rFonts w:ascii="Cambria" w:hAnsi="Cambria" w:cs="Cambria"/>
          <w:lang w:eastAsia="pl-PL"/>
        </w:rPr>
        <w:t>W okresie dyżuru pełnionego przez oddział przedszkolny rodzice dokonują zgłoszenia dziecka na piśmie w terminie wyznaczonym przez dyrektora w macierzystej placówce.</w:t>
      </w:r>
    </w:p>
    <w:p w:rsidR="00BF4A02" w:rsidRPr="00A419D9" w:rsidRDefault="00BF4A02" w:rsidP="004E2F74">
      <w:pPr>
        <w:pStyle w:val="Akapitzlist"/>
        <w:tabs>
          <w:tab w:val="left" w:pos="284"/>
          <w:tab w:val="left" w:pos="426"/>
        </w:tabs>
        <w:spacing w:line="240" w:lineRule="auto"/>
        <w:ind w:left="0"/>
        <w:jc w:val="both"/>
        <w:rPr>
          <w:rFonts w:ascii="Cambria" w:hAnsi="Cambria" w:cs="Cambria"/>
          <w:lang w:eastAsia="pl-PL"/>
        </w:rPr>
      </w:pPr>
    </w:p>
    <w:p w:rsidR="00BF4A02" w:rsidRPr="00963465" w:rsidRDefault="00BF4A02" w:rsidP="00DD67A2">
      <w:pPr>
        <w:pStyle w:val="Akapitzlist"/>
        <w:numPr>
          <w:ilvl w:val="0"/>
          <w:numId w:val="158"/>
        </w:numPr>
        <w:tabs>
          <w:tab w:val="clear" w:pos="360"/>
          <w:tab w:val="num" w:pos="0"/>
          <w:tab w:val="left" w:pos="284"/>
        </w:tabs>
        <w:spacing w:line="240" w:lineRule="auto"/>
        <w:ind w:left="0" w:firstLine="0"/>
        <w:jc w:val="both"/>
        <w:rPr>
          <w:rFonts w:ascii="Cambria" w:hAnsi="Cambria" w:cs="Cambria"/>
          <w:lang w:eastAsia="pl-PL"/>
        </w:rPr>
      </w:pPr>
      <w:r w:rsidRPr="00D50370">
        <w:rPr>
          <w:rFonts w:ascii="Cambria" w:hAnsi="Cambria" w:cs="Cambria"/>
          <w:lang w:eastAsia="pl-PL"/>
        </w:rPr>
        <w:t>Oddział przedszkolny czynny jest pięć dni w tygodniu od poniedziałku do piątku bezpłatnie przez 5 godzin dziennie.</w:t>
      </w:r>
    </w:p>
    <w:p w:rsidR="00BF4A02" w:rsidRPr="009778D4" w:rsidRDefault="00BF4A02" w:rsidP="00DD67A2">
      <w:pPr>
        <w:pStyle w:val="Akapitzlist"/>
        <w:numPr>
          <w:ilvl w:val="0"/>
          <w:numId w:val="158"/>
        </w:numPr>
        <w:tabs>
          <w:tab w:val="clear" w:pos="360"/>
          <w:tab w:val="num" w:pos="0"/>
          <w:tab w:val="left" w:pos="284"/>
        </w:tabs>
        <w:spacing w:line="240" w:lineRule="auto"/>
        <w:ind w:left="0" w:firstLine="0"/>
        <w:jc w:val="both"/>
        <w:rPr>
          <w:rFonts w:ascii="Cambria" w:hAnsi="Cambria" w:cs="Cambria"/>
          <w:lang w:eastAsia="pl-PL"/>
        </w:rPr>
      </w:pPr>
      <w:r w:rsidRPr="00D50370">
        <w:rPr>
          <w:rFonts w:ascii="Cambria" w:hAnsi="Cambria" w:cs="Cambria"/>
          <w:lang w:eastAsia="pl-PL"/>
        </w:rPr>
        <w:t>Dzienny czas pracy oddziału przedszkolnego uwzględnia przepisy w sprawie realizacji podstawy programowej wychowania przedszkolnego.</w:t>
      </w:r>
    </w:p>
    <w:p w:rsidR="00BF4A02" w:rsidRDefault="00BF4A02" w:rsidP="00993479">
      <w:pPr>
        <w:jc w:val="both"/>
        <w:rPr>
          <w:rFonts w:ascii="Cambria" w:hAnsi="Cambria" w:cs="Cambria"/>
          <w:noProof w:val="0"/>
          <w:lang w:eastAsia="pl-PL"/>
        </w:rPr>
      </w:pPr>
      <w:r>
        <w:rPr>
          <w:rFonts w:ascii="Cambria" w:hAnsi="Cambria" w:cs="Cambria"/>
          <w:b/>
          <w:bCs/>
          <w:noProof w:val="0"/>
          <w:lang w:eastAsia="pl-PL"/>
        </w:rPr>
        <w:t xml:space="preserve">       § 63</w:t>
      </w:r>
      <w:r w:rsidRPr="00CF7583">
        <w:rPr>
          <w:rFonts w:ascii="Cambria" w:hAnsi="Cambria" w:cs="Cambria"/>
          <w:b/>
          <w:bCs/>
          <w:noProof w:val="0"/>
          <w:lang w:eastAsia="pl-PL"/>
        </w:rPr>
        <w:t>. 1.</w:t>
      </w:r>
      <w:r w:rsidRPr="00B40598">
        <w:rPr>
          <w:rFonts w:ascii="Cambria" w:hAnsi="Cambria" w:cs="Cambria"/>
          <w:noProof w:val="0"/>
          <w:lang w:eastAsia="pl-PL"/>
        </w:rPr>
        <w:t xml:space="preserve"> Godzina zajęć w oddziale przedszkolnym trwa 60 minut.</w:t>
      </w:r>
    </w:p>
    <w:p w:rsidR="00BF4A02" w:rsidRPr="00B40598" w:rsidRDefault="00BF4A02" w:rsidP="00993479">
      <w:pPr>
        <w:jc w:val="both"/>
        <w:rPr>
          <w:rFonts w:ascii="Cambria" w:hAnsi="Cambria" w:cs="Cambria"/>
          <w:noProof w:val="0"/>
          <w:lang w:eastAsia="pl-PL"/>
        </w:rPr>
      </w:pPr>
    </w:p>
    <w:p w:rsidR="00BF4A02" w:rsidRDefault="00BF4A02" w:rsidP="00DD67A2">
      <w:pPr>
        <w:pStyle w:val="Akapitzlist"/>
        <w:numPr>
          <w:ilvl w:val="0"/>
          <w:numId w:val="159"/>
        </w:numPr>
        <w:tabs>
          <w:tab w:val="clear" w:pos="360"/>
          <w:tab w:val="num" w:pos="0"/>
          <w:tab w:val="left" w:pos="284"/>
          <w:tab w:val="left" w:pos="426"/>
        </w:tabs>
        <w:ind w:left="0" w:firstLine="0"/>
        <w:jc w:val="both"/>
        <w:rPr>
          <w:rFonts w:ascii="Cambria" w:hAnsi="Cambria" w:cs="Cambria"/>
          <w:lang w:eastAsia="pl-PL"/>
        </w:rPr>
      </w:pPr>
      <w:r w:rsidRPr="00FA603C">
        <w:rPr>
          <w:rFonts w:ascii="Cambria" w:hAnsi="Cambria" w:cs="Cambria"/>
          <w:lang w:eastAsia="pl-PL"/>
        </w:rPr>
        <w:t>Praca wychowawczo-dydaktyczna i opiekuńcza prowadzona jest wg przyjętego przedszkolnego programu nauczania umożliwiającego realizację  podstawy programowej wychowania przedszkolnego.</w:t>
      </w:r>
    </w:p>
    <w:p w:rsidR="00BF4A02" w:rsidRPr="00FA603C" w:rsidRDefault="00BF4A02" w:rsidP="00DD67A2">
      <w:pPr>
        <w:pStyle w:val="Akapitzlist"/>
        <w:numPr>
          <w:ilvl w:val="0"/>
          <w:numId w:val="159"/>
        </w:numPr>
        <w:tabs>
          <w:tab w:val="clear" w:pos="360"/>
          <w:tab w:val="num" w:pos="0"/>
          <w:tab w:val="left" w:pos="284"/>
        </w:tabs>
        <w:ind w:left="0" w:firstLine="0"/>
        <w:jc w:val="both"/>
        <w:rPr>
          <w:rFonts w:ascii="Cambria" w:hAnsi="Cambria" w:cs="Cambria"/>
          <w:lang w:eastAsia="pl-PL"/>
        </w:rPr>
      </w:pPr>
      <w:r w:rsidRPr="00FA603C">
        <w:rPr>
          <w:rFonts w:ascii="Cambria" w:hAnsi="Cambria" w:cs="Cambria"/>
          <w:lang w:eastAsia="pl-PL"/>
        </w:rPr>
        <w:t>Czas trwania zajęć prowadzonych dodatkowo, w szcze</w:t>
      </w:r>
      <w:r>
        <w:rPr>
          <w:rFonts w:ascii="Cambria" w:hAnsi="Cambria" w:cs="Cambria"/>
          <w:lang w:eastAsia="pl-PL"/>
        </w:rPr>
        <w:t>gólności</w:t>
      </w:r>
      <w:r w:rsidRPr="00FA603C">
        <w:rPr>
          <w:rFonts w:ascii="Cambria" w:hAnsi="Cambria" w:cs="Cambria"/>
          <w:lang w:eastAsia="pl-PL"/>
        </w:rPr>
        <w:t xml:space="preserve"> nauki języka obcego, nauki religii powinien być dostosowany do możliwości rozwojowych dzieci i wynosić 30 minut.</w:t>
      </w:r>
    </w:p>
    <w:p w:rsidR="00BF4A02" w:rsidRPr="00B40598" w:rsidRDefault="00BF4A02" w:rsidP="00993479">
      <w:pPr>
        <w:jc w:val="both"/>
        <w:rPr>
          <w:rFonts w:ascii="Cambria" w:hAnsi="Cambria" w:cs="Cambria"/>
          <w:noProof w:val="0"/>
          <w:lang w:eastAsia="pl-PL"/>
        </w:rPr>
      </w:pPr>
      <w:r w:rsidRPr="00711503">
        <w:rPr>
          <w:rFonts w:ascii="Cambria" w:hAnsi="Cambria" w:cs="Cambria"/>
          <w:b/>
          <w:bCs/>
          <w:noProof w:val="0"/>
          <w:lang w:eastAsia="pl-PL"/>
        </w:rPr>
        <w:t>4.</w:t>
      </w:r>
      <w:r w:rsidRPr="00B40598">
        <w:rPr>
          <w:rFonts w:ascii="Cambria" w:hAnsi="Cambria" w:cs="Cambria"/>
          <w:noProof w:val="0"/>
          <w:lang w:eastAsia="pl-PL"/>
        </w:rPr>
        <w:t xml:space="preserve"> Sposób prowadzenia przez nauczyciela oddziału przedszkolnego dokumentacji regulują odrębne przepisy.</w:t>
      </w:r>
    </w:p>
    <w:p w:rsidR="00BF4A02" w:rsidRPr="00B40598" w:rsidRDefault="00BF4A02" w:rsidP="00993479">
      <w:pPr>
        <w:jc w:val="both"/>
        <w:rPr>
          <w:rFonts w:ascii="Cambria" w:hAnsi="Cambria" w:cs="Cambria"/>
          <w:b/>
          <w:bCs/>
          <w:noProof w:val="0"/>
          <w:lang w:eastAsia="pl-PL"/>
        </w:rPr>
      </w:pPr>
    </w:p>
    <w:p w:rsidR="00BF4A02" w:rsidRDefault="00BF4A02" w:rsidP="00993479">
      <w:pPr>
        <w:jc w:val="both"/>
        <w:rPr>
          <w:rFonts w:ascii="Cambria" w:hAnsi="Cambria" w:cs="Cambria"/>
          <w:noProof w:val="0"/>
          <w:lang w:eastAsia="pl-PL"/>
        </w:rPr>
      </w:pPr>
      <w:r>
        <w:rPr>
          <w:rFonts w:ascii="Cambria" w:hAnsi="Cambria" w:cs="Cambria"/>
          <w:b/>
          <w:bCs/>
          <w:noProof w:val="0"/>
          <w:lang w:eastAsia="pl-PL"/>
        </w:rPr>
        <w:t xml:space="preserve">         § 64</w:t>
      </w:r>
      <w:r w:rsidRPr="00CF7583">
        <w:rPr>
          <w:rFonts w:ascii="Cambria" w:hAnsi="Cambria" w:cs="Cambria"/>
          <w:b/>
          <w:bCs/>
          <w:noProof w:val="0"/>
          <w:lang w:eastAsia="pl-PL"/>
        </w:rPr>
        <w:t>. 1.</w:t>
      </w:r>
      <w:r w:rsidRPr="00B40598">
        <w:rPr>
          <w:rFonts w:ascii="Cambria" w:hAnsi="Cambria" w:cs="Cambria"/>
          <w:noProof w:val="0"/>
          <w:lang w:eastAsia="pl-PL"/>
        </w:rPr>
        <w:t xml:space="preserve"> Liczba dzieci w oddziale nie powinna przekraczać 25.</w:t>
      </w:r>
    </w:p>
    <w:p w:rsidR="00BF4A02" w:rsidRPr="00B40598" w:rsidRDefault="00BF4A02" w:rsidP="00993479">
      <w:pPr>
        <w:jc w:val="both"/>
        <w:rPr>
          <w:rFonts w:ascii="Cambria" w:hAnsi="Cambria" w:cs="Cambria"/>
          <w:noProof w:val="0"/>
          <w:lang w:eastAsia="pl-PL"/>
        </w:rPr>
      </w:pPr>
    </w:p>
    <w:p w:rsidR="00BF4A02" w:rsidRDefault="00BF4A02" w:rsidP="00993479">
      <w:pPr>
        <w:jc w:val="both"/>
        <w:rPr>
          <w:rFonts w:ascii="Cambria" w:hAnsi="Cambria" w:cs="Cambria"/>
          <w:noProof w:val="0"/>
          <w:lang w:eastAsia="pl-PL"/>
        </w:rPr>
      </w:pPr>
      <w:r w:rsidRPr="00A11F8A">
        <w:rPr>
          <w:rFonts w:ascii="Cambria" w:hAnsi="Cambria" w:cs="Cambria"/>
          <w:b/>
          <w:bCs/>
          <w:noProof w:val="0"/>
          <w:lang w:eastAsia="pl-PL"/>
        </w:rPr>
        <w:t>2.</w:t>
      </w:r>
      <w:r w:rsidRPr="00B40598">
        <w:rPr>
          <w:rFonts w:ascii="Cambria" w:hAnsi="Cambria" w:cs="Cambria"/>
          <w:noProof w:val="0"/>
          <w:lang w:eastAsia="pl-PL"/>
        </w:rPr>
        <w:t xml:space="preserve"> Dyrektor powierza każdy</w:t>
      </w:r>
      <w:r>
        <w:rPr>
          <w:rFonts w:ascii="Cambria" w:hAnsi="Cambria" w:cs="Cambria"/>
          <w:noProof w:val="0"/>
          <w:lang w:eastAsia="pl-PL"/>
        </w:rPr>
        <w:t xml:space="preserve"> oddział opiece jednemu  nauczycielowi.</w:t>
      </w:r>
    </w:p>
    <w:p w:rsidR="00BF4A02" w:rsidRPr="00B40598" w:rsidRDefault="00BF4A02" w:rsidP="00993479">
      <w:pPr>
        <w:jc w:val="both"/>
        <w:rPr>
          <w:rFonts w:ascii="Cambria" w:hAnsi="Cambria" w:cs="Cambria"/>
          <w:b/>
          <w:bCs/>
          <w:noProof w:val="0"/>
          <w:lang w:eastAsia="pl-PL"/>
        </w:rPr>
      </w:pPr>
    </w:p>
    <w:p w:rsidR="00BF4A02" w:rsidRPr="00B40598" w:rsidRDefault="00BF4A02" w:rsidP="00993479">
      <w:pPr>
        <w:jc w:val="both"/>
        <w:rPr>
          <w:rFonts w:ascii="Cambria" w:hAnsi="Cambria" w:cs="Cambria"/>
          <w:noProof w:val="0"/>
          <w:lang w:eastAsia="pl-PL"/>
        </w:rPr>
      </w:pPr>
      <w:r>
        <w:rPr>
          <w:rFonts w:ascii="Cambria" w:hAnsi="Cambria" w:cs="Cambria"/>
          <w:b/>
          <w:bCs/>
          <w:noProof w:val="0"/>
          <w:lang w:eastAsia="pl-PL"/>
        </w:rPr>
        <w:t xml:space="preserve">        § 65</w:t>
      </w:r>
      <w:r w:rsidRPr="00B40598">
        <w:rPr>
          <w:rFonts w:ascii="Cambria" w:hAnsi="Cambria" w:cs="Cambria"/>
          <w:b/>
          <w:bCs/>
          <w:noProof w:val="0"/>
          <w:lang w:eastAsia="pl-PL"/>
        </w:rPr>
        <w:t>. Bezpieczeństwo dzieci.</w:t>
      </w:r>
    </w:p>
    <w:p w:rsidR="00BF4A02" w:rsidRDefault="00BF4A02" w:rsidP="00993479">
      <w:pPr>
        <w:jc w:val="both"/>
        <w:rPr>
          <w:rFonts w:ascii="Cambria" w:hAnsi="Cambria" w:cs="Cambria"/>
          <w:noProof w:val="0"/>
          <w:lang w:eastAsia="pl-PL"/>
        </w:rPr>
      </w:pPr>
    </w:p>
    <w:p w:rsidR="00BF4A02" w:rsidRPr="00B40598" w:rsidRDefault="00BF4A02" w:rsidP="00993479">
      <w:pPr>
        <w:jc w:val="both"/>
        <w:rPr>
          <w:rFonts w:ascii="Cambria" w:hAnsi="Cambria" w:cs="Cambria"/>
          <w:noProof w:val="0"/>
          <w:lang w:eastAsia="pl-PL"/>
        </w:rPr>
      </w:pPr>
      <w:r w:rsidRPr="00676984">
        <w:rPr>
          <w:rFonts w:ascii="Cambria" w:hAnsi="Cambria" w:cs="Cambria"/>
          <w:b/>
          <w:bCs/>
          <w:noProof w:val="0"/>
          <w:lang w:eastAsia="pl-PL"/>
        </w:rPr>
        <w:t>1.</w:t>
      </w:r>
      <w:r w:rsidRPr="00B40598">
        <w:rPr>
          <w:rFonts w:ascii="Cambria" w:hAnsi="Cambria" w:cs="Cambria"/>
          <w:noProof w:val="0"/>
          <w:lang w:eastAsia="pl-PL"/>
        </w:rPr>
        <w:t xml:space="preserve"> Oddział przedszkolny zapewnia dzieciom bezpieczeństwo, w szczególności poprzez:</w:t>
      </w:r>
    </w:p>
    <w:p w:rsidR="00BF4A02" w:rsidRPr="00B40598" w:rsidRDefault="00BF4A02" w:rsidP="00711503">
      <w:pPr>
        <w:ind w:left="426"/>
        <w:jc w:val="both"/>
        <w:rPr>
          <w:rFonts w:ascii="Cambria" w:hAnsi="Cambria" w:cs="Cambria"/>
          <w:noProof w:val="0"/>
          <w:lang w:eastAsia="pl-PL"/>
        </w:rPr>
      </w:pPr>
      <w:r w:rsidRPr="00B40598">
        <w:rPr>
          <w:rFonts w:ascii="Cambria" w:hAnsi="Cambria" w:cs="Cambria"/>
          <w:noProof w:val="0"/>
          <w:lang w:eastAsia="pl-PL"/>
        </w:rPr>
        <w:t xml:space="preserve">a) sprawowanie przez nauczycieli, którym powierzono dzieci, opieki nad nimi, </w:t>
      </w:r>
    </w:p>
    <w:p w:rsidR="00BF4A02" w:rsidRPr="00B40598" w:rsidRDefault="00BF4A02" w:rsidP="00F853A4">
      <w:pPr>
        <w:tabs>
          <w:tab w:val="left" w:pos="709"/>
        </w:tabs>
        <w:ind w:left="426"/>
        <w:jc w:val="both"/>
        <w:rPr>
          <w:rFonts w:ascii="Cambria" w:hAnsi="Cambria" w:cs="Cambria"/>
          <w:noProof w:val="0"/>
          <w:lang w:eastAsia="pl-PL"/>
        </w:rPr>
      </w:pPr>
      <w:r w:rsidRPr="00B40598">
        <w:rPr>
          <w:rFonts w:ascii="Cambria" w:hAnsi="Cambria" w:cs="Cambria"/>
          <w:noProof w:val="0"/>
          <w:lang w:eastAsia="pl-PL"/>
        </w:rPr>
        <w:lastRenderedPageBreak/>
        <w:t xml:space="preserve">b) przyjęcia odpowiedzialności za bezpieczeństwo dziecka od momentu oddania dziecka </w:t>
      </w:r>
      <w:r>
        <w:rPr>
          <w:rFonts w:ascii="Cambria" w:hAnsi="Cambria" w:cs="Cambria"/>
          <w:noProof w:val="0"/>
          <w:lang w:eastAsia="pl-PL"/>
        </w:rPr>
        <w:t xml:space="preserve"> </w:t>
      </w:r>
      <w:r w:rsidRPr="00B40598">
        <w:rPr>
          <w:rFonts w:ascii="Cambria" w:hAnsi="Cambria" w:cs="Cambria"/>
          <w:noProof w:val="0"/>
          <w:lang w:eastAsia="pl-PL"/>
        </w:rPr>
        <w:t>przez rodziców pod opiekę nauczycieli,</w:t>
      </w:r>
    </w:p>
    <w:p w:rsidR="00BF4A02" w:rsidRPr="00B40598" w:rsidRDefault="00BF4A02" w:rsidP="00711503">
      <w:pPr>
        <w:ind w:left="426"/>
        <w:jc w:val="both"/>
        <w:rPr>
          <w:rFonts w:ascii="Cambria" w:hAnsi="Cambria" w:cs="Cambria"/>
          <w:noProof w:val="0"/>
          <w:lang w:eastAsia="pl-PL"/>
        </w:rPr>
      </w:pPr>
      <w:r w:rsidRPr="00B40598">
        <w:rPr>
          <w:rFonts w:ascii="Cambria" w:hAnsi="Cambria" w:cs="Cambria"/>
          <w:noProof w:val="0"/>
          <w:lang w:eastAsia="pl-PL"/>
        </w:rPr>
        <w:t>c) zapewnienie dzieciom pełnego poczucia bezpieczeństwa – zarówno pod względem fizycznym, jak i psychicznym.</w:t>
      </w:r>
    </w:p>
    <w:p w:rsidR="00BF4A02" w:rsidRDefault="00BF4A02" w:rsidP="00993479">
      <w:pPr>
        <w:jc w:val="both"/>
        <w:rPr>
          <w:rFonts w:ascii="Cambria" w:hAnsi="Cambria" w:cs="Cambria"/>
          <w:noProof w:val="0"/>
          <w:lang w:eastAsia="pl-PL"/>
        </w:rPr>
      </w:pPr>
    </w:p>
    <w:p w:rsidR="00BF4A02" w:rsidRPr="00B40598" w:rsidRDefault="00BF4A02" w:rsidP="00993479">
      <w:pPr>
        <w:jc w:val="both"/>
        <w:rPr>
          <w:rFonts w:ascii="Cambria" w:hAnsi="Cambria" w:cs="Cambria"/>
          <w:noProof w:val="0"/>
          <w:lang w:eastAsia="pl-PL"/>
        </w:rPr>
      </w:pPr>
      <w:r w:rsidRPr="00676984">
        <w:rPr>
          <w:rFonts w:ascii="Cambria" w:hAnsi="Cambria" w:cs="Cambria"/>
          <w:b/>
          <w:bCs/>
          <w:noProof w:val="0"/>
          <w:lang w:eastAsia="pl-PL"/>
        </w:rPr>
        <w:t>2.</w:t>
      </w:r>
      <w:r w:rsidRPr="00B40598">
        <w:rPr>
          <w:rFonts w:ascii="Cambria" w:hAnsi="Cambria" w:cs="Cambria"/>
          <w:noProof w:val="0"/>
          <w:lang w:eastAsia="pl-PL"/>
        </w:rPr>
        <w:t xml:space="preserve">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BF4A02" w:rsidRDefault="00BF4A02" w:rsidP="00993479">
      <w:pPr>
        <w:jc w:val="both"/>
        <w:rPr>
          <w:rFonts w:ascii="Cambria" w:hAnsi="Cambria" w:cs="Cambria"/>
          <w:noProof w:val="0"/>
          <w:lang w:eastAsia="pl-PL"/>
        </w:rPr>
      </w:pPr>
    </w:p>
    <w:p w:rsidR="00BF4A02" w:rsidRDefault="00BF4A02" w:rsidP="00993479">
      <w:pPr>
        <w:jc w:val="both"/>
        <w:rPr>
          <w:rFonts w:ascii="Cambria" w:hAnsi="Cambria" w:cs="Cambria"/>
          <w:noProof w:val="0"/>
          <w:lang w:eastAsia="pl-PL"/>
        </w:rPr>
      </w:pPr>
      <w:r w:rsidRPr="00676984">
        <w:rPr>
          <w:rFonts w:ascii="Cambria" w:hAnsi="Cambria" w:cs="Cambria"/>
          <w:b/>
          <w:bCs/>
          <w:noProof w:val="0"/>
          <w:lang w:eastAsia="pl-PL"/>
        </w:rPr>
        <w:t>3.</w:t>
      </w:r>
      <w:r w:rsidRPr="00B40598">
        <w:rPr>
          <w:rFonts w:ascii="Cambria" w:hAnsi="Cambria" w:cs="Cambria"/>
          <w:noProof w:val="0"/>
          <w:lang w:eastAsia="pl-PL"/>
        </w:rPr>
        <w:t xml:space="preserve"> Obowiązki opiekunów podczas organizowanych wycieczek określają odrębne przepisy.</w:t>
      </w:r>
    </w:p>
    <w:p w:rsidR="00BF4A02" w:rsidRPr="009778D4" w:rsidRDefault="00BF4A02" w:rsidP="00993479">
      <w:pPr>
        <w:jc w:val="both"/>
        <w:rPr>
          <w:rFonts w:ascii="Cambria" w:hAnsi="Cambria" w:cs="Cambria"/>
          <w:i/>
          <w:iCs/>
          <w:noProof w:val="0"/>
          <w:lang w:eastAsia="pl-PL"/>
        </w:rPr>
      </w:pPr>
    </w:p>
    <w:p w:rsidR="00BF4A02" w:rsidRPr="00B40598" w:rsidRDefault="00BF4A02" w:rsidP="00993479">
      <w:pPr>
        <w:jc w:val="both"/>
        <w:rPr>
          <w:rFonts w:ascii="Cambria" w:hAnsi="Cambria" w:cs="Cambria"/>
          <w:noProof w:val="0"/>
          <w:lang w:eastAsia="pl-PL"/>
        </w:rPr>
      </w:pPr>
      <w:r>
        <w:rPr>
          <w:rFonts w:ascii="Cambria" w:hAnsi="Cambria" w:cs="Cambria"/>
          <w:noProof w:val="0"/>
          <w:lang w:eastAsia="pl-PL"/>
        </w:rPr>
        <w:t xml:space="preserve">        </w:t>
      </w:r>
      <w:r w:rsidRPr="00B40598">
        <w:rPr>
          <w:rFonts w:ascii="Cambria" w:hAnsi="Cambria" w:cs="Cambria"/>
          <w:noProof w:val="0"/>
          <w:lang w:eastAsia="pl-PL"/>
        </w:rPr>
        <w:t> </w:t>
      </w:r>
      <w:r w:rsidRPr="00B40598">
        <w:rPr>
          <w:rFonts w:ascii="Cambria" w:hAnsi="Cambria" w:cs="Cambria"/>
          <w:b/>
          <w:bCs/>
          <w:noProof w:val="0"/>
          <w:lang w:eastAsia="pl-PL"/>
        </w:rPr>
        <w:t xml:space="preserve">§ </w:t>
      </w:r>
      <w:r>
        <w:rPr>
          <w:rFonts w:ascii="Cambria" w:hAnsi="Cambria" w:cs="Cambria"/>
          <w:b/>
          <w:bCs/>
          <w:noProof w:val="0"/>
          <w:lang w:eastAsia="pl-PL"/>
        </w:rPr>
        <w:t>66</w:t>
      </w:r>
      <w:r w:rsidRPr="00154715">
        <w:rPr>
          <w:rFonts w:ascii="Cambria" w:hAnsi="Cambria" w:cs="Cambria"/>
          <w:b/>
          <w:bCs/>
          <w:noProof w:val="0"/>
          <w:lang w:eastAsia="pl-PL"/>
        </w:rPr>
        <w:t>. 1</w:t>
      </w:r>
      <w:r w:rsidRPr="00B40598">
        <w:rPr>
          <w:rFonts w:ascii="Cambria" w:hAnsi="Cambria" w:cs="Cambria"/>
          <w:noProof w:val="0"/>
          <w:lang w:eastAsia="pl-PL"/>
        </w:rPr>
        <w:t>. Do oddziału przedszkolnego mogą u</w:t>
      </w:r>
      <w:r w:rsidR="00454E23">
        <w:rPr>
          <w:rFonts w:ascii="Cambria" w:hAnsi="Cambria" w:cs="Cambria"/>
          <w:noProof w:val="0"/>
          <w:lang w:eastAsia="pl-PL"/>
        </w:rPr>
        <w:t xml:space="preserve">częszczać dzieci w wieku od </w:t>
      </w:r>
      <w:r w:rsidRPr="00B40598">
        <w:rPr>
          <w:rFonts w:ascii="Cambria" w:hAnsi="Cambria" w:cs="Cambria"/>
          <w:noProof w:val="0"/>
          <w:lang w:eastAsia="pl-PL"/>
        </w:rPr>
        <w:t xml:space="preserve"> 6 lat.</w:t>
      </w:r>
    </w:p>
    <w:p w:rsidR="00BF4A02" w:rsidRDefault="00BF4A02" w:rsidP="00993479">
      <w:pPr>
        <w:jc w:val="both"/>
        <w:rPr>
          <w:rFonts w:ascii="Cambria" w:hAnsi="Cambria" w:cs="Cambria"/>
          <w:noProof w:val="0"/>
          <w:lang w:eastAsia="pl-PL"/>
        </w:rPr>
      </w:pPr>
    </w:p>
    <w:p w:rsidR="00BF4A02" w:rsidRPr="00B40598" w:rsidRDefault="00BF4A02" w:rsidP="00993479">
      <w:pPr>
        <w:jc w:val="both"/>
        <w:rPr>
          <w:rFonts w:ascii="Cambria" w:hAnsi="Cambria" w:cs="Cambria"/>
          <w:b/>
          <w:bCs/>
          <w:noProof w:val="0"/>
          <w:lang w:eastAsia="pl-PL"/>
        </w:rPr>
      </w:pPr>
      <w:r w:rsidRPr="0039415F">
        <w:rPr>
          <w:rFonts w:ascii="Cambria" w:hAnsi="Cambria" w:cs="Cambria"/>
          <w:b/>
          <w:bCs/>
          <w:noProof w:val="0"/>
          <w:lang w:eastAsia="pl-PL"/>
        </w:rPr>
        <w:t>2.</w:t>
      </w:r>
      <w:r>
        <w:rPr>
          <w:rFonts w:ascii="Cambria" w:hAnsi="Cambria" w:cs="Cambria"/>
          <w:noProof w:val="0"/>
          <w:lang w:eastAsia="pl-PL"/>
        </w:rPr>
        <w:t xml:space="preserve"> </w:t>
      </w:r>
      <w:r w:rsidRPr="00B40598">
        <w:rPr>
          <w:rFonts w:ascii="Cambria" w:hAnsi="Cambria" w:cs="Cambria"/>
          <w:noProof w:val="0"/>
          <w:lang w:eastAsia="pl-PL"/>
        </w:rPr>
        <w:t xml:space="preserve">Do oddziału przedszkolnego mogą również uczęszczać dzieci starsze, którym na podstawie odrębnych przepisów odroczono spełnianie obowiązku szkolnego. </w:t>
      </w:r>
    </w:p>
    <w:p w:rsidR="00BF4A02" w:rsidRPr="00B40598" w:rsidRDefault="00BF4A02" w:rsidP="00993479">
      <w:pPr>
        <w:jc w:val="both"/>
        <w:rPr>
          <w:rFonts w:ascii="Cambria" w:hAnsi="Cambria" w:cs="Cambria"/>
          <w:b/>
          <w:bCs/>
          <w:noProof w:val="0"/>
          <w:lang w:eastAsia="pl-PL"/>
        </w:rPr>
      </w:pPr>
    </w:p>
    <w:p w:rsidR="00BF4A02" w:rsidRPr="00B40598" w:rsidRDefault="00BF4A02" w:rsidP="00993479">
      <w:pPr>
        <w:jc w:val="both"/>
        <w:rPr>
          <w:rFonts w:ascii="Cambria" w:hAnsi="Cambria" w:cs="Cambria"/>
          <w:noProof w:val="0"/>
          <w:lang w:eastAsia="pl-PL"/>
        </w:rPr>
      </w:pPr>
      <w:r>
        <w:rPr>
          <w:rFonts w:ascii="Cambria" w:hAnsi="Cambria" w:cs="Cambria"/>
          <w:b/>
          <w:bCs/>
          <w:noProof w:val="0"/>
          <w:lang w:eastAsia="pl-PL"/>
        </w:rPr>
        <w:t xml:space="preserve">        § 67</w:t>
      </w:r>
      <w:r w:rsidRPr="00B40598">
        <w:rPr>
          <w:rFonts w:ascii="Cambria" w:hAnsi="Cambria" w:cs="Cambria"/>
          <w:b/>
          <w:bCs/>
          <w:noProof w:val="0"/>
          <w:lang w:eastAsia="pl-PL"/>
        </w:rPr>
        <w:t>.</w:t>
      </w:r>
      <w:r w:rsidRPr="00B40598">
        <w:rPr>
          <w:rFonts w:ascii="Cambria" w:hAnsi="Cambria" w:cs="Cambria"/>
          <w:noProof w:val="0"/>
          <w:lang w:eastAsia="pl-PL"/>
        </w:rPr>
        <w:t xml:space="preserve"> Rekrutację dzieci do oddziału przedszkolnego przeprowadza się w oparciu o zasadę  powszechnej dostępno</w:t>
      </w:r>
      <w:r w:rsidRPr="00B40598">
        <w:rPr>
          <w:rFonts w:ascii="Cambria" w:hAnsi="Cambria" w:cs="Cambria"/>
          <w:noProof w:val="0"/>
          <w:lang w:eastAsia="pl-PL"/>
        </w:rPr>
        <w:softHyphen/>
        <w:t>ści.</w:t>
      </w:r>
    </w:p>
    <w:p w:rsidR="00BF4A02" w:rsidRDefault="00BF4A02" w:rsidP="00993479">
      <w:pPr>
        <w:jc w:val="both"/>
        <w:rPr>
          <w:rFonts w:ascii="Cambria" w:hAnsi="Cambria" w:cs="Cambria"/>
          <w:b/>
          <w:bCs/>
          <w:noProof w:val="0"/>
          <w:lang w:eastAsia="pl-PL"/>
        </w:rPr>
      </w:pPr>
    </w:p>
    <w:p w:rsidR="00BF4A02" w:rsidRDefault="00BF4A02" w:rsidP="00993479">
      <w:pPr>
        <w:jc w:val="both"/>
        <w:rPr>
          <w:rFonts w:ascii="Cambria" w:hAnsi="Cambria" w:cs="Cambria"/>
          <w:noProof w:val="0"/>
          <w:lang w:eastAsia="pl-PL"/>
        </w:rPr>
      </w:pPr>
      <w:r>
        <w:rPr>
          <w:rFonts w:ascii="Cambria" w:hAnsi="Cambria" w:cs="Cambria"/>
          <w:b/>
          <w:bCs/>
          <w:noProof w:val="0"/>
          <w:lang w:eastAsia="pl-PL"/>
        </w:rPr>
        <w:t xml:space="preserve">         § 68</w:t>
      </w:r>
      <w:r w:rsidRPr="00154715">
        <w:rPr>
          <w:rFonts w:ascii="Cambria" w:hAnsi="Cambria" w:cs="Cambria"/>
          <w:b/>
          <w:bCs/>
          <w:noProof w:val="0"/>
          <w:lang w:eastAsia="pl-PL"/>
        </w:rPr>
        <w:t>. 1.</w:t>
      </w:r>
      <w:r w:rsidRPr="00B40598">
        <w:rPr>
          <w:rFonts w:ascii="Cambria" w:hAnsi="Cambria" w:cs="Cambria"/>
          <w:noProof w:val="0"/>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BF4A02" w:rsidRPr="00B40598" w:rsidRDefault="00BF4A02" w:rsidP="00993479">
      <w:pPr>
        <w:jc w:val="both"/>
        <w:rPr>
          <w:rFonts w:ascii="Cambria" w:hAnsi="Cambria" w:cs="Cambria"/>
          <w:noProof w:val="0"/>
          <w:lang w:eastAsia="pl-PL"/>
        </w:rPr>
      </w:pPr>
    </w:p>
    <w:p w:rsidR="00BF4A02" w:rsidRPr="00B40598" w:rsidRDefault="00BF4A02" w:rsidP="00DD67A2">
      <w:pPr>
        <w:numPr>
          <w:ilvl w:val="0"/>
          <w:numId w:val="156"/>
        </w:numPr>
        <w:tabs>
          <w:tab w:val="left" w:pos="284"/>
        </w:tabs>
        <w:spacing w:after="200" w:line="276" w:lineRule="auto"/>
        <w:ind w:left="0" w:firstLine="0"/>
        <w:jc w:val="both"/>
        <w:rPr>
          <w:rFonts w:ascii="Cambria" w:hAnsi="Cambria" w:cs="Cambria"/>
          <w:b/>
          <w:bCs/>
          <w:noProof w:val="0"/>
          <w:lang w:eastAsia="pl-PL"/>
        </w:rPr>
      </w:pPr>
      <w:r w:rsidRPr="00B40598">
        <w:rPr>
          <w:rFonts w:ascii="Cambria" w:hAnsi="Cambria" w:cs="Cambria"/>
          <w:noProof w:val="0"/>
          <w:lang w:eastAsia="pl-PL"/>
        </w:rPr>
        <w:t>Niespełnianie  obowiązkowego rocznego przygotowania przedszkolnego podlega egzekucji w trybie przepisów o postępowaniu egzekucyjnym w administracji.</w:t>
      </w:r>
    </w:p>
    <w:p w:rsidR="00BF4A02" w:rsidRPr="00B40598" w:rsidRDefault="00BF4A02" w:rsidP="00B85064">
      <w:pPr>
        <w:spacing w:line="276" w:lineRule="auto"/>
        <w:jc w:val="both"/>
        <w:rPr>
          <w:rFonts w:ascii="Cambria" w:hAnsi="Cambria" w:cs="Cambria"/>
          <w:noProof w:val="0"/>
          <w:lang w:eastAsia="pl-PL"/>
        </w:rPr>
      </w:pPr>
      <w:r>
        <w:rPr>
          <w:rFonts w:ascii="Cambria" w:hAnsi="Cambria" w:cs="Cambria"/>
          <w:b/>
          <w:bCs/>
          <w:noProof w:val="0"/>
          <w:lang w:eastAsia="pl-PL"/>
        </w:rPr>
        <w:t xml:space="preserve">       § 69</w:t>
      </w:r>
      <w:r w:rsidRPr="00B40598">
        <w:rPr>
          <w:rFonts w:ascii="Cambria" w:hAnsi="Cambria" w:cs="Cambria"/>
          <w:b/>
          <w:bCs/>
          <w:noProof w:val="0"/>
          <w:lang w:eastAsia="pl-PL"/>
        </w:rPr>
        <w:t xml:space="preserve">. </w:t>
      </w:r>
      <w:r w:rsidRPr="00B40598">
        <w:rPr>
          <w:rFonts w:ascii="Cambria" w:hAnsi="Cambria" w:cs="Cambria"/>
          <w:noProof w:val="0"/>
          <w:lang w:eastAsia="pl-PL"/>
        </w:rPr>
        <w:t>Przyprowadzanie i odbieranie dziecka z oddziału przedszkolnego</w:t>
      </w:r>
    </w:p>
    <w:p w:rsidR="00BF4A02" w:rsidRPr="00B40598" w:rsidRDefault="00BF4A02" w:rsidP="00B85064">
      <w:pPr>
        <w:jc w:val="both"/>
        <w:rPr>
          <w:rFonts w:ascii="Cambria" w:hAnsi="Cambria" w:cs="Cambria"/>
          <w:noProof w:val="0"/>
          <w:lang w:eastAsia="pl-PL"/>
        </w:rPr>
      </w:pPr>
      <w:r w:rsidRPr="00676984">
        <w:rPr>
          <w:rFonts w:ascii="Cambria" w:hAnsi="Cambria" w:cs="Cambria"/>
          <w:b/>
          <w:bCs/>
          <w:noProof w:val="0"/>
          <w:lang w:eastAsia="pl-PL"/>
        </w:rPr>
        <w:t>1.</w:t>
      </w:r>
      <w:r w:rsidRPr="00B40598">
        <w:rPr>
          <w:rFonts w:ascii="Cambria" w:hAnsi="Cambria" w:cs="Cambria"/>
          <w:noProof w:val="0"/>
          <w:lang w:eastAsia="pl-PL"/>
        </w:rPr>
        <w:t xml:space="preserve"> Przyprowadzanie i odbieranie dziecka z oddziału przedszkolnego dokonywane jest przez Rodziców lub upoważnioną przez nich osobę pełnoletnią.</w:t>
      </w:r>
    </w:p>
    <w:p w:rsidR="00BF4A02" w:rsidRDefault="00BF4A02" w:rsidP="00B85064">
      <w:pPr>
        <w:jc w:val="both"/>
        <w:rPr>
          <w:rFonts w:ascii="Cambria" w:hAnsi="Cambria" w:cs="Cambria"/>
          <w:noProof w:val="0"/>
          <w:lang w:eastAsia="pl-PL"/>
        </w:rPr>
      </w:pPr>
    </w:p>
    <w:p w:rsidR="00BF4A02" w:rsidRPr="00B40598" w:rsidRDefault="00BF4A02" w:rsidP="00B85064">
      <w:pPr>
        <w:jc w:val="both"/>
        <w:rPr>
          <w:rFonts w:ascii="Cambria" w:hAnsi="Cambria" w:cs="Cambria"/>
          <w:noProof w:val="0"/>
          <w:lang w:eastAsia="pl-PL"/>
        </w:rPr>
      </w:pPr>
      <w:r w:rsidRPr="00676984">
        <w:rPr>
          <w:rFonts w:ascii="Cambria" w:hAnsi="Cambria" w:cs="Cambria"/>
          <w:b/>
          <w:bCs/>
          <w:noProof w:val="0"/>
          <w:lang w:eastAsia="pl-PL"/>
        </w:rPr>
        <w:t>2.</w:t>
      </w:r>
      <w:r w:rsidRPr="00B40598">
        <w:rPr>
          <w:rFonts w:ascii="Cambria" w:hAnsi="Cambria" w:cs="Cambria"/>
          <w:noProof w:val="0"/>
          <w:lang w:eastAsia="pl-PL"/>
        </w:rPr>
        <w:t xml:space="preserve">  Upoważnienie dokonywane jest w formie pisemnej.</w:t>
      </w:r>
    </w:p>
    <w:p w:rsidR="00BF4A02" w:rsidRDefault="00BF4A02" w:rsidP="00B85064">
      <w:pPr>
        <w:jc w:val="both"/>
        <w:rPr>
          <w:rFonts w:ascii="Cambria" w:hAnsi="Cambria" w:cs="Cambria"/>
          <w:noProof w:val="0"/>
          <w:lang w:eastAsia="pl-PL"/>
        </w:rPr>
      </w:pPr>
    </w:p>
    <w:p w:rsidR="00BF4A02" w:rsidRPr="00B40598" w:rsidRDefault="00BF4A02" w:rsidP="00B85064">
      <w:pPr>
        <w:jc w:val="both"/>
        <w:rPr>
          <w:rFonts w:ascii="Cambria" w:hAnsi="Cambria" w:cs="Cambria"/>
          <w:noProof w:val="0"/>
          <w:lang w:eastAsia="pl-PL"/>
        </w:rPr>
      </w:pPr>
      <w:r w:rsidRPr="00676984">
        <w:rPr>
          <w:rFonts w:ascii="Cambria" w:hAnsi="Cambria" w:cs="Cambria"/>
          <w:b/>
          <w:bCs/>
          <w:noProof w:val="0"/>
          <w:lang w:eastAsia="pl-PL"/>
        </w:rPr>
        <w:t>3.</w:t>
      </w:r>
      <w:r w:rsidRPr="00B40598">
        <w:rPr>
          <w:rFonts w:ascii="Cambria" w:hAnsi="Cambria" w:cs="Cambria"/>
          <w:noProof w:val="0"/>
          <w:lang w:eastAsia="pl-PL"/>
        </w:rPr>
        <w:t xml:space="preserve"> Rodzice obowiązani są przekazać dziecko pod opiekę nauczycielce, wyklucza się pozostawienie samych dzieci przed budynkiem lub w szatni.</w:t>
      </w:r>
    </w:p>
    <w:p w:rsidR="00BF4A02" w:rsidRDefault="00BF4A02" w:rsidP="00B85064">
      <w:pPr>
        <w:jc w:val="both"/>
        <w:rPr>
          <w:rFonts w:ascii="Cambria" w:hAnsi="Cambria" w:cs="Cambria"/>
          <w:noProof w:val="0"/>
          <w:lang w:eastAsia="pl-PL"/>
        </w:rPr>
      </w:pPr>
    </w:p>
    <w:p w:rsidR="00BF4A02" w:rsidRPr="00B40598" w:rsidRDefault="00BF4A02" w:rsidP="00B85064">
      <w:pPr>
        <w:jc w:val="both"/>
        <w:rPr>
          <w:rFonts w:ascii="Cambria" w:hAnsi="Cambria" w:cs="Cambria"/>
          <w:noProof w:val="0"/>
          <w:lang w:eastAsia="pl-PL"/>
        </w:rPr>
      </w:pPr>
      <w:r w:rsidRPr="00676984">
        <w:rPr>
          <w:rFonts w:ascii="Cambria" w:hAnsi="Cambria" w:cs="Cambria"/>
          <w:b/>
          <w:bCs/>
          <w:noProof w:val="0"/>
          <w:lang w:eastAsia="pl-PL"/>
        </w:rPr>
        <w:t>4.</w:t>
      </w:r>
      <w:r>
        <w:rPr>
          <w:rFonts w:ascii="Cambria" w:hAnsi="Cambria" w:cs="Cambria"/>
          <w:noProof w:val="0"/>
          <w:lang w:eastAsia="pl-PL"/>
        </w:rPr>
        <w:t xml:space="preserve"> Rodzice obowiązani są do odebrania dziecka po upływie czasu pracy oddziału przedszkolnego.</w:t>
      </w:r>
    </w:p>
    <w:p w:rsidR="00BF4A02" w:rsidRDefault="00BF4A02" w:rsidP="00B85064">
      <w:pPr>
        <w:jc w:val="both"/>
        <w:rPr>
          <w:rFonts w:ascii="Cambria" w:hAnsi="Cambria" w:cs="Cambria"/>
          <w:noProof w:val="0"/>
          <w:lang w:eastAsia="pl-PL"/>
        </w:rPr>
      </w:pPr>
    </w:p>
    <w:p w:rsidR="00BF4A02" w:rsidRPr="00B40598" w:rsidRDefault="00BF4A02" w:rsidP="00B85064">
      <w:pPr>
        <w:jc w:val="both"/>
        <w:rPr>
          <w:rFonts w:ascii="Cambria" w:hAnsi="Cambria" w:cs="Cambria"/>
          <w:noProof w:val="0"/>
          <w:lang w:eastAsia="pl-PL"/>
        </w:rPr>
      </w:pPr>
      <w:r w:rsidRPr="00676984">
        <w:rPr>
          <w:rFonts w:ascii="Cambria" w:hAnsi="Cambria" w:cs="Cambria"/>
          <w:b/>
          <w:bCs/>
          <w:noProof w:val="0"/>
          <w:lang w:eastAsia="pl-PL"/>
        </w:rPr>
        <w:t>5.</w:t>
      </w:r>
      <w:r w:rsidRPr="00B40598">
        <w:rPr>
          <w:rFonts w:ascii="Cambria" w:hAnsi="Cambria" w:cs="Cambria"/>
          <w:noProof w:val="0"/>
          <w:lang w:eastAsia="pl-PL"/>
        </w:rPr>
        <w:t xml:space="preserve"> Niedopuszczalne jest odbieranie dziecka przez osobę będącą w stanie wskazującym na spożycie alkoholu lub będącą pod wpływem środków odurzających.</w:t>
      </w:r>
    </w:p>
    <w:p w:rsidR="00BF4A02" w:rsidRDefault="00BF4A02" w:rsidP="00B85064">
      <w:pPr>
        <w:jc w:val="both"/>
        <w:rPr>
          <w:rFonts w:ascii="Cambria" w:hAnsi="Cambria" w:cs="Cambria"/>
          <w:noProof w:val="0"/>
          <w:lang w:eastAsia="pl-PL"/>
        </w:rPr>
      </w:pPr>
    </w:p>
    <w:p w:rsidR="00BF4A02" w:rsidRPr="00B40598" w:rsidRDefault="00BF4A02" w:rsidP="00B85064">
      <w:pPr>
        <w:jc w:val="both"/>
        <w:rPr>
          <w:rFonts w:ascii="Cambria" w:hAnsi="Cambria" w:cs="Cambria"/>
          <w:noProof w:val="0"/>
          <w:lang w:eastAsia="pl-PL"/>
        </w:rPr>
      </w:pPr>
      <w:r w:rsidRPr="00676984">
        <w:rPr>
          <w:rFonts w:ascii="Cambria" w:hAnsi="Cambria" w:cs="Cambria"/>
          <w:b/>
          <w:bCs/>
          <w:noProof w:val="0"/>
          <w:lang w:eastAsia="pl-PL"/>
        </w:rPr>
        <w:t>6.</w:t>
      </w:r>
      <w:r w:rsidRPr="00B40598">
        <w:rPr>
          <w:rFonts w:ascii="Cambria" w:hAnsi="Cambria" w:cs="Cambria"/>
          <w:noProof w:val="0"/>
          <w:lang w:eastAsia="pl-PL"/>
        </w:rPr>
        <w:t xml:space="preserve"> W przypadku nieodebrania dziecka o czasie Szkoła informuje o tym fakcie policję, a za jej pośrednictwem przekazuje dziecko właściwej placówce opiekuńczej.</w:t>
      </w:r>
    </w:p>
    <w:p w:rsidR="00BF4A02" w:rsidRPr="009C14BE" w:rsidRDefault="00BF4A02" w:rsidP="00993479">
      <w:pPr>
        <w:jc w:val="both"/>
        <w:rPr>
          <w:rFonts w:ascii="Cambria" w:hAnsi="Cambria" w:cs="Cambria"/>
          <w:noProof w:val="0"/>
          <w:lang w:eastAsia="pl-PL"/>
        </w:rPr>
      </w:pPr>
      <w:r w:rsidRPr="00B40598">
        <w:rPr>
          <w:rFonts w:ascii="Cambria" w:hAnsi="Cambria" w:cs="Cambria"/>
          <w:noProof w:val="0"/>
          <w:lang w:eastAsia="pl-PL"/>
        </w:rPr>
        <w:t xml:space="preserve"> </w:t>
      </w:r>
    </w:p>
    <w:p w:rsidR="00BF4A02" w:rsidRPr="00B40598" w:rsidRDefault="00BF4A02" w:rsidP="001A62F1">
      <w:pPr>
        <w:tabs>
          <w:tab w:val="left" w:pos="426"/>
        </w:tabs>
        <w:jc w:val="both"/>
        <w:rPr>
          <w:rFonts w:ascii="Cambria" w:hAnsi="Cambria" w:cs="Cambria"/>
          <w:noProof w:val="0"/>
          <w:lang w:eastAsia="pl-PL"/>
        </w:rPr>
      </w:pPr>
      <w:r>
        <w:rPr>
          <w:rFonts w:ascii="Cambria" w:hAnsi="Cambria" w:cs="Cambria"/>
          <w:b/>
          <w:bCs/>
          <w:noProof w:val="0"/>
          <w:lang w:eastAsia="pl-PL"/>
        </w:rPr>
        <w:t xml:space="preserve">        § 70</w:t>
      </w:r>
      <w:r w:rsidRPr="00B40598">
        <w:rPr>
          <w:rFonts w:ascii="Cambria" w:hAnsi="Cambria" w:cs="Cambria"/>
          <w:b/>
          <w:bCs/>
          <w:noProof w:val="0"/>
          <w:lang w:eastAsia="pl-PL"/>
        </w:rPr>
        <w:t xml:space="preserve">. </w:t>
      </w:r>
      <w:r w:rsidRPr="00B40598">
        <w:rPr>
          <w:rFonts w:ascii="Cambria" w:hAnsi="Cambria" w:cs="Cambria"/>
          <w:noProof w:val="0"/>
          <w:lang w:eastAsia="pl-PL"/>
        </w:rPr>
        <w:t>Dziecko w oddziale przedszkolnym ma obowiązek:</w:t>
      </w:r>
    </w:p>
    <w:p w:rsidR="00BF4A02" w:rsidRPr="00B40598" w:rsidRDefault="00BF4A02" w:rsidP="00993479">
      <w:pPr>
        <w:jc w:val="both"/>
        <w:rPr>
          <w:rFonts w:ascii="Cambria" w:hAnsi="Cambria" w:cs="Cambria"/>
          <w:noProof w:val="0"/>
          <w:lang w:eastAsia="pl-PL"/>
        </w:rPr>
      </w:pPr>
      <w:r w:rsidRPr="00B40598">
        <w:rPr>
          <w:rFonts w:ascii="Cambria" w:hAnsi="Cambria" w:cs="Cambria"/>
          <w:noProof w:val="0"/>
          <w:lang w:eastAsia="pl-PL"/>
        </w:rPr>
        <w:t>1) poszanowania nietykalności cielesnej innych dzieci i dorosłych,</w:t>
      </w:r>
    </w:p>
    <w:p w:rsidR="00BF4A02" w:rsidRPr="00B40598" w:rsidRDefault="00BF4A02" w:rsidP="00993479">
      <w:pPr>
        <w:jc w:val="both"/>
        <w:rPr>
          <w:rFonts w:ascii="Cambria" w:hAnsi="Cambria" w:cs="Cambria"/>
          <w:noProof w:val="0"/>
          <w:lang w:eastAsia="pl-PL"/>
        </w:rPr>
      </w:pPr>
      <w:r w:rsidRPr="00B40598">
        <w:rPr>
          <w:rFonts w:ascii="Cambria" w:hAnsi="Cambria" w:cs="Cambria"/>
          <w:noProof w:val="0"/>
          <w:lang w:eastAsia="pl-PL"/>
        </w:rPr>
        <w:t>2) poszanowania godności osobistej innych dzieci i dorosłych,</w:t>
      </w:r>
    </w:p>
    <w:p w:rsidR="00BF4A02" w:rsidRPr="00B40598" w:rsidRDefault="00BF4A02" w:rsidP="00993479">
      <w:pPr>
        <w:jc w:val="both"/>
        <w:rPr>
          <w:rFonts w:ascii="Cambria" w:hAnsi="Cambria" w:cs="Cambria"/>
          <w:noProof w:val="0"/>
          <w:lang w:eastAsia="pl-PL"/>
        </w:rPr>
      </w:pPr>
      <w:r w:rsidRPr="00B40598">
        <w:rPr>
          <w:rFonts w:ascii="Cambria" w:hAnsi="Cambria" w:cs="Cambria"/>
          <w:noProof w:val="0"/>
          <w:lang w:eastAsia="pl-PL"/>
        </w:rPr>
        <w:t>3) włączania się do prac porządkowych po zajęciach lub zabawie,</w:t>
      </w:r>
    </w:p>
    <w:p w:rsidR="00BF4A02" w:rsidRDefault="00BF4A02" w:rsidP="00993479">
      <w:pPr>
        <w:jc w:val="both"/>
        <w:rPr>
          <w:rFonts w:ascii="Cambria" w:hAnsi="Cambria" w:cs="Cambria"/>
          <w:noProof w:val="0"/>
          <w:lang w:eastAsia="pl-PL"/>
        </w:rPr>
      </w:pPr>
      <w:r w:rsidRPr="00B40598">
        <w:rPr>
          <w:rFonts w:ascii="Cambria" w:hAnsi="Cambria" w:cs="Cambria"/>
          <w:noProof w:val="0"/>
          <w:lang w:eastAsia="pl-PL"/>
        </w:rPr>
        <w:t>4) stosowania się do przyjętych zasad ustalanych przez nauczyciela a obowiązujących całą grupę.</w:t>
      </w:r>
    </w:p>
    <w:p w:rsidR="00BF4A02" w:rsidRPr="00B40598" w:rsidRDefault="00BF4A02" w:rsidP="00993479">
      <w:pPr>
        <w:jc w:val="both"/>
        <w:rPr>
          <w:rFonts w:ascii="Cambria" w:hAnsi="Cambria" w:cs="Cambria"/>
          <w:noProof w:val="0"/>
          <w:lang w:eastAsia="pl-PL"/>
        </w:rPr>
      </w:pPr>
    </w:p>
    <w:p w:rsidR="00BF4A02" w:rsidRDefault="00BF4A02" w:rsidP="00993479">
      <w:pPr>
        <w:jc w:val="both"/>
        <w:rPr>
          <w:rFonts w:ascii="Cambria" w:hAnsi="Cambria" w:cs="Cambria"/>
          <w:noProof w:val="0"/>
          <w:lang w:eastAsia="pl-PL"/>
        </w:rPr>
      </w:pPr>
      <w:r>
        <w:rPr>
          <w:rFonts w:ascii="Cambria" w:hAnsi="Cambria" w:cs="Cambria"/>
          <w:b/>
          <w:bCs/>
          <w:noProof w:val="0"/>
          <w:lang w:eastAsia="pl-PL"/>
        </w:rPr>
        <w:t xml:space="preserve">       § 71</w:t>
      </w:r>
      <w:r w:rsidRPr="00B40598">
        <w:rPr>
          <w:rFonts w:ascii="Cambria" w:hAnsi="Cambria" w:cs="Cambria"/>
          <w:b/>
          <w:bCs/>
          <w:noProof w:val="0"/>
          <w:lang w:eastAsia="pl-PL"/>
        </w:rPr>
        <w:t xml:space="preserve">. </w:t>
      </w:r>
      <w:r w:rsidRPr="00B40598">
        <w:rPr>
          <w:rFonts w:ascii="Cambria" w:hAnsi="Cambria" w:cs="Cambria"/>
          <w:noProof w:val="0"/>
          <w:lang w:eastAsia="pl-PL"/>
        </w:rPr>
        <w:t> Dziecko w oddziale przedszkolnym ma w szczegó</w:t>
      </w:r>
      <w:r>
        <w:rPr>
          <w:rFonts w:ascii="Cambria" w:hAnsi="Cambria" w:cs="Cambria"/>
          <w:noProof w:val="0"/>
          <w:lang w:eastAsia="pl-PL"/>
        </w:rPr>
        <w:t xml:space="preserve">lności prawo do: </w:t>
      </w:r>
    </w:p>
    <w:p w:rsidR="00BF4A02" w:rsidRPr="00B40598" w:rsidRDefault="00BF4A02" w:rsidP="00993479">
      <w:pPr>
        <w:jc w:val="both"/>
        <w:rPr>
          <w:rFonts w:ascii="Cambria" w:hAnsi="Cambria" w:cs="Cambria"/>
          <w:noProof w:val="0"/>
          <w:lang w:eastAsia="pl-PL"/>
        </w:rPr>
      </w:pPr>
      <w:r w:rsidRPr="00B40598">
        <w:rPr>
          <w:rFonts w:ascii="Cambria" w:hAnsi="Cambria" w:cs="Cambria"/>
          <w:noProof w:val="0"/>
          <w:lang w:eastAsia="pl-PL"/>
        </w:rPr>
        <w:t>1) właściwie zorganizowanego procesu wychowawczego, edukacyjnego i opiekuńcze</w:t>
      </w:r>
      <w:r w:rsidRPr="00B40598">
        <w:rPr>
          <w:rFonts w:ascii="Cambria" w:hAnsi="Cambria" w:cs="Cambria"/>
          <w:noProof w:val="0"/>
          <w:lang w:eastAsia="pl-PL"/>
        </w:rPr>
        <w:softHyphen/>
        <w:t>go, zgodnie z zasadami higieny  pracy umysłowej,</w:t>
      </w:r>
    </w:p>
    <w:p w:rsidR="00BF4A02" w:rsidRPr="00B40598" w:rsidRDefault="00BF4A02" w:rsidP="00993479">
      <w:pPr>
        <w:jc w:val="both"/>
        <w:rPr>
          <w:rFonts w:ascii="Cambria" w:hAnsi="Cambria" w:cs="Cambria"/>
          <w:noProof w:val="0"/>
          <w:lang w:eastAsia="pl-PL"/>
        </w:rPr>
      </w:pPr>
      <w:r w:rsidRPr="00B40598">
        <w:rPr>
          <w:rFonts w:ascii="Cambria" w:hAnsi="Cambria" w:cs="Cambria"/>
          <w:noProof w:val="0"/>
          <w:lang w:eastAsia="pl-PL"/>
        </w:rPr>
        <w:lastRenderedPageBreak/>
        <w:t>2) pełnego bezpieczeństwa podczas pobytu w Przedszkolu i zajęć organizowanych poza Przedszkolem, w tym ochrony przed wszelkimi formami przemocy fizycznej bądź  psychicznej oraz ochrony i poszanowania jego godności,</w:t>
      </w:r>
    </w:p>
    <w:p w:rsidR="00BF4A02" w:rsidRPr="00B40598" w:rsidRDefault="00BF4A02" w:rsidP="00993479">
      <w:pPr>
        <w:jc w:val="both"/>
        <w:rPr>
          <w:rFonts w:ascii="Cambria" w:hAnsi="Cambria" w:cs="Cambria"/>
          <w:noProof w:val="0"/>
          <w:lang w:eastAsia="pl-PL"/>
        </w:rPr>
      </w:pPr>
      <w:r w:rsidRPr="00B40598">
        <w:rPr>
          <w:rFonts w:ascii="Cambria" w:hAnsi="Cambria" w:cs="Cambria"/>
          <w:noProof w:val="0"/>
          <w:lang w:eastAsia="pl-PL"/>
        </w:rPr>
        <w:t>3) korzystania z pomocy materialnej, zgodnie z odrębnymi przepisami,</w:t>
      </w:r>
    </w:p>
    <w:p w:rsidR="00BF4A02" w:rsidRPr="00B40598" w:rsidRDefault="00BF4A02" w:rsidP="00993479">
      <w:pPr>
        <w:jc w:val="both"/>
        <w:rPr>
          <w:rFonts w:ascii="Cambria" w:hAnsi="Cambria" w:cs="Cambria"/>
          <w:noProof w:val="0"/>
          <w:lang w:eastAsia="pl-PL"/>
        </w:rPr>
      </w:pPr>
      <w:r w:rsidRPr="00B40598">
        <w:rPr>
          <w:rFonts w:ascii="Cambria" w:hAnsi="Cambria" w:cs="Cambria"/>
          <w:noProof w:val="0"/>
          <w:lang w:eastAsia="pl-PL"/>
        </w:rPr>
        <w:t>4) życzliwego i podmiotowego traktowania,</w:t>
      </w:r>
    </w:p>
    <w:p w:rsidR="00BF4A02" w:rsidRPr="00B40598" w:rsidRDefault="00BF4A02" w:rsidP="00993479">
      <w:pPr>
        <w:jc w:val="both"/>
        <w:rPr>
          <w:rFonts w:ascii="Cambria" w:hAnsi="Cambria" w:cs="Cambria"/>
          <w:noProof w:val="0"/>
          <w:lang w:eastAsia="pl-PL"/>
        </w:rPr>
      </w:pPr>
      <w:r w:rsidRPr="00B40598">
        <w:rPr>
          <w:rFonts w:ascii="Cambria" w:hAnsi="Cambria" w:cs="Cambria"/>
          <w:noProof w:val="0"/>
          <w:lang w:eastAsia="pl-PL"/>
        </w:rPr>
        <w:t>5) rozwijania zainteresowań, zdolności i talentów,</w:t>
      </w:r>
    </w:p>
    <w:p w:rsidR="00BF4A02" w:rsidRPr="00B40598" w:rsidRDefault="00BF4A02" w:rsidP="00993479">
      <w:pPr>
        <w:jc w:val="both"/>
        <w:rPr>
          <w:rFonts w:ascii="Cambria" w:hAnsi="Cambria" w:cs="Cambria"/>
          <w:noProof w:val="0"/>
          <w:lang w:eastAsia="pl-PL"/>
        </w:rPr>
      </w:pPr>
      <w:r w:rsidRPr="00B40598">
        <w:rPr>
          <w:rFonts w:ascii="Cambria" w:hAnsi="Cambria" w:cs="Cambria"/>
          <w:noProof w:val="0"/>
          <w:lang w:eastAsia="pl-PL"/>
        </w:rPr>
        <w:t>6) uzyskania pomocy w przezwyciężeniu trudności i niepowodzeń, w tym pomocy specjalistycznej,</w:t>
      </w:r>
    </w:p>
    <w:p w:rsidR="00BF4A02" w:rsidRPr="00B40598" w:rsidRDefault="00BF4A02" w:rsidP="00993479">
      <w:pPr>
        <w:jc w:val="both"/>
        <w:rPr>
          <w:rFonts w:ascii="Cambria" w:hAnsi="Cambria" w:cs="Cambria"/>
          <w:noProof w:val="0"/>
          <w:lang w:eastAsia="pl-PL"/>
        </w:rPr>
      </w:pPr>
      <w:r w:rsidRPr="00B40598">
        <w:rPr>
          <w:rFonts w:ascii="Cambria" w:hAnsi="Cambria" w:cs="Cambria"/>
          <w:noProof w:val="0"/>
          <w:lang w:eastAsia="pl-PL"/>
        </w:rPr>
        <w:t>7) ochrony przed wszelkimi formami przemocy fizycznej bądź psychicznej oraz    ochrony i poszanowania jego godności osobistej</w:t>
      </w:r>
      <w:r>
        <w:rPr>
          <w:rFonts w:ascii="Cambria" w:hAnsi="Cambria" w:cs="Cambria"/>
          <w:noProof w:val="0"/>
          <w:lang w:eastAsia="pl-PL"/>
        </w:rPr>
        <w:t>.</w:t>
      </w:r>
    </w:p>
    <w:p w:rsidR="00BF4A02" w:rsidRDefault="00BF4A02" w:rsidP="00B03105">
      <w:pPr>
        <w:pStyle w:val="Nagwek2"/>
        <w:rPr>
          <w:sz w:val="22"/>
          <w:szCs w:val="22"/>
        </w:rPr>
      </w:pPr>
      <w:bookmarkStart w:id="22" w:name="_Toc498163284"/>
    </w:p>
    <w:p w:rsidR="00BF4A02" w:rsidRDefault="00BF4A02" w:rsidP="00B03105">
      <w:pPr>
        <w:pStyle w:val="Nagwek2"/>
        <w:rPr>
          <w:sz w:val="22"/>
          <w:szCs w:val="22"/>
        </w:rPr>
      </w:pPr>
      <w:r w:rsidRPr="00D65D96">
        <w:rPr>
          <w:sz w:val="22"/>
          <w:szCs w:val="22"/>
        </w:rPr>
        <w:t>DZIAŁ V</w:t>
      </w:r>
      <w:bookmarkEnd w:id="22"/>
    </w:p>
    <w:p w:rsidR="00BF4A02" w:rsidRPr="00B02871" w:rsidRDefault="00BF4A02" w:rsidP="00B02871"/>
    <w:p w:rsidR="00BF4A02" w:rsidRPr="0067608E" w:rsidRDefault="00BF4A02" w:rsidP="00B02871">
      <w:pPr>
        <w:pStyle w:val="Nagwek2"/>
        <w:spacing w:before="0"/>
        <w:rPr>
          <w:b w:val="0"/>
          <w:bCs w:val="0"/>
          <w:color w:val="7030A0"/>
          <w:sz w:val="22"/>
          <w:szCs w:val="22"/>
        </w:rPr>
      </w:pPr>
      <w:bookmarkStart w:id="23" w:name="_Toc498163285"/>
      <w:r w:rsidRPr="0067608E">
        <w:rPr>
          <w:color w:val="7030A0"/>
          <w:sz w:val="22"/>
          <w:szCs w:val="22"/>
        </w:rPr>
        <w:t>Rozdział 1</w:t>
      </w:r>
      <w:r>
        <w:rPr>
          <w:b w:val="0"/>
          <w:bCs w:val="0"/>
          <w:color w:val="7030A0"/>
          <w:sz w:val="22"/>
          <w:szCs w:val="22"/>
        </w:rPr>
        <w:br/>
      </w:r>
      <w:r w:rsidRPr="0067608E">
        <w:rPr>
          <w:color w:val="7030A0"/>
          <w:sz w:val="22"/>
          <w:szCs w:val="22"/>
        </w:rPr>
        <w:t>Nauczyciele i inni pracownicy szkoły</w:t>
      </w:r>
      <w:bookmarkEnd w:id="23"/>
    </w:p>
    <w:p w:rsidR="00BF4A02" w:rsidRPr="00D65D96" w:rsidRDefault="00BF4A02" w:rsidP="00B03105">
      <w:pPr>
        <w:rPr>
          <w:rFonts w:ascii="Cambria" w:hAnsi="Cambria" w:cs="Cambria"/>
        </w:rPr>
      </w:pPr>
    </w:p>
    <w:p w:rsidR="00BF4A02" w:rsidRPr="00D65D96" w:rsidRDefault="00BF4A02" w:rsidP="00B03105">
      <w:pPr>
        <w:ind w:firstLine="567"/>
        <w:jc w:val="both"/>
        <w:rPr>
          <w:rFonts w:ascii="Cambria" w:hAnsi="Cambria" w:cs="Cambria"/>
          <w:b/>
          <w:bCs/>
        </w:rPr>
      </w:pPr>
      <w:r>
        <w:rPr>
          <w:rFonts w:ascii="Cambria" w:hAnsi="Cambria" w:cs="Cambria"/>
          <w:b/>
          <w:bCs/>
        </w:rPr>
        <w:t>§ 72</w:t>
      </w:r>
      <w:r w:rsidRPr="00D65D96">
        <w:rPr>
          <w:rFonts w:ascii="Cambria" w:hAnsi="Cambria" w:cs="Cambria"/>
          <w:b/>
          <w:bCs/>
        </w:rPr>
        <w:t>.  Zadania nauczycieli.</w:t>
      </w:r>
    </w:p>
    <w:p w:rsidR="00BF4A02" w:rsidRPr="00D65D96" w:rsidRDefault="00BF4A02" w:rsidP="00DD67A2">
      <w:pPr>
        <w:numPr>
          <w:ilvl w:val="0"/>
          <w:numId w:val="46"/>
        </w:numPr>
        <w:tabs>
          <w:tab w:val="left" w:pos="993"/>
        </w:tabs>
        <w:spacing w:before="240"/>
        <w:ind w:left="0" w:firstLine="567"/>
        <w:jc w:val="both"/>
        <w:rPr>
          <w:rFonts w:ascii="Cambria" w:hAnsi="Cambria" w:cs="Cambria"/>
        </w:rPr>
      </w:pPr>
      <w:r w:rsidRPr="00D65D96">
        <w:rPr>
          <w:rFonts w:ascii="Cambria" w:hAnsi="Cambria" w:cs="Cambria"/>
        </w:rPr>
        <w:t>Nauczyciel prowadzi pracę dydaktyczno – wychowawczą i opiekuńczą oraz odpowiada za jakość i wyniki tej pracy oraz bezpieczeństwo powierzonych jego opiece uczniów.</w:t>
      </w:r>
    </w:p>
    <w:p w:rsidR="00BF4A02" w:rsidRPr="00D65D96" w:rsidRDefault="00BF4A02" w:rsidP="00DD67A2">
      <w:pPr>
        <w:numPr>
          <w:ilvl w:val="0"/>
          <w:numId w:val="46"/>
        </w:numPr>
        <w:tabs>
          <w:tab w:val="left" w:pos="993"/>
        </w:tabs>
        <w:spacing w:before="240"/>
        <w:ind w:left="0" w:firstLine="567"/>
        <w:jc w:val="both"/>
        <w:rPr>
          <w:rFonts w:ascii="Cambria" w:hAnsi="Cambria" w:cs="Cambria"/>
        </w:rPr>
      </w:pPr>
      <w:r w:rsidRPr="00D65D96">
        <w:rPr>
          <w:rFonts w:ascii="Cambria" w:hAnsi="Cambria" w:cs="Cambria"/>
          <w:b/>
          <w:bCs/>
        </w:rPr>
        <w:t xml:space="preserve"> </w:t>
      </w:r>
      <w:r w:rsidRPr="00D65D96">
        <w:rPr>
          <w:rFonts w:ascii="Cambria" w:hAnsi="Cambria" w:cs="Cambria"/>
        </w:rPr>
        <w:t xml:space="preserve">Do obowiązków nauczycieli należy w szczególności: </w:t>
      </w:r>
    </w:p>
    <w:p w:rsidR="00BF4A02" w:rsidRPr="00D65D96" w:rsidRDefault="00BF4A02" w:rsidP="00DD67A2">
      <w:pPr>
        <w:numPr>
          <w:ilvl w:val="0"/>
          <w:numId w:val="49"/>
        </w:numPr>
        <w:tabs>
          <w:tab w:val="left" w:pos="284"/>
          <w:tab w:val="left" w:pos="709"/>
        </w:tabs>
        <w:spacing w:before="240"/>
        <w:ind w:left="0" w:firstLine="0"/>
        <w:jc w:val="both"/>
        <w:rPr>
          <w:rFonts w:ascii="Cambria" w:hAnsi="Cambria" w:cs="Cambria"/>
        </w:rPr>
      </w:pPr>
      <w:r w:rsidRPr="00D65D96">
        <w:rPr>
          <w:rFonts w:ascii="Cambria" w:hAnsi="Cambria" w:cs="Cambria"/>
        </w:rPr>
        <w:t>dbałość o życie, zdrowie i bezpieczeństwo uczniów podczas zajęć organizowanych przez szkołę;</w:t>
      </w:r>
    </w:p>
    <w:p w:rsidR="00BF4A02" w:rsidRPr="00D65D96" w:rsidRDefault="00BF4A02" w:rsidP="00DD67A2">
      <w:pPr>
        <w:numPr>
          <w:ilvl w:val="0"/>
          <w:numId w:val="49"/>
        </w:numPr>
        <w:tabs>
          <w:tab w:val="left" w:pos="284"/>
          <w:tab w:val="left" w:pos="709"/>
        </w:tabs>
        <w:spacing w:before="240"/>
        <w:ind w:left="0" w:firstLine="0"/>
        <w:jc w:val="both"/>
        <w:rPr>
          <w:rFonts w:ascii="Cambria" w:hAnsi="Cambria" w:cs="Cambria"/>
        </w:rPr>
      </w:pPr>
      <w:r w:rsidRPr="00D65D96">
        <w:rPr>
          <w:rFonts w:ascii="Cambria" w:hAnsi="Cambria" w:cs="Cambria"/>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F4A02" w:rsidRPr="00D65D96" w:rsidRDefault="00BF4A02" w:rsidP="00DD67A2">
      <w:pPr>
        <w:numPr>
          <w:ilvl w:val="0"/>
          <w:numId w:val="49"/>
        </w:numPr>
        <w:tabs>
          <w:tab w:val="left" w:pos="284"/>
          <w:tab w:val="left" w:pos="709"/>
        </w:tabs>
        <w:spacing w:before="240"/>
        <w:ind w:left="0" w:firstLine="0"/>
        <w:jc w:val="both"/>
        <w:rPr>
          <w:rFonts w:ascii="Cambria" w:hAnsi="Cambria" w:cs="Cambria"/>
        </w:rPr>
      </w:pPr>
      <w:r w:rsidRPr="00D65D96">
        <w:rPr>
          <w:rFonts w:ascii="Cambria" w:hAnsi="Cambria" w:cs="Cambria"/>
        </w:rPr>
        <w:t>kształcenie i wychowywanie młodzieży w umiłowaniu Ojczyzny, w poszanowaniu Konstytucji Rzeczypospolitej Polskiej, w atmosferze wolności sumienia i szacunku dla każdego człowieka;</w:t>
      </w:r>
    </w:p>
    <w:p w:rsidR="00BF4A02" w:rsidRPr="00D65D96" w:rsidRDefault="00BF4A02" w:rsidP="00DD67A2">
      <w:pPr>
        <w:numPr>
          <w:ilvl w:val="0"/>
          <w:numId w:val="49"/>
        </w:numPr>
        <w:tabs>
          <w:tab w:val="left" w:pos="284"/>
          <w:tab w:val="left" w:pos="709"/>
        </w:tabs>
        <w:spacing w:before="240"/>
        <w:ind w:left="0" w:firstLine="0"/>
        <w:jc w:val="both"/>
        <w:rPr>
          <w:rFonts w:ascii="Cambria" w:hAnsi="Cambria" w:cs="Cambria"/>
        </w:rPr>
      </w:pPr>
      <w:r w:rsidRPr="00D65D96">
        <w:rPr>
          <w:rFonts w:ascii="Cambria" w:hAnsi="Cambria" w:cs="Cambria"/>
        </w:rPr>
        <w:t>dbanie o kształtowanie u uczniów postaw moralnych i obywatelskich zgodnie z ideą demokracji, pokoju i przyjaźni między ludźmi różnych narodów, ras i światopoglądów;</w:t>
      </w:r>
    </w:p>
    <w:p w:rsidR="00BF4A02" w:rsidRPr="00D65D96" w:rsidRDefault="00BF4A02" w:rsidP="00DD67A2">
      <w:pPr>
        <w:numPr>
          <w:ilvl w:val="0"/>
          <w:numId w:val="49"/>
        </w:numPr>
        <w:tabs>
          <w:tab w:val="left" w:pos="284"/>
          <w:tab w:val="left" w:pos="709"/>
        </w:tabs>
        <w:spacing w:before="240"/>
        <w:ind w:left="0" w:firstLine="0"/>
        <w:jc w:val="both"/>
        <w:rPr>
          <w:rFonts w:ascii="Cambria" w:hAnsi="Cambria" w:cs="Cambria"/>
        </w:rPr>
      </w:pPr>
      <w:r w:rsidRPr="00D65D96">
        <w:rPr>
          <w:rFonts w:ascii="Cambria" w:hAnsi="Cambria" w:cs="Cambria"/>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F4A02" w:rsidRPr="00D65D96" w:rsidRDefault="00BF4A02" w:rsidP="00DD67A2">
      <w:pPr>
        <w:numPr>
          <w:ilvl w:val="0"/>
          <w:numId w:val="49"/>
        </w:numPr>
        <w:tabs>
          <w:tab w:val="left" w:pos="284"/>
          <w:tab w:val="left" w:pos="709"/>
        </w:tabs>
        <w:spacing w:before="240"/>
        <w:ind w:left="0" w:firstLine="0"/>
        <w:jc w:val="both"/>
        <w:rPr>
          <w:rFonts w:ascii="Cambria" w:hAnsi="Cambria" w:cs="Cambria"/>
        </w:rPr>
      </w:pPr>
      <w:r w:rsidRPr="00D65D96">
        <w:rPr>
          <w:rFonts w:ascii="Cambria" w:hAnsi="Cambria" w:cs="Cambria"/>
        </w:rPr>
        <w:t xml:space="preserve">rozpoznawanie możliwości psychofizycznych oraz indywidualnych potrzeb rozwojowych,      </w:t>
      </w:r>
      <w:r w:rsidRPr="00D65D96">
        <w:rPr>
          <w:rFonts w:ascii="Cambria" w:hAnsi="Cambria" w:cs="Cambria"/>
        </w:rPr>
        <w:br/>
        <w:t>a w szczególności rozpoznawanie przyczyn niepowodzeń szkolnych;</w:t>
      </w:r>
    </w:p>
    <w:p w:rsidR="00BF4A02" w:rsidRPr="00D65D96" w:rsidRDefault="00BF4A02" w:rsidP="00DD67A2">
      <w:pPr>
        <w:numPr>
          <w:ilvl w:val="0"/>
          <w:numId w:val="49"/>
        </w:numPr>
        <w:tabs>
          <w:tab w:val="left" w:pos="284"/>
          <w:tab w:val="left" w:pos="709"/>
        </w:tabs>
        <w:spacing w:before="240"/>
        <w:ind w:left="0" w:firstLine="0"/>
        <w:jc w:val="both"/>
        <w:rPr>
          <w:rFonts w:ascii="Cambria" w:hAnsi="Cambria" w:cs="Cambria"/>
        </w:rPr>
      </w:pPr>
      <w:r w:rsidRPr="00D65D96">
        <w:rPr>
          <w:rFonts w:ascii="Cambria" w:hAnsi="Cambria" w:cs="Cambria"/>
        </w:rPr>
        <w:t xml:space="preserve"> prowadzenie zindywidualizowanej pracy z uczniem o specjalnych potrzebach, na obowiązkowych i dodatkowych zajęciach;</w:t>
      </w:r>
    </w:p>
    <w:p w:rsidR="00BF4A02" w:rsidRPr="00D65D96" w:rsidRDefault="00BF4A02" w:rsidP="00DD67A2">
      <w:pPr>
        <w:numPr>
          <w:ilvl w:val="0"/>
          <w:numId w:val="49"/>
        </w:numPr>
        <w:tabs>
          <w:tab w:val="left" w:pos="284"/>
          <w:tab w:val="left" w:pos="709"/>
        </w:tabs>
        <w:spacing w:before="240"/>
        <w:ind w:left="0" w:firstLine="0"/>
        <w:jc w:val="both"/>
        <w:rPr>
          <w:rFonts w:ascii="Cambria" w:hAnsi="Cambria" w:cs="Cambria"/>
        </w:rPr>
      </w:pPr>
      <w:r w:rsidRPr="00D65D96">
        <w:rPr>
          <w:rFonts w:ascii="Cambria" w:hAnsi="Cambria" w:cs="Cambria"/>
        </w:rPr>
        <w:t xml:space="preserve">wnioskowanie do wychowawcy o objęcie pomocą psychologiczno-pedagogiczną ucznia, </w:t>
      </w:r>
      <w:r w:rsidRPr="00D65D96">
        <w:rPr>
          <w:rFonts w:ascii="Cambria" w:hAnsi="Cambria" w:cs="Cambria"/>
        </w:rPr>
        <w:br/>
        <w:t>w przypadkach, gdy podejmowane przez nauczyciela działania nie przyniosły oczekiwanych zmian lub, gdy nauczyciel zdiagnozował wybitne uzdolnienia;</w:t>
      </w:r>
    </w:p>
    <w:p w:rsidR="00BF4A02" w:rsidRPr="00D65D96" w:rsidRDefault="00BF4A02" w:rsidP="00DD67A2">
      <w:pPr>
        <w:numPr>
          <w:ilvl w:val="0"/>
          <w:numId w:val="49"/>
        </w:numPr>
        <w:tabs>
          <w:tab w:val="left" w:pos="284"/>
          <w:tab w:val="left" w:pos="709"/>
        </w:tabs>
        <w:spacing w:before="240"/>
        <w:ind w:left="0" w:firstLine="0"/>
        <w:jc w:val="both"/>
        <w:rPr>
          <w:rFonts w:ascii="Cambria" w:hAnsi="Cambria" w:cs="Cambria"/>
        </w:rPr>
      </w:pPr>
      <w:r w:rsidRPr="00D65D96">
        <w:rPr>
          <w:rFonts w:ascii="Cambria" w:hAnsi="Cambria" w:cs="Cambria"/>
        </w:rPr>
        <w:lastRenderedPageBreak/>
        <w:t xml:space="preserve">dostosowanie wymagań edukacyjnych z nauczanego przedmiotu (zajęć) do indywidualnych potrzeb psychofizycznych i edukacyjnych ucznia oraz możliwości psychofizycznych ucznia: </w:t>
      </w:r>
    </w:p>
    <w:p w:rsidR="00BF4A02" w:rsidRPr="00D65D96" w:rsidRDefault="00BF4A02" w:rsidP="00DD67A2">
      <w:pPr>
        <w:numPr>
          <w:ilvl w:val="0"/>
          <w:numId w:val="89"/>
        </w:numPr>
        <w:tabs>
          <w:tab w:val="left" w:pos="567"/>
          <w:tab w:val="left" w:pos="1418"/>
        </w:tabs>
        <w:ind w:left="567" w:hanging="283"/>
        <w:jc w:val="both"/>
        <w:rPr>
          <w:rFonts w:ascii="Cambria" w:hAnsi="Cambria" w:cs="Cambria"/>
        </w:rPr>
      </w:pPr>
      <w:r w:rsidRPr="00D65D96">
        <w:rPr>
          <w:rFonts w:ascii="Cambria" w:hAnsi="Cambria" w:cs="Cambria"/>
        </w:rPr>
        <w:t xml:space="preserve">posiadającego orzeczenia o potrzebie kształcenia specjalnego – na podstawie tego orzeczenia oraz ustaleń zawartych w indywidualnym programie edukacyjno-terapeutycznym, </w:t>
      </w:r>
    </w:p>
    <w:p w:rsidR="00BF4A02" w:rsidRPr="00D65D96" w:rsidRDefault="00BF4A02" w:rsidP="00DD67A2">
      <w:pPr>
        <w:numPr>
          <w:ilvl w:val="0"/>
          <w:numId w:val="89"/>
        </w:numPr>
        <w:tabs>
          <w:tab w:val="left" w:pos="567"/>
          <w:tab w:val="left" w:pos="1418"/>
        </w:tabs>
        <w:ind w:left="567" w:hanging="283"/>
        <w:jc w:val="both"/>
        <w:rPr>
          <w:rFonts w:ascii="Cambria" w:hAnsi="Cambria" w:cs="Cambria"/>
        </w:rPr>
      </w:pPr>
      <w:r w:rsidRPr="00D65D96">
        <w:rPr>
          <w:rFonts w:ascii="Cambria" w:hAnsi="Cambria" w:cs="Cambria"/>
        </w:rPr>
        <w:t>posiadającego orzeczenie o potrzebie indywidualnego nauczania - na podstawie tego orzeczenia,</w:t>
      </w:r>
    </w:p>
    <w:p w:rsidR="00BF4A02" w:rsidRPr="00D65D96" w:rsidRDefault="00BF4A02" w:rsidP="00DD67A2">
      <w:pPr>
        <w:numPr>
          <w:ilvl w:val="0"/>
          <w:numId w:val="89"/>
        </w:numPr>
        <w:tabs>
          <w:tab w:val="left" w:pos="567"/>
          <w:tab w:val="left" w:pos="1418"/>
        </w:tabs>
        <w:ind w:left="567" w:hanging="283"/>
        <w:jc w:val="both"/>
        <w:rPr>
          <w:rFonts w:ascii="Cambria" w:hAnsi="Cambria" w:cs="Cambria"/>
        </w:rPr>
      </w:pPr>
      <w:r w:rsidRPr="00D65D96">
        <w:rPr>
          <w:rFonts w:ascii="Cambria" w:hAnsi="Cambria" w:cs="Cambria"/>
        </w:rPr>
        <w:t>posiadającego opinię poradn</w:t>
      </w:r>
      <w:r>
        <w:rPr>
          <w:rFonts w:ascii="Cambria" w:hAnsi="Cambria" w:cs="Cambria"/>
        </w:rPr>
        <w:t xml:space="preserve">i psychologiczno-pedagogicznej, </w:t>
      </w:r>
      <w:r w:rsidRPr="00D65D96">
        <w:rPr>
          <w:rFonts w:ascii="Cambria" w:hAnsi="Cambria" w:cs="Cambria"/>
        </w:rPr>
        <w:t>w tym poradni specjalistycznej, o specyficznych trudnościach w uczeniu się lub inną opinię poradni psychologiczno-pedagogicznej, w tym poradni specjalistycznej - na podstawie tej opinii,</w:t>
      </w:r>
    </w:p>
    <w:p w:rsidR="00BF4A02" w:rsidRDefault="00BF4A02" w:rsidP="00DD67A2">
      <w:pPr>
        <w:numPr>
          <w:ilvl w:val="0"/>
          <w:numId w:val="89"/>
        </w:numPr>
        <w:tabs>
          <w:tab w:val="left" w:pos="567"/>
          <w:tab w:val="left" w:pos="1418"/>
        </w:tabs>
        <w:ind w:left="567" w:hanging="283"/>
        <w:jc w:val="both"/>
        <w:rPr>
          <w:rFonts w:ascii="Cambria" w:hAnsi="Cambria" w:cs="Cambria"/>
        </w:rPr>
      </w:pPr>
      <w:r w:rsidRPr="00D65D96">
        <w:rPr>
          <w:rFonts w:ascii="Cambria" w:hAnsi="Cambria" w:cs="Cambria"/>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w:t>
      </w:r>
      <w:r>
        <w:rPr>
          <w:rFonts w:ascii="Cambria" w:hAnsi="Cambria" w:cs="Cambria"/>
        </w:rPr>
        <w:t>specjalistów,</w:t>
      </w:r>
      <w:r w:rsidRPr="00D65D96">
        <w:rPr>
          <w:rFonts w:ascii="Cambria" w:hAnsi="Cambria" w:cs="Cambria"/>
        </w:rPr>
        <w:t xml:space="preserve"> </w:t>
      </w:r>
    </w:p>
    <w:p w:rsidR="00BF4A02" w:rsidRPr="00C26EF1" w:rsidRDefault="00BF4A02" w:rsidP="00DD67A2">
      <w:pPr>
        <w:numPr>
          <w:ilvl w:val="0"/>
          <w:numId w:val="89"/>
        </w:numPr>
        <w:tabs>
          <w:tab w:val="left" w:pos="567"/>
          <w:tab w:val="left" w:pos="1418"/>
        </w:tabs>
        <w:ind w:left="567" w:hanging="283"/>
        <w:jc w:val="both"/>
        <w:rPr>
          <w:rFonts w:ascii="Cambria" w:hAnsi="Cambria" w:cs="Cambria"/>
        </w:rPr>
      </w:pPr>
      <w:r w:rsidRPr="00C26EF1">
        <w:rPr>
          <w:rFonts w:ascii="Cambria" w:hAnsi="Cambria" w:cs="Cambria"/>
        </w:rPr>
        <w:t>posiadających opinię lekarza o ograniczonych możliwościach wykonywania określonych ćwiczeń na wychowaniu fizycznym.</w:t>
      </w:r>
    </w:p>
    <w:p w:rsidR="00BF4A02" w:rsidRPr="00C26EF1" w:rsidRDefault="00BF4A02" w:rsidP="00DD67A2">
      <w:pPr>
        <w:numPr>
          <w:ilvl w:val="0"/>
          <w:numId w:val="49"/>
        </w:numPr>
        <w:tabs>
          <w:tab w:val="left" w:pos="426"/>
        </w:tabs>
        <w:spacing w:before="240"/>
        <w:ind w:left="0" w:firstLine="0"/>
        <w:jc w:val="both"/>
        <w:rPr>
          <w:rFonts w:ascii="Cambria" w:hAnsi="Cambria" w:cs="Cambria"/>
        </w:rPr>
      </w:pPr>
      <w:r w:rsidRPr="00C26EF1">
        <w:rPr>
          <w:rFonts w:ascii="Cambria" w:hAnsi="Cambria" w:cs="Cambria"/>
        </w:rPr>
        <w:t>bezstronne, rzetelne, systematyczne i sprawiedliwe ocenianie bieżące wiedzy i umiejętności    uczniów z zachowaniem wspierającej i motywującej funkcji oceny;</w:t>
      </w:r>
    </w:p>
    <w:p w:rsidR="00BF4A02" w:rsidRPr="00C26EF1" w:rsidRDefault="00BF4A02" w:rsidP="00DD67A2">
      <w:pPr>
        <w:numPr>
          <w:ilvl w:val="0"/>
          <w:numId w:val="49"/>
        </w:numPr>
        <w:tabs>
          <w:tab w:val="left" w:pos="426"/>
        </w:tabs>
        <w:spacing w:before="240"/>
        <w:ind w:left="0" w:firstLine="0"/>
        <w:jc w:val="both"/>
        <w:rPr>
          <w:rFonts w:ascii="Cambria" w:hAnsi="Cambria" w:cs="Cambria"/>
        </w:rPr>
      </w:pPr>
      <w:r w:rsidRPr="00C26EF1">
        <w:rPr>
          <w:rFonts w:ascii="Cambria" w:hAnsi="Cambria" w:cs="Cambria"/>
        </w:rPr>
        <w:t>uzasadnianie wystawianych ocen w sposób określony w wewnątrzszkolnym systemie oceniania;</w:t>
      </w:r>
    </w:p>
    <w:p w:rsidR="00BF4A02" w:rsidRPr="00C26EF1" w:rsidRDefault="00BF4A02" w:rsidP="00DD67A2">
      <w:pPr>
        <w:numPr>
          <w:ilvl w:val="0"/>
          <w:numId w:val="49"/>
        </w:numPr>
        <w:tabs>
          <w:tab w:val="left" w:pos="426"/>
        </w:tabs>
        <w:spacing w:before="240"/>
        <w:ind w:left="0" w:firstLine="0"/>
        <w:jc w:val="both"/>
        <w:rPr>
          <w:rFonts w:ascii="Cambria" w:hAnsi="Cambria" w:cs="Cambria"/>
        </w:rPr>
      </w:pPr>
      <w:r w:rsidRPr="00C26EF1">
        <w:rPr>
          <w:rFonts w:ascii="Cambria" w:hAnsi="Cambria" w:cs="Cambria"/>
        </w:rPr>
        <w:t>zachowanie jawności ocen dla ucznia i rodzica;</w:t>
      </w:r>
    </w:p>
    <w:p w:rsidR="00BF4A02" w:rsidRPr="00C26EF1" w:rsidRDefault="00BF4A02" w:rsidP="00DD67A2">
      <w:pPr>
        <w:numPr>
          <w:ilvl w:val="0"/>
          <w:numId w:val="49"/>
        </w:numPr>
        <w:tabs>
          <w:tab w:val="left" w:pos="426"/>
        </w:tabs>
        <w:spacing w:before="240"/>
        <w:ind w:left="0" w:firstLine="0"/>
        <w:jc w:val="both"/>
        <w:rPr>
          <w:rFonts w:ascii="Cambria" w:hAnsi="Cambria" w:cs="Cambria"/>
        </w:rPr>
      </w:pPr>
      <w:r w:rsidRPr="00C26EF1">
        <w:rPr>
          <w:rFonts w:ascii="Cambria" w:hAnsi="Cambria" w:cs="Cambria"/>
        </w:rPr>
        <w:t>udostępnianie pisemnych prac uczniów zgodnie z wewnątrzszkolnymi zasadami oceniania;</w:t>
      </w:r>
    </w:p>
    <w:p w:rsidR="00BF4A02" w:rsidRPr="00C26EF1" w:rsidRDefault="00BF4A02" w:rsidP="00DD67A2">
      <w:pPr>
        <w:numPr>
          <w:ilvl w:val="0"/>
          <w:numId w:val="49"/>
        </w:numPr>
        <w:tabs>
          <w:tab w:val="left" w:pos="426"/>
        </w:tabs>
        <w:spacing w:before="240"/>
        <w:ind w:left="0" w:firstLine="0"/>
        <w:jc w:val="both"/>
        <w:rPr>
          <w:rFonts w:ascii="Cambria" w:hAnsi="Cambria" w:cs="Cambria"/>
        </w:rPr>
      </w:pPr>
      <w:r w:rsidRPr="00C26EF1">
        <w:rPr>
          <w:rFonts w:ascii="Cambria" w:hAnsi="Cambria" w:cs="Cambria"/>
        </w:rPr>
        <w:t xml:space="preserve">informowanie rodziców o przewidywanych rocznych klasyfikacyjnych ocenach według formy ustalonej w  </w:t>
      </w:r>
      <w:r w:rsidRPr="00C26EF1">
        <w:rPr>
          <w:rFonts w:ascii="Cambria" w:hAnsi="Cambria" w:cs="Cambria"/>
          <w:i/>
          <w:iCs/>
        </w:rPr>
        <w:t>Wewnątrzszkolnych   Zasadach  Oceniania;</w:t>
      </w:r>
    </w:p>
    <w:p w:rsidR="00BF4A02" w:rsidRDefault="00BF4A02" w:rsidP="00DD67A2">
      <w:pPr>
        <w:numPr>
          <w:ilvl w:val="0"/>
          <w:numId w:val="49"/>
        </w:numPr>
        <w:tabs>
          <w:tab w:val="left" w:pos="426"/>
        </w:tabs>
        <w:spacing w:before="240"/>
        <w:ind w:left="0" w:firstLine="0"/>
        <w:jc w:val="both"/>
        <w:rPr>
          <w:rFonts w:ascii="Cambria" w:hAnsi="Cambria" w:cs="Cambria"/>
          <w:color w:val="00B050"/>
        </w:rPr>
      </w:pPr>
      <w:r w:rsidRPr="009C37B6">
        <w:rPr>
          <w:rFonts w:ascii="Cambria" w:hAnsi="Cambria" w:cs="Cambria"/>
        </w:rPr>
        <w:t xml:space="preserve">wspieranie rozwoju psychofizycznego uczniów, ich zdolności i zainteresowań, m.in. poprzez pomoc w rozwijaniu szczególnych uzdolnień i zainteresowań przygotowanie do udziału </w:t>
      </w:r>
      <w:r w:rsidRPr="009C37B6">
        <w:rPr>
          <w:rFonts w:ascii="Cambria" w:hAnsi="Cambria" w:cs="Cambria"/>
        </w:rPr>
        <w:br/>
        <w:t>w konkursac</w:t>
      </w:r>
      <w:r>
        <w:rPr>
          <w:rFonts w:ascii="Cambria" w:hAnsi="Cambria" w:cs="Cambria"/>
        </w:rPr>
        <w:t xml:space="preserve">h, </w:t>
      </w:r>
      <w:r w:rsidRPr="009C37B6">
        <w:rPr>
          <w:rFonts w:ascii="Cambria" w:hAnsi="Cambria" w:cs="Cambria"/>
        </w:rPr>
        <w:t>zawodach;</w:t>
      </w:r>
    </w:p>
    <w:p w:rsidR="00BF4A02" w:rsidRDefault="00BF4A02" w:rsidP="00DD67A2">
      <w:pPr>
        <w:numPr>
          <w:ilvl w:val="0"/>
          <w:numId w:val="49"/>
        </w:numPr>
        <w:tabs>
          <w:tab w:val="left" w:pos="426"/>
        </w:tabs>
        <w:spacing w:before="240"/>
        <w:ind w:left="0" w:firstLine="0"/>
        <w:jc w:val="both"/>
        <w:rPr>
          <w:rFonts w:ascii="Cambria" w:hAnsi="Cambria" w:cs="Cambria"/>
          <w:color w:val="00B050"/>
        </w:rPr>
      </w:pPr>
      <w:r w:rsidRPr="009C37B6">
        <w:rPr>
          <w:rFonts w:ascii="Cambria" w:hAnsi="Cambria" w:cs="Cambria"/>
        </w:rPr>
        <w:t>udzielanie pomocy w przezwyciężaniu niepowodzeń szkolnych uczniów, rozpoznanie możliwości i potrzeb ucznia w porozumieniu z wychowawcą;</w:t>
      </w:r>
    </w:p>
    <w:p w:rsidR="00BF4A02" w:rsidRDefault="00BF4A02" w:rsidP="00DD67A2">
      <w:pPr>
        <w:numPr>
          <w:ilvl w:val="0"/>
          <w:numId w:val="49"/>
        </w:numPr>
        <w:tabs>
          <w:tab w:val="left" w:pos="426"/>
        </w:tabs>
        <w:spacing w:before="240"/>
        <w:ind w:left="0" w:firstLine="0"/>
        <w:jc w:val="both"/>
        <w:rPr>
          <w:rFonts w:ascii="Cambria" w:hAnsi="Cambria" w:cs="Cambria"/>
          <w:color w:val="00B050"/>
        </w:rPr>
      </w:pPr>
      <w:r w:rsidRPr="009C37B6">
        <w:rPr>
          <w:rFonts w:ascii="Cambria" w:hAnsi="Cambria" w:cs="Cambria"/>
        </w:rPr>
        <w:t>współpraca z wychowawcą i samorządem klasowym;</w:t>
      </w:r>
    </w:p>
    <w:p w:rsidR="00BF4A02" w:rsidRDefault="00BF4A02" w:rsidP="00DD67A2">
      <w:pPr>
        <w:numPr>
          <w:ilvl w:val="0"/>
          <w:numId w:val="49"/>
        </w:numPr>
        <w:tabs>
          <w:tab w:val="left" w:pos="426"/>
        </w:tabs>
        <w:spacing w:before="240"/>
        <w:ind w:left="0" w:firstLine="0"/>
        <w:jc w:val="both"/>
        <w:rPr>
          <w:rFonts w:ascii="Cambria" w:hAnsi="Cambria" w:cs="Cambria"/>
          <w:color w:val="00B050"/>
        </w:rPr>
      </w:pPr>
      <w:r w:rsidRPr="009C37B6">
        <w:rPr>
          <w:rFonts w:ascii="Cambria" w:hAnsi="Cambria" w:cs="Cambria"/>
        </w:rPr>
        <w:t>indywidualne kontakty z rodzicami uczniów;</w:t>
      </w:r>
    </w:p>
    <w:p w:rsidR="00BF4A02" w:rsidRDefault="00BF4A02" w:rsidP="00DD67A2">
      <w:pPr>
        <w:numPr>
          <w:ilvl w:val="0"/>
          <w:numId w:val="49"/>
        </w:numPr>
        <w:tabs>
          <w:tab w:val="left" w:pos="426"/>
        </w:tabs>
        <w:spacing w:before="240"/>
        <w:ind w:left="0" w:firstLine="0"/>
        <w:jc w:val="both"/>
        <w:rPr>
          <w:rFonts w:ascii="Cambria" w:hAnsi="Cambria" w:cs="Cambria"/>
          <w:color w:val="00B050"/>
        </w:rPr>
      </w:pPr>
      <w:r w:rsidRPr="009C37B6">
        <w:rPr>
          <w:rFonts w:ascii="Cambria" w:hAnsi="Cambria" w:cs="Cambria"/>
        </w:rPr>
        <w:t>doskonalenie umiejętności dydaktycznych i podnoszenie poziomu wiedzy merytorycznej, aktywny udział  we wszystkich posiedzeniach Rady Pedagogicznej i udział w lekcjach koleżeńskich, uczestnictwo w  konferencjach  metodycznych oraz innych formach</w:t>
      </w:r>
      <w:r>
        <w:rPr>
          <w:rFonts w:ascii="Cambria" w:hAnsi="Cambria" w:cs="Cambria"/>
        </w:rPr>
        <w:t xml:space="preserve"> doskonalenia </w:t>
      </w:r>
      <w:r w:rsidRPr="009C37B6">
        <w:rPr>
          <w:rFonts w:ascii="Cambria" w:hAnsi="Cambria" w:cs="Cambria"/>
        </w:rPr>
        <w:t>zgodnie ze szkolnym planem WDN;</w:t>
      </w:r>
    </w:p>
    <w:p w:rsidR="00BF4A02" w:rsidRDefault="00BF4A02" w:rsidP="00DD67A2">
      <w:pPr>
        <w:numPr>
          <w:ilvl w:val="0"/>
          <w:numId w:val="49"/>
        </w:numPr>
        <w:tabs>
          <w:tab w:val="left" w:pos="426"/>
        </w:tabs>
        <w:spacing w:before="240"/>
        <w:ind w:left="0" w:firstLine="0"/>
        <w:jc w:val="both"/>
        <w:rPr>
          <w:rFonts w:ascii="Cambria" w:hAnsi="Cambria" w:cs="Cambria"/>
          <w:color w:val="00B050"/>
        </w:rPr>
      </w:pPr>
      <w:r w:rsidRPr="009C37B6">
        <w:rPr>
          <w:rFonts w:ascii="Cambria" w:hAnsi="Cambria" w:cs="Cambria"/>
        </w:rPr>
        <w:t>aktywny udział w życiu szkoły: uczestnictwo w uroczystościach i imprezach organizowanych  przez Szkołę, opieka nad uczniami skupionymi w organizacji, kole przedmiotowym, kole  zainteresowań lub innej  formie organizacyjnej;</w:t>
      </w:r>
    </w:p>
    <w:p w:rsidR="00BF4A02" w:rsidRDefault="00BF4A02" w:rsidP="00DD67A2">
      <w:pPr>
        <w:numPr>
          <w:ilvl w:val="0"/>
          <w:numId w:val="49"/>
        </w:numPr>
        <w:tabs>
          <w:tab w:val="left" w:pos="426"/>
        </w:tabs>
        <w:spacing w:before="240"/>
        <w:ind w:left="0" w:firstLine="0"/>
        <w:jc w:val="both"/>
        <w:rPr>
          <w:rFonts w:ascii="Cambria" w:hAnsi="Cambria" w:cs="Cambria"/>
          <w:color w:val="00B050"/>
        </w:rPr>
      </w:pPr>
      <w:r w:rsidRPr="009C37B6">
        <w:rPr>
          <w:rFonts w:ascii="Cambria" w:hAnsi="Cambria" w:cs="Cambria"/>
        </w:rPr>
        <w:t>przestrzeganie dyscypliny pracy: aktywne pełnienie dyżuru przez całą przerwę miedzylekcyjną, natychmiastowe informowanie dyrekcji o nieobecności w pracy, punktualne rozpoczynanie i kończenie zajęć  oraz innych zapisów  K.p;</w:t>
      </w:r>
    </w:p>
    <w:p w:rsidR="00BF4A02" w:rsidRDefault="00BF4A02" w:rsidP="00DD67A2">
      <w:pPr>
        <w:numPr>
          <w:ilvl w:val="0"/>
          <w:numId w:val="49"/>
        </w:numPr>
        <w:tabs>
          <w:tab w:val="left" w:pos="426"/>
        </w:tabs>
        <w:spacing w:before="240"/>
        <w:ind w:left="0" w:firstLine="0"/>
        <w:jc w:val="both"/>
        <w:rPr>
          <w:rFonts w:ascii="Cambria" w:hAnsi="Cambria" w:cs="Cambria"/>
          <w:color w:val="00B050"/>
        </w:rPr>
      </w:pPr>
      <w:r w:rsidRPr="009C37B6">
        <w:rPr>
          <w:rFonts w:ascii="Cambria" w:hAnsi="Cambria" w:cs="Cambria"/>
        </w:rPr>
        <w:lastRenderedPageBreak/>
        <w:t>prawidłowe prowadzenie dokumentacji pedagogicznej, terminowe dokonywanie prawidłowych wpisów do dziennika, arkuszy ocen i innych dokumentów, a także potwierdzanie własnoręcznym podpisem odbyte zajęcia;</w:t>
      </w:r>
    </w:p>
    <w:p w:rsidR="00BF4A02" w:rsidRDefault="00BF4A02" w:rsidP="00DD67A2">
      <w:pPr>
        <w:numPr>
          <w:ilvl w:val="0"/>
          <w:numId w:val="49"/>
        </w:numPr>
        <w:tabs>
          <w:tab w:val="left" w:pos="426"/>
        </w:tabs>
        <w:spacing w:before="240"/>
        <w:ind w:left="0" w:firstLine="0"/>
        <w:jc w:val="both"/>
        <w:rPr>
          <w:rFonts w:ascii="Cambria" w:hAnsi="Cambria" w:cs="Cambria"/>
          <w:color w:val="00B050"/>
        </w:rPr>
      </w:pPr>
      <w:r w:rsidRPr="009C37B6">
        <w:rPr>
          <w:rFonts w:ascii="Cambria" w:hAnsi="Cambria" w:cs="Cambria"/>
        </w:rPr>
        <w:t>kierowanie się w swoich działaniach dobrem ucznia, a także poszanowanie godności osobistej  ucznia;</w:t>
      </w:r>
    </w:p>
    <w:p w:rsidR="00BF4A02" w:rsidRDefault="00BF4A02" w:rsidP="00DD67A2">
      <w:pPr>
        <w:numPr>
          <w:ilvl w:val="0"/>
          <w:numId w:val="49"/>
        </w:numPr>
        <w:tabs>
          <w:tab w:val="left" w:pos="426"/>
        </w:tabs>
        <w:spacing w:before="240"/>
        <w:ind w:left="0" w:firstLine="0"/>
        <w:jc w:val="both"/>
        <w:rPr>
          <w:rFonts w:ascii="Cambria" w:hAnsi="Cambria" w:cs="Cambria"/>
          <w:color w:val="00B050"/>
        </w:rPr>
      </w:pPr>
      <w:r w:rsidRPr="009C37B6">
        <w:rPr>
          <w:rFonts w:ascii="Cambria" w:hAnsi="Cambria" w:cs="Cambria"/>
        </w:rPr>
        <w:t>przestrzeganie tajemnicy służbowej i ochrona danych osobowych uczniów i rodziców;</w:t>
      </w:r>
    </w:p>
    <w:p w:rsidR="00BF4A02" w:rsidRDefault="00BF4A02" w:rsidP="00DD67A2">
      <w:pPr>
        <w:numPr>
          <w:ilvl w:val="0"/>
          <w:numId w:val="49"/>
        </w:numPr>
        <w:tabs>
          <w:tab w:val="left" w:pos="426"/>
        </w:tabs>
        <w:spacing w:before="240"/>
        <w:ind w:left="0" w:firstLine="0"/>
        <w:jc w:val="both"/>
        <w:rPr>
          <w:rFonts w:ascii="Cambria" w:hAnsi="Cambria" w:cs="Cambria"/>
          <w:color w:val="00B050"/>
        </w:rPr>
      </w:pPr>
      <w:r w:rsidRPr="009C37B6">
        <w:rPr>
          <w:rFonts w:ascii="Cambria" w:hAnsi="Cambria" w:cs="Cambria"/>
        </w:rPr>
        <w:t>przestrzeganie zasad współżycia społecznego i dbanie o właściwe relacje pracownicze;</w:t>
      </w:r>
    </w:p>
    <w:p w:rsidR="00BF4A02" w:rsidRDefault="00BF4A02" w:rsidP="00DD67A2">
      <w:pPr>
        <w:numPr>
          <w:ilvl w:val="0"/>
          <w:numId w:val="49"/>
        </w:numPr>
        <w:tabs>
          <w:tab w:val="left" w:pos="426"/>
        </w:tabs>
        <w:spacing w:before="240"/>
        <w:ind w:left="0" w:firstLine="0"/>
        <w:jc w:val="both"/>
        <w:rPr>
          <w:rFonts w:ascii="Cambria" w:hAnsi="Cambria" w:cs="Cambria"/>
          <w:color w:val="00B050"/>
        </w:rPr>
      </w:pPr>
      <w:r w:rsidRPr="009C37B6">
        <w:rPr>
          <w:rFonts w:ascii="Cambria" w:hAnsi="Cambria" w:cs="Cambria"/>
        </w:rPr>
        <w:t>dokonanie wyboru podręczników i programu nauczania lub opracowanie wła</w:t>
      </w:r>
      <w:r>
        <w:rPr>
          <w:rFonts w:ascii="Cambria" w:hAnsi="Cambria" w:cs="Cambria"/>
        </w:rPr>
        <w:t>snego programu nauczania</w:t>
      </w:r>
      <w:r w:rsidRPr="009C37B6">
        <w:rPr>
          <w:rFonts w:ascii="Cambria" w:hAnsi="Cambria" w:cs="Cambria"/>
        </w:rPr>
        <w:t>, po uprzednim przedstawieniu ich do zaopiniowania przez Radę Pedagogiczną;</w:t>
      </w:r>
    </w:p>
    <w:p w:rsidR="00BF4A02" w:rsidRPr="009C37B6" w:rsidRDefault="00BF4A02" w:rsidP="00DD67A2">
      <w:pPr>
        <w:numPr>
          <w:ilvl w:val="0"/>
          <w:numId w:val="49"/>
        </w:numPr>
        <w:tabs>
          <w:tab w:val="left" w:pos="426"/>
        </w:tabs>
        <w:spacing w:before="240"/>
        <w:ind w:left="0" w:firstLine="0"/>
        <w:jc w:val="both"/>
        <w:rPr>
          <w:rFonts w:ascii="Cambria" w:hAnsi="Cambria" w:cs="Cambria"/>
          <w:color w:val="00B050"/>
        </w:rPr>
      </w:pPr>
      <w:r w:rsidRPr="009C37B6">
        <w:rPr>
          <w:rFonts w:ascii="Cambria" w:hAnsi="Cambria" w:cs="Cambria"/>
        </w:rPr>
        <w:t xml:space="preserve">uczestniczenie w przeprowadzaniu </w:t>
      </w:r>
      <w:r>
        <w:rPr>
          <w:rFonts w:ascii="Cambria" w:hAnsi="Cambria" w:cs="Cambria"/>
        </w:rPr>
        <w:t>egzaminu</w:t>
      </w:r>
      <w:r w:rsidRPr="009C37B6">
        <w:rPr>
          <w:rFonts w:ascii="Cambria" w:hAnsi="Cambria" w:cs="Cambria"/>
        </w:rPr>
        <w:t xml:space="preserve"> w ostatnim roku nauki w szkole.</w:t>
      </w:r>
    </w:p>
    <w:p w:rsidR="00BF4A02" w:rsidRPr="00F421AF" w:rsidRDefault="00BF4A02" w:rsidP="00D333F6">
      <w:pPr>
        <w:pStyle w:val="Akapitzlist"/>
        <w:tabs>
          <w:tab w:val="left" w:pos="284"/>
        </w:tabs>
        <w:spacing w:line="240" w:lineRule="auto"/>
        <w:ind w:left="0"/>
        <w:jc w:val="both"/>
        <w:rPr>
          <w:rFonts w:ascii="Cambria" w:hAnsi="Cambria" w:cs="Cambria"/>
        </w:rPr>
      </w:pPr>
    </w:p>
    <w:p w:rsidR="00BF4A02" w:rsidRPr="00D65D96" w:rsidRDefault="00BF4A02" w:rsidP="00B03105">
      <w:pPr>
        <w:spacing w:before="240"/>
        <w:ind w:firstLine="709"/>
        <w:jc w:val="both"/>
        <w:rPr>
          <w:rFonts w:ascii="Cambria" w:hAnsi="Cambria" w:cs="Cambria"/>
        </w:rPr>
      </w:pPr>
      <w:r>
        <w:rPr>
          <w:rFonts w:ascii="Cambria" w:hAnsi="Cambria" w:cs="Cambria"/>
          <w:b/>
          <w:bCs/>
        </w:rPr>
        <w:t>§ 73</w:t>
      </w:r>
      <w:r w:rsidRPr="00D65D96">
        <w:rPr>
          <w:rFonts w:ascii="Cambria" w:hAnsi="Cambria" w:cs="Cambria"/>
          <w:b/>
          <w:bCs/>
        </w:rPr>
        <w:t>.  Zadania wychowawców klas.</w:t>
      </w:r>
    </w:p>
    <w:p w:rsidR="00BF4A02" w:rsidRPr="00D65D96" w:rsidRDefault="00BF4A02" w:rsidP="00B03105">
      <w:pPr>
        <w:spacing w:before="240"/>
        <w:ind w:firstLine="426"/>
        <w:jc w:val="both"/>
        <w:rPr>
          <w:rFonts w:ascii="Cambria" w:hAnsi="Cambria" w:cs="Cambria"/>
        </w:rPr>
      </w:pPr>
      <w:r w:rsidRPr="00D65D96">
        <w:rPr>
          <w:rFonts w:ascii="Cambria" w:hAnsi="Cambria" w:cs="Cambria"/>
          <w:b/>
          <w:bCs/>
        </w:rPr>
        <w:t>1.</w:t>
      </w:r>
      <w:r w:rsidRPr="00D65D96">
        <w:rPr>
          <w:rFonts w:ascii="Cambria" w:hAnsi="Cambria" w:cs="Cambria"/>
        </w:rPr>
        <w:t xml:space="preserve"> Zadaniem wychowawcy klasy jest sprawowanie opieki wychowawczej nad uczniami,              a   w szczególności:  </w:t>
      </w:r>
    </w:p>
    <w:p w:rsidR="00BF4A02" w:rsidRPr="00D65D96" w:rsidRDefault="00BF4A02" w:rsidP="00DD67A2">
      <w:pPr>
        <w:numPr>
          <w:ilvl w:val="0"/>
          <w:numId w:val="88"/>
        </w:numPr>
        <w:tabs>
          <w:tab w:val="clear" w:pos="1932"/>
          <w:tab w:val="left" w:pos="426"/>
        </w:tabs>
        <w:ind w:left="0" w:firstLine="0"/>
        <w:jc w:val="both"/>
        <w:rPr>
          <w:rFonts w:ascii="Cambria" w:hAnsi="Cambria" w:cs="Cambria"/>
        </w:rPr>
      </w:pPr>
      <w:r w:rsidRPr="00D65D96">
        <w:rPr>
          <w:rFonts w:ascii="Cambria" w:hAnsi="Cambria" w:cs="Cambria"/>
        </w:rPr>
        <w:t xml:space="preserve"> tworzenie warunków wspomagających rozwój ucznia, proces jego uczenia się oraz    przygotowanie do życia w rodzinie i społeczeństwie;</w:t>
      </w:r>
    </w:p>
    <w:p w:rsidR="00BF4A02" w:rsidRPr="00D65D96" w:rsidRDefault="00BF4A02" w:rsidP="00DD67A2">
      <w:pPr>
        <w:numPr>
          <w:ilvl w:val="0"/>
          <w:numId w:val="88"/>
        </w:numPr>
        <w:tabs>
          <w:tab w:val="clear" w:pos="1932"/>
          <w:tab w:val="left" w:pos="426"/>
        </w:tabs>
        <w:ind w:left="0" w:firstLine="0"/>
        <w:jc w:val="both"/>
        <w:rPr>
          <w:rFonts w:ascii="Cambria" w:hAnsi="Cambria" w:cs="Cambria"/>
        </w:rPr>
      </w:pPr>
      <w:r w:rsidRPr="00D65D96">
        <w:rPr>
          <w:rFonts w:ascii="Cambria" w:hAnsi="Cambria" w:cs="Cambria"/>
        </w:rPr>
        <w:t>inspirowanie i wspomaganie działań zespołowych uczniów;</w:t>
      </w:r>
    </w:p>
    <w:p w:rsidR="00BF4A02" w:rsidRPr="00D65D96" w:rsidRDefault="00BF4A02" w:rsidP="00DD67A2">
      <w:pPr>
        <w:numPr>
          <w:ilvl w:val="0"/>
          <w:numId w:val="88"/>
        </w:numPr>
        <w:tabs>
          <w:tab w:val="clear" w:pos="1932"/>
          <w:tab w:val="left" w:pos="426"/>
        </w:tabs>
        <w:ind w:left="0" w:firstLine="0"/>
        <w:jc w:val="both"/>
        <w:rPr>
          <w:rFonts w:ascii="Cambria" w:hAnsi="Cambria" w:cs="Cambria"/>
        </w:rPr>
      </w:pPr>
      <w:r w:rsidRPr="00D65D96">
        <w:rPr>
          <w:rFonts w:ascii="Cambria" w:hAnsi="Cambria" w:cs="Cambria"/>
        </w:rPr>
        <w:t>podejmowanie działań umożliwiających rozwiązywanie konfliktów w zespole uczniów pomiędzy uczniami a innymi członkami społeczności szkolnej.</w:t>
      </w:r>
    </w:p>
    <w:p w:rsidR="00BF4A02" w:rsidRPr="00D65D96" w:rsidRDefault="00BF4A02" w:rsidP="00B03105">
      <w:pPr>
        <w:ind w:left="1077"/>
        <w:jc w:val="both"/>
        <w:rPr>
          <w:rFonts w:ascii="Cambria" w:hAnsi="Cambria" w:cs="Cambria"/>
        </w:rPr>
      </w:pPr>
    </w:p>
    <w:p w:rsidR="00BF4A02" w:rsidRPr="00D65D96" w:rsidRDefault="00BF4A02" w:rsidP="00DD67A2">
      <w:pPr>
        <w:numPr>
          <w:ilvl w:val="1"/>
          <w:numId w:val="88"/>
        </w:numPr>
        <w:tabs>
          <w:tab w:val="left" w:pos="360"/>
        </w:tabs>
        <w:ind w:left="0" w:firstLine="567"/>
        <w:jc w:val="both"/>
        <w:rPr>
          <w:rFonts w:ascii="Cambria" w:hAnsi="Cambria" w:cs="Cambria"/>
        </w:rPr>
      </w:pPr>
      <w:r w:rsidRPr="00D65D96">
        <w:rPr>
          <w:rFonts w:ascii="Cambria" w:hAnsi="Cambria" w:cs="Cambria"/>
        </w:rPr>
        <w:t xml:space="preserve">Wychowawca realizuje zadania poprzez: </w:t>
      </w:r>
    </w:p>
    <w:p w:rsidR="00BF4A02" w:rsidRPr="00D65D96" w:rsidRDefault="00BF4A02" w:rsidP="00B03105">
      <w:pPr>
        <w:tabs>
          <w:tab w:val="left" w:pos="720"/>
        </w:tabs>
        <w:ind w:left="993" w:hanging="453"/>
        <w:jc w:val="both"/>
        <w:rPr>
          <w:rFonts w:ascii="Cambria" w:hAnsi="Cambria" w:cs="Cambria"/>
        </w:rPr>
      </w:pPr>
    </w:p>
    <w:p w:rsidR="00BF4A02" w:rsidRPr="00D65D96" w:rsidRDefault="00BF4A02" w:rsidP="00DD67A2">
      <w:pPr>
        <w:numPr>
          <w:ilvl w:val="2"/>
          <w:numId w:val="88"/>
        </w:numPr>
        <w:tabs>
          <w:tab w:val="clear" w:pos="2766"/>
          <w:tab w:val="num" w:pos="0"/>
          <w:tab w:val="left" w:pos="284"/>
          <w:tab w:val="left" w:pos="567"/>
        </w:tabs>
        <w:ind w:left="0" w:firstLine="0"/>
        <w:jc w:val="both"/>
        <w:rPr>
          <w:rFonts w:ascii="Cambria" w:hAnsi="Cambria" w:cs="Cambria"/>
        </w:rPr>
      </w:pPr>
      <w:r w:rsidRPr="00D65D96">
        <w:rPr>
          <w:rFonts w:ascii="Cambria" w:hAnsi="Cambria" w:cs="Cambria"/>
        </w:rPr>
        <w:t xml:space="preserve">bliższe poznanie uczniów, ich zdrowia, cech osobowościowych, warunków rodzinnych </w:t>
      </w:r>
      <w:r w:rsidRPr="00D65D96">
        <w:rPr>
          <w:rFonts w:ascii="Cambria" w:hAnsi="Cambria" w:cs="Cambria"/>
        </w:rPr>
        <w:br/>
        <w:t>i bytowych, ich  potrzeb i oczekiwań;</w:t>
      </w:r>
    </w:p>
    <w:p w:rsidR="00BF4A02" w:rsidRPr="00D65D96" w:rsidRDefault="00BF4A02" w:rsidP="00B03105">
      <w:pPr>
        <w:tabs>
          <w:tab w:val="num" w:pos="0"/>
          <w:tab w:val="left" w:pos="284"/>
          <w:tab w:val="left" w:pos="567"/>
          <w:tab w:val="left" w:pos="900"/>
        </w:tabs>
        <w:jc w:val="both"/>
        <w:rPr>
          <w:rFonts w:ascii="Cambria" w:hAnsi="Cambria" w:cs="Cambria"/>
        </w:rPr>
      </w:pPr>
    </w:p>
    <w:p w:rsidR="00BF4A02" w:rsidRPr="00D65D96" w:rsidRDefault="00BF4A02" w:rsidP="00DD67A2">
      <w:pPr>
        <w:numPr>
          <w:ilvl w:val="2"/>
          <w:numId w:val="88"/>
        </w:numPr>
        <w:tabs>
          <w:tab w:val="num" w:pos="0"/>
          <w:tab w:val="left" w:pos="284"/>
          <w:tab w:val="left" w:pos="567"/>
          <w:tab w:val="left" w:pos="900"/>
        </w:tabs>
        <w:ind w:left="0" w:firstLine="0"/>
        <w:jc w:val="both"/>
        <w:rPr>
          <w:rFonts w:ascii="Cambria" w:hAnsi="Cambria" w:cs="Cambria"/>
        </w:rPr>
      </w:pPr>
      <w:r w:rsidRPr="00D65D96">
        <w:rPr>
          <w:rFonts w:ascii="Cambria" w:hAnsi="Cambria" w:cs="Cambria"/>
        </w:rPr>
        <w:t>rozpoznawanie i diagnozowanie możliwości psychofizycznych oraz indywidualnych potrzeb rozwojowych wychowanków;</w:t>
      </w:r>
    </w:p>
    <w:p w:rsidR="00BF4A02" w:rsidRPr="00D65D96" w:rsidRDefault="00BF4A02" w:rsidP="00B03105">
      <w:pPr>
        <w:tabs>
          <w:tab w:val="num" w:pos="0"/>
          <w:tab w:val="left" w:pos="284"/>
          <w:tab w:val="left" w:pos="567"/>
          <w:tab w:val="left" w:pos="900"/>
        </w:tabs>
        <w:jc w:val="both"/>
        <w:rPr>
          <w:rFonts w:ascii="Cambria" w:hAnsi="Cambria" w:cs="Cambria"/>
        </w:rPr>
      </w:pPr>
    </w:p>
    <w:p w:rsidR="00BF4A02" w:rsidRPr="00D65D96" w:rsidRDefault="00BF4A02" w:rsidP="00DD67A2">
      <w:pPr>
        <w:numPr>
          <w:ilvl w:val="2"/>
          <w:numId w:val="88"/>
        </w:numPr>
        <w:tabs>
          <w:tab w:val="num" w:pos="0"/>
          <w:tab w:val="left" w:pos="284"/>
          <w:tab w:val="left" w:pos="567"/>
          <w:tab w:val="left" w:pos="900"/>
        </w:tabs>
        <w:ind w:left="0" w:firstLine="0"/>
        <w:jc w:val="both"/>
        <w:rPr>
          <w:rFonts w:ascii="Cambria" w:hAnsi="Cambria" w:cs="Cambria"/>
        </w:rPr>
      </w:pPr>
      <w:r w:rsidRPr="00D65D96">
        <w:rPr>
          <w:rFonts w:ascii="Cambria" w:hAnsi="Cambria" w:cs="Cambria"/>
        </w:rPr>
        <w:t>wnioskowanie o objęcie wychowanka pomocą psychologiczno-pedagogiczną;</w:t>
      </w:r>
    </w:p>
    <w:p w:rsidR="00BF4A02" w:rsidRPr="00D65D96" w:rsidRDefault="00BF4A02" w:rsidP="00B03105">
      <w:pPr>
        <w:tabs>
          <w:tab w:val="num" w:pos="0"/>
          <w:tab w:val="left" w:pos="284"/>
          <w:tab w:val="left" w:pos="567"/>
          <w:tab w:val="left" w:pos="900"/>
        </w:tabs>
        <w:jc w:val="both"/>
        <w:rPr>
          <w:rFonts w:ascii="Cambria" w:hAnsi="Cambria" w:cs="Cambria"/>
        </w:rPr>
      </w:pPr>
    </w:p>
    <w:p w:rsidR="00BF4A02" w:rsidRPr="00D65D96" w:rsidRDefault="00BF4A02" w:rsidP="00DD67A2">
      <w:pPr>
        <w:numPr>
          <w:ilvl w:val="2"/>
          <w:numId w:val="88"/>
        </w:numPr>
        <w:tabs>
          <w:tab w:val="num" w:pos="0"/>
          <w:tab w:val="left" w:pos="284"/>
          <w:tab w:val="left" w:pos="567"/>
          <w:tab w:val="left" w:pos="900"/>
        </w:tabs>
        <w:ind w:left="0" w:firstLine="0"/>
        <w:jc w:val="both"/>
        <w:rPr>
          <w:rFonts w:ascii="Cambria" w:hAnsi="Cambria" w:cs="Cambria"/>
        </w:rPr>
      </w:pPr>
      <w:r w:rsidRPr="00D65D96">
        <w:rPr>
          <w:rFonts w:ascii="Cambria" w:hAnsi="Cambria" w:cs="Cambria"/>
        </w:rPr>
        <w:t xml:space="preserve">tworzenie środowiska zapewniającego wychowankom prawidłowy rozwój fizyczny </w:t>
      </w:r>
      <w:r w:rsidRPr="00D65D96">
        <w:rPr>
          <w:rFonts w:ascii="Cambria" w:hAnsi="Cambria" w:cs="Cambria"/>
        </w:rPr>
        <w:br/>
        <w:t>i psychiczny, opiekę wychowawczą oraz atmosferę bezpieczeństwa i zaufania;</w:t>
      </w:r>
    </w:p>
    <w:p w:rsidR="00BF4A02" w:rsidRPr="00D65D96" w:rsidRDefault="00BF4A02" w:rsidP="00B03105">
      <w:pPr>
        <w:tabs>
          <w:tab w:val="num" w:pos="0"/>
          <w:tab w:val="left" w:pos="284"/>
          <w:tab w:val="left" w:pos="567"/>
          <w:tab w:val="left" w:pos="900"/>
        </w:tabs>
        <w:jc w:val="both"/>
        <w:rPr>
          <w:rFonts w:ascii="Cambria" w:hAnsi="Cambria" w:cs="Cambria"/>
        </w:rPr>
      </w:pPr>
    </w:p>
    <w:p w:rsidR="00BF4A02" w:rsidRPr="00D65D96" w:rsidRDefault="00BF4A02" w:rsidP="00DD67A2">
      <w:pPr>
        <w:numPr>
          <w:ilvl w:val="2"/>
          <w:numId w:val="88"/>
        </w:numPr>
        <w:tabs>
          <w:tab w:val="num" w:pos="0"/>
          <w:tab w:val="left" w:pos="284"/>
          <w:tab w:val="left" w:pos="567"/>
          <w:tab w:val="left" w:pos="900"/>
        </w:tabs>
        <w:ind w:left="0" w:firstLine="0"/>
        <w:jc w:val="both"/>
        <w:rPr>
          <w:rFonts w:ascii="Cambria" w:hAnsi="Cambria" w:cs="Cambria"/>
        </w:rPr>
      </w:pPr>
      <w:r w:rsidRPr="00D65D96">
        <w:rPr>
          <w:rFonts w:ascii="Cambria" w:hAnsi="Cambria" w:cs="Cambria"/>
        </w:rPr>
        <w:t>ułatwianie adaptacji w środowisku rówieśniczym oraz pomoc w rozwiązywaniu konfliktów  z rówieśnikami;</w:t>
      </w:r>
    </w:p>
    <w:p w:rsidR="00BF4A02" w:rsidRPr="00D65D96" w:rsidRDefault="00BF4A02" w:rsidP="00B03105">
      <w:pPr>
        <w:tabs>
          <w:tab w:val="num" w:pos="0"/>
          <w:tab w:val="left" w:pos="284"/>
          <w:tab w:val="left" w:pos="567"/>
          <w:tab w:val="left" w:pos="900"/>
        </w:tabs>
        <w:jc w:val="both"/>
        <w:rPr>
          <w:rFonts w:ascii="Cambria" w:hAnsi="Cambria" w:cs="Cambria"/>
        </w:rPr>
      </w:pPr>
    </w:p>
    <w:p w:rsidR="00BF4A02" w:rsidRPr="00D65D96" w:rsidRDefault="00BF4A02" w:rsidP="00DD67A2">
      <w:pPr>
        <w:numPr>
          <w:ilvl w:val="2"/>
          <w:numId w:val="88"/>
        </w:numPr>
        <w:tabs>
          <w:tab w:val="num" w:pos="0"/>
          <w:tab w:val="left" w:pos="284"/>
          <w:tab w:val="left" w:pos="567"/>
          <w:tab w:val="left" w:pos="900"/>
        </w:tabs>
        <w:ind w:left="0" w:firstLine="0"/>
        <w:jc w:val="both"/>
        <w:rPr>
          <w:rFonts w:ascii="Cambria" w:hAnsi="Cambria" w:cs="Cambria"/>
        </w:rPr>
      </w:pPr>
      <w:r w:rsidRPr="00D65D96">
        <w:rPr>
          <w:rFonts w:ascii="Cambria" w:hAnsi="Cambria" w:cs="Cambria"/>
        </w:rPr>
        <w:t>pomoc w rozwiązywaniu napięć powstałych na tle konfliktów rodzinnych, niepowodzeń szkolnych  spowodowanych trudnościami w nauce;</w:t>
      </w:r>
    </w:p>
    <w:p w:rsidR="00BF4A02" w:rsidRPr="00D65D96" w:rsidRDefault="00BF4A02" w:rsidP="00B03105">
      <w:pPr>
        <w:tabs>
          <w:tab w:val="num" w:pos="0"/>
          <w:tab w:val="left" w:pos="284"/>
          <w:tab w:val="left" w:pos="567"/>
          <w:tab w:val="left" w:pos="900"/>
        </w:tabs>
        <w:jc w:val="both"/>
        <w:rPr>
          <w:rFonts w:ascii="Cambria" w:hAnsi="Cambria" w:cs="Cambria"/>
        </w:rPr>
      </w:pPr>
    </w:p>
    <w:p w:rsidR="00BF4A02" w:rsidRPr="006F79EE" w:rsidRDefault="00BF4A02" w:rsidP="00DD67A2">
      <w:pPr>
        <w:numPr>
          <w:ilvl w:val="2"/>
          <w:numId w:val="88"/>
        </w:numPr>
        <w:tabs>
          <w:tab w:val="num" w:pos="0"/>
          <w:tab w:val="left" w:pos="284"/>
          <w:tab w:val="left" w:pos="567"/>
          <w:tab w:val="left" w:pos="900"/>
        </w:tabs>
        <w:ind w:left="0" w:firstLine="0"/>
        <w:jc w:val="both"/>
        <w:rPr>
          <w:rFonts w:ascii="Cambria" w:hAnsi="Cambria" w:cs="Cambria"/>
        </w:rPr>
      </w:pPr>
      <w:r w:rsidRPr="00D65D96">
        <w:rPr>
          <w:rFonts w:ascii="Cambria" w:hAnsi="Cambria" w:cs="Cambria"/>
        </w:rPr>
        <w:t xml:space="preserve">organizowanie życia codziennego wychowanków w szkole, wdrażanie ich do współpracy </w:t>
      </w:r>
      <w:r w:rsidRPr="00D65D96">
        <w:rPr>
          <w:rFonts w:ascii="Cambria" w:hAnsi="Cambria" w:cs="Cambria"/>
        </w:rPr>
        <w:br/>
        <w:t>i współdziałania z nauczycielami i wychowawcą;</w:t>
      </w:r>
    </w:p>
    <w:p w:rsidR="00BF4A02" w:rsidRDefault="00BF4A02" w:rsidP="000A410B">
      <w:pPr>
        <w:tabs>
          <w:tab w:val="left" w:pos="284"/>
          <w:tab w:val="left" w:pos="567"/>
          <w:tab w:val="left" w:pos="900"/>
        </w:tabs>
        <w:jc w:val="both"/>
        <w:rPr>
          <w:rFonts w:ascii="Cambria" w:hAnsi="Cambria" w:cs="Cambria"/>
        </w:rPr>
      </w:pPr>
    </w:p>
    <w:p w:rsidR="00BF4A02" w:rsidRPr="00D65D96" w:rsidRDefault="00BF4A02" w:rsidP="00DD67A2">
      <w:pPr>
        <w:numPr>
          <w:ilvl w:val="2"/>
          <w:numId w:val="88"/>
        </w:numPr>
        <w:tabs>
          <w:tab w:val="num" w:pos="0"/>
          <w:tab w:val="left" w:pos="284"/>
          <w:tab w:val="left" w:pos="567"/>
          <w:tab w:val="left" w:pos="900"/>
        </w:tabs>
        <w:ind w:left="0" w:firstLine="0"/>
        <w:jc w:val="both"/>
        <w:rPr>
          <w:rFonts w:ascii="Cambria" w:hAnsi="Cambria" w:cs="Cambria"/>
        </w:rPr>
      </w:pPr>
      <w:r w:rsidRPr="00D65D96">
        <w:rPr>
          <w:rFonts w:ascii="Cambria" w:hAnsi="Cambria" w:cs="Cambria"/>
        </w:rPr>
        <w:t xml:space="preserve"> realizację planu zajęć do dyspozycji wychowawcy;</w:t>
      </w:r>
    </w:p>
    <w:p w:rsidR="00BF4A02" w:rsidRPr="00D65D96" w:rsidRDefault="00BF4A02" w:rsidP="00B03105">
      <w:pPr>
        <w:tabs>
          <w:tab w:val="num" w:pos="0"/>
          <w:tab w:val="left" w:pos="284"/>
          <w:tab w:val="left" w:pos="567"/>
          <w:tab w:val="left" w:pos="900"/>
        </w:tabs>
        <w:jc w:val="both"/>
        <w:rPr>
          <w:rFonts w:ascii="Cambria" w:hAnsi="Cambria" w:cs="Cambria"/>
        </w:rPr>
      </w:pPr>
    </w:p>
    <w:p w:rsidR="00BF4A02" w:rsidRPr="00D65D96" w:rsidRDefault="00BF4A02" w:rsidP="00DD67A2">
      <w:pPr>
        <w:numPr>
          <w:ilvl w:val="2"/>
          <w:numId w:val="88"/>
        </w:numPr>
        <w:tabs>
          <w:tab w:val="clear" w:pos="2766"/>
          <w:tab w:val="num" w:pos="0"/>
          <w:tab w:val="left" w:pos="284"/>
          <w:tab w:val="left" w:pos="567"/>
          <w:tab w:val="num" w:pos="851"/>
          <w:tab w:val="left" w:pos="900"/>
        </w:tabs>
        <w:ind w:left="0" w:firstLine="0"/>
        <w:jc w:val="both"/>
        <w:rPr>
          <w:rFonts w:ascii="Cambria" w:hAnsi="Cambria" w:cs="Cambria"/>
        </w:rPr>
      </w:pPr>
      <w:r w:rsidRPr="00D65D96">
        <w:rPr>
          <w:rFonts w:ascii="Cambria" w:hAnsi="Cambria" w:cs="Cambria"/>
        </w:rPr>
        <w:t xml:space="preserve"> czuwanie nad organizacją i przebiegiem pracy uczn</w:t>
      </w:r>
      <w:r w:rsidR="00C80110">
        <w:rPr>
          <w:rFonts w:ascii="Cambria" w:hAnsi="Cambria" w:cs="Cambria"/>
        </w:rPr>
        <w:t xml:space="preserve">iów w klasie </w:t>
      </w:r>
      <w:r w:rsidRPr="00D65D96">
        <w:rPr>
          <w:rFonts w:ascii="Cambria" w:hAnsi="Cambria" w:cs="Cambria"/>
        </w:rPr>
        <w:t>;</w:t>
      </w:r>
    </w:p>
    <w:p w:rsidR="00BF4A02" w:rsidRPr="00D65D96" w:rsidRDefault="00BF4A02" w:rsidP="00B03105">
      <w:pPr>
        <w:tabs>
          <w:tab w:val="num" w:pos="0"/>
          <w:tab w:val="left" w:pos="284"/>
          <w:tab w:val="left" w:pos="567"/>
          <w:tab w:val="left" w:pos="900"/>
        </w:tabs>
        <w:jc w:val="both"/>
        <w:rPr>
          <w:rFonts w:ascii="Cambria" w:hAnsi="Cambria" w:cs="Cambria"/>
        </w:rPr>
      </w:pPr>
    </w:p>
    <w:p w:rsidR="00BF4A02" w:rsidRPr="00D65D96" w:rsidRDefault="00BF4A02" w:rsidP="00DD67A2">
      <w:pPr>
        <w:numPr>
          <w:ilvl w:val="2"/>
          <w:numId w:val="88"/>
        </w:numPr>
        <w:tabs>
          <w:tab w:val="clear" w:pos="2766"/>
          <w:tab w:val="num" w:pos="0"/>
          <w:tab w:val="left" w:pos="284"/>
          <w:tab w:val="num" w:pos="426"/>
        </w:tabs>
        <w:ind w:left="0" w:firstLine="0"/>
        <w:jc w:val="both"/>
        <w:rPr>
          <w:rFonts w:ascii="Cambria" w:hAnsi="Cambria" w:cs="Cambria"/>
        </w:rPr>
      </w:pPr>
      <w:r w:rsidRPr="00D65D96">
        <w:rPr>
          <w:rFonts w:ascii="Cambria" w:hAnsi="Cambria" w:cs="Cambria"/>
        </w:rPr>
        <w:lastRenderedPageBreak/>
        <w:t>utrzymywanie systematycznego kontaktu z nauczycielami uczącymi w powierzonej mu klasie w celu ustalenia zróżnicowanych wymagań wobec uczniów i sposobu udzielania im pomocy w nauce;</w:t>
      </w:r>
    </w:p>
    <w:p w:rsidR="00BF4A02" w:rsidRPr="00D65D96" w:rsidRDefault="00BF4A02" w:rsidP="00B03105">
      <w:pPr>
        <w:tabs>
          <w:tab w:val="num" w:pos="0"/>
          <w:tab w:val="left" w:pos="284"/>
          <w:tab w:val="left" w:pos="567"/>
          <w:tab w:val="left" w:pos="900"/>
        </w:tabs>
        <w:jc w:val="both"/>
        <w:rPr>
          <w:rFonts w:ascii="Cambria" w:hAnsi="Cambria" w:cs="Cambria"/>
        </w:rPr>
      </w:pPr>
    </w:p>
    <w:p w:rsidR="00BF4A02" w:rsidRPr="00D65D96" w:rsidRDefault="00BF4A02" w:rsidP="00DD67A2">
      <w:pPr>
        <w:numPr>
          <w:ilvl w:val="2"/>
          <w:numId w:val="88"/>
        </w:numPr>
        <w:tabs>
          <w:tab w:val="num" w:pos="0"/>
          <w:tab w:val="left" w:pos="284"/>
          <w:tab w:val="left" w:pos="426"/>
          <w:tab w:val="left" w:pos="900"/>
        </w:tabs>
        <w:ind w:left="0" w:firstLine="0"/>
        <w:jc w:val="both"/>
        <w:rPr>
          <w:rFonts w:ascii="Cambria" w:hAnsi="Cambria" w:cs="Cambria"/>
        </w:rPr>
      </w:pPr>
      <w:r w:rsidRPr="00D65D96">
        <w:rPr>
          <w:rFonts w:ascii="Cambria" w:hAnsi="Cambria" w:cs="Cambria"/>
        </w:rPr>
        <w:t xml:space="preserve">rozwijanie pozytywnej motywacji uczenia się, wdrażanie efektywnych technik uczenia się; </w:t>
      </w:r>
    </w:p>
    <w:p w:rsidR="00BF4A02" w:rsidRPr="00D65D96" w:rsidRDefault="00BF4A02" w:rsidP="00B03105">
      <w:pPr>
        <w:tabs>
          <w:tab w:val="num" w:pos="0"/>
          <w:tab w:val="left" w:pos="284"/>
          <w:tab w:val="left" w:pos="567"/>
          <w:tab w:val="left" w:pos="900"/>
        </w:tabs>
        <w:jc w:val="both"/>
        <w:rPr>
          <w:rFonts w:ascii="Cambria" w:hAnsi="Cambria" w:cs="Cambria"/>
        </w:rPr>
      </w:pPr>
    </w:p>
    <w:p w:rsidR="00BF4A02" w:rsidRPr="00D65D96" w:rsidRDefault="00BF4A02" w:rsidP="00DD67A2">
      <w:pPr>
        <w:numPr>
          <w:ilvl w:val="2"/>
          <w:numId w:val="88"/>
        </w:numPr>
        <w:tabs>
          <w:tab w:val="num" w:pos="0"/>
          <w:tab w:val="left" w:pos="284"/>
          <w:tab w:val="left" w:pos="426"/>
          <w:tab w:val="left" w:pos="900"/>
        </w:tabs>
        <w:ind w:left="0" w:firstLine="0"/>
        <w:jc w:val="both"/>
        <w:rPr>
          <w:rFonts w:ascii="Cambria" w:hAnsi="Cambria" w:cs="Cambria"/>
        </w:rPr>
      </w:pPr>
      <w:r w:rsidRPr="00D65D96">
        <w:rPr>
          <w:rFonts w:ascii="Cambria" w:hAnsi="Cambria" w:cs="Cambria"/>
        </w:rPr>
        <w:t xml:space="preserve"> wdrażanie uczniów do wysiłku, rzetelnej pracy, cierpliwości, pokonywania trudności, odporności na niepowodzenia, porządku i punktualności, do prawidłowego i efektywnego organizowania sobie pracy;</w:t>
      </w:r>
    </w:p>
    <w:p w:rsidR="00BF4A02" w:rsidRPr="00D65D96" w:rsidRDefault="00BF4A02" w:rsidP="00B03105">
      <w:pPr>
        <w:tabs>
          <w:tab w:val="num" w:pos="0"/>
          <w:tab w:val="left" w:pos="284"/>
          <w:tab w:val="left" w:pos="567"/>
          <w:tab w:val="left" w:pos="900"/>
        </w:tabs>
        <w:jc w:val="both"/>
        <w:rPr>
          <w:rFonts w:ascii="Cambria" w:hAnsi="Cambria" w:cs="Cambria"/>
        </w:rPr>
      </w:pPr>
    </w:p>
    <w:p w:rsidR="00BF4A02" w:rsidRDefault="00BF4A02" w:rsidP="00DD67A2">
      <w:pPr>
        <w:numPr>
          <w:ilvl w:val="2"/>
          <w:numId w:val="88"/>
        </w:numPr>
        <w:tabs>
          <w:tab w:val="clear" w:pos="2766"/>
          <w:tab w:val="num" w:pos="0"/>
          <w:tab w:val="left" w:pos="284"/>
          <w:tab w:val="num" w:pos="426"/>
          <w:tab w:val="left" w:pos="567"/>
          <w:tab w:val="left" w:pos="900"/>
        </w:tabs>
        <w:ind w:left="0" w:firstLine="0"/>
        <w:jc w:val="both"/>
        <w:rPr>
          <w:rFonts w:ascii="Cambria" w:hAnsi="Cambria" w:cs="Cambria"/>
        </w:rPr>
      </w:pPr>
      <w:r w:rsidRPr="00D65D96">
        <w:rPr>
          <w:rFonts w:ascii="Cambria" w:hAnsi="Cambria" w:cs="Cambria"/>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w:t>
      </w:r>
      <w:r>
        <w:rPr>
          <w:rFonts w:ascii="Cambria" w:hAnsi="Cambria" w:cs="Cambria"/>
        </w:rPr>
        <w:t>iem uczniów na zajęcia lekcyjne;</w:t>
      </w:r>
    </w:p>
    <w:p w:rsidR="00BF4A02" w:rsidRPr="00D65D96" w:rsidRDefault="00BF4A02" w:rsidP="00B520B9">
      <w:pPr>
        <w:tabs>
          <w:tab w:val="left" w:pos="284"/>
          <w:tab w:val="num" w:pos="426"/>
          <w:tab w:val="left" w:pos="567"/>
          <w:tab w:val="left" w:pos="900"/>
        </w:tabs>
        <w:jc w:val="both"/>
        <w:rPr>
          <w:rFonts w:ascii="Cambria" w:hAnsi="Cambria" w:cs="Cambria"/>
        </w:rPr>
      </w:pPr>
      <w:r w:rsidRPr="00D65D96">
        <w:rPr>
          <w:rFonts w:ascii="Cambria" w:hAnsi="Cambria" w:cs="Cambria"/>
        </w:rPr>
        <w:t xml:space="preserve">  </w:t>
      </w:r>
    </w:p>
    <w:p w:rsidR="00BF4A02" w:rsidRPr="00033E68" w:rsidRDefault="00BF4A02" w:rsidP="00DD67A2">
      <w:pPr>
        <w:numPr>
          <w:ilvl w:val="2"/>
          <w:numId w:val="88"/>
        </w:numPr>
        <w:tabs>
          <w:tab w:val="clear" w:pos="2766"/>
          <w:tab w:val="num" w:pos="0"/>
          <w:tab w:val="left" w:pos="284"/>
          <w:tab w:val="num" w:pos="426"/>
          <w:tab w:val="left" w:pos="567"/>
          <w:tab w:val="left" w:pos="900"/>
        </w:tabs>
        <w:ind w:left="0" w:firstLine="0"/>
        <w:jc w:val="both"/>
        <w:rPr>
          <w:rFonts w:ascii="Cambria" w:hAnsi="Cambria" w:cs="Cambria"/>
        </w:rPr>
      </w:pPr>
      <w:r w:rsidRPr="00D65D96">
        <w:rPr>
          <w:rFonts w:ascii="Cambria" w:hAnsi="Cambria" w:cs="Cambria"/>
        </w:rPr>
        <w:t xml:space="preserve"> wdrażanie wychowanków do społecznego działania oraz kształtowania właściwych postaw moralnych, kształ</w:t>
      </w:r>
      <w:r>
        <w:rPr>
          <w:rFonts w:ascii="Cambria" w:hAnsi="Cambria" w:cs="Cambria"/>
        </w:rPr>
        <w:t>towanie właściwych stosunków mię</w:t>
      </w:r>
      <w:r w:rsidRPr="00D65D96">
        <w:rPr>
          <w:rFonts w:ascii="Cambria" w:hAnsi="Cambria" w:cs="Cambria"/>
        </w:rPr>
        <w:t>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F4A02" w:rsidRPr="00D65D96" w:rsidRDefault="00BF4A02" w:rsidP="00DD67A2">
      <w:pPr>
        <w:numPr>
          <w:ilvl w:val="2"/>
          <w:numId w:val="88"/>
        </w:numPr>
        <w:tabs>
          <w:tab w:val="clear" w:pos="2766"/>
          <w:tab w:val="num" w:pos="0"/>
          <w:tab w:val="left" w:pos="284"/>
          <w:tab w:val="left" w:pos="426"/>
        </w:tabs>
        <w:ind w:left="0" w:firstLine="0"/>
        <w:jc w:val="both"/>
        <w:rPr>
          <w:rFonts w:ascii="Cambria" w:hAnsi="Cambria" w:cs="Cambria"/>
        </w:rPr>
      </w:pPr>
      <w:r w:rsidRPr="00D65D96">
        <w:rPr>
          <w:rFonts w:ascii="Cambria" w:hAnsi="Cambria" w:cs="Cambria"/>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F4A02" w:rsidRPr="00D65D96" w:rsidRDefault="00BF4A02" w:rsidP="00B03105">
      <w:pPr>
        <w:tabs>
          <w:tab w:val="num" w:pos="0"/>
          <w:tab w:val="left" w:pos="284"/>
          <w:tab w:val="left" w:pos="567"/>
          <w:tab w:val="left" w:pos="900"/>
        </w:tabs>
        <w:jc w:val="both"/>
        <w:rPr>
          <w:rFonts w:ascii="Cambria" w:hAnsi="Cambria" w:cs="Cambria"/>
        </w:rPr>
      </w:pPr>
    </w:p>
    <w:p w:rsidR="00BF4A02" w:rsidRDefault="00BF4A02" w:rsidP="00DD67A2">
      <w:pPr>
        <w:numPr>
          <w:ilvl w:val="2"/>
          <w:numId w:val="88"/>
        </w:numPr>
        <w:tabs>
          <w:tab w:val="clear" w:pos="2766"/>
          <w:tab w:val="num" w:pos="0"/>
          <w:tab w:val="left" w:pos="284"/>
          <w:tab w:val="left" w:pos="426"/>
          <w:tab w:val="left" w:pos="567"/>
          <w:tab w:val="left" w:pos="900"/>
        </w:tabs>
        <w:ind w:left="0" w:firstLine="0"/>
        <w:jc w:val="both"/>
        <w:rPr>
          <w:rFonts w:ascii="Cambria" w:hAnsi="Cambria" w:cs="Cambria"/>
        </w:rPr>
      </w:pPr>
      <w:r w:rsidRPr="00D65D96">
        <w:rPr>
          <w:rFonts w:ascii="Cambria" w:hAnsi="Cambria" w:cs="Cambria"/>
        </w:rPr>
        <w:t xml:space="preserve"> tworzenie poprawnych relacji interpersonalnych opartych na życzliwości i zaufaniu, m.in. poprzez organizację  zajęć pozalekcyjnych, wycieczek, </w:t>
      </w:r>
      <w:r>
        <w:rPr>
          <w:rFonts w:ascii="Cambria" w:hAnsi="Cambria" w:cs="Cambria"/>
        </w:rPr>
        <w:t>rajdów,</w:t>
      </w:r>
    </w:p>
    <w:p w:rsidR="00BF4A02" w:rsidRPr="00D65D96" w:rsidRDefault="00BF4A02" w:rsidP="00B03105">
      <w:pPr>
        <w:tabs>
          <w:tab w:val="left" w:pos="0"/>
          <w:tab w:val="left" w:pos="567"/>
          <w:tab w:val="left" w:pos="1260"/>
        </w:tabs>
        <w:jc w:val="both"/>
        <w:rPr>
          <w:rFonts w:ascii="Cambria" w:hAnsi="Cambria" w:cs="Cambria"/>
        </w:rPr>
      </w:pPr>
    </w:p>
    <w:p w:rsidR="00BF4A02" w:rsidRPr="00D65D96" w:rsidRDefault="00BF4A02" w:rsidP="00DD67A2">
      <w:pPr>
        <w:numPr>
          <w:ilvl w:val="2"/>
          <w:numId w:val="88"/>
        </w:numPr>
        <w:tabs>
          <w:tab w:val="clear" w:pos="2766"/>
          <w:tab w:val="left" w:pos="0"/>
          <w:tab w:val="num" w:pos="426"/>
          <w:tab w:val="left" w:pos="567"/>
          <w:tab w:val="left" w:pos="1260"/>
        </w:tabs>
        <w:ind w:left="0" w:firstLine="0"/>
        <w:jc w:val="both"/>
        <w:rPr>
          <w:rFonts w:ascii="Cambria" w:hAnsi="Cambria" w:cs="Cambria"/>
        </w:rPr>
      </w:pPr>
      <w:r w:rsidRPr="00D65D96">
        <w:rPr>
          <w:rFonts w:ascii="Cambria" w:hAnsi="Cambria" w:cs="Cambria"/>
        </w:rPr>
        <w:t xml:space="preserve"> wdrażanie uczniów do dbania o zdrowie, higienę osobistą i psychiczną, o stan higieniczny otoczenia oraz  do przestrzegania zasad bezpieczeństwa w szkole  i poza szkołą;</w:t>
      </w:r>
    </w:p>
    <w:p w:rsidR="00BF4A02" w:rsidRPr="00D65D96" w:rsidRDefault="00BF4A02" w:rsidP="00B03105">
      <w:pPr>
        <w:tabs>
          <w:tab w:val="left" w:pos="0"/>
          <w:tab w:val="left" w:pos="567"/>
          <w:tab w:val="left" w:pos="1260"/>
        </w:tabs>
        <w:jc w:val="both"/>
        <w:rPr>
          <w:rFonts w:ascii="Cambria" w:hAnsi="Cambria" w:cs="Cambria"/>
        </w:rPr>
      </w:pPr>
    </w:p>
    <w:p w:rsidR="00BF4A02" w:rsidRPr="00D65D96" w:rsidRDefault="00BF4A02" w:rsidP="00DD67A2">
      <w:pPr>
        <w:numPr>
          <w:ilvl w:val="2"/>
          <w:numId w:val="88"/>
        </w:numPr>
        <w:tabs>
          <w:tab w:val="clear" w:pos="2766"/>
          <w:tab w:val="left" w:pos="0"/>
          <w:tab w:val="num" w:pos="426"/>
          <w:tab w:val="left" w:pos="567"/>
          <w:tab w:val="left" w:pos="1260"/>
        </w:tabs>
        <w:ind w:left="0" w:firstLine="0"/>
        <w:jc w:val="both"/>
        <w:rPr>
          <w:rFonts w:ascii="Cambria" w:hAnsi="Cambria" w:cs="Cambria"/>
        </w:rPr>
      </w:pPr>
      <w:r w:rsidRPr="00D65D96">
        <w:rPr>
          <w:rFonts w:ascii="Cambria" w:hAnsi="Cambria" w:cs="Cambria"/>
        </w:rPr>
        <w:t xml:space="preserve"> współpraca z rodzicami, opiekunami uczniów w sprawach  ich zdrowia,  organizowanie opieki i pomocy materialnej  uczniom;</w:t>
      </w:r>
    </w:p>
    <w:p w:rsidR="00BF4A02" w:rsidRPr="00D65D96" w:rsidRDefault="00BF4A02" w:rsidP="00B03105">
      <w:pPr>
        <w:tabs>
          <w:tab w:val="left" w:pos="0"/>
          <w:tab w:val="left" w:pos="567"/>
          <w:tab w:val="left" w:pos="1260"/>
        </w:tabs>
        <w:jc w:val="both"/>
        <w:rPr>
          <w:rFonts w:ascii="Cambria" w:hAnsi="Cambria" w:cs="Cambria"/>
        </w:rPr>
      </w:pPr>
    </w:p>
    <w:p w:rsidR="00BF4A02" w:rsidRPr="00D65D96" w:rsidRDefault="00BF4A02" w:rsidP="00DD67A2">
      <w:pPr>
        <w:numPr>
          <w:ilvl w:val="2"/>
          <w:numId w:val="88"/>
        </w:numPr>
        <w:tabs>
          <w:tab w:val="clear" w:pos="2766"/>
          <w:tab w:val="left" w:pos="0"/>
          <w:tab w:val="num" w:pos="426"/>
          <w:tab w:val="left" w:pos="567"/>
        </w:tabs>
        <w:ind w:left="0" w:firstLine="0"/>
        <w:jc w:val="both"/>
        <w:rPr>
          <w:rFonts w:ascii="Cambria" w:hAnsi="Cambria" w:cs="Cambria"/>
        </w:rPr>
      </w:pPr>
      <w:r w:rsidRPr="00D65D96">
        <w:rPr>
          <w:rFonts w:ascii="Cambria" w:hAnsi="Cambria" w:cs="Cambria"/>
        </w:rPr>
        <w:t xml:space="preserve"> udzielanie pomocy, rad i wskazówek uczniom znajdującym się w trudnych sytuacjach życiowych, występowanie do orga</w:t>
      </w:r>
      <w:r>
        <w:rPr>
          <w:rFonts w:ascii="Cambria" w:hAnsi="Cambria" w:cs="Cambria"/>
        </w:rPr>
        <w:t>nów Szkoły i innych instytucji</w:t>
      </w:r>
      <w:r w:rsidRPr="00D65D96">
        <w:rPr>
          <w:rFonts w:ascii="Cambria" w:hAnsi="Cambria" w:cs="Cambria"/>
        </w:rPr>
        <w:t xml:space="preserve"> z wnioskami o udzielenie pomocy. </w:t>
      </w:r>
    </w:p>
    <w:p w:rsidR="00BF4A02" w:rsidRDefault="00BF4A02" w:rsidP="00D44FBF">
      <w:pPr>
        <w:tabs>
          <w:tab w:val="left" w:pos="0"/>
        </w:tabs>
        <w:jc w:val="both"/>
        <w:rPr>
          <w:rFonts w:ascii="Cambria" w:hAnsi="Cambria" w:cs="Cambria"/>
        </w:rPr>
      </w:pPr>
    </w:p>
    <w:p w:rsidR="00BF4A02" w:rsidRDefault="00BF4A02" w:rsidP="00DD67A2">
      <w:pPr>
        <w:numPr>
          <w:ilvl w:val="1"/>
          <w:numId w:val="88"/>
        </w:numPr>
        <w:tabs>
          <w:tab w:val="left" w:pos="0"/>
        </w:tabs>
        <w:ind w:left="0" w:firstLine="567"/>
        <w:jc w:val="both"/>
        <w:rPr>
          <w:rFonts w:ascii="Cambria" w:hAnsi="Cambria" w:cs="Cambria"/>
        </w:rPr>
      </w:pPr>
      <w:r w:rsidRPr="00D65D96">
        <w:rPr>
          <w:rFonts w:ascii="Cambria" w:hAnsi="Cambria" w:cs="Cambria"/>
        </w:rPr>
        <w:t>Wychowawca ustala ocenę zachowania swoich wychowanków po zasięgnięciu opinii ucznia, jego kolegów i nauczycieli</w:t>
      </w:r>
      <w:r>
        <w:rPr>
          <w:rFonts w:ascii="Cambria" w:hAnsi="Cambria" w:cs="Cambria"/>
        </w:rPr>
        <w:t>.</w:t>
      </w:r>
    </w:p>
    <w:p w:rsidR="00BF4A02" w:rsidRPr="00D65D96" w:rsidRDefault="00BF4A02" w:rsidP="00DE50C2">
      <w:pPr>
        <w:tabs>
          <w:tab w:val="left" w:pos="0"/>
        </w:tabs>
        <w:jc w:val="both"/>
        <w:rPr>
          <w:rFonts w:ascii="Cambria" w:hAnsi="Cambria" w:cs="Cambria"/>
        </w:rPr>
      </w:pPr>
    </w:p>
    <w:p w:rsidR="00BF4A02" w:rsidRPr="00D65D96" w:rsidRDefault="00BF4A02" w:rsidP="00DD67A2">
      <w:pPr>
        <w:numPr>
          <w:ilvl w:val="1"/>
          <w:numId w:val="88"/>
        </w:numPr>
        <w:ind w:left="0" w:firstLine="567"/>
        <w:jc w:val="both"/>
        <w:rPr>
          <w:rFonts w:ascii="Cambria" w:hAnsi="Cambria" w:cs="Cambria"/>
        </w:rPr>
      </w:pPr>
      <w:r w:rsidRPr="00D65D96">
        <w:rPr>
          <w:rFonts w:ascii="Cambria" w:hAnsi="Cambria" w:cs="Cambria"/>
        </w:rPr>
        <w:t>Wychowawca zobowiązany jest do wykonywania czynności administracyjnych dotyczących klas:</w:t>
      </w:r>
    </w:p>
    <w:p w:rsidR="00BF4A02" w:rsidRPr="00D65D96" w:rsidRDefault="00BF4A02" w:rsidP="00B03105">
      <w:pPr>
        <w:tabs>
          <w:tab w:val="left" w:pos="426"/>
        </w:tabs>
        <w:ind w:firstLine="426"/>
        <w:jc w:val="both"/>
        <w:rPr>
          <w:rFonts w:ascii="Cambria" w:hAnsi="Cambria" w:cs="Cambria"/>
        </w:rPr>
      </w:pPr>
      <w:r w:rsidRPr="00D65D96">
        <w:rPr>
          <w:rFonts w:ascii="Cambria" w:hAnsi="Cambria" w:cs="Cambria"/>
        </w:rPr>
        <w:t xml:space="preserve"> </w:t>
      </w:r>
    </w:p>
    <w:p w:rsidR="00BF4A02" w:rsidRPr="00D65D96" w:rsidRDefault="00BF4A02" w:rsidP="00DD67A2">
      <w:pPr>
        <w:numPr>
          <w:ilvl w:val="0"/>
          <w:numId w:val="50"/>
        </w:numPr>
        <w:tabs>
          <w:tab w:val="left" w:pos="426"/>
        </w:tabs>
        <w:autoSpaceDE w:val="0"/>
        <w:autoSpaceDN w:val="0"/>
        <w:adjustRightInd w:val="0"/>
        <w:ind w:left="0" w:firstLine="0"/>
        <w:jc w:val="left"/>
        <w:rPr>
          <w:rFonts w:ascii="Cambria" w:hAnsi="Cambria" w:cs="Cambria"/>
          <w:b/>
          <w:bCs/>
          <w:i/>
          <w:iCs/>
        </w:rPr>
      </w:pPr>
      <w:r w:rsidRPr="00D65D96">
        <w:rPr>
          <w:rFonts w:ascii="Cambria" w:hAnsi="Cambria" w:cs="Cambria"/>
        </w:rPr>
        <w:t xml:space="preserve">prowadzi </w:t>
      </w:r>
      <w:r>
        <w:rPr>
          <w:rFonts w:ascii="Cambria" w:hAnsi="Cambria" w:cs="Cambria"/>
        </w:rPr>
        <w:t>dziennik lekcyjny, arkusze ocen</w:t>
      </w:r>
      <w:r w:rsidRPr="00D65D96">
        <w:rPr>
          <w:rFonts w:ascii="Cambria" w:hAnsi="Cambria" w:cs="Cambria"/>
        </w:rPr>
        <w:t>;</w:t>
      </w:r>
    </w:p>
    <w:p w:rsidR="00BF4A02" w:rsidRPr="00D65D96" w:rsidRDefault="00BF4A02" w:rsidP="00DD67A2">
      <w:pPr>
        <w:numPr>
          <w:ilvl w:val="0"/>
          <w:numId w:val="50"/>
        </w:numPr>
        <w:tabs>
          <w:tab w:val="left" w:pos="426"/>
        </w:tabs>
        <w:autoSpaceDE w:val="0"/>
        <w:autoSpaceDN w:val="0"/>
        <w:adjustRightInd w:val="0"/>
        <w:ind w:left="0" w:firstLine="0"/>
        <w:jc w:val="left"/>
        <w:rPr>
          <w:rFonts w:ascii="Cambria" w:hAnsi="Cambria" w:cs="Cambria"/>
          <w:b/>
          <w:bCs/>
          <w:i/>
          <w:iCs/>
        </w:rPr>
      </w:pPr>
      <w:r>
        <w:rPr>
          <w:rFonts w:ascii="Cambria" w:hAnsi="Cambria" w:cs="Cambria"/>
        </w:rPr>
        <w:t xml:space="preserve">sporządza zestawienia statystyczne dotyczące </w:t>
      </w:r>
      <w:r w:rsidRPr="00D65D96">
        <w:rPr>
          <w:rFonts w:ascii="Cambria" w:hAnsi="Cambria" w:cs="Cambria"/>
        </w:rPr>
        <w:t xml:space="preserve"> klasy;</w:t>
      </w:r>
    </w:p>
    <w:p w:rsidR="00BF4A02" w:rsidRPr="00D65D96" w:rsidRDefault="00BF4A02" w:rsidP="00DD67A2">
      <w:pPr>
        <w:numPr>
          <w:ilvl w:val="0"/>
          <w:numId w:val="50"/>
        </w:numPr>
        <w:tabs>
          <w:tab w:val="left" w:pos="426"/>
        </w:tabs>
        <w:autoSpaceDE w:val="0"/>
        <w:autoSpaceDN w:val="0"/>
        <w:adjustRightInd w:val="0"/>
        <w:ind w:left="0" w:firstLine="0"/>
        <w:jc w:val="left"/>
        <w:rPr>
          <w:rFonts w:ascii="Cambria" w:hAnsi="Cambria" w:cs="Cambria"/>
          <w:b/>
          <w:bCs/>
          <w:i/>
          <w:iCs/>
        </w:rPr>
      </w:pPr>
      <w:r w:rsidRPr="00D65D96">
        <w:rPr>
          <w:rFonts w:ascii="Cambria" w:hAnsi="Cambria" w:cs="Cambria"/>
        </w:rPr>
        <w:t>nadzoruje prowadzenie ewidencji wpłat składek przez skarbnika klasowego;</w:t>
      </w:r>
    </w:p>
    <w:p w:rsidR="00BF4A02" w:rsidRPr="00D65D96" w:rsidRDefault="00BF4A02" w:rsidP="00DD67A2">
      <w:pPr>
        <w:numPr>
          <w:ilvl w:val="0"/>
          <w:numId w:val="50"/>
        </w:numPr>
        <w:tabs>
          <w:tab w:val="left" w:pos="426"/>
        </w:tabs>
        <w:autoSpaceDE w:val="0"/>
        <w:autoSpaceDN w:val="0"/>
        <w:adjustRightInd w:val="0"/>
        <w:ind w:left="0" w:firstLine="0"/>
        <w:jc w:val="left"/>
        <w:rPr>
          <w:rFonts w:ascii="Cambria" w:hAnsi="Cambria" w:cs="Cambria"/>
          <w:b/>
          <w:bCs/>
          <w:i/>
          <w:iCs/>
        </w:rPr>
      </w:pPr>
      <w:r w:rsidRPr="00D65D96">
        <w:rPr>
          <w:rFonts w:ascii="Cambria" w:hAnsi="Cambria" w:cs="Cambria"/>
        </w:rPr>
        <w:t xml:space="preserve">wypisuje świadectwa szkolne; </w:t>
      </w:r>
    </w:p>
    <w:p w:rsidR="00BF4A02" w:rsidRPr="00D65D96" w:rsidRDefault="00BF4A02" w:rsidP="00DD67A2">
      <w:pPr>
        <w:numPr>
          <w:ilvl w:val="0"/>
          <w:numId w:val="50"/>
        </w:numPr>
        <w:tabs>
          <w:tab w:val="left" w:pos="426"/>
        </w:tabs>
        <w:autoSpaceDE w:val="0"/>
        <w:autoSpaceDN w:val="0"/>
        <w:adjustRightInd w:val="0"/>
        <w:ind w:left="0" w:firstLine="0"/>
        <w:jc w:val="left"/>
        <w:rPr>
          <w:rFonts w:ascii="Cambria" w:hAnsi="Cambria" w:cs="Cambria"/>
          <w:b/>
          <w:bCs/>
          <w:i/>
          <w:iCs/>
        </w:rPr>
      </w:pPr>
      <w:r w:rsidRPr="00D65D96">
        <w:rPr>
          <w:rFonts w:ascii="Cambria" w:hAnsi="Cambria" w:cs="Cambria"/>
        </w:rPr>
        <w:t xml:space="preserve">wykonuje inne czynności administracyjne dotyczące klasy, zgodnie z zarządzeniami  władz  szkolnych,  poleceniami Dyrektora  Szkoły oraz uchwałami Rady Pedagogicznej.  </w:t>
      </w:r>
    </w:p>
    <w:p w:rsidR="00BF4A02" w:rsidRPr="00D65D96" w:rsidRDefault="00BF4A02" w:rsidP="00B03105">
      <w:pPr>
        <w:tabs>
          <w:tab w:val="left" w:pos="426"/>
        </w:tabs>
        <w:autoSpaceDE w:val="0"/>
        <w:autoSpaceDN w:val="0"/>
        <w:adjustRightInd w:val="0"/>
        <w:rPr>
          <w:rFonts w:ascii="Cambria" w:hAnsi="Cambria" w:cs="Cambria"/>
          <w:b/>
          <w:bCs/>
          <w:i/>
          <w:iCs/>
        </w:rPr>
      </w:pPr>
    </w:p>
    <w:p w:rsidR="00BF4A02" w:rsidRPr="00D65D96" w:rsidRDefault="00BF4A02" w:rsidP="00B03105">
      <w:pPr>
        <w:spacing w:before="240"/>
        <w:ind w:firstLine="709"/>
        <w:jc w:val="both"/>
        <w:rPr>
          <w:rFonts w:ascii="Cambria" w:hAnsi="Cambria" w:cs="Cambria"/>
        </w:rPr>
      </w:pPr>
      <w:r>
        <w:rPr>
          <w:rFonts w:ascii="Cambria" w:hAnsi="Cambria" w:cs="Cambria"/>
          <w:b/>
          <w:bCs/>
        </w:rPr>
        <w:lastRenderedPageBreak/>
        <w:t>§ 74</w:t>
      </w:r>
      <w:r w:rsidRPr="00D65D96">
        <w:rPr>
          <w:rFonts w:ascii="Cambria" w:hAnsi="Cambria" w:cs="Cambria"/>
          <w:b/>
          <w:bCs/>
        </w:rPr>
        <w:t>.  Zadania nauczycieli w zakresie zapewniania bezpieczeństwa uczniom:</w:t>
      </w:r>
      <w:r w:rsidRPr="00D65D96">
        <w:rPr>
          <w:rFonts w:ascii="Cambria" w:hAnsi="Cambria" w:cs="Cambria"/>
        </w:rPr>
        <w:t xml:space="preserve"> </w:t>
      </w:r>
    </w:p>
    <w:p w:rsidR="00BF4A02" w:rsidRPr="00D65D96" w:rsidRDefault="00BF4A02" w:rsidP="00B03105">
      <w:pPr>
        <w:spacing w:before="240"/>
        <w:ind w:firstLine="567"/>
        <w:jc w:val="both"/>
        <w:rPr>
          <w:rFonts w:ascii="Cambria" w:hAnsi="Cambria" w:cs="Cambria"/>
        </w:rPr>
      </w:pPr>
      <w:r w:rsidRPr="00D65D96">
        <w:rPr>
          <w:rFonts w:ascii="Cambria" w:hAnsi="Cambria" w:cs="Cambria"/>
          <w:b/>
          <w:bCs/>
        </w:rPr>
        <w:t>1.</w:t>
      </w:r>
      <w:r w:rsidRPr="00D65D96">
        <w:rPr>
          <w:rFonts w:ascii="Cambria" w:hAnsi="Cambria" w:cs="Cambria"/>
        </w:rPr>
        <w:t xml:space="preserve">  Nauczyciel jest odpowiedzialny za życie, zdrowie i bezpieczeństwo uczniów, nad którymi sprawuje opiekę podczas zajęć edukacyjnych organizowanych przez szkołę.</w:t>
      </w:r>
    </w:p>
    <w:p w:rsidR="00BF4A02" w:rsidRPr="00D65D96" w:rsidRDefault="00BF4A02" w:rsidP="00B03105">
      <w:pPr>
        <w:tabs>
          <w:tab w:val="left" w:pos="720"/>
        </w:tabs>
        <w:spacing w:before="240"/>
        <w:ind w:firstLine="567"/>
        <w:jc w:val="both"/>
        <w:rPr>
          <w:rFonts w:ascii="Cambria" w:hAnsi="Cambria" w:cs="Cambria"/>
        </w:rPr>
      </w:pPr>
      <w:r w:rsidRPr="00D65D96">
        <w:rPr>
          <w:rFonts w:ascii="Cambria" w:hAnsi="Cambria" w:cs="Cambria"/>
          <w:b/>
          <w:bCs/>
        </w:rPr>
        <w:t>2.</w:t>
      </w:r>
      <w:r w:rsidRPr="00D65D96">
        <w:rPr>
          <w:rFonts w:ascii="Cambria" w:hAnsi="Cambria" w:cs="Cambria"/>
        </w:rPr>
        <w:t xml:space="preserve"> Nauczyciel jest zobowiązany skrupulatnie przestrzegać i stosować przepisy </w:t>
      </w:r>
      <w:r>
        <w:rPr>
          <w:rFonts w:ascii="Cambria" w:hAnsi="Cambria" w:cs="Cambria"/>
        </w:rPr>
        <w:br/>
      </w:r>
      <w:r w:rsidRPr="00D65D96">
        <w:rPr>
          <w:rFonts w:ascii="Cambria" w:hAnsi="Cambria" w:cs="Cambria"/>
        </w:rPr>
        <w:t>i zarządzenia odnośnie bhp i p/poż., a także odbywać wymagane szkolenia z tego zakresu.</w:t>
      </w:r>
    </w:p>
    <w:p w:rsidR="00BF4A02" w:rsidRPr="00D65D96" w:rsidRDefault="00BF4A02" w:rsidP="00B03105">
      <w:pPr>
        <w:spacing w:before="240"/>
        <w:ind w:firstLine="567"/>
        <w:jc w:val="both"/>
        <w:rPr>
          <w:rFonts w:ascii="Cambria" w:hAnsi="Cambria" w:cs="Cambria"/>
        </w:rPr>
      </w:pPr>
      <w:r w:rsidRPr="00D65D96">
        <w:rPr>
          <w:rFonts w:ascii="Cambria" w:hAnsi="Cambria" w:cs="Cambria"/>
          <w:b/>
          <w:bCs/>
        </w:rPr>
        <w:t>3.</w:t>
      </w:r>
      <w:r w:rsidRPr="00D65D96">
        <w:rPr>
          <w:rFonts w:ascii="Cambria" w:hAnsi="Cambria" w:cs="Cambria"/>
        </w:rPr>
        <w:t xml:space="preserve"> Nauczyciel jest zobowiązany pełnić dyżur w godzinach i miejscach wyznaczonych przez dyrektora szkoły. W czasie dyżuru nauczyciel jest zobowiązany do: </w:t>
      </w:r>
    </w:p>
    <w:p w:rsidR="00BF4A02" w:rsidRPr="00D9634C" w:rsidRDefault="00BF4A02" w:rsidP="00DD67A2">
      <w:pPr>
        <w:numPr>
          <w:ilvl w:val="0"/>
          <w:numId w:val="47"/>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D9634C">
        <w:rPr>
          <w:rStyle w:val="Odwoaniedokomentarza"/>
          <w:rFonts w:ascii="Cambria" w:hAnsi="Cambria" w:cs="Cambria"/>
          <w:sz w:val="22"/>
          <w:szCs w:val="22"/>
        </w:rPr>
        <w:t>punktualnego rozpoczynania dyżuru i ciągłej obecności w miejscu podlegającym jego nadzorowi;</w:t>
      </w:r>
    </w:p>
    <w:p w:rsidR="00BF4A02" w:rsidRDefault="00BF4A02" w:rsidP="006215B2">
      <w:pPr>
        <w:tabs>
          <w:tab w:val="left" w:pos="426"/>
        </w:tabs>
        <w:autoSpaceDE w:val="0"/>
        <w:autoSpaceDN w:val="0"/>
        <w:adjustRightInd w:val="0"/>
        <w:jc w:val="both"/>
        <w:rPr>
          <w:rStyle w:val="Odwoaniedokomentarza"/>
          <w:rFonts w:ascii="Cambria" w:hAnsi="Cambria" w:cs="Cambria"/>
          <w:sz w:val="22"/>
          <w:szCs w:val="22"/>
        </w:rPr>
      </w:pPr>
    </w:p>
    <w:p w:rsidR="00BF4A02" w:rsidRPr="00D9634C" w:rsidRDefault="00BF4A02" w:rsidP="00DD67A2">
      <w:pPr>
        <w:numPr>
          <w:ilvl w:val="0"/>
          <w:numId w:val="47"/>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D9634C">
        <w:rPr>
          <w:rStyle w:val="Odwoaniedokomentarza"/>
          <w:rFonts w:ascii="Cambria" w:hAnsi="Cambria" w:cs="Cambria"/>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F4A02" w:rsidRPr="00D9634C" w:rsidRDefault="00BF4A02" w:rsidP="00DD67A2">
      <w:pPr>
        <w:numPr>
          <w:ilvl w:val="0"/>
          <w:numId w:val="47"/>
        </w:numPr>
        <w:tabs>
          <w:tab w:val="clear" w:pos="1506"/>
          <w:tab w:val="num" w:pos="0"/>
          <w:tab w:val="left" w:pos="426"/>
        </w:tabs>
        <w:autoSpaceDE w:val="0"/>
        <w:autoSpaceDN w:val="0"/>
        <w:adjustRightInd w:val="0"/>
        <w:ind w:left="0" w:firstLine="0"/>
        <w:jc w:val="both"/>
        <w:rPr>
          <w:rFonts w:ascii="Cambria" w:hAnsi="Cambria" w:cs="Cambria"/>
        </w:rPr>
      </w:pPr>
      <w:r w:rsidRPr="00D9634C">
        <w:rPr>
          <w:rStyle w:val="Odwoaniedokomentarza"/>
          <w:rFonts w:ascii="Cambria" w:hAnsi="Cambria" w:cs="Cambria"/>
          <w:sz w:val="22"/>
          <w:szCs w:val="22"/>
        </w:rPr>
        <w:t>natychmiastowego zgłoszenia dyrekcji szkoły faktu zaistnienia wypadku i podjęcia działań zmierzających do udzielenia pierwszej pomocy i zapewnienia dalszej opieki oraz zabezpieczenia miejsca wypadku.</w:t>
      </w:r>
    </w:p>
    <w:p w:rsidR="00BF4A02" w:rsidRPr="00D9634C" w:rsidRDefault="00BF4A02" w:rsidP="00B03105">
      <w:pPr>
        <w:tabs>
          <w:tab w:val="left" w:pos="284"/>
        </w:tabs>
        <w:spacing w:before="240"/>
        <w:ind w:firstLine="426"/>
        <w:jc w:val="both"/>
        <w:rPr>
          <w:rStyle w:val="Odwoaniedokomentarza"/>
          <w:rFonts w:ascii="Cambria" w:hAnsi="Cambria" w:cs="Cambria"/>
          <w:sz w:val="22"/>
          <w:szCs w:val="22"/>
        </w:rPr>
      </w:pPr>
      <w:r w:rsidRPr="00D9634C">
        <w:rPr>
          <w:rFonts w:ascii="Cambria" w:hAnsi="Cambria" w:cs="Cambria"/>
          <w:b/>
          <w:bCs/>
        </w:rPr>
        <w:t>4.</w:t>
      </w:r>
      <w:r w:rsidRPr="00D9634C">
        <w:rPr>
          <w:rFonts w:ascii="Cambria" w:hAnsi="Cambria" w:cs="Cambria"/>
        </w:rPr>
        <w:t xml:space="preserve"> </w:t>
      </w:r>
      <w:r w:rsidRPr="00D9634C">
        <w:rPr>
          <w:rStyle w:val="Odwoaniedokomentarza"/>
          <w:rFonts w:ascii="Cambria" w:hAnsi="Cambria" w:cs="Cambria"/>
          <w:sz w:val="22"/>
          <w:szCs w:val="22"/>
        </w:rPr>
        <w:t xml:space="preserve">Nauczyciel nie może pod żadnym pozorem zejść z dyżuru bez ustalenia zastępstwa </w:t>
      </w:r>
      <w:r w:rsidRPr="00D9634C">
        <w:rPr>
          <w:rStyle w:val="Odwoaniedokomentarza"/>
          <w:rFonts w:ascii="Cambria" w:hAnsi="Cambria" w:cs="Cambria"/>
          <w:sz w:val="22"/>
          <w:szCs w:val="22"/>
        </w:rPr>
        <w:br/>
        <w:t>i poinformowania o tym fakcie dyrektora Szkoły lub wicedyrektora;</w:t>
      </w:r>
    </w:p>
    <w:p w:rsidR="00BF4A02" w:rsidRPr="00D9634C" w:rsidRDefault="00BF4A02" w:rsidP="00B03105">
      <w:pPr>
        <w:spacing w:before="240"/>
        <w:ind w:firstLine="426"/>
        <w:jc w:val="both"/>
        <w:rPr>
          <w:rStyle w:val="Odwoaniedokomentarza"/>
          <w:rFonts w:ascii="Cambria" w:hAnsi="Cambria" w:cs="Cambria"/>
          <w:sz w:val="22"/>
          <w:szCs w:val="22"/>
        </w:rPr>
      </w:pPr>
      <w:r w:rsidRPr="00D9634C">
        <w:rPr>
          <w:rStyle w:val="Odwoaniedokomentarza"/>
          <w:rFonts w:ascii="Cambria" w:hAnsi="Cambria" w:cs="Cambria"/>
          <w:b/>
          <w:bCs/>
          <w:sz w:val="22"/>
          <w:szCs w:val="22"/>
        </w:rPr>
        <w:t>5</w:t>
      </w:r>
      <w:r w:rsidRPr="00D9634C">
        <w:rPr>
          <w:rStyle w:val="Odwoaniedokomentarza"/>
          <w:rFonts w:ascii="Cambria" w:hAnsi="Cambria" w:cs="Cambria"/>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F4A02" w:rsidRPr="00D9634C" w:rsidRDefault="00BF4A02" w:rsidP="00B03105">
      <w:pPr>
        <w:spacing w:before="240"/>
        <w:ind w:firstLine="426"/>
        <w:jc w:val="both"/>
        <w:rPr>
          <w:rStyle w:val="Odwoaniedokomentarza"/>
          <w:rFonts w:ascii="Cambria" w:hAnsi="Cambria" w:cs="Cambria"/>
          <w:sz w:val="22"/>
          <w:szCs w:val="22"/>
        </w:rPr>
      </w:pPr>
      <w:r w:rsidRPr="00D9634C">
        <w:rPr>
          <w:rStyle w:val="Odwoaniedokomentarza"/>
          <w:rFonts w:ascii="Cambria" w:hAnsi="Cambria" w:cs="Cambria"/>
          <w:b/>
          <w:bCs/>
          <w:sz w:val="22"/>
          <w:szCs w:val="22"/>
        </w:rPr>
        <w:t>6</w:t>
      </w:r>
      <w:r w:rsidRPr="00D9634C">
        <w:rPr>
          <w:rStyle w:val="Odwoaniedokomentarza"/>
          <w:rFonts w:ascii="Cambria" w:hAnsi="Cambria" w:cs="Cambria"/>
          <w:sz w:val="22"/>
          <w:szCs w:val="22"/>
        </w:rPr>
        <w:t xml:space="preserve">. Nauczyciel jest zobowiązany do niezwłocznego przerwania i wyprowadzenia </w:t>
      </w:r>
      <w:r w:rsidRPr="00D9634C">
        <w:rPr>
          <w:rStyle w:val="Odwoaniedokomentarza"/>
          <w:rFonts w:ascii="Cambria" w:hAnsi="Cambria" w:cs="Cambria"/>
          <w:sz w:val="22"/>
          <w:szCs w:val="22"/>
        </w:rPr>
        <w:br/>
        <w:t>z zagrożonych miejsc osoby powierzone opiece, jeżeli stan zagrożenia powstanie lub ujawni się w czasie zajęć.</w:t>
      </w:r>
    </w:p>
    <w:p w:rsidR="00BF4A02" w:rsidRDefault="00BF4A02" w:rsidP="00B03105">
      <w:pPr>
        <w:spacing w:before="240"/>
        <w:ind w:firstLine="426"/>
        <w:jc w:val="both"/>
        <w:rPr>
          <w:rStyle w:val="Odwoaniedokomentarza"/>
          <w:rFonts w:ascii="Cambria" w:hAnsi="Cambria" w:cs="Cambria"/>
          <w:sz w:val="22"/>
          <w:szCs w:val="22"/>
        </w:rPr>
      </w:pPr>
      <w:r w:rsidRPr="00D9634C">
        <w:rPr>
          <w:rStyle w:val="Odwoaniedokomentarza"/>
          <w:rFonts w:ascii="Cambria" w:hAnsi="Cambria" w:cs="Cambria"/>
          <w:b/>
          <w:bCs/>
          <w:sz w:val="22"/>
          <w:szCs w:val="22"/>
        </w:rPr>
        <w:t>7</w:t>
      </w:r>
      <w:r w:rsidRPr="00D9634C">
        <w:rPr>
          <w:rStyle w:val="Odwoaniedokomentarza"/>
          <w:rFonts w:ascii="Cambria" w:hAnsi="Cambria" w:cs="Cambria"/>
          <w:sz w:val="22"/>
          <w:szCs w:val="22"/>
        </w:rPr>
        <w:t>.  Nie rozpoczynanie zajęć, jeżeli w pomieszczeniach lub innych miejscach, w których mają być prowadzone zajęcia stan znajdującego się wyposażenia stwarza zagrożenia dla bezpieczeństwa.</w:t>
      </w:r>
    </w:p>
    <w:p w:rsidR="00BF4A02" w:rsidRPr="00D9634C" w:rsidRDefault="00BF4A02" w:rsidP="0097474C">
      <w:pPr>
        <w:spacing w:before="240"/>
        <w:jc w:val="both"/>
        <w:rPr>
          <w:rStyle w:val="Odwoaniedokomentarza"/>
          <w:rFonts w:ascii="Cambria" w:hAnsi="Cambria" w:cs="Cambria"/>
          <w:sz w:val="22"/>
          <w:szCs w:val="22"/>
        </w:rPr>
      </w:pPr>
      <w:r>
        <w:rPr>
          <w:rStyle w:val="Odwoaniedokomentarza"/>
          <w:rFonts w:ascii="Cambria" w:hAnsi="Cambria" w:cs="Cambria"/>
          <w:sz w:val="22"/>
          <w:szCs w:val="22"/>
        </w:rPr>
        <w:t xml:space="preserve">        </w:t>
      </w:r>
      <w:r>
        <w:rPr>
          <w:rStyle w:val="Odwoaniedokomentarza"/>
          <w:rFonts w:ascii="Cambria" w:hAnsi="Cambria" w:cs="Cambria"/>
          <w:b/>
          <w:bCs/>
          <w:sz w:val="22"/>
          <w:szCs w:val="22"/>
        </w:rPr>
        <w:t>8</w:t>
      </w:r>
      <w:r w:rsidRPr="00D9634C">
        <w:rPr>
          <w:rStyle w:val="Odwoaniedokomentarza"/>
          <w:rFonts w:ascii="Cambria" w:hAnsi="Cambria" w:cs="Cambria"/>
          <w:b/>
          <w:bCs/>
          <w:sz w:val="22"/>
          <w:szCs w:val="22"/>
        </w:rPr>
        <w:t>.</w:t>
      </w:r>
      <w:r w:rsidRPr="00D9634C">
        <w:rPr>
          <w:rStyle w:val="Odwoaniedokomentarza"/>
          <w:rFonts w:ascii="Cambria" w:hAnsi="Cambria" w:cs="Cambria"/>
          <w:sz w:val="22"/>
          <w:szCs w:val="22"/>
        </w:rPr>
        <w:t xml:space="preserve"> Nauczyciele zobowiązani są do przestrzegania ustalonych godzin rozpoczynania</w:t>
      </w:r>
      <w:r w:rsidRPr="00D9634C">
        <w:rPr>
          <w:rStyle w:val="Odwoaniedokomentarza"/>
          <w:rFonts w:ascii="Cambria" w:hAnsi="Cambria" w:cs="Cambria"/>
          <w:sz w:val="22"/>
          <w:szCs w:val="22"/>
        </w:rPr>
        <w:br/>
        <w:t>i kończenia zajęć edukacyjnych oraz respektowania prawa u</w:t>
      </w:r>
      <w:r>
        <w:rPr>
          <w:rStyle w:val="Odwoaniedokomentarza"/>
          <w:rFonts w:ascii="Cambria" w:hAnsi="Cambria" w:cs="Cambria"/>
          <w:sz w:val="22"/>
          <w:szCs w:val="22"/>
        </w:rPr>
        <w:t>czniów do pełnych przerw międzyl</w:t>
      </w:r>
      <w:r w:rsidRPr="00D9634C">
        <w:rPr>
          <w:rStyle w:val="Odwoaniedokomentarza"/>
          <w:rFonts w:ascii="Cambria" w:hAnsi="Cambria" w:cs="Cambria"/>
          <w:sz w:val="22"/>
          <w:szCs w:val="22"/>
        </w:rPr>
        <w:t>ekcyjnych.</w:t>
      </w:r>
    </w:p>
    <w:p w:rsidR="00BF4A02" w:rsidRPr="00D9634C" w:rsidRDefault="00BF4A02" w:rsidP="00B03105">
      <w:pPr>
        <w:spacing w:before="240"/>
        <w:ind w:firstLine="426"/>
        <w:jc w:val="both"/>
        <w:rPr>
          <w:rStyle w:val="Odwoaniedokomentarza"/>
          <w:rFonts w:ascii="Cambria" w:hAnsi="Cambria" w:cs="Cambria"/>
          <w:sz w:val="22"/>
          <w:szCs w:val="22"/>
        </w:rPr>
      </w:pPr>
      <w:r>
        <w:rPr>
          <w:rStyle w:val="Odwoaniedokomentarza"/>
          <w:rFonts w:ascii="Cambria" w:hAnsi="Cambria" w:cs="Cambria"/>
          <w:b/>
          <w:bCs/>
          <w:sz w:val="22"/>
          <w:szCs w:val="22"/>
        </w:rPr>
        <w:t>9</w:t>
      </w:r>
      <w:r w:rsidRPr="00D9634C">
        <w:rPr>
          <w:rStyle w:val="Odwoaniedokomentarza"/>
          <w:rFonts w:ascii="Cambria" w:hAnsi="Cambria" w:cs="Cambria"/>
          <w:sz w:val="22"/>
          <w:szCs w:val="22"/>
        </w:rPr>
        <w:t xml:space="preserve">. Nauczyciel ma obowiązek zapoznać się i przestrzegać </w:t>
      </w:r>
      <w:r w:rsidRPr="00D9634C">
        <w:rPr>
          <w:rStyle w:val="Odwoaniedokomentarza"/>
          <w:rFonts w:ascii="Cambria" w:hAnsi="Cambria" w:cs="Cambria"/>
          <w:i/>
          <w:iCs/>
          <w:sz w:val="22"/>
          <w:szCs w:val="22"/>
        </w:rPr>
        <w:t xml:space="preserve">Instrukcji Bezpieczeństwa Pożarowego </w:t>
      </w:r>
      <w:r w:rsidRPr="00D9634C">
        <w:rPr>
          <w:rStyle w:val="Odwoaniedokomentarza"/>
          <w:rFonts w:ascii="Cambria" w:hAnsi="Cambria" w:cs="Cambria"/>
          <w:sz w:val="22"/>
          <w:szCs w:val="22"/>
        </w:rPr>
        <w:t>w szkole.</w:t>
      </w:r>
    </w:p>
    <w:p w:rsidR="00BF4A02" w:rsidRPr="00D9634C" w:rsidRDefault="00BF4A02" w:rsidP="00B03105">
      <w:pPr>
        <w:spacing w:before="240"/>
        <w:ind w:firstLine="426"/>
        <w:jc w:val="both"/>
        <w:rPr>
          <w:rStyle w:val="Odwoaniedokomentarza"/>
          <w:rFonts w:ascii="Cambria" w:hAnsi="Cambria" w:cs="Cambria"/>
          <w:sz w:val="22"/>
          <w:szCs w:val="22"/>
        </w:rPr>
      </w:pPr>
      <w:r w:rsidRPr="00D9634C">
        <w:rPr>
          <w:rStyle w:val="Odwoaniedokomentarza"/>
          <w:rFonts w:ascii="Cambria" w:hAnsi="Cambria" w:cs="Cambria"/>
          <w:b/>
          <w:bCs/>
          <w:sz w:val="22"/>
          <w:szCs w:val="22"/>
        </w:rPr>
        <w:t>1</w:t>
      </w:r>
      <w:r>
        <w:rPr>
          <w:rStyle w:val="Odwoaniedokomentarza"/>
          <w:rFonts w:ascii="Cambria" w:hAnsi="Cambria" w:cs="Cambria"/>
          <w:b/>
          <w:bCs/>
          <w:sz w:val="22"/>
          <w:szCs w:val="22"/>
        </w:rPr>
        <w:t>0</w:t>
      </w:r>
      <w:r w:rsidRPr="00D9634C">
        <w:rPr>
          <w:rStyle w:val="Odwoaniedokomentarza"/>
          <w:rFonts w:ascii="Cambria" w:hAnsi="Cambria" w:cs="Cambria"/>
          <w:sz w:val="22"/>
          <w:szCs w:val="22"/>
        </w:rPr>
        <w:t>. Nauczyciel organizujący wyjście uczniów ze szkoły lub wycieczkę ma obowiązek przestr</w:t>
      </w:r>
      <w:r>
        <w:rPr>
          <w:rStyle w:val="Odwoaniedokomentarza"/>
          <w:rFonts w:ascii="Cambria" w:hAnsi="Cambria" w:cs="Cambria"/>
          <w:sz w:val="22"/>
          <w:szCs w:val="22"/>
        </w:rPr>
        <w:t xml:space="preserve">zegać zasad ujętych w </w:t>
      </w:r>
      <w:r w:rsidRPr="0097474C">
        <w:rPr>
          <w:rStyle w:val="Odwoaniedokomentarza"/>
          <w:rFonts w:ascii="Cambria" w:hAnsi="Cambria" w:cs="Cambria"/>
          <w:i/>
          <w:iCs/>
          <w:sz w:val="22"/>
          <w:szCs w:val="22"/>
        </w:rPr>
        <w:t xml:space="preserve">Regulaminie </w:t>
      </w:r>
      <w:r>
        <w:rPr>
          <w:rStyle w:val="Odwoaniedokomentarza"/>
          <w:rFonts w:ascii="Cambria" w:hAnsi="Cambria" w:cs="Cambria"/>
          <w:i/>
          <w:iCs/>
          <w:sz w:val="22"/>
          <w:szCs w:val="22"/>
        </w:rPr>
        <w:t xml:space="preserve"> w</w:t>
      </w:r>
      <w:r w:rsidRPr="00D9634C">
        <w:rPr>
          <w:rStyle w:val="Odwoaniedokomentarza"/>
          <w:rFonts w:ascii="Cambria" w:hAnsi="Cambria" w:cs="Cambria"/>
          <w:i/>
          <w:iCs/>
          <w:sz w:val="22"/>
          <w:szCs w:val="22"/>
        </w:rPr>
        <w:t>ycieczek szkolnych</w:t>
      </w:r>
      <w:r w:rsidRPr="00D9634C">
        <w:rPr>
          <w:rStyle w:val="Odwoaniedokomentarza"/>
          <w:rFonts w:ascii="Cambria" w:hAnsi="Cambria" w:cs="Cambria"/>
          <w:sz w:val="22"/>
          <w:szCs w:val="22"/>
        </w:rPr>
        <w:t xml:space="preserve"> obowiązującej w Szkole.</w:t>
      </w:r>
    </w:p>
    <w:p w:rsidR="00BF4A02" w:rsidRPr="00D9634C" w:rsidRDefault="00BF4A02" w:rsidP="00573E2A">
      <w:pPr>
        <w:spacing w:before="240"/>
        <w:ind w:left="426"/>
        <w:jc w:val="both"/>
        <w:rPr>
          <w:rStyle w:val="Odwoaniedokomentarza"/>
          <w:rFonts w:ascii="Cambria" w:hAnsi="Cambria" w:cs="Cambria"/>
          <w:sz w:val="22"/>
          <w:szCs w:val="22"/>
        </w:rPr>
      </w:pPr>
      <w:r w:rsidRPr="00D9634C">
        <w:rPr>
          <w:rStyle w:val="Odwoaniedokomentarza"/>
          <w:rFonts w:ascii="Cambria" w:hAnsi="Cambria" w:cs="Cambria"/>
          <w:b/>
          <w:bCs/>
          <w:sz w:val="22"/>
          <w:szCs w:val="22"/>
        </w:rPr>
        <w:t>1</w:t>
      </w:r>
      <w:r>
        <w:rPr>
          <w:rStyle w:val="Odwoaniedokomentarza"/>
          <w:rFonts w:ascii="Cambria" w:hAnsi="Cambria" w:cs="Cambria"/>
          <w:b/>
          <w:bCs/>
          <w:sz w:val="22"/>
          <w:szCs w:val="22"/>
        </w:rPr>
        <w:t>1</w:t>
      </w:r>
      <w:r w:rsidRPr="00D9634C">
        <w:rPr>
          <w:rStyle w:val="Odwoaniedokomentarza"/>
          <w:rFonts w:ascii="Cambria" w:hAnsi="Cambria" w:cs="Cambria"/>
          <w:sz w:val="22"/>
          <w:szCs w:val="22"/>
        </w:rPr>
        <w:t>. Nauczyciel w trakci</w:t>
      </w:r>
      <w:r>
        <w:rPr>
          <w:rStyle w:val="Odwoaniedokomentarza"/>
          <w:rFonts w:ascii="Cambria" w:hAnsi="Cambria" w:cs="Cambria"/>
          <w:sz w:val="22"/>
          <w:szCs w:val="22"/>
        </w:rPr>
        <w:t>e prowadzonych zajęć w klasie :</w:t>
      </w:r>
    </w:p>
    <w:p w:rsidR="00BF4A02" w:rsidRPr="005F685C" w:rsidRDefault="00BF4A02" w:rsidP="00DD67A2">
      <w:pPr>
        <w:numPr>
          <w:ilvl w:val="0"/>
          <w:numId w:val="48"/>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D9634C">
        <w:rPr>
          <w:rStyle w:val="Odwoaniedokomentarza"/>
          <w:rFonts w:ascii="Cambria" w:hAnsi="Cambria" w:cs="Cambria"/>
          <w:sz w:val="22"/>
          <w:szCs w:val="22"/>
        </w:rPr>
        <w:t>ma obowiązek wejść do sali pierwszy , by sprawdzić czy warunki do prowadzenia lekcji nie zagrażają bezpiecz</w:t>
      </w:r>
      <w:r>
        <w:rPr>
          <w:rStyle w:val="Odwoaniedokomentarza"/>
          <w:rFonts w:ascii="Cambria" w:hAnsi="Cambria" w:cs="Cambria"/>
          <w:sz w:val="22"/>
          <w:szCs w:val="22"/>
        </w:rPr>
        <w:t>eństwu uczniów  i nauczyciel;</w:t>
      </w:r>
    </w:p>
    <w:p w:rsidR="00BF4A02" w:rsidRPr="005F685C" w:rsidRDefault="00BF4A02" w:rsidP="00DD67A2">
      <w:pPr>
        <w:numPr>
          <w:ilvl w:val="0"/>
          <w:numId w:val="48"/>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D9634C">
        <w:rPr>
          <w:rStyle w:val="Odwoaniedokomentarza"/>
          <w:rFonts w:ascii="Cambria" w:hAnsi="Cambria" w:cs="Cambria"/>
          <w:sz w:val="22"/>
          <w:szCs w:val="22"/>
        </w:rPr>
        <w:t>podczas zajęć nauczyciel nie może pozostawić uczniów bez żadnej opieki;</w:t>
      </w:r>
    </w:p>
    <w:p w:rsidR="00BF4A02" w:rsidRPr="005F685C" w:rsidRDefault="00BF4A02" w:rsidP="00DD67A2">
      <w:pPr>
        <w:numPr>
          <w:ilvl w:val="0"/>
          <w:numId w:val="48"/>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D9634C">
        <w:rPr>
          <w:rStyle w:val="Odwoaniedokomentarza"/>
          <w:rFonts w:ascii="Cambria" w:hAnsi="Cambria" w:cs="Cambria"/>
          <w:sz w:val="22"/>
          <w:szCs w:val="22"/>
        </w:rPr>
        <w:t>w razie st</w:t>
      </w:r>
      <w:r>
        <w:rPr>
          <w:rStyle w:val="Odwoaniedokomentarza"/>
          <w:rFonts w:ascii="Cambria" w:hAnsi="Cambria" w:cs="Cambria"/>
          <w:sz w:val="22"/>
          <w:szCs w:val="22"/>
        </w:rPr>
        <w:t>wierdzenia niedyspozycji ucznia</w:t>
      </w:r>
      <w:r w:rsidRPr="00D9634C">
        <w:rPr>
          <w:rStyle w:val="Odwoaniedokomentarza"/>
          <w:rFonts w:ascii="Cambria" w:hAnsi="Cambria" w:cs="Cambria"/>
          <w:sz w:val="22"/>
          <w:szCs w:val="22"/>
        </w:rPr>
        <w:t xml:space="preserve">, jeśli stan jego zdrowia pozwala, należy skierować go  w towarzystwie drugiej osoby do pielęgniarki szkolnej. Jeśli zaistnieje taka potrzeba udzielić </w:t>
      </w:r>
      <w:r w:rsidRPr="00D9634C">
        <w:rPr>
          <w:rStyle w:val="Odwoaniedokomentarza"/>
          <w:rFonts w:ascii="Cambria" w:hAnsi="Cambria" w:cs="Cambria"/>
          <w:sz w:val="22"/>
          <w:szCs w:val="22"/>
        </w:rPr>
        <w:lastRenderedPageBreak/>
        <w:t>mu pierwszej pomocy. O zaistniałej sytuacji należy powiadomić rodziców ucznia. Jeśli jest to nagły wypadek powiadomić Dyrektora Szkoły;</w:t>
      </w:r>
    </w:p>
    <w:p w:rsidR="00BF4A02" w:rsidRPr="005F685C" w:rsidRDefault="00BF4A02" w:rsidP="00DD67A2">
      <w:pPr>
        <w:numPr>
          <w:ilvl w:val="0"/>
          <w:numId w:val="48"/>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D9634C">
        <w:rPr>
          <w:rStyle w:val="Odwoaniedokomentarza"/>
          <w:rFonts w:ascii="Cambria" w:hAnsi="Cambria" w:cs="Cambria"/>
          <w:sz w:val="22"/>
          <w:szCs w:val="22"/>
        </w:rPr>
        <w:t>nauczyciel powinien kontrolować właściwą postawę uczniów w czasie zajęć. Korygować zauważone błędy i dbać o czystość, ład i porządek podczas trwania lekcji i po jej zakończeniu;</w:t>
      </w:r>
    </w:p>
    <w:p w:rsidR="00BF4A02" w:rsidRPr="00D9634C" w:rsidRDefault="00BF4A02" w:rsidP="00DD67A2">
      <w:pPr>
        <w:numPr>
          <w:ilvl w:val="0"/>
          <w:numId w:val="48"/>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D9634C">
        <w:rPr>
          <w:rStyle w:val="Odwoaniedokomentarza"/>
          <w:rFonts w:ascii="Cambria" w:hAnsi="Cambria" w:cs="Cambria"/>
          <w:sz w:val="22"/>
          <w:szCs w:val="22"/>
        </w:rPr>
        <w:t>nauczyciel ustala zasady korzystania z sali lekcyjnej.</w:t>
      </w:r>
    </w:p>
    <w:p w:rsidR="00BF4A02" w:rsidRPr="00D9634C" w:rsidRDefault="00BF4A02" w:rsidP="00B03105">
      <w:pPr>
        <w:autoSpaceDE w:val="0"/>
        <w:autoSpaceDN w:val="0"/>
        <w:adjustRightInd w:val="0"/>
        <w:ind w:left="1134"/>
        <w:rPr>
          <w:rStyle w:val="Odwoaniedokomentarza"/>
          <w:rFonts w:ascii="Cambria" w:hAnsi="Cambria" w:cs="Cambria"/>
          <w:sz w:val="22"/>
          <w:szCs w:val="22"/>
        </w:rPr>
      </w:pPr>
      <w:r w:rsidRPr="00D9634C">
        <w:rPr>
          <w:rStyle w:val="Odwoaniedokomentarza"/>
          <w:rFonts w:ascii="Cambria" w:hAnsi="Cambria" w:cs="Cambria"/>
          <w:sz w:val="22"/>
          <w:szCs w:val="22"/>
        </w:rPr>
        <w:t xml:space="preserve"> </w:t>
      </w:r>
    </w:p>
    <w:p w:rsidR="00BF4A02" w:rsidRPr="00D65D96" w:rsidRDefault="00BF4A02" w:rsidP="00B03105">
      <w:pPr>
        <w:tabs>
          <w:tab w:val="left" w:pos="284"/>
        </w:tabs>
        <w:autoSpaceDE w:val="0"/>
        <w:autoSpaceDN w:val="0"/>
        <w:adjustRightInd w:val="0"/>
        <w:ind w:firstLine="567"/>
        <w:jc w:val="both"/>
        <w:rPr>
          <w:rFonts w:ascii="Cambria" w:hAnsi="Cambria" w:cs="Cambria"/>
        </w:rPr>
      </w:pPr>
      <w:r>
        <w:rPr>
          <w:rFonts w:ascii="Cambria" w:hAnsi="Cambria" w:cs="Cambria"/>
          <w:b/>
          <w:bCs/>
        </w:rPr>
        <w:t>§ 75</w:t>
      </w:r>
      <w:r w:rsidRPr="00D65D96">
        <w:rPr>
          <w:rFonts w:ascii="Cambria" w:hAnsi="Cambria" w:cs="Cambria"/>
          <w:b/>
          <w:bCs/>
        </w:rPr>
        <w:t>. 1.</w:t>
      </w:r>
      <w:r w:rsidRPr="00D65D96">
        <w:rPr>
          <w:rFonts w:ascii="Cambria" w:hAnsi="Cambria" w:cs="Cambria"/>
        </w:rPr>
        <w:t xml:space="preserve"> Pracownicy zatrudnieni na umowę o pracę w szkole są pracownikami samorządowymi i podlegają regulacjom ustawy o pracownikach samorządowych.</w:t>
      </w:r>
    </w:p>
    <w:p w:rsidR="00BF4A02" w:rsidRPr="00D65D96" w:rsidRDefault="00BF4A02" w:rsidP="00B03105">
      <w:pPr>
        <w:ind w:left="142" w:hanging="23"/>
        <w:jc w:val="both"/>
        <w:rPr>
          <w:rFonts w:ascii="Cambria" w:hAnsi="Cambria" w:cs="Cambria"/>
        </w:rPr>
      </w:pPr>
    </w:p>
    <w:p w:rsidR="00BF4A02" w:rsidRDefault="00BF4A02" w:rsidP="00B03105">
      <w:pPr>
        <w:ind w:firstLine="567"/>
        <w:jc w:val="both"/>
        <w:rPr>
          <w:rFonts w:ascii="Cambria" w:hAnsi="Cambria" w:cs="Cambria"/>
        </w:rPr>
      </w:pPr>
      <w:r w:rsidRPr="00D65D96">
        <w:rPr>
          <w:rFonts w:ascii="Cambria" w:hAnsi="Cambria" w:cs="Cambria"/>
          <w:b/>
          <w:bCs/>
        </w:rPr>
        <w:t>2</w:t>
      </w:r>
      <w:r w:rsidRPr="00D65D96">
        <w:rPr>
          <w:rFonts w:ascii="Cambria" w:hAnsi="Cambria" w:cs="Cambria"/>
        </w:rPr>
        <w:t>.  Pracownik zatrudniony w szkole zobowiązany jest przestrzegać szczegółowy zakres obowiązków na zajmowanym stanowisku. Przyjęcie szczegółowego zakresu obowiązków jest potwierdzane podpisem pracownika.</w:t>
      </w:r>
    </w:p>
    <w:p w:rsidR="00BF4A02" w:rsidRPr="00D65D96" w:rsidRDefault="00BF4A02" w:rsidP="0097474C">
      <w:pPr>
        <w:jc w:val="both"/>
        <w:rPr>
          <w:rFonts w:ascii="Cambria" w:hAnsi="Cambria" w:cs="Cambria"/>
        </w:rPr>
      </w:pPr>
    </w:p>
    <w:p w:rsidR="00BF4A02" w:rsidRPr="00D65D96" w:rsidRDefault="00BF4A02" w:rsidP="00B03105">
      <w:pPr>
        <w:ind w:left="119"/>
        <w:jc w:val="both"/>
        <w:rPr>
          <w:rFonts w:ascii="Cambria" w:hAnsi="Cambria" w:cs="Cambria"/>
          <w:color w:val="FF0000"/>
        </w:rPr>
      </w:pPr>
    </w:p>
    <w:p w:rsidR="00BF4A02" w:rsidRPr="00F32C24" w:rsidRDefault="00BF4A02" w:rsidP="00B03105">
      <w:pPr>
        <w:tabs>
          <w:tab w:val="left" w:pos="360"/>
        </w:tabs>
        <w:jc w:val="both"/>
        <w:rPr>
          <w:rFonts w:ascii="Cambria" w:hAnsi="Cambria" w:cs="Cambria"/>
          <w:i/>
          <w:iCs/>
          <w:color w:val="000000"/>
        </w:rPr>
      </w:pPr>
      <w:r>
        <w:rPr>
          <w:rFonts w:ascii="Cambria" w:hAnsi="Cambria" w:cs="Cambria"/>
          <w:b/>
          <w:bCs/>
          <w:color w:val="000000"/>
        </w:rPr>
        <w:tab/>
        <w:t xml:space="preserve">     § 76</w:t>
      </w:r>
      <w:r w:rsidRPr="00D65D96">
        <w:rPr>
          <w:rFonts w:ascii="Cambria" w:hAnsi="Cambria" w:cs="Cambria"/>
          <w:b/>
          <w:bCs/>
          <w:color w:val="000000"/>
        </w:rPr>
        <w:t xml:space="preserve">. </w:t>
      </w:r>
      <w:r w:rsidRPr="00D65D96">
        <w:rPr>
          <w:rFonts w:ascii="Cambria" w:hAnsi="Cambria" w:cs="Cambria"/>
          <w:color w:val="000000"/>
        </w:rPr>
        <w:t>Zakresy zadań na poszczegól</w:t>
      </w:r>
      <w:r w:rsidR="00C266F6">
        <w:rPr>
          <w:rFonts w:ascii="Cambria" w:hAnsi="Cambria" w:cs="Cambria"/>
          <w:color w:val="000000"/>
        </w:rPr>
        <w:t>nych stanowiskach pracy określają zakresy czynności na poszczególnych stanowiskach.</w:t>
      </w:r>
      <w:r w:rsidRPr="00F32C24">
        <w:rPr>
          <w:rFonts w:ascii="Cambria" w:hAnsi="Cambria" w:cs="Cambria"/>
          <w:i/>
          <w:iCs/>
        </w:rPr>
        <w:t xml:space="preserve"> </w:t>
      </w:r>
    </w:p>
    <w:p w:rsidR="00BF4A02" w:rsidRPr="00D65D96" w:rsidRDefault="00BF4A02" w:rsidP="00B03105">
      <w:pPr>
        <w:tabs>
          <w:tab w:val="left" w:pos="360"/>
        </w:tabs>
        <w:jc w:val="both"/>
        <w:rPr>
          <w:rFonts w:ascii="Cambria" w:hAnsi="Cambria" w:cs="Cambria"/>
          <w:color w:val="000000"/>
        </w:rPr>
      </w:pPr>
    </w:p>
    <w:p w:rsidR="00BF4A02" w:rsidRDefault="00BF4A02" w:rsidP="00D9634C">
      <w:pPr>
        <w:autoSpaceDE w:val="0"/>
        <w:autoSpaceDN w:val="0"/>
        <w:adjustRightInd w:val="0"/>
        <w:ind w:firstLine="567"/>
        <w:jc w:val="both"/>
        <w:rPr>
          <w:rFonts w:ascii="Cambria" w:hAnsi="Cambria" w:cs="Cambria"/>
          <w:b/>
          <w:bCs/>
        </w:rPr>
      </w:pPr>
    </w:p>
    <w:p w:rsidR="00BF4A02" w:rsidRPr="00F32C24" w:rsidRDefault="00BF4A02" w:rsidP="00D9634C">
      <w:pPr>
        <w:autoSpaceDE w:val="0"/>
        <w:autoSpaceDN w:val="0"/>
        <w:adjustRightInd w:val="0"/>
        <w:ind w:firstLine="567"/>
        <w:jc w:val="both"/>
        <w:rPr>
          <w:rFonts w:ascii="Cambria" w:hAnsi="Cambria" w:cs="Cambria"/>
          <w:b/>
          <w:bCs/>
        </w:rPr>
      </w:pPr>
      <w:r>
        <w:rPr>
          <w:rFonts w:ascii="Cambria" w:hAnsi="Cambria" w:cs="Cambria"/>
          <w:b/>
          <w:bCs/>
        </w:rPr>
        <w:t>§ 77</w:t>
      </w:r>
      <w:r w:rsidRPr="0097474C">
        <w:rPr>
          <w:rFonts w:ascii="Cambria" w:hAnsi="Cambria" w:cs="Cambria"/>
          <w:b/>
          <w:bCs/>
        </w:rPr>
        <w:t>.  Wicedyrektor</w:t>
      </w:r>
      <w:r>
        <w:rPr>
          <w:rFonts w:ascii="Cambria" w:hAnsi="Cambria" w:cs="Cambria"/>
          <w:b/>
          <w:bCs/>
        </w:rPr>
        <w:t>.</w:t>
      </w:r>
      <w:r w:rsidRPr="00F32C24">
        <w:rPr>
          <w:rFonts w:ascii="Cambria" w:hAnsi="Cambria" w:cs="Cambria"/>
          <w:b/>
          <w:bCs/>
        </w:rPr>
        <w:t xml:space="preserve"> </w:t>
      </w:r>
    </w:p>
    <w:p w:rsidR="00BF4A02" w:rsidRPr="00D65D96" w:rsidRDefault="00BF4A02" w:rsidP="00B03105">
      <w:pPr>
        <w:autoSpaceDE w:val="0"/>
        <w:autoSpaceDN w:val="0"/>
        <w:adjustRightInd w:val="0"/>
        <w:rPr>
          <w:rFonts w:ascii="Cambria" w:hAnsi="Cambria" w:cs="Cambria"/>
          <w:b/>
          <w:bCs/>
        </w:rPr>
      </w:pPr>
    </w:p>
    <w:p w:rsidR="00BF4A02" w:rsidRPr="00D65D96" w:rsidRDefault="00BF4A02" w:rsidP="00DD67A2">
      <w:pPr>
        <w:numPr>
          <w:ilvl w:val="0"/>
          <w:numId w:val="132"/>
        </w:numPr>
        <w:tabs>
          <w:tab w:val="left" w:pos="284"/>
          <w:tab w:val="left" w:pos="851"/>
        </w:tabs>
        <w:autoSpaceDE w:val="0"/>
        <w:autoSpaceDN w:val="0"/>
        <w:adjustRightInd w:val="0"/>
        <w:ind w:left="0" w:firstLine="567"/>
        <w:jc w:val="both"/>
        <w:rPr>
          <w:rFonts w:ascii="Cambria" w:hAnsi="Cambria" w:cs="Cambria"/>
        </w:rPr>
      </w:pPr>
      <w:r w:rsidRPr="00D65D96">
        <w:rPr>
          <w:rFonts w:ascii="Cambria" w:hAnsi="Cambria" w:cs="Cambria"/>
        </w:rPr>
        <w:t>Stanowisko wicedyrektora szko</w:t>
      </w:r>
      <w:r>
        <w:rPr>
          <w:rFonts w:ascii="Cambria" w:hAnsi="Cambria" w:cs="Cambria"/>
        </w:rPr>
        <w:t>ły tworzy się jeżeli liczba oddziałów w szkole wynosi co najmniej 12; jeśli liczba oddziałów wynosi 24, tworzy się kolejne stanowisko.</w:t>
      </w:r>
      <w:r w:rsidRPr="00D65D96">
        <w:rPr>
          <w:rFonts w:ascii="Cambria" w:hAnsi="Cambria" w:cs="Cambria"/>
        </w:rPr>
        <w:t xml:space="preserve"> </w:t>
      </w:r>
    </w:p>
    <w:p w:rsidR="00BF4A02" w:rsidRPr="00D65D96" w:rsidRDefault="00BF4A02" w:rsidP="00B03105">
      <w:pPr>
        <w:tabs>
          <w:tab w:val="left" w:pos="284"/>
        </w:tabs>
        <w:autoSpaceDE w:val="0"/>
        <w:autoSpaceDN w:val="0"/>
        <w:adjustRightInd w:val="0"/>
        <w:ind w:firstLine="284"/>
        <w:jc w:val="both"/>
        <w:rPr>
          <w:rFonts w:ascii="Cambria" w:hAnsi="Cambria" w:cs="Cambria"/>
        </w:rPr>
      </w:pPr>
    </w:p>
    <w:p w:rsidR="00BF4A02" w:rsidRPr="00D65D96" w:rsidRDefault="00BF4A02" w:rsidP="00DD67A2">
      <w:pPr>
        <w:numPr>
          <w:ilvl w:val="0"/>
          <w:numId w:val="132"/>
        </w:numPr>
        <w:tabs>
          <w:tab w:val="left" w:pos="284"/>
          <w:tab w:val="left" w:pos="851"/>
        </w:tabs>
        <w:autoSpaceDE w:val="0"/>
        <w:autoSpaceDN w:val="0"/>
        <w:adjustRightInd w:val="0"/>
        <w:ind w:left="0" w:firstLine="567"/>
        <w:jc w:val="both"/>
        <w:rPr>
          <w:rFonts w:ascii="Cambria" w:hAnsi="Cambria" w:cs="Cambria"/>
        </w:rPr>
      </w:pPr>
      <w:r w:rsidRPr="00D65D96">
        <w:rPr>
          <w:rFonts w:ascii="Cambria" w:hAnsi="Cambria" w:cs="Cambria"/>
        </w:rPr>
        <w:t>Po zasięgnięciu opinii Rady Pe</w:t>
      </w:r>
      <w:r>
        <w:rPr>
          <w:rFonts w:ascii="Cambria" w:hAnsi="Cambria" w:cs="Cambria"/>
        </w:rPr>
        <w:t xml:space="preserve">dagogicznej </w:t>
      </w:r>
      <w:r w:rsidRPr="00D65D96">
        <w:rPr>
          <w:rFonts w:ascii="Cambria" w:hAnsi="Cambria" w:cs="Cambria"/>
        </w:rPr>
        <w:t>oraz organu prowadzącego</w:t>
      </w:r>
      <w:r>
        <w:rPr>
          <w:rFonts w:ascii="Cambria" w:hAnsi="Cambria" w:cs="Cambria"/>
        </w:rPr>
        <w:t>,</w:t>
      </w:r>
      <w:r w:rsidRPr="00D65D96">
        <w:rPr>
          <w:rFonts w:ascii="Cambria" w:hAnsi="Cambria" w:cs="Cambria"/>
        </w:rPr>
        <w:t xml:space="preserve"> Dyrektor Szkoły powołuje osobę na stanowisko wic</w:t>
      </w:r>
      <w:r>
        <w:rPr>
          <w:rFonts w:ascii="Cambria" w:hAnsi="Cambria" w:cs="Cambria"/>
        </w:rPr>
        <w:t>edyrektora.</w:t>
      </w:r>
    </w:p>
    <w:p w:rsidR="00BF4A02" w:rsidRPr="00D65D96" w:rsidRDefault="00BF4A02" w:rsidP="00B03105">
      <w:pPr>
        <w:tabs>
          <w:tab w:val="left" w:pos="284"/>
        </w:tabs>
        <w:autoSpaceDE w:val="0"/>
        <w:autoSpaceDN w:val="0"/>
        <w:adjustRightInd w:val="0"/>
        <w:ind w:firstLine="284"/>
        <w:jc w:val="both"/>
        <w:rPr>
          <w:rFonts w:ascii="Cambria" w:hAnsi="Cambria" w:cs="Cambria"/>
        </w:rPr>
      </w:pPr>
    </w:p>
    <w:p w:rsidR="00BF4A02" w:rsidRDefault="00BF4A02" w:rsidP="00DD67A2">
      <w:pPr>
        <w:numPr>
          <w:ilvl w:val="0"/>
          <w:numId w:val="132"/>
        </w:numPr>
        <w:tabs>
          <w:tab w:val="left" w:pos="851"/>
        </w:tabs>
        <w:autoSpaceDE w:val="0"/>
        <w:autoSpaceDN w:val="0"/>
        <w:adjustRightInd w:val="0"/>
        <w:ind w:left="0" w:firstLine="567"/>
        <w:jc w:val="both"/>
        <w:rPr>
          <w:rFonts w:ascii="Cambria" w:hAnsi="Cambria" w:cs="Cambria"/>
        </w:rPr>
      </w:pPr>
      <w:r w:rsidRPr="00D65D96">
        <w:rPr>
          <w:rFonts w:ascii="Cambria" w:hAnsi="Cambria" w:cs="Cambria"/>
        </w:rPr>
        <w:t xml:space="preserve"> Podział zadań pomiędzy</w:t>
      </w:r>
      <w:r>
        <w:rPr>
          <w:rFonts w:ascii="Cambria" w:hAnsi="Cambria" w:cs="Cambria"/>
        </w:rPr>
        <w:t xml:space="preserve"> poszczególnych wicedyrektorów </w:t>
      </w:r>
      <w:r w:rsidRPr="00D65D96">
        <w:rPr>
          <w:rFonts w:ascii="Cambria" w:hAnsi="Cambria" w:cs="Cambria"/>
        </w:rPr>
        <w:t xml:space="preserve">w przypadku utworzenia więcej niż jednego stanowiska określa Dyrektor Szkoły. </w:t>
      </w:r>
    </w:p>
    <w:p w:rsidR="00BF4A02" w:rsidRPr="0060778C" w:rsidRDefault="00BF4A02" w:rsidP="0060778C">
      <w:pPr>
        <w:tabs>
          <w:tab w:val="left" w:pos="851"/>
        </w:tabs>
        <w:autoSpaceDE w:val="0"/>
        <w:autoSpaceDN w:val="0"/>
        <w:adjustRightInd w:val="0"/>
        <w:jc w:val="both"/>
        <w:rPr>
          <w:rFonts w:ascii="Cambria" w:hAnsi="Cambria" w:cs="Cambria"/>
        </w:rPr>
      </w:pPr>
    </w:p>
    <w:p w:rsidR="00BF4A02" w:rsidRPr="00D65D96" w:rsidRDefault="00BF4A02" w:rsidP="00B03105">
      <w:pPr>
        <w:spacing w:before="240"/>
        <w:ind w:firstLine="567"/>
        <w:jc w:val="both"/>
        <w:rPr>
          <w:rFonts w:ascii="Cambria" w:hAnsi="Cambria" w:cs="Cambria"/>
          <w:b/>
          <w:bCs/>
        </w:rPr>
      </w:pPr>
      <w:r>
        <w:rPr>
          <w:rFonts w:ascii="Cambria" w:hAnsi="Cambria" w:cs="Cambria"/>
          <w:b/>
          <w:bCs/>
        </w:rPr>
        <w:t>§ 78</w:t>
      </w:r>
      <w:r w:rsidRPr="00D65D96">
        <w:rPr>
          <w:rFonts w:ascii="Cambria" w:hAnsi="Cambria" w:cs="Cambria"/>
          <w:b/>
          <w:bCs/>
        </w:rPr>
        <w:t xml:space="preserve">.  </w:t>
      </w:r>
      <w:r w:rsidRPr="00D65D96">
        <w:rPr>
          <w:rFonts w:ascii="Cambria" w:hAnsi="Cambria" w:cs="Cambria"/>
        </w:rPr>
        <w:t>Zakres obowiązków wicedyrektora:</w:t>
      </w:r>
    </w:p>
    <w:p w:rsidR="00BF4A02" w:rsidRPr="00D65D96" w:rsidRDefault="00BF4A02" w:rsidP="00B03105">
      <w:pPr>
        <w:spacing w:before="240"/>
        <w:ind w:firstLine="567"/>
        <w:jc w:val="both"/>
        <w:rPr>
          <w:rFonts w:ascii="Cambria" w:hAnsi="Cambria" w:cs="Cambria"/>
        </w:rPr>
      </w:pPr>
      <w:r w:rsidRPr="00D65D96">
        <w:rPr>
          <w:rFonts w:ascii="Cambria" w:hAnsi="Cambria" w:cs="Cambria"/>
          <w:b/>
          <w:bCs/>
        </w:rPr>
        <w:t>1</w:t>
      </w:r>
      <w:r>
        <w:rPr>
          <w:rFonts w:ascii="Cambria" w:hAnsi="Cambria" w:cs="Cambria"/>
        </w:rPr>
        <w:t>.  Do zadań w</w:t>
      </w:r>
      <w:r w:rsidRPr="00D65D96">
        <w:rPr>
          <w:rFonts w:ascii="Cambria" w:hAnsi="Cambria" w:cs="Cambria"/>
        </w:rPr>
        <w:t>icedyrektora należy w szczególności:</w:t>
      </w:r>
    </w:p>
    <w:p w:rsidR="00BF4A02" w:rsidRPr="00D65D96" w:rsidRDefault="00BF4A02" w:rsidP="00DD67A2">
      <w:pPr>
        <w:widowControl w:val="0"/>
        <w:numPr>
          <w:ilvl w:val="1"/>
          <w:numId w:val="4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sprawowanie nadzoru pedagogicznego zgodnie z odrębnymi przepisami, w tym prowadzenie obserwacji u wskazanych przez dyrektora nauczycieli;</w:t>
      </w:r>
    </w:p>
    <w:p w:rsidR="00BF4A02" w:rsidRPr="00D65D96" w:rsidRDefault="00BF4A02" w:rsidP="00DD67A2">
      <w:pPr>
        <w:widowControl w:val="0"/>
        <w:numPr>
          <w:ilvl w:val="1"/>
          <w:numId w:val="4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nadzór nad Samorządem Uczniowskim;</w:t>
      </w:r>
    </w:p>
    <w:p w:rsidR="00BF4A02" w:rsidRPr="00D65D96" w:rsidRDefault="00BF4A02" w:rsidP="00DD67A2">
      <w:pPr>
        <w:widowControl w:val="0"/>
        <w:numPr>
          <w:ilvl w:val="1"/>
          <w:numId w:val="4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kierowanie Komisją Stypendialną;</w:t>
      </w:r>
    </w:p>
    <w:p w:rsidR="00BF4A02" w:rsidRPr="00D65D96" w:rsidRDefault="00BF4A02" w:rsidP="00DD67A2">
      <w:pPr>
        <w:widowControl w:val="0"/>
        <w:numPr>
          <w:ilvl w:val="1"/>
          <w:numId w:val="4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prowadzenie ewidencji godzin nadliczbowych i przekazywanie jej do księgowości;</w:t>
      </w:r>
    </w:p>
    <w:p w:rsidR="00BF4A02" w:rsidRPr="00D65D96" w:rsidRDefault="00BF4A02" w:rsidP="00DD67A2">
      <w:pPr>
        <w:widowControl w:val="0"/>
        <w:numPr>
          <w:ilvl w:val="1"/>
          <w:numId w:val="4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prowadzenie Księgi Zastępstw i wyznaczanie nauczycieli na zastępstwa;</w:t>
      </w:r>
    </w:p>
    <w:p w:rsidR="00BF4A02" w:rsidRPr="00D65D96" w:rsidRDefault="00BF4A02" w:rsidP="00DD67A2">
      <w:pPr>
        <w:widowControl w:val="0"/>
        <w:numPr>
          <w:ilvl w:val="1"/>
          <w:numId w:val="4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opracowywanie analiz wyników badań efektywności nauczania i wychowania;</w:t>
      </w:r>
    </w:p>
    <w:p w:rsidR="00BF4A02" w:rsidRPr="00D65D96" w:rsidRDefault="00BF4A02" w:rsidP="00DD67A2">
      <w:pPr>
        <w:widowControl w:val="0"/>
        <w:numPr>
          <w:ilvl w:val="1"/>
          <w:numId w:val="4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nadzór nad pracami  Komisji Przedmiotowych;</w:t>
      </w:r>
    </w:p>
    <w:p w:rsidR="00BF4A02" w:rsidRPr="00D65D96" w:rsidRDefault="00BF4A02" w:rsidP="00DD67A2">
      <w:pPr>
        <w:widowControl w:val="0"/>
        <w:numPr>
          <w:ilvl w:val="1"/>
          <w:numId w:val="4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wnioskowanie o nagrody, wyróżnienia i kary dla pracowników pedagogicznych;</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przygotowywanie projektów ocen nauczycieli i ocen dorobku zawodowego dla    wskazanych przez dyrektora nauczycieli;</w:t>
      </w:r>
    </w:p>
    <w:p w:rsidR="00BF4A02" w:rsidRPr="00D65D96" w:rsidRDefault="00BF4A02" w:rsidP="00DD67A2">
      <w:pPr>
        <w:widowControl w:val="0"/>
        <w:numPr>
          <w:ilvl w:val="1"/>
          <w:numId w:val="45"/>
        </w:numPr>
        <w:tabs>
          <w:tab w:val="clear" w:pos="1477"/>
          <w:tab w:val="num" w:pos="0"/>
          <w:tab w:val="left" w:pos="141"/>
          <w:tab w:val="left" w:pos="426"/>
          <w:tab w:val="left" w:pos="720"/>
          <w:tab w:val="left" w:pos="90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 xml:space="preserve">  przeprowadzanie szkoleniowych rad pedagogicznych z zakresu prawa   oświatowego;</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lastRenderedPageBreak/>
        <w:t>opracowywanie planu lekcji na każdy rok szkolny i wprowadzanie niezbędnych zmian po wszelkich zamianach organizacyjnych;</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bezpośredni nadzór nad prawidłową realizacją zadań zleconych nauczycielom;</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wstępna kontrola dokumentacji wycieczek;</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organizowanie warunków dla prawidłowej realizacji Konwencji o prawach dziecka;</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zapewnianie pomocy nauczycieli w realizacji ich zadań oraz ich doskonaleniu zawodowym;</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współdziałanie ze szkołami wyższymi oraz zakładami kształcenia nauczycieli  w organizacji praktyk studenckich oraz prowadzenie wymaganej dokumentacji;</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nadzór nad organizacjami , stowarzyszeniami i wolontariuszami działającymi w szkole za zgodą Dyrektora szkoły i pozytywnej opinii Rady Rodziców w zakresie działania programowego;</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opracowywanie  na potrzeby dyrektora i Rady Pedagogicznej wniosków ze sprawowanego nadzoru pedagogicznego</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kontrolowanie w szczególności realizacji przez nauczycieli podstaw programowych nauczanego  przedmiotu;</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kontrolowane  realizacji  indywidualnego nauczania;</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egzekwowanie  przestrzegania przez nauczycieli i uczniów postanowień statutu;</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 xml:space="preserve">przygotowywanie materiałów celem ich publikacji na stronie </w:t>
      </w:r>
      <w:r w:rsidRPr="00D65D96">
        <w:rPr>
          <w:rFonts w:ascii="Cambria" w:hAnsi="Cambria" w:cs="Cambria"/>
          <w:b/>
          <w:bCs/>
        </w:rPr>
        <w:t>www</w:t>
      </w:r>
      <w:r w:rsidRPr="00D65D96">
        <w:rPr>
          <w:rFonts w:ascii="Cambria" w:hAnsi="Cambria" w:cs="Cambria"/>
        </w:rPr>
        <w:t xml:space="preserve"> szkoły oraz systematycznie kontrolowanie  jej zawartość;</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kontrolowanie prawidłowości wymagań edukacyjnych stawianych przez nauczycieli uczniom w zakresie zgodności ich z podstawową programową i wewnątrzszkolnymi zasadami oceniania;</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rozstrzyganie sporów między uczniami i nauczycielami w zakresie upoważnienia dyrektora szkoły;</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współpraca z Radą Rodziców i Radą Pedagogiczną;</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 xml:space="preserve">współpraca z Poradnią Pedagogiczno–Psychologiczną, policją i służbami porządkowi </w:t>
      </w:r>
      <w:r w:rsidRPr="00D65D96">
        <w:rPr>
          <w:rFonts w:ascii="Cambria" w:hAnsi="Cambria" w:cs="Cambria"/>
        </w:rPr>
        <w:br/>
        <w:t>w zakresie pomocy uczniom i zapewnieniu ładu i porządku w szkole i na jej terenie;</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przestrzeganie wszelkich Regulaminów wewnatrzszkolnych, a w szczególności Regulaminu Pracy, przepisów w zakresie bhp i p/poż;</w:t>
      </w:r>
    </w:p>
    <w:p w:rsidR="00BF4A02" w:rsidRPr="00D65D96"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wykonywanie  poleceń Dyrektora S</w:t>
      </w:r>
      <w:r w:rsidRPr="00D65D96">
        <w:rPr>
          <w:rFonts w:ascii="Cambria" w:hAnsi="Cambria" w:cs="Cambria"/>
        </w:rPr>
        <w:t>zkoły.</w:t>
      </w:r>
    </w:p>
    <w:p w:rsidR="00BF4A02" w:rsidRPr="002036CD" w:rsidRDefault="00BF4A02" w:rsidP="00DD67A2">
      <w:pPr>
        <w:widowControl w:val="0"/>
        <w:numPr>
          <w:ilvl w:val="1"/>
          <w:numId w:val="4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D65D96">
        <w:rPr>
          <w:rFonts w:ascii="Cambria" w:hAnsi="Cambria" w:cs="Cambria"/>
        </w:rPr>
        <w:t xml:space="preserve">zastępowanie </w:t>
      </w:r>
      <w:r>
        <w:rPr>
          <w:rFonts w:ascii="Cambria" w:hAnsi="Cambria" w:cs="Cambria"/>
        </w:rPr>
        <w:t>Dyrektora S</w:t>
      </w:r>
      <w:r w:rsidRPr="00D65D96">
        <w:rPr>
          <w:rFonts w:ascii="Cambria" w:hAnsi="Cambria" w:cs="Cambria"/>
        </w:rPr>
        <w:t>zkoły podczas jego nieobecności w zakresie delegowanych uprawnień.</w:t>
      </w:r>
    </w:p>
    <w:p w:rsidR="00BF4A02" w:rsidRPr="00D65D96" w:rsidRDefault="00BF4A02" w:rsidP="00B03105">
      <w:pPr>
        <w:spacing w:before="240"/>
        <w:ind w:firstLine="567"/>
        <w:jc w:val="both"/>
        <w:rPr>
          <w:rFonts w:ascii="Cambria" w:hAnsi="Cambria" w:cs="Cambria"/>
        </w:rPr>
      </w:pPr>
      <w:r>
        <w:rPr>
          <w:rFonts w:ascii="Cambria" w:hAnsi="Cambria" w:cs="Cambria"/>
          <w:b/>
          <w:bCs/>
        </w:rPr>
        <w:t>§ 79</w:t>
      </w:r>
      <w:r w:rsidRPr="00D65D96">
        <w:rPr>
          <w:rFonts w:ascii="Cambria" w:hAnsi="Cambria" w:cs="Cambria"/>
          <w:b/>
          <w:bCs/>
        </w:rPr>
        <w:t xml:space="preserve">. 1. </w:t>
      </w:r>
      <w:r w:rsidRPr="00D65D96">
        <w:rPr>
          <w:rFonts w:ascii="Cambria" w:hAnsi="Cambria" w:cs="Cambria"/>
        </w:rPr>
        <w:t xml:space="preserve">W </w:t>
      </w:r>
      <w:r>
        <w:rPr>
          <w:rFonts w:ascii="Cambria" w:hAnsi="Cambria" w:cs="Cambria"/>
        </w:rPr>
        <w:t>Szkole</w:t>
      </w:r>
      <w:r w:rsidRPr="00D65D96">
        <w:rPr>
          <w:rFonts w:ascii="Cambria" w:hAnsi="Cambria" w:cs="Cambria"/>
        </w:rPr>
        <w:t xml:space="preserve"> obowiązuje Regulamin Pracy, ustalony przez dyrektora szkoły   w uzgodnieniu ze związkami zawodowymi działającymi w placówce. </w:t>
      </w:r>
    </w:p>
    <w:p w:rsidR="00BF4A02" w:rsidRPr="00D65D96" w:rsidRDefault="00BF4A02" w:rsidP="00B03105">
      <w:pPr>
        <w:spacing w:before="240"/>
        <w:ind w:firstLine="567"/>
        <w:jc w:val="both"/>
        <w:rPr>
          <w:rFonts w:ascii="Cambria" w:hAnsi="Cambria" w:cs="Cambria"/>
        </w:rPr>
      </w:pPr>
      <w:r w:rsidRPr="00D65D96">
        <w:rPr>
          <w:rFonts w:ascii="Cambria" w:hAnsi="Cambria" w:cs="Cambria"/>
          <w:b/>
          <w:bCs/>
        </w:rPr>
        <w:lastRenderedPageBreak/>
        <w:t>2</w:t>
      </w:r>
      <w:r w:rsidRPr="00D65D96">
        <w:rPr>
          <w:rFonts w:ascii="Cambria" w:hAnsi="Cambria" w:cs="Cambria"/>
        </w:rPr>
        <w:t>. Każdy pracownik szkoły jest obowiązany znać i przestrzegać postanowień zawartych  w Regulaminie Pracy. Fakt zapoznania się z Regulaminem Pracy pracownik szkoły potwierdza własnoręcznym podpisem.</w:t>
      </w:r>
    </w:p>
    <w:p w:rsidR="00BF4A02" w:rsidRPr="00D65D96" w:rsidRDefault="00BF4A02" w:rsidP="00B03105">
      <w:pPr>
        <w:autoSpaceDE w:val="0"/>
        <w:autoSpaceDN w:val="0"/>
        <w:adjustRightInd w:val="0"/>
        <w:jc w:val="both"/>
        <w:rPr>
          <w:rFonts w:ascii="Cambria" w:hAnsi="Cambria" w:cs="Cambria"/>
        </w:rPr>
      </w:pPr>
    </w:p>
    <w:p w:rsidR="00BF4A02" w:rsidRDefault="00BF4A02" w:rsidP="00B03105">
      <w:pPr>
        <w:autoSpaceDE w:val="0"/>
        <w:autoSpaceDN w:val="0"/>
        <w:adjustRightInd w:val="0"/>
        <w:ind w:firstLine="567"/>
        <w:jc w:val="both"/>
        <w:rPr>
          <w:rFonts w:ascii="Cambria" w:hAnsi="Cambria" w:cs="Cambria"/>
        </w:rPr>
      </w:pPr>
      <w:r>
        <w:rPr>
          <w:rFonts w:ascii="Cambria" w:hAnsi="Cambria" w:cs="Cambria"/>
          <w:b/>
          <w:bCs/>
        </w:rPr>
        <w:t>§ 80</w:t>
      </w:r>
      <w:r w:rsidRPr="00D65D96">
        <w:rPr>
          <w:rFonts w:ascii="Cambria" w:hAnsi="Cambria" w:cs="Cambria"/>
          <w:b/>
          <w:bCs/>
        </w:rPr>
        <w:t xml:space="preserve">.  </w:t>
      </w:r>
      <w:r w:rsidRPr="00D65D96">
        <w:rPr>
          <w:rFonts w:ascii="Cambria" w:hAnsi="Cambria" w:cs="Cambria"/>
        </w:rPr>
        <w:t>W szkole mogą działać, zgodnie ze swoimi statutami i obowiązującymi w tym względzie przepisami prawnymi związki zawodowe zrzeszające nauczycieli lub innych pracowników szkoły.</w:t>
      </w:r>
    </w:p>
    <w:p w:rsidR="00BF4A02" w:rsidRPr="00D65D96" w:rsidRDefault="00BF4A02" w:rsidP="00B03105">
      <w:pPr>
        <w:autoSpaceDE w:val="0"/>
        <w:autoSpaceDN w:val="0"/>
        <w:adjustRightInd w:val="0"/>
        <w:ind w:firstLine="567"/>
        <w:jc w:val="both"/>
        <w:rPr>
          <w:rFonts w:ascii="Cambria" w:hAnsi="Cambria" w:cs="Cambria"/>
        </w:rPr>
      </w:pPr>
    </w:p>
    <w:p w:rsidR="00BF4A02" w:rsidRPr="00D65D96" w:rsidRDefault="00BF4A02" w:rsidP="00B03105">
      <w:pPr>
        <w:autoSpaceDE w:val="0"/>
        <w:autoSpaceDN w:val="0"/>
        <w:adjustRightInd w:val="0"/>
        <w:ind w:firstLine="567"/>
        <w:jc w:val="both"/>
        <w:rPr>
          <w:rFonts w:ascii="Cambria" w:hAnsi="Cambria" w:cs="Cambria"/>
        </w:rPr>
      </w:pPr>
      <w:r w:rsidRPr="00D65D96">
        <w:rPr>
          <w:rFonts w:ascii="Cambria" w:hAnsi="Cambria" w:cs="Cambria"/>
          <w:b/>
          <w:bCs/>
        </w:rPr>
        <w:t xml:space="preserve">§ </w:t>
      </w:r>
      <w:r>
        <w:rPr>
          <w:rFonts w:ascii="Cambria" w:hAnsi="Cambria" w:cs="Cambria"/>
          <w:b/>
          <w:bCs/>
        </w:rPr>
        <w:t>81</w:t>
      </w:r>
      <w:r w:rsidRPr="00D65D96">
        <w:rPr>
          <w:rFonts w:ascii="Cambria" w:hAnsi="Cambria" w:cs="Cambria"/>
        </w:rPr>
        <w:t xml:space="preserve">. 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p>
    <w:p w:rsidR="00BF4A02" w:rsidRPr="00A87A31" w:rsidRDefault="00BF4A02" w:rsidP="00B03105">
      <w:pPr>
        <w:autoSpaceDE w:val="0"/>
        <w:autoSpaceDN w:val="0"/>
        <w:adjustRightInd w:val="0"/>
        <w:jc w:val="both"/>
        <w:rPr>
          <w:rFonts w:ascii="Cambria" w:hAnsi="Cambria" w:cs="Cambria"/>
        </w:rPr>
      </w:pPr>
      <w:r w:rsidRPr="00D65D96">
        <w:rPr>
          <w:rFonts w:ascii="Cambria" w:hAnsi="Cambria" w:cs="Cambria"/>
        </w:rPr>
        <w:t>i Rady Pedagogicznej.</w:t>
      </w:r>
    </w:p>
    <w:p w:rsidR="00BF4A02" w:rsidRPr="00D65D96" w:rsidRDefault="00BF4A02" w:rsidP="00B03105">
      <w:pPr>
        <w:rPr>
          <w:rFonts w:ascii="Cambria" w:hAnsi="Cambria" w:cs="Cambria"/>
          <w:b/>
          <w:bCs/>
        </w:rPr>
      </w:pPr>
    </w:p>
    <w:p w:rsidR="00BF4A02" w:rsidRDefault="00BF4A02" w:rsidP="00B03105">
      <w:pPr>
        <w:pStyle w:val="Nagwek2"/>
        <w:rPr>
          <w:b w:val="0"/>
          <w:bCs w:val="0"/>
          <w:sz w:val="22"/>
          <w:szCs w:val="22"/>
        </w:rPr>
      </w:pPr>
      <w:bookmarkStart w:id="24" w:name="_Toc498163286"/>
      <w:r w:rsidRPr="00D65D96">
        <w:rPr>
          <w:sz w:val="22"/>
          <w:szCs w:val="22"/>
        </w:rPr>
        <w:t>DZIAŁ VI</w:t>
      </w:r>
      <w:bookmarkEnd w:id="24"/>
      <w:r>
        <w:rPr>
          <w:sz w:val="22"/>
          <w:szCs w:val="22"/>
        </w:rPr>
        <w:t xml:space="preserve"> </w:t>
      </w:r>
    </w:p>
    <w:p w:rsidR="00BF4A02" w:rsidRPr="00B02871" w:rsidRDefault="00BF4A02" w:rsidP="00B02871">
      <w:pPr>
        <w:pStyle w:val="Nagwek2"/>
        <w:rPr>
          <w:color w:val="7030A0"/>
          <w:sz w:val="22"/>
          <w:szCs w:val="22"/>
        </w:rPr>
      </w:pPr>
      <w:bookmarkStart w:id="25" w:name="_Toc498163287"/>
      <w:r w:rsidRPr="001F5671">
        <w:rPr>
          <w:color w:val="7030A0"/>
          <w:sz w:val="22"/>
          <w:szCs w:val="22"/>
        </w:rPr>
        <w:t>Rozdział 1</w:t>
      </w:r>
      <w:r>
        <w:rPr>
          <w:color w:val="7030A0"/>
          <w:sz w:val="22"/>
          <w:szCs w:val="22"/>
        </w:rPr>
        <w:br/>
      </w:r>
      <w:r w:rsidRPr="00B02871">
        <w:rPr>
          <w:color w:val="7030A0"/>
          <w:sz w:val="22"/>
          <w:szCs w:val="22"/>
        </w:rPr>
        <w:t>Obowiązek szkolny</w:t>
      </w:r>
      <w:bookmarkEnd w:id="25"/>
    </w:p>
    <w:p w:rsidR="00BF4A02" w:rsidRPr="00D65D96" w:rsidRDefault="00BF4A02" w:rsidP="00B03105">
      <w:pPr>
        <w:rPr>
          <w:rFonts w:ascii="Cambria" w:hAnsi="Cambria" w:cs="Cambria"/>
          <w:b/>
          <w:bCs/>
        </w:rPr>
      </w:pPr>
    </w:p>
    <w:p w:rsidR="00BF4A02" w:rsidRPr="00A87A31" w:rsidRDefault="00BF4A02" w:rsidP="00B03105">
      <w:pPr>
        <w:ind w:firstLine="709"/>
        <w:jc w:val="both"/>
        <w:rPr>
          <w:rFonts w:ascii="Cambria" w:hAnsi="Cambria" w:cs="Cambria"/>
          <w:b/>
          <w:bCs/>
        </w:rPr>
      </w:pPr>
      <w:r>
        <w:rPr>
          <w:rFonts w:ascii="Cambria" w:hAnsi="Cambria" w:cs="Cambria"/>
          <w:b/>
          <w:bCs/>
        </w:rPr>
        <w:t>§ 82</w:t>
      </w:r>
      <w:r w:rsidRPr="00A87A31">
        <w:rPr>
          <w:rFonts w:ascii="Cambria" w:hAnsi="Cambria" w:cs="Cambria"/>
          <w:b/>
          <w:bCs/>
        </w:rPr>
        <w:t>.  1</w:t>
      </w:r>
      <w:r w:rsidRPr="00A87A31">
        <w:rPr>
          <w:rFonts w:ascii="Cambria" w:hAnsi="Cambria" w:cs="Cambria"/>
        </w:rPr>
        <w:t>. Obowiązek szkolny dziecka rozpoczyna się z początkiem roku szkolnego w roku kalendar</w:t>
      </w:r>
      <w:r>
        <w:rPr>
          <w:rFonts w:ascii="Cambria" w:hAnsi="Cambria" w:cs="Cambria"/>
        </w:rPr>
        <w:t>zowym, w którym dziecko kończy 7</w:t>
      </w:r>
      <w:r w:rsidRPr="00A87A31">
        <w:rPr>
          <w:rFonts w:ascii="Cambria" w:hAnsi="Cambria" w:cs="Cambria"/>
        </w:rPr>
        <w:t xml:space="preserve"> lat,  nie dłużej jednak niż do ukończenia 18 roku życia.</w:t>
      </w:r>
    </w:p>
    <w:p w:rsidR="00BF4A02" w:rsidRPr="00B12134" w:rsidRDefault="00BF4A02" w:rsidP="00B12134">
      <w:pPr>
        <w:pStyle w:val="ust"/>
        <w:spacing w:after="0" w:afterAutospacing="0"/>
        <w:ind w:firstLine="709"/>
        <w:jc w:val="both"/>
        <w:rPr>
          <w:rFonts w:ascii="Cambria" w:hAnsi="Cambria" w:cs="Cambria"/>
          <w:sz w:val="22"/>
          <w:szCs w:val="22"/>
        </w:rPr>
      </w:pPr>
      <w:r>
        <w:rPr>
          <w:rFonts w:ascii="Cambria" w:hAnsi="Cambria" w:cs="Cambria"/>
          <w:b/>
          <w:bCs/>
          <w:sz w:val="22"/>
          <w:szCs w:val="22"/>
        </w:rPr>
        <w:t>§ 83</w:t>
      </w:r>
      <w:r w:rsidRPr="00B12134">
        <w:rPr>
          <w:rFonts w:ascii="Cambria" w:hAnsi="Cambria" w:cs="Cambria"/>
          <w:b/>
          <w:bCs/>
          <w:sz w:val="22"/>
          <w:szCs w:val="22"/>
        </w:rPr>
        <w:t xml:space="preserve">. 1. </w:t>
      </w:r>
      <w:r w:rsidRPr="00B12134">
        <w:rPr>
          <w:rFonts w:ascii="Cambria" w:hAnsi="Cambria" w:cs="Cambria"/>
          <w:sz w:val="22"/>
          <w:szCs w:val="22"/>
        </w:rPr>
        <w:t xml:space="preserve">Na wniosek rodziców naukę w szkole podstawowej może także rozpocząć dziecko, które w danym roku kalendarzowym kończy 6 lat, jeżeli wykazuje psychofizyczną dojrzałość do podjęcia nauki szkolnej. </w:t>
      </w:r>
    </w:p>
    <w:p w:rsidR="00BF4A02" w:rsidRPr="00A87A31" w:rsidRDefault="00BF4A02" w:rsidP="00B03105">
      <w:pPr>
        <w:jc w:val="both"/>
        <w:rPr>
          <w:rFonts w:ascii="Cambria" w:hAnsi="Cambria" w:cs="Cambria"/>
        </w:rPr>
      </w:pPr>
    </w:p>
    <w:p w:rsidR="00BF4A02" w:rsidRPr="00A87A31" w:rsidRDefault="00BF4A02" w:rsidP="00B03105">
      <w:pPr>
        <w:ind w:firstLine="426"/>
        <w:jc w:val="both"/>
        <w:rPr>
          <w:rFonts w:ascii="Cambria" w:hAnsi="Cambria" w:cs="Cambria"/>
        </w:rPr>
      </w:pPr>
      <w:r w:rsidRPr="00A87A31">
        <w:rPr>
          <w:rFonts w:ascii="Cambria" w:hAnsi="Cambria" w:cs="Cambria"/>
          <w:b/>
          <w:bCs/>
        </w:rPr>
        <w:t xml:space="preserve">      2</w:t>
      </w:r>
      <w:r w:rsidRPr="00A87A31">
        <w:rPr>
          <w:rFonts w:ascii="Cambria" w:hAnsi="Cambria" w:cs="Cambria"/>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BF4A02" w:rsidRPr="00A87A31" w:rsidRDefault="00BF4A02" w:rsidP="00B03105">
      <w:pPr>
        <w:pStyle w:val="ust"/>
        <w:ind w:firstLine="426"/>
        <w:jc w:val="both"/>
        <w:rPr>
          <w:rFonts w:ascii="Cambria" w:hAnsi="Cambria" w:cs="Cambria"/>
          <w:sz w:val="22"/>
          <w:szCs w:val="22"/>
        </w:rPr>
      </w:pPr>
      <w:r w:rsidRPr="00A87A31">
        <w:rPr>
          <w:rFonts w:ascii="Cambria" w:hAnsi="Cambria" w:cs="Cambria"/>
          <w:b/>
          <w:bCs/>
          <w:sz w:val="22"/>
          <w:szCs w:val="22"/>
        </w:rPr>
        <w:t xml:space="preserve">     3</w:t>
      </w:r>
      <w:r w:rsidRPr="00A87A31">
        <w:rPr>
          <w:rFonts w:ascii="Cambria" w:hAnsi="Cambria" w:cs="Cambria"/>
          <w:sz w:val="22"/>
          <w:szCs w:val="22"/>
        </w:rPr>
        <w:t>. Dziecko, które zostało wcześniej przyjęte do szkoły podstawowej, jest zwolnione z obowiązku odbycia rocznego przygotowania przedszkolnego.</w:t>
      </w:r>
    </w:p>
    <w:p w:rsidR="00BF4A02" w:rsidRPr="00A87A31" w:rsidRDefault="00BF4A02" w:rsidP="00B03105">
      <w:pPr>
        <w:ind w:left="709"/>
        <w:jc w:val="both"/>
        <w:rPr>
          <w:rFonts w:ascii="Cambria" w:hAnsi="Cambria" w:cs="Cambria"/>
        </w:rPr>
      </w:pPr>
      <w:r w:rsidRPr="00A87A31">
        <w:rPr>
          <w:rFonts w:ascii="Cambria" w:hAnsi="Cambria" w:cs="Cambria"/>
          <w:b/>
          <w:bCs/>
        </w:rPr>
        <w:t>§ </w:t>
      </w:r>
      <w:r>
        <w:rPr>
          <w:rFonts w:ascii="Cambria" w:hAnsi="Cambria" w:cs="Cambria"/>
          <w:b/>
          <w:bCs/>
        </w:rPr>
        <w:t>84</w:t>
      </w:r>
      <w:r w:rsidRPr="00A87A31">
        <w:rPr>
          <w:rFonts w:ascii="Cambria" w:hAnsi="Cambria" w:cs="Cambria"/>
        </w:rPr>
        <w:t xml:space="preserve">. </w:t>
      </w:r>
      <w:r w:rsidRPr="00A959DE">
        <w:rPr>
          <w:rFonts w:ascii="Cambria" w:hAnsi="Cambria" w:cs="Cambria"/>
          <w:b/>
          <w:bCs/>
        </w:rPr>
        <w:t>Odroczenie obowiązku szkolnego.</w:t>
      </w:r>
    </w:p>
    <w:p w:rsidR="00BF4A02" w:rsidRPr="00A87A31" w:rsidRDefault="00BF4A02" w:rsidP="00B03105">
      <w:pPr>
        <w:jc w:val="both"/>
        <w:rPr>
          <w:rFonts w:ascii="Cambria" w:hAnsi="Cambria" w:cs="Cambria"/>
        </w:rPr>
      </w:pPr>
      <w:r w:rsidRPr="00A87A31">
        <w:rPr>
          <w:rFonts w:ascii="Cambria" w:hAnsi="Cambria" w:cs="Cambria"/>
        </w:rPr>
        <w:t xml:space="preserve"> </w:t>
      </w:r>
    </w:p>
    <w:p w:rsidR="00BF4A02" w:rsidRPr="00A87A31" w:rsidRDefault="00BF4A02" w:rsidP="00B03105">
      <w:pPr>
        <w:ind w:firstLine="709"/>
        <w:jc w:val="both"/>
        <w:rPr>
          <w:rFonts w:ascii="Cambria" w:hAnsi="Cambria" w:cs="Cambria"/>
        </w:rPr>
      </w:pPr>
      <w:r w:rsidRPr="00A87A31">
        <w:rPr>
          <w:rFonts w:ascii="Cambria" w:hAnsi="Cambria" w:cs="Cambria"/>
          <w:b/>
          <w:bCs/>
        </w:rPr>
        <w:t>1.</w:t>
      </w:r>
      <w:r w:rsidRPr="00A87A31">
        <w:rPr>
          <w:rFonts w:ascii="Cambria" w:hAnsi="Cambria" w:cs="Cambria"/>
        </w:rPr>
        <w:t xml:space="preserve"> Odroczenie obowiązku szkolnego dokonuje dyrektor szkoły </w:t>
      </w:r>
      <w:r>
        <w:rPr>
          <w:rFonts w:ascii="Cambria" w:hAnsi="Cambria" w:cs="Cambria"/>
        </w:rPr>
        <w:t xml:space="preserve">podstawowej, w obwodzie której mieszka </w:t>
      </w:r>
      <w:r w:rsidRPr="00A87A31">
        <w:rPr>
          <w:rFonts w:ascii="Cambria" w:hAnsi="Cambria" w:cs="Cambria"/>
        </w:rPr>
        <w:t xml:space="preserve">dziecko. </w:t>
      </w:r>
    </w:p>
    <w:p w:rsidR="00BF4A02" w:rsidRPr="00A87A31" w:rsidRDefault="00BF4A02" w:rsidP="00B03105">
      <w:pPr>
        <w:jc w:val="both"/>
        <w:rPr>
          <w:rFonts w:ascii="Cambria" w:hAnsi="Cambria" w:cs="Cambria"/>
        </w:rPr>
      </w:pPr>
    </w:p>
    <w:p w:rsidR="00BF4A02" w:rsidRPr="00A87A31" w:rsidRDefault="00BF4A02" w:rsidP="00B03105">
      <w:pPr>
        <w:ind w:firstLine="709"/>
        <w:jc w:val="both"/>
        <w:rPr>
          <w:rFonts w:ascii="Cambria" w:hAnsi="Cambria" w:cs="Cambria"/>
        </w:rPr>
      </w:pPr>
      <w:r w:rsidRPr="00A87A31">
        <w:rPr>
          <w:rFonts w:ascii="Cambria" w:hAnsi="Cambria" w:cs="Cambria"/>
          <w:b/>
          <w:bCs/>
        </w:rPr>
        <w:t>2</w:t>
      </w:r>
      <w:r w:rsidRPr="00A87A31">
        <w:rPr>
          <w:rFonts w:ascii="Cambria" w:hAnsi="Cambria" w:cs="Cambria"/>
        </w:rPr>
        <w:t>. Odroczenia dokonuje się  na wniosek rodziców. Rodzic jest obowiązany dostarczyć opinię poradni psychologiczno-pedagogicznej o potrzebie odroczenia obowiązku szkolnego.</w:t>
      </w:r>
    </w:p>
    <w:p w:rsidR="00BF4A02" w:rsidRPr="00A87A31" w:rsidRDefault="00BF4A02" w:rsidP="00B03105">
      <w:pPr>
        <w:jc w:val="both"/>
        <w:rPr>
          <w:rFonts w:ascii="Cambria" w:hAnsi="Cambria" w:cs="Cambria"/>
        </w:rPr>
      </w:pPr>
      <w:r w:rsidRPr="00A87A31">
        <w:rPr>
          <w:rFonts w:ascii="Cambria" w:hAnsi="Cambria" w:cs="Cambria"/>
        </w:rPr>
        <w:t xml:space="preserve">  </w:t>
      </w:r>
    </w:p>
    <w:p w:rsidR="00BF4A02" w:rsidRPr="00A87A31" w:rsidRDefault="00BF4A02" w:rsidP="00B03105">
      <w:pPr>
        <w:ind w:firstLine="709"/>
        <w:jc w:val="both"/>
        <w:rPr>
          <w:rFonts w:ascii="Cambria" w:hAnsi="Cambria" w:cs="Cambria"/>
        </w:rPr>
      </w:pPr>
      <w:r w:rsidRPr="00A87A31">
        <w:rPr>
          <w:rFonts w:ascii="Cambria" w:hAnsi="Cambria" w:cs="Cambria"/>
          <w:b/>
          <w:bCs/>
        </w:rPr>
        <w:t>3.</w:t>
      </w:r>
      <w:r w:rsidRPr="00A87A31">
        <w:rPr>
          <w:rFonts w:ascii="Cambria" w:hAnsi="Cambria" w:cs="Cambria"/>
        </w:rPr>
        <w:t xml:space="preserve"> Wniosek składa się w roku kalendarzowym, w którym dziecko kończy 6 lat. Odroczenie dotyczy roku szkolnego, w którym dziecko ma rozpocząć lub już rozpoczęło spełnianie obowiązku szkolnego. </w:t>
      </w:r>
    </w:p>
    <w:p w:rsidR="00BF4A02" w:rsidRPr="00A87A31" w:rsidRDefault="00BF4A02" w:rsidP="000708B5">
      <w:pPr>
        <w:ind w:firstLine="709"/>
        <w:jc w:val="both"/>
        <w:rPr>
          <w:rFonts w:ascii="Cambria" w:hAnsi="Cambria" w:cs="Cambria"/>
        </w:rPr>
      </w:pPr>
    </w:p>
    <w:p w:rsidR="00BF4A02" w:rsidRPr="00D65D96" w:rsidRDefault="00BF4A02" w:rsidP="00B03105">
      <w:pPr>
        <w:ind w:left="709" w:hanging="142"/>
        <w:jc w:val="both"/>
        <w:rPr>
          <w:rFonts w:ascii="Cambria" w:hAnsi="Cambria" w:cs="Cambria"/>
        </w:rPr>
      </w:pPr>
      <w:r>
        <w:rPr>
          <w:rFonts w:ascii="Cambria" w:hAnsi="Cambria" w:cs="Cambria"/>
          <w:b/>
          <w:bCs/>
        </w:rPr>
        <w:t xml:space="preserve">  </w:t>
      </w:r>
      <w:r w:rsidRPr="00D65D96">
        <w:rPr>
          <w:rFonts w:ascii="Cambria" w:hAnsi="Cambria" w:cs="Cambria"/>
          <w:b/>
          <w:bCs/>
        </w:rPr>
        <w:t>§ </w:t>
      </w:r>
      <w:r>
        <w:rPr>
          <w:rFonts w:ascii="Cambria" w:hAnsi="Cambria" w:cs="Cambria"/>
          <w:b/>
          <w:bCs/>
        </w:rPr>
        <w:t>85</w:t>
      </w:r>
      <w:r w:rsidRPr="00D65D96">
        <w:rPr>
          <w:rFonts w:ascii="Cambria" w:hAnsi="Cambria" w:cs="Cambria"/>
          <w:color w:val="000000"/>
        </w:rPr>
        <w:t xml:space="preserve">. </w:t>
      </w:r>
      <w:r w:rsidRPr="00A959DE">
        <w:rPr>
          <w:rFonts w:ascii="Cambria" w:hAnsi="Cambria" w:cs="Cambria"/>
          <w:b/>
          <w:bCs/>
        </w:rPr>
        <w:t>Inne formy spełniania obowiązku szkolnego.</w:t>
      </w:r>
    </w:p>
    <w:p w:rsidR="00BF4A02" w:rsidRPr="00D65D96" w:rsidRDefault="00BF4A02" w:rsidP="00B03105">
      <w:pPr>
        <w:jc w:val="both"/>
        <w:rPr>
          <w:rFonts w:ascii="Cambria" w:hAnsi="Cambria" w:cs="Cambria"/>
        </w:rPr>
      </w:pPr>
    </w:p>
    <w:p w:rsidR="00BF4A02" w:rsidRPr="00D65D96" w:rsidRDefault="00BF4A02" w:rsidP="00B03105">
      <w:pPr>
        <w:ind w:firstLine="567"/>
        <w:jc w:val="both"/>
        <w:rPr>
          <w:rFonts w:ascii="Cambria" w:hAnsi="Cambria" w:cs="Cambria"/>
        </w:rPr>
      </w:pPr>
      <w:r w:rsidRPr="00D65D96">
        <w:rPr>
          <w:rFonts w:ascii="Cambria" w:hAnsi="Cambria" w:cs="Cambria"/>
          <w:b/>
          <w:bCs/>
        </w:rPr>
        <w:t>1.</w:t>
      </w:r>
      <w:r w:rsidRPr="00D65D96">
        <w:rPr>
          <w:rFonts w:ascii="Cambria" w:hAnsi="Cambria" w:cs="Cambria"/>
        </w:rPr>
        <w:t xml:space="preserve"> Obowiązek szkolny może być także spełniany przez dziecko poza szkołą na podstawie decyzji administracyjnej dyrektora szkoły, w obwodzie której dziecko mieszka i na wniosek rodzica/prawnego opiekuna. </w:t>
      </w:r>
    </w:p>
    <w:p w:rsidR="00BF4A02" w:rsidRPr="00D65D96" w:rsidRDefault="00BF4A02" w:rsidP="00B03105">
      <w:pPr>
        <w:jc w:val="both"/>
        <w:rPr>
          <w:rFonts w:ascii="Cambria" w:hAnsi="Cambria" w:cs="Cambria"/>
          <w:color w:val="000000"/>
        </w:rPr>
      </w:pPr>
      <w:r w:rsidRPr="00D65D96">
        <w:rPr>
          <w:rFonts w:ascii="Cambria" w:hAnsi="Cambria" w:cs="Cambria"/>
        </w:rPr>
        <w:lastRenderedPageBreak/>
        <w:t xml:space="preserve"> </w:t>
      </w:r>
    </w:p>
    <w:p w:rsidR="00BF4A02" w:rsidRPr="00D65D96" w:rsidRDefault="00BF4A02" w:rsidP="00B03105">
      <w:pPr>
        <w:ind w:firstLine="567"/>
        <w:jc w:val="both"/>
        <w:rPr>
          <w:rFonts w:ascii="Cambria" w:hAnsi="Cambria" w:cs="Cambria"/>
          <w:color w:val="000000"/>
        </w:rPr>
      </w:pPr>
      <w:r w:rsidRPr="00D65D96">
        <w:rPr>
          <w:rFonts w:ascii="Cambria" w:hAnsi="Cambria" w:cs="Cambria"/>
          <w:b/>
          <w:bCs/>
          <w:color w:val="000000"/>
        </w:rPr>
        <w:t>2</w:t>
      </w:r>
      <w:r w:rsidRPr="00D65D96">
        <w:rPr>
          <w:rFonts w:ascii="Cambria" w:hAnsi="Cambria" w:cs="Cambria"/>
          <w:color w:val="000000"/>
        </w:rPr>
        <w:t xml:space="preserve">. </w:t>
      </w:r>
      <w:r w:rsidRPr="00D65D96">
        <w:rPr>
          <w:rFonts w:ascii="Cambria" w:hAnsi="Cambria" w:cs="Cambria"/>
        </w:rPr>
        <w:t>Dziecko spełniając odpowiednio obowiązek szkolny formie, jak w ust. 1 może otrzymać świadectwo ukoń</w:t>
      </w:r>
      <w:r>
        <w:rPr>
          <w:rFonts w:ascii="Cambria" w:hAnsi="Cambria" w:cs="Cambria"/>
        </w:rPr>
        <w:t>czenia poszczególnych klas</w:t>
      </w:r>
      <w:r w:rsidRPr="00D65D96">
        <w:rPr>
          <w:rFonts w:ascii="Cambria" w:hAnsi="Cambria" w:cs="Cambria"/>
        </w:rPr>
        <w:t xml:space="preserve"> szkoły lub ukończenia tej szkoły na podstawie egzaminów klasyfikacyjnych przeprowadzonych przez szkołę, </w:t>
      </w:r>
      <w:r>
        <w:rPr>
          <w:rFonts w:ascii="Cambria" w:hAnsi="Cambria" w:cs="Cambria"/>
        </w:rPr>
        <w:t xml:space="preserve">której dyrektor zezwolił na taką </w:t>
      </w:r>
      <w:r w:rsidRPr="00D65D96">
        <w:rPr>
          <w:rFonts w:ascii="Cambria" w:hAnsi="Cambria" w:cs="Cambria"/>
        </w:rPr>
        <w:t>formę spełniania obowiązku szkolnego lub nauki.</w:t>
      </w:r>
    </w:p>
    <w:p w:rsidR="00BF4A02" w:rsidRPr="00D65D96" w:rsidRDefault="00BF4A02" w:rsidP="00B03105">
      <w:pPr>
        <w:jc w:val="both"/>
        <w:rPr>
          <w:rFonts w:ascii="Cambria" w:hAnsi="Cambria" w:cs="Cambria"/>
          <w:color w:val="000000"/>
        </w:rPr>
      </w:pPr>
    </w:p>
    <w:p w:rsidR="00BF4A02" w:rsidRPr="00D65D96" w:rsidRDefault="00BF4A02" w:rsidP="00B03105">
      <w:pPr>
        <w:ind w:firstLine="567"/>
        <w:jc w:val="both"/>
        <w:rPr>
          <w:rFonts w:ascii="Cambria" w:hAnsi="Cambria" w:cs="Cambria"/>
          <w:color w:val="000000"/>
        </w:rPr>
      </w:pPr>
      <w:r w:rsidRPr="00D65D96">
        <w:rPr>
          <w:rFonts w:ascii="Cambria" w:hAnsi="Cambria" w:cs="Cambria"/>
          <w:b/>
          <w:bCs/>
          <w:color w:val="000000"/>
        </w:rPr>
        <w:t>3</w:t>
      </w:r>
      <w:r w:rsidRPr="00D65D96">
        <w:rPr>
          <w:rFonts w:ascii="Cambria" w:hAnsi="Cambria" w:cs="Cambria"/>
          <w:color w:val="000000"/>
        </w:rPr>
        <w:t xml:space="preserve">. </w:t>
      </w:r>
      <w:r w:rsidRPr="00D65D96">
        <w:rPr>
          <w:rFonts w:ascii="Cambria" w:hAnsi="Cambria" w:cs="Cambria"/>
        </w:rPr>
        <w:t>Za spełnianie obowiązku szkolnego</w:t>
      </w:r>
      <w:r w:rsidRPr="00D65D96">
        <w:rPr>
          <w:rFonts w:ascii="Cambria" w:hAnsi="Cambria" w:cs="Cambria"/>
          <w:b/>
          <w:bCs/>
        </w:rPr>
        <w:t xml:space="preserve"> </w:t>
      </w:r>
      <w:r w:rsidRPr="00D65D96">
        <w:rPr>
          <w:rFonts w:ascii="Cambria" w:hAnsi="Cambria" w:cs="Cambria"/>
        </w:rPr>
        <w:t>uznaje się również udział dzieci i młodzieży upośledzonej umysłowo w stopniu głębokim w zajęciach rewalidacyjno-wychowawczych, organizowanych zgodnie z odrębnymi przepisami.</w:t>
      </w:r>
    </w:p>
    <w:p w:rsidR="00BF4A02" w:rsidRPr="00D65D96" w:rsidRDefault="00BF4A02" w:rsidP="00B03105">
      <w:pPr>
        <w:spacing w:before="100" w:beforeAutospacing="1" w:after="100" w:afterAutospacing="1"/>
        <w:ind w:firstLine="567"/>
        <w:jc w:val="both"/>
        <w:rPr>
          <w:rFonts w:ascii="Cambria" w:hAnsi="Cambria" w:cs="Cambria"/>
        </w:rPr>
      </w:pPr>
      <w:r w:rsidRPr="00D65D96">
        <w:rPr>
          <w:rFonts w:ascii="Cambria" w:hAnsi="Cambria" w:cs="Cambria"/>
          <w:b/>
          <w:bCs/>
        </w:rPr>
        <w:t>§</w:t>
      </w:r>
      <w:r>
        <w:rPr>
          <w:rFonts w:ascii="Cambria" w:hAnsi="Cambria" w:cs="Cambria"/>
          <w:b/>
          <w:bCs/>
        </w:rPr>
        <w:t xml:space="preserve"> 86</w:t>
      </w:r>
      <w:r w:rsidRPr="00D65D96">
        <w:rPr>
          <w:rFonts w:ascii="Cambria" w:hAnsi="Cambria" w:cs="Cambria"/>
          <w:color w:val="000000"/>
        </w:rPr>
        <w:t xml:space="preserve">. </w:t>
      </w:r>
      <w:r w:rsidRPr="00D65D96">
        <w:rPr>
          <w:rFonts w:ascii="Cambria" w:hAnsi="Cambria" w:cs="Cambria"/>
        </w:rPr>
        <w:t>Niespełnianie obowiązku szkolnego lub obowiązku nauki podlega egzekucji w trybie przepisów o postępowaniu egzekucyjnym w administracji.</w:t>
      </w:r>
    </w:p>
    <w:p w:rsidR="00BF4A02" w:rsidRPr="00D65D96" w:rsidRDefault="00BF4A02" w:rsidP="00B03105">
      <w:pPr>
        <w:pStyle w:val="NormalnyWeb"/>
        <w:ind w:firstLine="567"/>
        <w:jc w:val="both"/>
        <w:rPr>
          <w:rFonts w:ascii="Cambria" w:hAnsi="Cambria" w:cs="Cambria"/>
          <w:sz w:val="22"/>
          <w:szCs w:val="22"/>
        </w:rPr>
      </w:pPr>
      <w:r>
        <w:rPr>
          <w:rFonts w:ascii="Cambria" w:hAnsi="Cambria" w:cs="Cambria"/>
          <w:b/>
          <w:bCs/>
          <w:sz w:val="22"/>
          <w:szCs w:val="22"/>
        </w:rPr>
        <w:t>§ 87</w:t>
      </w:r>
      <w:r w:rsidRPr="00D65D96">
        <w:rPr>
          <w:rFonts w:ascii="Cambria" w:hAnsi="Cambria" w:cs="Cambria"/>
          <w:color w:val="000000"/>
          <w:sz w:val="22"/>
          <w:szCs w:val="22"/>
        </w:rPr>
        <w:t xml:space="preserve">. </w:t>
      </w:r>
      <w:r w:rsidRPr="00D65D96">
        <w:rPr>
          <w:rStyle w:val="Pogrubienie"/>
          <w:rFonts w:ascii="Cambria" w:hAnsi="Cambria" w:cs="Cambria"/>
          <w:b w:val="0"/>
          <w:bCs w:val="0"/>
          <w:sz w:val="22"/>
          <w:szCs w:val="22"/>
        </w:rPr>
        <w:t>Przez niespełnienie obowiązku szkolnego rozumie się nieusprawiedliwioną nieobecność w okresie jednego miesiąca na co najmniej 50</w:t>
      </w:r>
      <w:r w:rsidRPr="00D65D96">
        <w:rPr>
          <w:rStyle w:val="Pogrubienie"/>
          <w:rFonts w:ascii="Cambria" w:hAnsi="Cambria" w:cs="Cambria"/>
          <w:sz w:val="22"/>
          <w:szCs w:val="22"/>
        </w:rPr>
        <w:t xml:space="preserve">% </w:t>
      </w:r>
      <w:r w:rsidRPr="00D65D96">
        <w:rPr>
          <w:rFonts w:ascii="Cambria" w:hAnsi="Cambria" w:cs="Cambria"/>
          <w:sz w:val="22"/>
          <w:szCs w:val="22"/>
        </w:rPr>
        <w:t>obowiązkowych zajęciach edukacyjnych w szkole podstawowej.</w:t>
      </w:r>
    </w:p>
    <w:p w:rsidR="00BF4A02" w:rsidRPr="00D65D96" w:rsidRDefault="00BF4A02" w:rsidP="00B03105">
      <w:pPr>
        <w:spacing w:before="100" w:beforeAutospacing="1" w:after="100" w:afterAutospacing="1"/>
        <w:ind w:firstLine="567"/>
        <w:jc w:val="both"/>
        <w:rPr>
          <w:rFonts w:ascii="Cambria" w:hAnsi="Cambria" w:cs="Cambria"/>
        </w:rPr>
      </w:pPr>
      <w:r>
        <w:rPr>
          <w:rFonts w:ascii="Cambria" w:hAnsi="Cambria" w:cs="Cambria"/>
          <w:b/>
          <w:bCs/>
        </w:rPr>
        <w:t>§ 88</w:t>
      </w:r>
      <w:r w:rsidRPr="00D65D96">
        <w:rPr>
          <w:rFonts w:ascii="Cambria" w:hAnsi="Cambria" w:cs="Cambria"/>
          <w:color w:val="000000"/>
        </w:rPr>
        <w:t xml:space="preserve">. </w:t>
      </w:r>
      <w:r>
        <w:rPr>
          <w:rFonts w:ascii="Cambria" w:hAnsi="Cambria" w:cs="Cambria"/>
        </w:rPr>
        <w:t>R</w:t>
      </w:r>
      <w:r w:rsidRPr="00D65D96">
        <w:rPr>
          <w:rFonts w:ascii="Cambria" w:hAnsi="Cambria" w:cs="Cambria"/>
        </w:rPr>
        <w:t>odzice dziecka podlegającego obowiązkowi szkolnemu są obowiązani do:</w:t>
      </w:r>
    </w:p>
    <w:p w:rsidR="00BF4A02" w:rsidRPr="00D65D96" w:rsidRDefault="00BF4A02" w:rsidP="00DD67A2">
      <w:pPr>
        <w:numPr>
          <w:ilvl w:val="0"/>
          <w:numId w:val="92"/>
        </w:numPr>
        <w:tabs>
          <w:tab w:val="left" w:pos="284"/>
        </w:tabs>
        <w:spacing w:before="100" w:beforeAutospacing="1" w:after="100" w:afterAutospacing="1"/>
        <w:ind w:left="0" w:firstLine="0"/>
        <w:jc w:val="left"/>
        <w:rPr>
          <w:rFonts w:ascii="Cambria" w:hAnsi="Cambria" w:cs="Cambria"/>
        </w:rPr>
      </w:pPr>
      <w:r w:rsidRPr="00D65D96">
        <w:rPr>
          <w:rFonts w:ascii="Cambria" w:hAnsi="Cambria" w:cs="Cambria"/>
        </w:rPr>
        <w:t>dopełnienia czynności związanych z zgłoszeniem dziecka do szkoły;</w:t>
      </w:r>
    </w:p>
    <w:p w:rsidR="00BF4A02" w:rsidRPr="00D65D96" w:rsidRDefault="00BF4A02" w:rsidP="00DD67A2">
      <w:pPr>
        <w:numPr>
          <w:ilvl w:val="0"/>
          <w:numId w:val="92"/>
        </w:numPr>
        <w:tabs>
          <w:tab w:val="left" w:pos="284"/>
        </w:tabs>
        <w:spacing w:before="100" w:beforeAutospacing="1" w:after="100" w:afterAutospacing="1"/>
        <w:ind w:left="0" w:firstLine="0"/>
        <w:jc w:val="left"/>
        <w:rPr>
          <w:rFonts w:ascii="Cambria" w:hAnsi="Cambria" w:cs="Cambria"/>
        </w:rPr>
      </w:pPr>
      <w:r w:rsidRPr="00D65D96">
        <w:rPr>
          <w:rFonts w:ascii="Cambria" w:hAnsi="Cambria" w:cs="Cambria"/>
        </w:rPr>
        <w:t>zapewnienia regularnego uczęszczania na zajęcia szkolne;</w:t>
      </w:r>
    </w:p>
    <w:p w:rsidR="00BF4A02" w:rsidRPr="00D65D96" w:rsidRDefault="00BF4A02" w:rsidP="00DD67A2">
      <w:pPr>
        <w:numPr>
          <w:ilvl w:val="0"/>
          <w:numId w:val="92"/>
        </w:numPr>
        <w:tabs>
          <w:tab w:val="left" w:pos="284"/>
        </w:tabs>
        <w:spacing w:before="100" w:beforeAutospacing="1" w:after="100" w:afterAutospacing="1"/>
        <w:ind w:left="0" w:firstLine="0"/>
        <w:jc w:val="left"/>
        <w:rPr>
          <w:rFonts w:ascii="Cambria" w:hAnsi="Cambria" w:cs="Cambria"/>
        </w:rPr>
      </w:pPr>
      <w:r w:rsidRPr="00D65D96">
        <w:rPr>
          <w:rFonts w:ascii="Cambria" w:hAnsi="Cambria" w:cs="Cambria"/>
        </w:rPr>
        <w:t>zapewnienia dziecku warunków umożliwiających przygotowanie się do zajęć;</w:t>
      </w:r>
    </w:p>
    <w:p w:rsidR="00BF4A02" w:rsidRPr="00145467" w:rsidRDefault="00BF4A02" w:rsidP="00DD67A2">
      <w:pPr>
        <w:numPr>
          <w:ilvl w:val="0"/>
          <w:numId w:val="92"/>
        </w:numPr>
        <w:tabs>
          <w:tab w:val="left" w:pos="284"/>
        </w:tabs>
        <w:spacing w:before="100" w:beforeAutospacing="1" w:after="100" w:afterAutospacing="1"/>
        <w:ind w:left="0" w:firstLine="0"/>
        <w:jc w:val="left"/>
        <w:rPr>
          <w:rFonts w:ascii="Cambria" w:hAnsi="Cambria" w:cs="Cambria"/>
        </w:rPr>
      </w:pPr>
      <w:r w:rsidRPr="00D65D96">
        <w:rPr>
          <w:rFonts w:ascii="Cambria" w:hAnsi="Cambria" w:cs="Cambria"/>
        </w:rPr>
        <w:t xml:space="preserve">informowania w terminie do 30 września każdego roku, dyrektora szkoły podstawowej </w:t>
      </w:r>
      <w:r w:rsidRPr="00D65D96">
        <w:rPr>
          <w:rFonts w:ascii="Cambria" w:hAnsi="Cambria" w:cs="Cambria"/>
        </w:rPr>
        <w:br/>
        <w:t>w obwodzie których dziecko mieszka, o realizacji obowiązku szkolnego poza szkołą obwodową.</w:t>
      </w:r>
    </w:p>
    <w:p w:rsidR="00BF4A02" w:rsidRDefault="00BF4A02" w:rsidP="00B02871">
      <w:pPr>
        <w:pStyle w:val="Nagwek2"/>
        <w:rPr>
          <w:color w:val="7030A0"/>
          <w:sz w:val="22"/>
          <w:szCs w:val="22"/>
        </w:rPr>
      </w:pPr>
      <w:bookmarkStart w:id="26" w:name="_Toc498163288"/>
    </w:p>
    <w:p w:rsidR="00BF4A02" w:rsidRPr="008624B9" w:rsidRDefault="00BF4A02" w:rsidP="00B02871">
      <w:pPr>
        <w:pStyle w:val="Nagwek2"/>
        <w:rPr>
          <w:b w:val="0"/>
          <w:bCs w:val="0"/>
          <w:color w:val="7030A0"/>
          <w:sz w:val="22"/>
          <w:szCs w:val="22"/>
        </w:rPr>
      </w:pPr>
      <w:r w:rsidRPr="008624B9">
        <w:rPr>
          <w:color w:val="7030A0"/>
          <w:sz w:val="22"/>
          <w:szCs w:val="22"/>
        </w:rPr>
        <w:t>Rozdział 2</w:t>
      </w:r>
      <w:r>
        <w:rPr>
          <w:b w:val="0"/>
          <w:bCs w:val="0"/>
          <w:color w:val="7030A0"/>
          <w:sz w:val="22"/>
          <w:szCs w:val="22"/>
        </w:rPr>
        <w:br/>
      </w:r>
      <w:r w:rsidRPr="008624B9">
        <w:rPr>
          <w:color w:val="7030A0"/>
          <w:sz w:val="22"/>
          <w:szCs w:val="22"/>
        </w:rPr>
        <w:t>Prawa i obowiązki członków społeczności szkolnej</w:t>
      </w:r>
      <w:bookmarkEnd w:id="26"/>
    </w:p>
    <w:p w:rsidR="00BF4A02" w:rsidRPr="00D65D96" w:rsidRDefault="00BF4A02" w:rsidP="00B03105">
      <w:pPr>
        <w:autoSpaceDE w:val="0"/>
        <w:autoSpaceDN w:val="0"/>
        <w:adjustRightInd w:val="0"/>
        <w:ind w:firstLine="567"/>
        <w:jc w:val="both"/>
        <w:rPr>
          <w:rFonts w:ascii="Cambria" w:hAnsi="Cambria" w:cs="Cambria"/>
        </w:rPr>
      </w:pPr>
    </w:p>
    <w:p w:rsidR="00BF4A02" w:rsidRPr="00D65D96" w:rsidRDefault="00BF4A02" w:rsidP="00B03105">
      <w:pPr>
        <w:autoSpaceDE w:val="0"/>
        <w:autoSpaceDN w:val="0"/>
        <w:adjustRightInd w:val="0"/>
        <w:ind w:firstLine="567"/>
        <w:jc w:val="both"/>
        <w:rPr>
          <w:rFonts w:ascii="Cambria" w:hAnsi="Cambria" w:cs="Cambria"/>
          <w:b/>
          <w:bCs/>
        </w:rPr>
      </w:pPr>
      <w:r>
        <w:rPr>
          <w:rFonts w:ascii="Cambria" w:hAnsi="Cambria" w:cs="Cambria"/>
          <w:b/>
          <w:bCs/>
        </w:rPr>
        <w:t>§ 89</w:t>
      </w:r>
      <w:r w:rsidRPr="00D65D96">
        <w:rPr>
          <w:rFonts w:ascii="Cambria" w:hAnsi="Cambria" w:cs="Cambria"/>
          <w:b/>
          <w:bCs/>
        </w:rPr>
        <w:t xml:space="preserve">. </w:t>
      </w:r>
      <w:r w:rsidRPr="00D65D96">
        <w:rPr>
          <w:rFonts w:ascii="Cambria" w:hAnsi="Cambria" w:cs="Cambria"/>
        </w:rPr>
        <w:t xml:space="preserve">Członek społeczności szkolnej. </w:t>
      </w:r>
    </w:p>
    <w:p w:rsidR="00BF4A02" w:rsidRPr="00D65D96" w:rsidRDefault="00BF4A02" w:rsidP="00B03105">
      <w:pPr>
        <w:autoSpaceDE w:val="0"/>
        <w:autoSpaceDN w:val="0"/>
        <w:adjustRightInd w:val="0"/>
        <w:rPr>
          <w:rFonts w:ascii="Cambria" w:hAnsi="Cambria" w:cs="Cambria"/>
          <w:b/>
          <w:bCs/>
        </w:rPr>
      </w:pPr>
    </w:p>
    <w:p w:rsidR="00BF4A02" w:rsidRPr="00D65D96" w:rsidRDefault="00BF4A02" w:rsidP="00B03105">
      <w:pPr>
        <w:autoSpaceDE w:val="0"/>
        <w:autoSpaceDN w:val="0"/>
        <w:adjustRightInd w:val="0"/>
        <w:ind w:firstLine="567"/>
        <w:jc w:val="both"/>
        <w:rPr>
          <w:rFonts w:ascii="Cambria" w:hAnsi="Cambria" w:cs="Cambria"/>
        </w:rPr>
      </w:pPr>
      <w:r w:rsidRPr="00D65D96">
        <w:rPr>
          <w:rFonts w:ascii="Cambria" w:hAnsi="Cambria" w:cs="Cambria"/>
          <w:b/>
          <w:bCs/>
        </w:rPr>
        <w:t>1</w:t>
      </w:r>
      <w:r w:rsidRPr="00D65D96">
        <w:rPr>
          <w:rFonts w:ascii="Cambria" w:hAnsi="Cambria" w:cs="Cambria"/>
        </w:rPr>
        <w:t>. Członkiem społeczności Szkoły staje się każdy, kto został przyjęty do Szkoły w</w:t>
      </w:r>
      <w:r>
        <w:rPr>
          <w:rFonts w:ascii="Cambria" w:hAnsi="Cambria" w:cs="Cambria"/>
        </w:rPr>
        <w:t xml:space="preserve"> sposób</w:t>
      </w:r>
      <w:r w:rsidRPr="00D65D96">
        <w:rPr>
          <w:rFonts w:ascii="Cambria" w:hAnsi="Cambria" w:cs="Cambria"/>
        </w:rPr>
        <w:t xml:space="preserve"> określony p</w:t>
      </w:r>
      <w:r>
        <w:rPr>
          <w:rFonts w:ascii="Cambria" w:hAnsi="Cambria" w:cs="Cambria"/>
        </w:rPr>
        <w:t>rzez zasady  przyjmowania</w:t>
      </w:r>
      <w:r w:rsidRPr="00D65D96">
        <w:rPr>
          <w:rFonts w:ascii="Cambria" w:hAnsi="Cambria" w:cs="Cambria"/>
        </w:rPr>
        <w:t xml:space="preserve">. </w:t>
      </w:r>
    </w:p>
    <w:p w:rsidR="00BF4A02" w:rsidRPr="00D65D96" w:rsidRDefault="00BF4A02" w:rsidP="00B03105">
      <w:pPr>
        <w:autoSpaceDE w:val="0"/>
        <w:autoSpaceDN w:val="0"/>
        <w:adjustRightInd w:val="0"/>
        <w:ind w:firstLine="567"/>
        <w:rPr>
          <w:rFonts w:ascii="Cambria" w:hAnsi="Cambria" w:cs="Cambria"/>
        </w:rPr>
      </w:pPr>
    </w:p>
    <w:p w:rsidR="00BF4A02" w:rsidRPr="00D65D96" w:rsidRDefault="00BF4A02" w:rsidP="004A1E1A">
      <w:pPr>
        <w:autoSpaceDE w:val="0"/>
        <w:autoSpaceDN w:val="0"/>
        <w:adjustRightInd w:val="0"/>
        <w:ind w:firstLine="567"/>
        <w:jc w:val="both"/>
        <w:rPr>
          <w:rFonts w:ascii="Cambria" w:hAnsi="Cambria" w:cs="Cambria"/>
        </w:rPr>
      </w:pPr>
      <w:r w:rsidRPr="00D65D96">
        <w:rPr>
          <w:rFonts w:ascii="Cambria" w:hAnsi="Cambria" w:cs="Cambria"/>
          <w:b/>
          <w:bCs/>
        </w:rPr>
        <w:t>2</w:t>
      </w:r>
      <w:r w:rsidRPr="00D65D96">
        <w:rPr>
          <w:rFonts w:ascii="Cambria" w:hAnsi="Cambria" w:cs="Cambria"/>
        </w:rPr>
        <w:t xml:space="preserve">. Wszyscy członkowie społeczności szkolnej są równi wobec prawa bez względu na różnice rasy, płci, religii, poglądów  politycznych  czy  innych  przekonań,  narodowości,  pochodzenia  społecznego,  majątku,  urodzenia  lub  jakiekolwiek inne. </w:t>
      </w:r>
    </w:p>
    <w:p w:rsidR="00BF4A02" w:rsidRPr="00D65D96" w:rsidRDefault="00BF4A02" w:rsidP="00B03105">
      <w:pPr>
        <w:autoSpaceDE w:val="0"/>
        <w:autoSpaceDN w:val="0"/>
        <w:adjustRightInd w:val="0"/>
        <w:ind w:firstLine="567"/>
        <w:jc w:val="both"/>
        <w:rPr>
          <w:rFonts w:ascii="Cambria" w:hAnsi="Cambria" w:cs="Cambria"/>
        </w:rPr>
      </w:pPr>
    </w:p>
    <w:p w:rsidR="00BF4A02" w:rsidRPr="007508E2" w:rsidRDefault="00BF4A02" w:rsidP="007508E2">
      <w:pPr>
        <w:autoSpaceDE w:val="0"/>
        <w:autoSpaceDN w:val="0"/>
        <w:adjustRightInd w:val="0"/>
        <w:ind w:firstLine="567"/>
        <w:jc w:val="both"/>
        <w:rPr>
          <w:rFonts w:ascii="Cambria" w:hAnsi="Cambria" w:cs="Cambria"/>
        </w:rPr>
      </w:pPr>
      <w:r>
        <w:rPr>
          <w:rFonts w:ascii="Cambria" w:hAnsi="Cambria" w:cs="Cambria"/>
          <w:b/>
          <w:bCs/>
        </w:rPr>
        <w:t>3</w:t>
      </w:r>
      <w:r w:rsidRPr="00D65D96">
        <w:rPr>
          <w:rFonts w:ascii="Cambria" w:hAnsi="Cambria" w:cs="Cambria"/>
          <w:b/>
          <w:bCs/>
        </w:rPr>
        <w:t>.</w:t>
      </w:r>
      <w:r>
        <w:rPr>
          <w:rFonts w:ascii="Cambria" w:hAnsi="Cambria" w:cs="Cambria"/>
        </w:rPr>
        <w:t xml:space="preserve"> Traktowanie członków. </w:t>
      </w:r>
    </w:p>
    <w:p w:rsidR="00BF4A02" w:rsidRPr="00D65D96" w:rsidRDefault="00BF4A02" w:rsidP="00DD67A2">
      <w:pPr>
        <w:numPr>
          <w:ilvl w:val="0"/>
          <w:numId w:val="117"/>
        </w:numPr>
        <w:tabs>
          <w:tab w:val="left" w:pos="426"/>
        </w:tabs>
        <w:autoSpaceDE w:val="0"/>
        <w:autoSpaceDN w:val="0"/>
        <w:adjustRightInd w:val="0"/>
        <w:ind w:left="0" w:firstLine="0"/>
        <w:jc w:val="both"/>
        <w:rPr>
          <w:rFonts w:ascii="Cambria" w:hAnsi="Cambria" w:cs="Cambria"/>
        </w:rPr>
      </w:pPr>
      <w:r w:rsidRPr="00D65D96">
        <w:rPr>
          <w:rFonts w:ascii="Cambria" w:hAnsi="Cambria" w:cs="Cambria"/>
        </w:rPr>
        <w:t>Nikt nie może być poddawany okrutnemu, nieludzkiemu, upokarzającemu traktowaniu lub karaniu;</w:t>
      </w:r>
    </w:p>
    <w:p w:rsidR="00BF4A02" w:rsidRPr="00D65D96" w:rsidRDefault="00BF4A02" w:rsidP="00190F4E">
      <w:pPr>
        <w:tabs>
          <w:tab w:val="left" w:pos="426"/>
        </w:tabs>
        <w:autoSpaceDE w:val="0"/>
        <w:autoSpaceDN w:val="0"/>
        <w:adjustRightInd w:val="0"/>
        <w:jc w:val="both"/>
        <w:rPr>
          <w:rFonts w:ascii="Cambria" w:hAnsi="Cambria" w:cs="Cambria"/>
        </w:rPr>
      </w:pPr>
    </w:p>
    <w:p w:rsidR="00BF4A02" w:rsidRPr="00D65D96" w:rsidRDefault="00BF4A02" w:rsidP="00DD67A2">
      <w:pPr>
        <w:numPr>
          <w:ilvl w:val="0"/>
          <w:numId w:val="117"/>
        </w:numPr>
        <w:tabs>
          <w:tab w:val="left" w:pos="426"/>
        </w:tabs>
        <w:autoSpaceDE w:val="0"/>
        <w:autoSpaceDN w:val="0"/>
        <w:adjustRightInd w:val="0"/>
        <w:ind w:left="0" w:firstLine="0"/>
        <w:jc w:val="both"/>
        <w:rPr>
          <w:rFonts w:ascii="Cambria" w:hAnsi="Cambria" w:cs="Cambria"/>
        </w:rPr>
      </w:pPr>
      <w:r w:rsidRPr="00D65D96">
        <w:rPr>
          <w:rFonts w:ascii="Cambria" w:hAnsi="Cambria" w:cs="Cambria"/>
        </w:rPr>
        <w:t xml:space="preserve"> Żaden członek społeczności Szkoły nie może podlegać arbitralnej i bezprawnej ingerencji </w:t>
      </w:r>
      <w:r w:rsidRPr="00D65D96">
        <w:rPr>
          <w:rFonts w:ascii="Cambria" w:hAnsi="Cambria" w:cs="Cambria"/>
        </w:rPr>
        <w:br/>
        <w:t>w sferę jego życia prywatnego;</w:t>
      </w:r>
    </w:p>
    <w:p w:rsidR="00BF4A02" w:rsidRPr="00D65D96" w:rsidRDefault="00BF4A02" w:rsidP="00190F4E">
      <w:pPr>
        <w:tabs>
          <w:tab w:val="left" w:pos="426"/>
        </w:tabs>
        <w:autoSpaceDE w:val="0"/>
        <w:autoSpaceDN w:val="0"/>
        <w:adjustRightInd w:val="0"/>
        <w:jc w:val="both"/>
        <w:rPr>
          <w:rFonts w:ascii="Cambria" w:hAnsi="Cambria" w:cs="Cambria"/>
        </w:rPr>
      </w:pPr>
    </w:p>
    <w:p w:rsidR="00BF4A02" w:rsidRPr="00D65D96" w:rsidRDefault="00BF4A02" w:rsidP="00DD67A2">
      <w:pPr>
        <w:numPr>
          <w:ilvl w:val="0"/>
          <w:numId w:val="117"/>
        </w:numPr>
        <w:tabs>
          <w:tab w:val="left" w:pos="426"/>
        </w:tabs>
        <w:autoSpaceDE w:val="0"/>
        <w:autoSpaceDN w:val="0"/>
        <w:adjustRightInd w:val="0"/>
        <w:ind w:left="0" w:firstLine="0"/>
        <w:jc w:val="both"/>
        <w:rPr>
          <w:rFonts w:ascii="Cambria" w:hAnsi="Cambria" w:cs="Cambria"/>
        </w:rPr>
      </w:pPr>
      <w:r w:rsidRPr="00D65D96">
        <w:rPr>
          <w:rFonts w:ascii="Cambria" w:hAnsi="Cambria" w:cs="Cambria"/>
        </w:rPr>
        <w:t xml:space="preserve"> Szerzenie nienawiści lub pogardy, wywoływanie waśni lub poniżanie członka społeczności Szkoły ze względu  na różnice narodowości, rasy, wyznania jest zakazane i karane;</w:t>
      </w:r>
    </w:p>
    <w:p w:rsidR="00BF4A02" w:rsidRPr="00D65D96" w:rsidRDefault="00BF4A02" w:rsidP="00190F4E">
      <w:pPr>
        <w:tabs>
          <w:tab w:val="left" w:pos="426"/>
        </w:tabs>
        <w:autoSpaceDE w:val="0"/>
        <w:autoSpaceDN w:val="0"/>
        <w:adjustRightInd w:val="0"/>
        <w:jc w:val="both"/>
        <w:rPr>
          <w:rFonts w:ascii="Cambria" w:hAnsi="Cambria" w:cs="Cambria"/>
        </w:rPr>
      </w:pPr>
    </w:p>
    <w:p w:rsidR="00BF4A02" w:rsidRDefault="00BF4A02" w:rsidP="00DD67A2">
      <w:pPr>
        <w:numPr>
          <w:ilvl w:val="0"/>
          <w:numId w:val="117"/>
        </w:numPr>
        <w:tabs>
          <w:tab w:val="left" w:pos="426"/>
        </w:tabs>
        <w:autoSpaceDE w:val="0"/>
        <w:autoSpaceDN w:val="0"/>
        <w:adjustRightInd w:val="0"/>
        <w:ind w:left="0" w:firstLine="0"/>
        <w:jc w:val="both"/>
        <w:rPr>
          <w:rFonts w:ascii="Cambria" w:hAnsi="Cambria" w:cs="Cambria"/>
        </w:rPr>
      </w:pPr>
      <w:r w:rsidRPr="00D65D96">
        <w:rPr>
          <w:rFonts w:ascii="Cambria" w:hAnsi="Cambria" w:cs="Cambria"/>
        </w:rPr>
        <w:t>Nikogo nie wolno zmuszać do uczestniczenia lub nieuczestniczenia w czynnościach, obrzędach religijnych lub  nauce religii;</w:t>
      </w:r>
    </w:p>
    <w:p w:rsidR="00BF4A02" w:rsidRPr="00F67E17" w:rsidRDefault="00BF4A02" w:rsidP="00190F4E">
      <w:pPr>
        <w:tabs>
          <w:tab w:val="left" w:pos="426"/>
        </w:tabs>
        <w:autoSpaceDE w:val="0"/>
        <w:autoSpaceDN w:val="0"/>
        <w:adjustRightInd w:val="0"/>
        <w:jc w:val="both"/>
        <w:rPr>
          <w:rFonts w:ascii="Cambria" w:hAnsi="Cambria" w:cs="Cambria"/>
        </w:rPr>
      </w:pPr>
    </w:p>
    <w:p w:rsidR="00BF4A02" w:rsidRPr="00D65D96" w:rsidRDefault="00BF4A02" w:rsidP="00DD67A2">
      <w:pPr>
        <w:numPr>
          <w:ilvl w:val="0"/>
          <w:numId w:val="117"/>
        </w:numPr>
        <w:tabs>
          <w:tab w:val="left" w:pos="426"/>
        </w:tabs>
        <w:autoSpaceDE w:val="0"/>
        <w:autoSpaceDN w:val="0"/>
        <w:adjustRightInd w:val="0"/>
        <w:ind w:left="0" w:firstLine="0"/>
        <w:jc w:val="both"/>
        <w:rPr>
          <w:rFonts w:ascii="Cambria" w:hAnsi="Cambria" w:cs="Cambria"/>
        </w:rPr>
      </w:pPr>
      <w:r w:rsidRPr="00D65D96">
        <w:rPr>
          <w:rFonts w:ascii="Cambria" w:hAnsi="Cambria" w:cs="Cambria"/>
        </w:rPr>
        <w:t>Każdy bez względu na swój wiek i funkcję w szkole ma obowiązek:</w:t>
      </w:r>
    </w:p>
    <w:p w:rsidR="00BF4A02" w:rsidRPr="00D65D96" w:rsidRDefault="00BF4A02" w:rsidP="00190F4E">
      <w:pPr>
        <w:tabs>
          <w:tab w:val="left" w:pos="426"/>
        </w:tabs>
        <w:autoSpaceDE w:val="0"/>
        <w:autoSpaceDN w:val="0"/>
        <w:adjustRightInd w:val="0"/>
        <w:jc w:val="both"/>
        <w:rPr>
          <w:rFonts w:ascii="Cambria" w:hAnsi="Cambria" w:cs="Cambria"/>
        </w:rPr>
      </w:pPr>
    </w:p>
    <w:p w:rsidR="00BF4A02" w:rsidRPr="00D65D96" w:rsidRDefault="00BF4A02" w:rsidP="00DD67A2">
      <w:pPr>
        <w:pStyle w:val="Tekstpodstawowywcity3"/>
        <w:numPr>
          <w:ilvl w:val="0"/>
          <w:numId w:val="52"/>
        </w:numPr>
        <w:tabs>
          <w:tab w:val="clear" w:pos="2880"/>
          <w:tab w:val="num" w:pos="426"/>
        </w:tabs>
        <w:spacing w:after="0"/>
        <w:ind w:left="426" w:firstLine="0"/>
        <w:jc w:val="both"/>
        <w:rPr>
          <w:rFonts w:ascii="Cambria" w:hAnsi="Cambria" w:cs="Cambria"/>
          <w:sz w:val="22"/>
          <w:szCs w:val="22"/>
        </w:rPr>
      </w:pPr>
      <w:r w:rsidRPr="00D65D96">
        <w:rPr>
          <w:rFonts w:ascii="Cambria" w:hAnsi="Cambria" w:cs="Cambria"/>
          <w:sz w:val="22"/>
          <w:szCs w:val="22"/>
        </w:rPr>
        <w:lastRenderedPageBreak/>
        <w:t>poszanowania godności osobistej, dobrego imienia i własności pozostałych osób,</w:t>
      </w:r>
    </w:p>
    <w:p w:rsidR="00BF4A02" w:rsidRPr="00D65D96" w:rsidRDefault="00BF4A02" w:rsidP="00DD67A2">
      <w:pPr>
        <w:pStyle w:val="Tekstpodstawowywcity3"/>
        <w:numPr>
          <w:ilvl w:val="0"/>
          <w:numId w:val="52"/>
        </w:numPr>
        <w:tabs>
          <w:tab w:val="clear" w:pos="2880"/>
          <w:tab w:val="num" w:pos="426"/>
        </w:tabs>
        <w:spacing w:after="0"/>
        <w:ind w:left="426" w:firstLine="0"/>
        <w:jc w:val="both"/>
        <w:rPr>
          <w:rFonts w:ascii="Cambria" w:hAnsi="Cambria" w:cs="Cambria"/>
          <w:sz w:val="22"/>
          <w:szCs w:val="22"/>
        </w:rPr>
      </w:pPr>
      <w:r w:rsidRPr="00D65D96">
        <w:rPr>
          <w:rFonts w:ascii="Cambria" w:hAnsi="Cambria" w:cs="Cambria"/>
          <w:sz w:val="22"/>
          <w:szCs w:val="22"/>
        </w:rPr>
        <w:t>przestrzegania zasady poszanowania cudzej godności w kontaktach z innymi ludźmi,</w:t>
      </w:r>
    </w:p>
    <w:p w:rsidR="00BF4A02" w:rsidRPr="00D65D96" w:rsidRDefault="00BF4A02" w:rsidP="00DD67A2">
      <w:pPr>
        <w:pStyle w:val="Tekstpodstawowywcity3"/>
        <w:numPr>
          <w:ilvl w:val="0"/>
          <w:numId w:val="52"/>
        </w:numPr>
        <w:tabs>
          <w:tab w:val="clear" w:pos="2880"/>
          <w:tab w:val="num" w:pos="426"/>
        </w:tabs>
        <w:spacing w:after="0"/>
        <w:ind w:left="426" w:firstLine="0"/>
        <w:jc w:val="both"/>
        <w:rPr>
          <w:rFonts w:ascii="Cambria" w:hAnsi="Cambria" w:cs="Cambria"/>
          <w:sz w:val="22"/>
          <w:szCs w:val="22"/>
        </w:rPr>
      </w:pPr>
      <w:r w:rsidRPr="00D65D96">
        <w:rPr>
          <w:rFonts w:ascii="Cambria" w:hAnsi="Cambria" w:cs="Cambria"/>
          <w:sz w:val="22"/>
          <w:szCs w:val="22"/>
        </w:rPr>
        <w:t>zachowania tajemnicy dotyczącej ważnych spraw osobistych i rodzinnych,</w:t>
      </w:r>
    </w:p>
    <w:p w:rsidR="00BF4A02" w:rsidRPr="00D65D96" w:rsidRDefault="00BF4A02" w:rsidP="00DD67A2">
      <w:pPr>
        <w:pStyle w:val="Tekstpodstawowywcity3"/>
        <w:numPr>
          <w:ilvl w:val="0"/>
          <w:numId w:val="52"/>
        </w:numPr>
        <w:tabs>
          <w:tab w:val="clear" w:pos="2880"/>
          <w:tab w:val="num" w:pos="709"/>
        </w:tabs>
        <w:spacing w:after="0"/>
        <w:ind w:left="709" w:hanging="283"/>
        <w:jc w:val="both"/>
        <w:rPr>
          <w:rFonts w:ascii="Cambria" w:hAnsi="Cambria" w:cs="Cambria"/>
          <w:sz w:val="22"/>
          <w:szCs w:val="22"/>
        </w:rPr>
      </w:pPr>
      <w:r w:rsidRPr="00D65D96">
        <w:rPr>
          <w:rFonts w:ascii="Cambria" w:hAnsi="Cambria" w:cs="Cambria"/>
          <w:sz w:val="22"/>
          <w:szCs w:val="22"/>
        </w:rPr>
        <w:t>zabronione są wszelkie działania agresywne skierowane do innej osoby oraz używanie wulgarnych słów, zwrotów i gestów.</w:t>
      </w:r>
    </w:p>
    <w:p w:rsidR="00BF4A02" w:rsidRPr="00D65D96" w:rsidRDefault="00BF4A02" w:rsidP="00190F4E">
      <w:pPr>
        <w:ind w:left="360" w:hanging="360"/>
        <w:jc w:val="both"/>
        <w:rPr>
          <w:rFonts w:ascii="Cambria" w:hAnsi="Cambria" w:cs="Cambria"/>
        </w:rPr>
      </w:pPr>
    </w:p>
    <w:p w:rsidR="00BF4A02" w:rsidRPr="00D65D96" w:rsidRDefault="00BF4A02" w:rsidP="00190F4E">
      <w:pPr>
        <w:pStyle w:val="Tekstpodstawowywcity3"/>
        <w:tabs>
          <w:tab w:val="num" w:pos="1730"/>
        </w:tabs>
        <w:ind w:left="0"/>
        <w:jc w:val="both"/>
        <w:rPr>
          <w:rFonts w:ascii="Cambria" w:hAnsi="Cambria" w:cs="Cambria"/>
          <w:sz w:val="22"/>
          <w:szCs w:val="22"/>
        </w:rPr>
      </w:pPr>
      <w:r w:rsidRPr="00D65D96">
        <w:rPr>
          <w:rFonts w:ascii="Cambria" w:hAnsi="Cambria" w:cs="Cambria"/>
          <w:sz w:val="22"/>
          <w:szCs w:val="22"/>
        </w:rPr>
        <w:t>6) Nikt nie ma prawa do wykorzystania swej przewagi: wieku, funkcji, siły fizycznej lub psychicznej do naruszania godności i praw innego człowieka.</w:t>
      </w:r>
    </w:p>
    <w:p w:rsidR="00BF4A02" w:rsidRPr="00D65D96" w:rsidRDefault="00BF4A02" w:rsidP="00190F4E">
      <w:pPr>
        <w:autoSpaceDE w:val="0"/>
        <w:autoSpaceDN w:val="0"/>
        <w:adjustRightInd w:val="0"/>
        <w:ind w:firstLine="567"/>
        <w:jc w:val="both"/>
        <w:rPr>
          <w:rFonts w:ascii="Cambria" w:hAnsi="Cambria" w:cs="Cambria"/>
        </w:rPr>
      </w:pPr>
      <w:r>
        <w:rPr>
          <w:rFonts w:ascii="Cambria" w:hAnsi="Cambria" w:cs="Cambria"/>
          <w:b/>
          <w:bCs/>
        </w:rPr>
        <w:t>4</w:t>
      </w:r>
      <w:r w:rsidRPr="00D65D96">
        <w:rPr>
          <w:rFonts w:ascii="Cambria" w:hAnsi="Cambria" w:cs="Cambria"/>
        </w:rPr>
        <w:t xml:space="preserve">. Wszyscy członkowie społeczności szkolnej odpowiadają za dobra materialne zgromadzone w Szkole. </w:t>
      </w:r>
    </w:p>
    <w:p w:rsidR="00BF4A02" w:rsidRPr="00D65D96" w:rsidRDefault="00BF4A02" w:rsidP="00190F4E">
      <w:pPr>
        <w:autoSpaceDE w:val="0"/>
        <w:autoSpaceDN w:val="0"/>
        <w:adjustRightInd w:val="0"/>
        <w:jc w:val="both"/>
        <w:rPr>
          <w:rFonts w:ascii="Cambria" w:hAnsi="Cambria" w:cs="Cambria"/>
        </w:rPr>
      </w:pPr>
    </w:p>
    <w:p w:rsidR="00BF4A02" w:rsidRDefault="00BF4A02" w:rsidP="00190F4E">
      <w:pPr>
        <w:autoSpaceDE w:val="0"/>
        <w:autoSpaceDN w:val="0"/>
        <w:adjustRightInd w:val="0"/>
        <w:jc w:val="both"/>
        <w:rPr>
          <w:rFonts w:ascii="Cambria" w:hAnsi="Cambria" w:cs="Cambria"/>
        </w:rPr>
      </w:pPr>
      <w:r w:rsidRPr="00D65D96">
        <w:rPr>
          <w:rFonts w:ascii="Cambria" w:hAnsi="Cambria" w:cs="Cambria"/>
        </w:rPr>
        <w:t xml:space="preserve">          </w:t>
      </w:r>
      <w:r>
        <w:rPr>
          <w:rFonts w:ascii="Cambria" w:hAnsi="Cambria" w:cs="Cambria"/>
        </w:rPr>
        <w:t xml:space="preserve">  </w:t>
      </w:r>
      <w:r>
        <w:rPr>
          <w:rFonts w:ascii="Cambria" w:hAnsi="Cambria" w:cs="Cambria"/>
          <w:b/>
          <w:bCs/>
        </w:rPr>
        <w:t>5</w:t>
      </w:r>
      <w:r w:rsidRPr="00D65D96">
        <w:rPr>
          <w:rFonts w:ascii="Cambria" w:hAnsi="Cambria" w:cs="Cambria"/>
          <w:b/>
          <w:bCs/>
        </w:rPr>
        <w:t>.</w:t>
      </w:r>
      <w:r w:rsidRPr="00D65D96">
        <w:rPr>
          <w:rFonts w:ascii="Cambria" w:hAnsi="Cambria" w:cs="Cambria"/>
        </w:rPr>
        <w:t xml:space="preserve">  Uczeń i jego rodzice odpowiadają materialnie za świadomie </w:t>
      </w:r>
      <w:r>
        <w:rPr>
          <w:rFonts w:ascii="Cambria" w:hAnsi="Cambria" w:cs="Cambria"/>
        </w:rPr>
        <w:t>wyrządzone przez ucznia szkody.</w:t>
      </w:r>
    </w:p>
    <w:p w:rsidR="00BF4A02" w:rsidRDefault="00BF4A02" w:rsidP="00190F4E">
      <w:pPr>
        <w:autoSpaceDE w:val="0"/>
        <w:autoSpaceDN w:val="0"/>
        <w:adjustRightInd w:val="0"/>
        <w:jc w:val="both"/>
        <w:rPr>
          <w:rFonts w:ascii="Cambria" w:hAnsi="Cambria" w:cs="Cambria"/>
        </w:rPr>
      </w:pPr>
    </w:p>
    <w:p w:rsidR="00BF4A02" w:rsidRPr="000850CD" w:rsidRDefault="00BF4A02" w:rsidP="00190F4E">
      <w:pPr>
        <w:autoSpaceDE w:val="0"/>
        <w:autoSpaceDN w:val="0"/>
        <w:adjustRightInd w:val="0"/>
        <w:jc w:val="both"/>
        <w:rPr>
          <w:rFonts w:ascii="Cambria" w:hAnsi="Cambria" w:cs="Cambria"/>
        </w:rPr>
      </w:pPr>
      <w:r>
        <w:rPr>
          <w:rFonts w:ascii="Cambria" w:hAnsi="Cambria" w:cs="Cambria"/>
        </w:rPr>
        <w:t xml:space="preserve">             </w:t>
      </w:r>
      <w:r w:rsidRPr="00706EAA">
        <w:rPr>
          <w:rFonts w:ascii="Cambria" w:hAnsi="Cambria" w:cs="Cambria"/>
          <w:b/>
          <w:bCs/>
        </w:rPr>
        <w:t>6.</w:t>
      </w:r>
      <w:r w:rsidRPr="00B02871">
        <w:rPr>
          <w:rFonts w:ascii="Cambria" w:hAnsi="Cambria" w:cs="Cambria"/>
        </w:rPr>
        <w:t xml:space="preserve">  Wszyscy uczniowie naszej szkoły mają obowiązek troszczyć się o honor Szkoły </w:t>
      </w:r>
      <w:r w:rsidRPr="00B02871">
        <w:rPr>
          <w:rFonts w:ascii="Cambria" w:hAnsi="Cambria" w:cs="Cambria"/>
        </w:rPr>
        <w:br/>
        <w:t>i kultywować jej tradycje.</w:t>
      </w:r>
    </w:p>
    <w:p w:rsidR="00BF4A02" w:rsidRPr="00B02871" w:rsidRDefault="00BF4A02" w:rsidP="00B02871">
      <w:pPr>
        <w:pStyle w:val="Nagwek2"/>
        <w:rPr>
          <w:b w:val="0"/>
          <w:bCs w:val="0"/>
          <w:color w:val="7030A0"/>
          <w:sz w:val="22"/>
          <w:szCs w:val="22"/>
        </w:rPr>
      </w:pPr>
      <w:bookmarkStart w:id="27" w:name="_Toc498163289"/>
      <w:r>
        <w:rPr>
          <w:color w:val="7030A0"/>
          <w:sz w:val="22"/>
          <w:szCs w:val="22"/>
        </w:rPr>
        <w:t xml:space="preserve">Rozdział </w:t>
      </w:r>
      <w:r w:rsidRPr="00F67E17">
        <w:rPr>
          <w:color w:val="7030A0"/>
          <w:sz w:val="22"/>
          <w:szCs w:val="22"/>
        </w:rPr>
        <w:t>3</w:t>
      </w:r>
      <w:r>
        <w:rPr>
          <w:color w:val="7030A0"/>
          <w:sz w:val="22"/>
          <w:szCs w:val="22"/>
        </w:rPr>
        <w:br/>
      </w:r>
      <w:r w:rsidRPr="00B02871">
        <w:rPr>
          <w:color w:val="7030A0"/>
          <w:sz w:val="22"/>
          <w:szCs w:val="22"/>
        </w:rPr>
        <w:t>Prawa i obowiązki uczniów</w:t>
      </w:r>
      <w:bookmarkEnd w:id="27"/>
    </w:p>
    <w:p w:rsidR="00BF4A02" w:rsidRPr="00D65D96" w:rsidRDefault="00BF4A02" w:rsidP="00B03105">
      <w:pPr>
        <w:autoSpaceDE w:val="0"/>
        <w:autoSpaceDN w:val="0"/>
        <w:adjustRightInd w:val="0"/>
        <w:rPr>
          <w:rFonts w:ascii="Cambria" w:hAnsi="Cambria" w:cs="Cambria"/>
          <w:b/>
          <w:bCs/>
        </w:rPr>
      </w:pPr>
    </w:p>
    <w:p w:rsidR="00BF4A02" w:rsidRPr="00D65D96" w:rsidRDefault="00BF4A02" w:rsidP="00B03105">
      <w:pPr>
        <w:autoSpaceDE w:val="0"/>
        <w:autoSpaceDN w:val="0"/>
        <w:adjustRightInd w:val="0"/>
        <w:ind w:firstLine="567"/>
        <w:jc w:val="both"/>
        <w:rPr>
          <w:rFonts w:ascii="Cambria" w:hAnsi="Cambria" w:cs="Cambria"/>
          <w:b/>
          <w:bCs/>
        </w:rPr>
      </w:pPr>
      <w:r>
        <w:rPr>
          <w:rFonts w:ascii="Cambria" w:hAnsi="Cambria" w:cs="Cambria"/>
          <w:b/>
          <w:bCs/>
        </w:rPr>
        <w:t>§ 90</w:t>
      </w:r>
      <w:r w:rsidRPr="00D65D96">
        <w:rPr>
          <w:rFonts w:ascii="Cambria" w:hAnsi="Cambria" w:cs="Cambria"/>
          <w:b/>
          <w:bCs/>
        </w:rPr>
        <w:t>.</w:t>
      </w:r>
      <w:r w:rsidRPr="00D65D96">
        <w:rPr>
          <w:rFonts w:ascii="Cambria" w:hAnsi="Cambria" w:cs="Cambria"/>
        </w:rPr>
        <w:t xml:space="preserve"> </w:t>
      </w:r>
      <w:r w:rsidRPr="00D65D96">
        <w:rPr>
          <w:rFonts w:ascii="Cambria" w:hAnsi="Cambria" w:cs="Cambria"/>
          <w:b/>
          <w:bCs/>
        </w:rPr>
        <w:t xml:space="preserve">Prawa i obowiązki uczniów. </w:t>
      </w:r>
    </w:p>
    <w:p w:rsidR="00BF4A02" w:rsidRPr="00D65D96" w:rsidRDefault="00BF4A02" w:rsidP="00B03105">
      <w:pPr>
        <w:autoSpaceDE w:val="0"/>
        <w:autoSpaceDN w:val="0"/>
        <w:adjustRightInd w:val="0"/>
        <w:rPr>
          <w:rFonts w:ascii="Cambria" w:hAnsi="Cambria" w:cs="Cambria"/>
          <w:b/>
          <w:bCs/>
        </w:rPr>
      </w:pPr>
    </w:p>
    <w:p w:rsidR="00BF4A02" w:rsidRPr="00D65D96" w:rsidRDefault="00BF4A02" w:rsidP="00B03105">
      <w:pPr>
        <w:autoSpaceDE w:val="0"/>
        <w:autoSpaceDN w:val="0"/>
        <w:adjustRightInd w:val="0"/>
        <w:ind w:firstLine="567"/>
        <w:jc w:val="both"/>
        <w:rPr>
          <w:rFonts w:ascii="Cambria" w:hAnsi="Cambria" w:cs="Cambria"/>
        </w:rPr>
      </w:pPr>
      <w:r w:rsidRPr="00D65D96">
        <w:rPr>
          <w:rFonts w:ascii="Cambria" w:hAnsi="Cambria" w:cs="Cambria"/>
          <w:b/>
          <w:bCs/>
        </w:rPr>
        <w:t>1.</w:t>
      </w:r>
      <w:r w:rsidRPr="00D65D96">
        <w:rPr>
          <w:rFonts w:ascii="Cambria" w:hAnsi="Cambria" w:cs="Cambria"/>
        </w:rPr>
        <w:t xml:space="preserve"> Każdy uczeń w szkole </w:t>
      </w:r>
      <w:r w:rsidRPr="00D65D96">
        <w:rPr>
          <w:rFonts w:ascii="Cambria" w:hAnsi="Cambria" w:cs="Cambria"/>
          <w:b/>
          <w:bCs/>
        </w:rPr>
        <w:t>ma prawo</w:t>
      </w:r>
      <w:r w:rsidRPr="00D65D96">
        <w:rPr>
          <w:rFonts w:ascii="Cambria" w:hAnsi="Cambria" w:cs="Cambria"/>
        </w:rPr>
        <w:t xml:space="preserve"> do: </w:t>
      </w:r>
    </w:p>
    <w:p w:rsidR="00BF4A02" w:rsidRPr="00230211" w:rsidRDefault="00BF4A02" w:rsidP="00B03105">
      <w:pPr>
        <w:autoSpaceDE w:val="0"/>
        <w:autoSpaceDN w:val="0"/>
        <w:adjustRightInd w:val="0"/>
        <w:ind w:firstLine="567"/>
        <w:jc w:val="both"/>
        <w:rPr>
          <w:rFonts w:ascii="Cambria" w:hAnsi="Cambria" w:cs="Cambria"/>
        </w:rPr>
      </w:pP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opieki zarówno podczas lekcji, jak i podczas przerw międzylekcyjnych;</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maksymalnie efektywnego wykorzystania czasu spędzanego w szkole;</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indywidualnych konsultacji ze wszystkimi nauczycielami;</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pomocy w przygotowaniu do konkursów i olimpiad przedmiotowych;</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zapoznania się z programem nauczania, zakresem wymagań na poszczególne oceny;</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 xml:space="preserve"> jawnej i umotywowanej oceny postępów w nauce i zachowaniu, zgodnie z za</w:t>
      </w:r>
      <w:r>
        <w:rPr>
          <w:rFonts w:ascii="Cambria" w:hAnsi="Cambria" w:cs="Cambria"/>
          <w:lang w:eastAsia="pl-PL"/>
        </w:rPr>
        <w:t xml:space="preserve">sadami Wewnątrzszkolnymi Zasadami </w:t>
      </w:r>
      <w:r w:rsidRPr="00230211">
        <w:rPr>
          <w:rFonts w:ascii="Cambria" w:hAnsi="Cambria" w:cs="Cambria"/>
          <w:lang w:eastAsia="pl-PL"/>
        </w:rPr>
        <w:t xml:space="preserve"> Oceniania;</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życzliwego, podmiotowego traktowania ze strony wszystkich członków społeczności szkolnej;</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reprezentowania Szkoły w konkursach, olimpiadach, przeglądach i zawodach zgodnie ze swoimi    możliwościami i umiejętnościami;</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realizacji autorskiego programu wychowawczego opracowanego przez wychowawcę klasy;</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indywidualnego toku nauki, po spełnieniu wymagań określonych w odrębnych przepisach;</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korzystania z poradnictwa psychologicznego, pedagogicznego i zawodowego;</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 xml:space="preserve"> korzystania z pomocy </w:t>
      </w:r>
      <w:proofErr w:type="spellStart"/>
      <w:r w:rsidRPr="00230211">
        <w:rPr>
          <w:rFonts w:ascii="Cambria" w:hAnsi="Cambria" w:cs="Cambria"/>
          <w:lang w:eastAsia="pl-PL"/>
        </w:rPr>
        <w:t>psychologiczno</w:t>
      </w:r>
      <w:proofErr w:type="spellEnd"/>
      <w:r w:rsidRPr="00230211">
        <w:rPr>
          <w:rFonts w:ascii="Cambria" w:hAnsi="Cambria" w:cs="Cambria"/>
          <w:lang w:eastAsia="pl-PL"/>
        </w:rPr>
        <w:t xml:space="preserve"> – pedagogicznej;</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korzystania z bazy Szkoły podczas zajęć lekcyjnych i pozalekcyjnych według zasad określonych przez Dyrektora Szkoły;</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wpływania na życie Szkoły poprzez działalność samorządową;</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lastRenderedPageBreak/>
        <w:t>zwracania się do Dyrekcji, wychowawcy klasy i nauczycieli w sprawach osobistych oraz oczekiwania pomocy, odpowiedzi i wyjaśnień;</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swobodnego wyrażania swoich myśli i przekonań, jeżeli nie naruszają one praw innych;</w:t>
      </w:r>
    </w:p>
    <w:p w:rsidR="00427211" w:rsidRDefault="00BF4A02" w:rsidP="00427211">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427211">
        <w:rPr>
          <w:rFonts w:ascii="Cambria" w:hAnsi="Cambria" w:cs="Cambria"/>
          <w:lang w:eastAsia="pl-PL"/>
        </w:rPr>
        <w:t xml:space="preserve"> wypoczynku podczas weekendów, przerw świątecznych i ferii szkolnych</w:t>
      </w:r>
      <w:r w:rsidR="00427211" w:rsidRPr="00427211">
        <w:rPr>
          <w:rFonts w:ascii="Cambria" w:hAnsi="Cambria" w:cs="Cambria"/>
          <w:lang w:eastAsia="pl-PL"/>
        </w:rPr>
        <w:t>;</w:t>
      </w:r>
      <w:r w:rsidRPr="00427211">
        <w:rPr>
          <w:rFonts w:ascii="Cambria" w:hAnsi="Cambria" w:cs="Cambria"/>
          <w:lang w:eastAsia="pl-PL"/>
        </w:rPr>
        <w:t xml:space="preserve"> </w:t>
      </w:r>
    </w:p>
    <w:p w:rsidR="00BF4A02" w:rsidRPr="00427211" w:rsidRDefault="00BF4A02" w:rsidP="00427211">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427211">
        <w:rPr>
          <w:rFonts w:ascii="Cambria" w:hAnsi="Cambria" w:cs="Cambria"/>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być wybieranym i brać udział w wyborach do Samorządu;</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 xml:space="preserve">składania egzaminu poprawkowego, jeżeli w </w:t>
      </w:r>
      <w:proofErr w:type="spellStart"/>
      <w:r w:rsidRPr="00230211">
        <w:rPr>
          <w:rFonts w:ascii="Cambria" w:hAnsi="Cambria" w:cs="Cambria"/>
          <w:lang w:eastAsia="pl-PL"/>
        </w:rPr>
        <w:t>końcoworocznej</w:t>
      </w:r>
      <w:proofErr w:type="spellEnd"/>
      <w:r w:rsidRPr="00230211">
        <w:rPr>
          <w:rFonts w:ascii="Cambria" w:hAnsi="Cambria" w:cs="Cambria"/>
          <w:lang w:eastAsia="pl-PL"/>
        </w:rPr>
        <w:t xml:space="preserve"> klasyfikacji uzyskał ocenę niedostateczną z jednych zajęć edukacyjnych; w wyjątkowych przypadkach Rada Pedagogiczna może wyrazić zgodę na egzamin poprawkowy z dwóch zajęć edukacyjnych;</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składania egzaminu klasyfikacyjnego na pisemną prośbę rodziców (prawnych opiekunów);</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uzyskania informacji o przewidywanych oc</w:t>
      </w:r>
      <w:r>
        <w:rPr>
          <w:rFonts w:ascii="Cambria" w:hAnsi="Cambria" w:cs="Cambria"/>
          <w:lang w:eastAsia="pl-PL"/>
        </w:rPr>
        <w:t>enach okresowych (rocznych) na 14 dni</w:t>
      </w:r>
      <w:r w:rsidRPr="00230211">
        <w:rPr>
          <w:rFonts w:ascii="Cambria" w:hAnsi="Cambria" w:cs="Cambria"/>
          <w:lang w:eastAsia="pl-PL"/>
        </w:rPr>
        <w:t xml:space="preserve">, </w:t>
      </w:r>
      <w:r>
        <w:rPr>
          <w:rFonts w:ascii="Cambria" w:hAnsi="Cambria" w:cs="Cambria"/>
          <w:lang w:eastAsia="pl-PL"/>
        </w:rPr>
        <w:t xml:space="preserve">                       </w:t>
      </w:r>
      <w:r w:rsidRPr="00230211">
        <w:rPr>
          <w:rFonts w:ascii="Cambria" w:hAnsi="Cambria" w:cs="Cambria"/>
          <w:lang w:eastAsia="pl-PL"/>
        </w:rPr>
        <w:t>a o ocenach niedostatecznych na miesiąc przed klasyfikacyjnym posiedzeniem Rady Pedagogicznej;</w:t>
      </w:r>
    </w:p>
    <w:p w:rsidR="00BF4A02" w:rsidRPr="00230211" w:rsidRDefault="00BF4A02" w:rsidP="00DD67A2">
      <w:pPr>
        <w:pStyle w:val="Akapitzlist"/>
        <w:numPr>
          <w:ilvl w:val="0"/>
          <w:numId w:val="160"/>
        </w:numPr>
        <w:tabs>
          <w:tab w:val="left" w:pos="426"/>
        </w:tabs>
        <w:autoSpaceDE w:val="0"/>
        <w:autoSpaceDN w:val="0"/>
        <w:adjustRightInd w:val="0"/>
        <w:spacing w:line="240" w:lineRule="auto"/>
        <w:ind w:left="0" w:firstLine="0"/>
        <w:jc w:val="both"/>
        <w:rPr>
          <w:rFonts w:ascii="Cambria" w:hAnsi="Cambria" w:cs="Cambria"/>
          <w:lang w:eastAsia="pl-PL"/>
        </w:rPr>
      </w:pPr>
      <w:r w:rsidRPr="00230211">
        <w:rPr>
          <w:rFonts w:ascii="Cambria" w:hAnsi="Cambria" w:cs="Cambria"/>
          <w:lang w:eastAsia="pl-PL"/>
        </w:rPr>
        <w:t xml:space="preserve">uczeń ma prawo do poprawy ocen śródokresowych w terminie i w sposób ustalony </w:t>
      </w:r>
      <w:r>
        <w:rPr>
          <w:rFonts w:ascii="Cambria" w:hAnsi="Cambria" w:cs="Cambria"/>
          <w:lang w:eastAsia="pl-PL"/>
        </w:rPr>
        <w:t xml:space="preserve">                        </w:t>
      </w:r>
      <w:r w:rsidRPr="00230211">
        <w:rPr>
          <w:rFonts w:ascii="Cambria" w:hAnsi="Cambria" w:cs="Cambria"/>
          <w:lang w:eastAsia="pl-PL"/>
        </w:rPr>
        <w:t>z nauczycielem prze</w:t>
      </w:r>
      <w:r>
        <w:rPr>
          <w:rFonts w:ascii="Cambria" w:hAnsi="Cambria" w:cs="Cambria"/>
          <w:lang w:eastAsia="pl-PL"/>
        </w:rPr>
        <w:t>dmiotu.</w:t>
      </w:r>
    </w:p>
    <w:p w:rsidR="00BF4A02" w:rsidRPr="006104B9" w:rsidRDefault="00BF4A02" w:rsidP="003D0A42">
      <w:pPr>
        <w:jc w:val="both"/>
        <w:rPr>
          <w:rFonts w:ascii="Cambria" w:hAnsi="Cambria" w:cs="Cambria"/>
          <w:b/>
          <w:bCs/>
          <w:noProof w:val="0"/>
          <w:lang w:eastAsia="pl-PL"/>
        </w:rPr>
      </w:pPr>
      <w:r>
        <w:rPr>
          <w:rFonts w:ascii="Cambria" w:hAnsi="Cambria" w:cs="Cambria"/>
          <w:b/>
          <w:bCs/>
          <w:noProof w:val="0"/>
          <w:lang w:eastAsia="pl-PL"/>
        </w:rPr>
        <w:t xml:space="preserve">           § 91</w:t>
      </w:r>
      <w:r w:rsidRPr="006104B9">
        <w:rPr>
          <w:rFonts w:ascii="Cambria" w:hAnsi="Cambria" w:cs="Cambria"/>
          <w:b/>
          <w:bCs/>
          <w:noProof w:val="0"/>
          <w:lang w:eastAsia="pl-PL"/>
        </w:rPr>
        <w:t xml:space="preserve"> .1.  Każd</w:t>
      </w:r>
      <w:r>
        <w:rPr>
          <w:rFonts w:ascii="Cambria" w:hAnsi="Cambria" w:cs="Cambria"/>
          <w:b/>
          <w:bCs/>
          <w:noProof w:val="0"/>
          <w:lang w:eastAsia="pl-PL"/>
        </w:rPr>
        <w:t>y uczeń Szkoły Podstawowej nr 6</w:t>
      </w:r>
      <w:r w:rsidRPr="006104B9">
        <w:rPr>
          <w:rFonts w:ascii="Cambria" w:hAnsi="Cambria" w:cs="Cambria"/>
          <w:b/>
          <w:bCs/>
          <w:noProof w:val="0"/>
          <w:lang w:eastAsia="pl-PL"/>
        </w:rPr>
        <w:t xml:space="preserve"> ma obowiązek: </w:t>
      </w:r>
    </w:p>
    <w:p w:rsidR="00BF4A02" w:rsidRPr="006104B9" w:rsidRDefault="00BF4A02" w:rsidP="003D0A42">
      <w:pPr>
        <w:ind w:firstLine="577"/>
        <w:jc w:val="both"/>
        <w:rPr>
          <w:rFonts w:ascii="Cambria" w:hAnsi="Cambria" w:cs="Cambria"/>
          <w:noProof w:val="0"/>
          <w:lang w:eastAsia="pl-PL"/>
        </w:rPr>
      </w:pPr>
    </w:p>
    <w:p w:rsidR="00BF4A02" w:rsidRPr="006104B9" w:rsidRDefault="00BF4A02" w:rsidP="00DD67A2">
      <w:pPr>
        <w:pStyle w:val="Akapitzlist"/>
        <w:numPr>
          <w:ilvl w:val="0"/>
          <w:numId w:val="161"/>
        </w:numPr>
        <w:tabs>
          <w:tab w:val="left" w:pos="284"/>
        </w:tabs>
        <w:autoSpaceDE w:val="0"/>
        <w:autoSpaceDN w:val="0"/>
        <w:adjustRightInd w:val="0"/>
        <w:spacing w:line="240" w:lineRule="auto"/>
        <w:ind w:left="0" w:firstLine="0"/>
        <w:jc w:val="both"/>
        <w:rPr>
          <w:rFonts w:ascii="Cambria" w:hAnsi="Cambria" w:cs="Cambria"/>
          <w:lang w:eastAsia="pl-PL"/>
        </w:rPr>
      </w:pPr>
      <w:r w:rsidRPr="006104B9">
        <w:rPr>
          <w:rFonts w:ascii="Cambria" w:hAnsi="Cambria" w:cs="Cambria"/>
          <w:lang w:eastAsia="pl-PL"/>
        </w:rPr>
        <w:t>przestrzegania postanowień zawartych w statucie;</w:t>
      </w:r>
    </w:p>
    <w:p w:rsidR="00BF4A02" w:rsidRPr="006104B9" w:rsidRDefault="00BF4A02" w:rsidP="00DD67A2">
      <w:pPr>
        <w:pStyle w:val="Akapitzlist"/>
        <w:numPr>
          <w:ilvl w:val="0"/>
          <w:numId w:val="161"/>
        </w:numPr>
        <w:tabs>
          <w:tab w:val="left" w:pos="284"/>
        </w:tabs>
        <w:autoSpaceDE w:val="0"/>
        <w:autoSpaceDN w:val="0"/>
        <w:adjustRightInd w:val="0"/>
        <w:spacing w:line="240" w:lineRule="auto"/>
        <w:ind w:left="0" w:firstLine="0"/>
        <w:jc w:val="both"/>
        <w:rPr>
          <w:rFonts w:ascii="Cambria" w:hAnsi="Cambria" w:cs="Cambria"/>
          <w:lang w:eastAsia="pl-PL"/>
        </w:rPr>
      </w:pPr>
      <w:r w:rsidRPr="006104B9">
        <w:rPr>
          <w:rFonts w:ascii="Cambria" w:hAnsi="Cambria" w:cs="Cambria"/>
          <w:lang w:eastAsia="pl-PL"/>
        </w:rPr>
        <w:t>godnego, kulturalnego zachowania się w szkole i poza nią;</w:t>
      </w:r>
    </w:p>
    <w:p w:rsidR="00BF4A02" w:rsidRPr="006104B9" w:rsidRDefault="00BF4A02" w:rsidP="00DD67A2">
      <w:pPr>
        <w:pStyle w:val="Akapitzlist"/>
        <w:numPr>
          <w:ilvl w:val="0"/>
          <w:numId w:val="161"/>
        </w:numPr>
        <w:tabs>
          <w:tab w:val="left" w:pos="284"/>
        </w:tabs>
        <w:autoSpaceDE w:val="0"/>
        <w:autoSpaceDN w:val="0"/>
        <w:adjustRightInd w:val="0"/>
        <w:spacing w:line="240" w:lineRule="auto"/>
        <w:ind w:left="0" w:firstLine="0"/>
        <w:jc w:val="both"/>
        <w:rPr>
          <w:rFonts w:ascii="Cambria" w:hAnsi="Cambria" w:cs="Cambria"/>
          <w:lang w:eastAsia="pl-PL"/>
        </w:rPr>
      </w:pPr>
      <w:r w:rsidRPr="006104B9">
        <w:rPr>
          <w:rFonts w:ascii="Cambria" w:hAnsi="Cambria" w:cs="Cambria"/>
          <w:lang w:eastAsia="pl-PL"/>
        </w:rPr>
        <w:t>systematycznego przygotowywania się do zajęć szkolnych, uczestniczenia w obowiązkowych i wybranych przez siebie zajęciach;</w:t>
      </w:r>
    </w:p>
    <w:p w:rsidR="00BF4A02" w:rsidRPr="006104B9" w:rsidRDefault="00BF4A02" w:rsidP="00DD67A2">
      <w:pPr>
        <w:pStyle w:val="Akapitzlist"/>
        <w:numPr>
          <w:ilvl w:val="0"/>
          <w:numId w:val="161"/>
        </w:numPr>
        <w:tabs>
          <w:tab w:val="left" w:pos="284"/>
        </w:tabs>
        <w:autoSpaceDE w:val="0"/>
        <w:autoSpaceDN w:val="0"/>
        <w:adjustRightInd w:val="0"/>
        <w:spacing w:line="240" w:lineRule="auto"/>
        <w:ind w:left="0" w:firstLine="0"/>
        <w:jc w:val="both"/>
        <w:rPr>
          <w:rFonts w:ascii="Cambria" w:hAnsi="Cambria" w:cs="Cambria"/>
          <w:lang w:eastAsia="pl-PL"/>
        </w:rPr>
      </w:pPr>
      <w:r w:rsidRPr="006104B9">
        <w:rPr>
          <w:rFonts w:ascii="Cambria" w:hAnsi="Cambria" w:cs="Cambria"/>
          <w:lang w:eastAsia="pl-PL"/>
        </w:rPr>
        <w:t>bezwzględnego podporządkowania się zaleceniom dyrektora szkoły, wicedyrektorów, nauczycieli oraz ustaleniom samorządu szkoły lub klasy;</w:t>
      </w:r>
    </w:p>
    <w:p w:rsidR="00BF4A02" w:rsidRPr="006104B9" w:rsidRDefault="00BF4A02" w:rsidP="00DD67A2">
      <w:pPr>
        <w:pStyle w:val="Akapitzlist"/>
        <w:numPr>
          <w:ilvl w:val="0"/>
          <w:numId w:val="161"/>
        </w:numPr>
        <w:tabs>
          <w:tab w:val="left" w:pos="284"/>
        </w:tabs>
        <w:autoSpaceDE w:val="0"/>
        <w:autoSpaceDN w:val="0"/>
        <w:adjustRightInd w:val="0"/>
        <w:spacing w:after="0" w:line="240" w:lineRule="auto"/>
        <w:ind w:left="0" w:firstLine="0"/>
        <w:jc w:val="both"/>
        <w:rPr>
          <w:rFonts w:ascii="Cambria" w:hAnsi="Cambria" w:cs="Cambria"/>
          <w:lang w:eastAsia="pl-PL"/>
        </w:rPr>
      </w:pPr>
      <w:r w:rsidRPr="006104B9">
        <w:rPr>
          <w:rFonts w:ascii="Cambria" w:hAnsi="Cambria" w:cs="Cambria"/>
          <w:lang w:eastAsia="pl-PL"/>
        </w:rPr>
        <w:t xml:space="preserve"> przestrzegania zasad kultury i współżycia społecznego, w tym: </w:t>
      </w:r>
    </w:p>
    <w:p w:rsidR="00BF4A02" w:rsidRPr="006104B9" w:rsidRDefault="00BF4A02" w:rsidP="00B43340">
      <w:pPr>
        <w:autoSpaceDE w:val="0"/>
        <w:autoSpaceDN w:val="0"/>
        <w:adjustRightInd w:val="0"/>
        <w:ind w:left="993" w:hanging="142"/>
        <w:jc w:val="both"/>
        <w:rPr>
          <w:rFonts w:ascii="Cambria" w:hAnsi="Cambria" w:cs="Cambria"/>
          <w:noProof w:val="0"/>
          <w:lang w:eastAsia="pl-PL"/>
        </w:rPr>
      </w:pPr>
      <w:r w:rsidRPr="006104B9">
        <w:rPr>
          <w:rFonts w:ascii="Cambria" w:hAnsi="Cambria" w:cs="Cambria"/>
          <w:lang w:eastAsia="pl-PL"/>
        </w:rPr>
        <w:t xml:space="preserve"> </w:t>
      </w:r>
      <w:r>
        <w:rPr>
          <w:rFonts w:ascii="Cambria" w:hAnsi="Cambria" w:cs="Cambria"/>
          <w:noProof w:val="0"/>
          <w:lang w:eastAsia="pl-PL"/>
        </w:rPr>
        <w:t xml:space="preserve">    </w:t>
      </w:r>
      <w:r w:rsidRPr="006104B9">
        <w:rPr>
          <w:rFonts w:ascii="Cambria" w:hAnsi="Cambria" w:cs="Cambria"/>
          <w:noProof w:val="0"/>
          <w:lang w:eastAsia="pl-PL"/>
        </w:rPr>
        <w:t xml:space="preserve">a) okazywania szacunku dorosłym i kolegom, </w:t>
      </w:r>
    </w:p>
    <w:p w:rsidR="00BF4A02" w:rsidRPr="006104B9" w:rsidRDefault="00BF4A02" w:rsidP="00B43340">
      <w:pPr>
        <w:autoSpaceDE w:val="0"/>
        <w:autoSpaceDN w:val="0"/>
        <w:adjustRightInd w:val="0"/>
        <w:ind w:left="993" w:hanging="142"/>
        <w:jc w:val="both"/>
        <w:rPr>
          <w:rFonts w:ascii="Cambria" w:hAnsi="Cambria" w:cs="Cambria"/>
          <w:noProof w:val="0"/>
          <w:lang w:eastAsia="pl-PL"/>
        </w:rPr>
      </w:pPr>
      <w:r w:rsidRPr="006104B9">
        <w:rPr>
          <w:rFonts w:ascii="Cambria" w:hAnsi="Cambria" w:cs="Cambria"/>
          <w:noProof w:val="0"/>
          <w:lang w:eastAsia="pl-PL"/>
        </w:rPr>
        <w:t xml:space="preserve">     b) szanowania godności osobistej, poglądów i przekonań innych ludzi, </w:t>
      </w:r>
    </w:p>
    <w:p w:rsidR="00BF4A02" w:rsidRDefault="00BF4A02" w:rsidP="00B43340">
      <w:pPr>
        <w:autoSpaceDE w:val="0"/>
        <w:autoSpaceDN w:val="0"/>
        <w:adjustRightInd w:val="0"/>
        <w:ind w:left="993" w:hanging="142"/>
        <w:jc w:val="both"/>
        <w:rPr>
          <w:rFonts w:ascii="Cambria" w:hAnsi="Cambria" w:cs="Cambria"/>
          <w:lang w:eastAsia="pl-PL"/>
        </w:rPr>
      </w:pPr>
      <w:r w:rsidRPr="006104B9">
        <w:rPr>
          <w:lang w:eastAsia="pl-PL"/>
        </w:rPr>
        <w:t xml:space="preserve">     c</w:t>
      </w:r>
      <w:r w:rsidRPr="000D22AC">
        <w:rPr>
          <w:rFonts w:ascii="Cambria" w:hAnsi="Cambria" w:cs="Cambria"/>
          <w:lang w:eastAsia="pl-PL"/>
        </w:rPr>
        <w:t>)  przeciwstawiania się przejawom brutalności i wulgarności.</w:t>
      </w:r>
    </w:p>
    <w:p w:rsidR="00BF4A02" w:rsidRPr="000D22AC" w:rsidRDefault="00BF4A02" w:rsidP="00B43340">
      <w:pPr>
        <w:autoSpaceDE w:val="0"/>
        <w:autoSpaceDN w:val="0"/>
        <w:adjustRightInd w:val="0"/>
        <w:ind w:left="993" w:hanging="142"/>
        <w:jc w:val="both"/>
        <w:rPr>
          <w:rFonts w:ascii="Cambria" w:hAnsi="Cambria" w:cs="Cambria"/>
          <w:noProof w:val="0"/>
          <w:lang w:eastAsia="pl-PL"/>
        </w:rPr>
      </w:pPr>
    </w:p>
    <w:p w:rsidR="00BF4A02" w:rsidRPr="006104B9" w:rsidRDefault="00BF4A02" w:rsidP="00DD67A2">
      <w:pPr>
        <w:pStyle w:val="Akapitzlist"/>
        <w:numPr>
          <w:ilvl w:val="0"/>
          <w:numId w:val="161"/>
        </w:numPr>
        <w:tabs>
          <w:tab w:val="left" w:pos="284"/>
        </w:tabs>
        <w:autoSpaceDE w:val="0"/>
        <w:autoSpaceDN w:val="0"/>
        <w:adjustRightInd w:val="0"/>
        <w:spacing w:line="240" w:lineRule="auto"/>
        <w:ind w:left="0" w:firstLine="0"/>
        <w:jc w:val="both"/>
        <w:rPr>
          <w:rFonts w:ascii="Cambria" w:hAnsi="Cambria" w:cs="Cambria"/>
          <w:lang w:eastAsia="pl-PL"/>
        </w:rPr>
      </w:pPr>
      <w:r w:rsidRPr="006104B9">
        <w:rPr>
          <w:rFonts w:ascii="Cambria" w:hAnsi="Cambria" w:cs="Cambria"/>
          <w:lang w:eastAsia="pl-PL"/>
        </w:rPr>
        <w:t xml:space="preserve"> troszczenia się o mienie szkoły i jej estetyczny wygląd;</w:t>
      </w:r>
    </w:p>
    <w:p w:rsidR="00BF4A02" w:rsidRPr="006104B9" w:rsidRDefault="00BF4A02" w:rsidP="00DD67A2">
      <w:pPr>
        <w:pStyle w:val="Akapitzlist"/>
        <w:numPr>
          <w:ilvl w:val="0"/>
          <w:numId w:val="161"/>
        </w:numPr>
        <w:tabs>
          <w:tab w:val="left" w:pos="284"/>
        </w:tabs>
        <w:autoSpaceDE w:val="0"/>
        <w:autoSpaceDN w:val="0"/>
        <w:adjustRightInd w:val="0"/>
        <w:spacing w:line="240" w:lineRule="auto"/>
        <w:ind w:left="0" w:firstLine="0"/>
        <w:jc w:val="both"/>
        <w:rPr>
          <w:rFonts w:ascii="Cambria" w:hAnsi="Cambria" w:cs="Cambria"/>
          <w:lang w:eastAsia="pl-PL"/>
        </w:rPr>
      </w:pPr>
      <w:r w:rsidRPr="006104B9">
        <w:rPr>
          <w:rFonts w:ascii="Cambria" w:hAnsi="Cambria" w:cs="Cambria"/>
          <w:lang w:eastAsia="pl-PL"/>
        </w:rPr>
        <w:t>punktualnego przychodzenia na lekcje i inne zajęcia;</w:t>
      </w:r>
    </w:p>
    <w:p w:rsidR="00BF4A02" w:rsidRPr="006104B9" w:rsidRDefault="00BF4A02" w:rsidP="00DD67A2">
      <w:pPr>
        <w:pStyle w:val="Akapitzlist"/>
        <w:numPr>
          <w:ilvl w:val="0"/>
          <w:numId w:val="161"/>
        </w:numPr>
        <w:tabs>
          <w:tab w:val="left" w:pos="284"/>
        </w:tabs>
        <w:autoSpaceDE w:val="0"/>
        <w:autoSpaceDN w:val="0"/>
        <w:adjustRightInd w:val="0"/>
        <w:spacing w:line="240" w:lineRule="auto"/>
        <w:ind w:left="0" w:firstLine="0"/>
        <w:jc w:val="both"/>
        <w:rPr>
          <w:rFonts w:ascii="Cambria" w:hAnsi="Cambria" w:cs="Cambria"/>
          <w:lang w:eastAsia="pl-PL"/>
        </w:rPr>
      </w:pPr>
      <w:r w:rsidRPr="006104B9">
        <w:rPr>
          <w:rFonts w:ascii="Cambria" w:hAnsi="Cambria" w:cs="Cambria"/>
          <w:lang w:eastAsia="pl-PL"/>
        </w:rPr>
        <w:t>usprawiedliwiania nieobecności;</w:t>
      </w:r>
    </w:p>
    <w:p w:rsidR="00BF4A02" w:rsidRPr="006104B9" w:rsidRDefault="00BF4A02" w:rsidP="00DD67A2">
      <w:pPr>
        <w:pStyle w:val="Akapitzlist"/>
        <w:numPr>
          <w:ilvl w:val="0"/>
          <w:numId w:val="161"/>
        </w:numPr>
        <w:tabs>
          <w:tab w:val="left" w:pos="426"/>
        </w:tabs>
        <w:autoSpaceDE w:val="0"/>
        <w:autoSpaceDN w:val="0"/>
        <w:adjustRightInd w:val="0"/>
        <w:spacing w:line="240" w:lineRule="auto"/>
        <w:ind w:left="0" w:firstLine="0"/>
        <w:jc w:val="both"/>
        <w:rPr>
          <w:rFonts w:ascii="Cambria" w:hAnsi="Cambria" w:cs="Cambria"/>
          <w:lang w:eastAsia="pl-PL"/>
        </w:rPr>
      </w:pPr>
      <w:r w:rsidRPr="006104B9">
        <w:rPr>
          <w:rFonts w:ascii="Cambria" w:hAnsi="Cambria" w:cs="Cambria"/>
          <w:lang w:eastAsia="pl-PL"/>
        </w:rPr>
        <w:t xml:space="preserve"> uczestniczenia w imprezach i uroczystościach szkolnych i klasowych, udział traktowany jest na równi z uczestnictwem na zajęciach szkolnych;</w:t>
      </w:r>
    </w:p>
    <w:p w:rsidR="00BF4A02" w:rsidRPr="006104B9" w:rsidRDefault="00BF4A02" w:rsidP="00DD67A2">
      <w:pPr>
        <w:pStyle w:val="Akapitzlist"/>
        <w:numPr>
          <w:ilvl w:val="0"/>
          <w:numId w:val="161"/>
        </w:numPr>
        <w:tabs>
          <w:tab w:val="left" w:pos="426"/>
        </w:tabs>
        <w:autoSpaceDE w:val="0"/>
        <w:autoSpaceDN w:val="0"/>
        <w:adjustRightInd w:val="0"/>
        <w:spacing w:line="240" w:lineRule="auto"/>
        <w:ind w:left="0" w:firstLine="0"/>
        <w:jc w:val="both"/>
        <w:rPr>
          <w:rFonts w:ascii="Cambria" w:hAnsi="Cambria" w:cs="Cambria"/>
          <w:lang w:eastAsia="pl-PL"/>
        </w:rPr>
      </w:pPr>
      <w:r w:rsidRPr="006104B9">
        <w:rPr>
          <w:rFonts w:ascii="Cambria" w:hAnsi="Cambria" w:cs="Cambria"/>
          <w:lang w:eastAsia="pl-PL"/>
        </w:rPr>
        <w:t xml:space="preserve"> dbania o zabezpieczenie mienia osobistego w szkole, w tym w szatni szkolnej;</w:t>
      </w:r>
    </w:p>
    <w:p w:rsidR="00BF4A02" w:rsidRPr="006104B9" w:rsidRDefault="00BF4A02" w:rsidP="00DD67A2">
      <w:pPr>
        <w:pStyle w:val="Akapitzlist"/>
        <w:numPr>
          <w:ilvl w:val="0"/>
          <w:numId w:val="161"/>
        </w:numPr>
        <w:tabs>
          <w:tab w:val="left" w:pos="426"/>
        </w:tabs>
        <w:autoSpaceDE w:val="0"/>
        <w:autoSpaceDN w:val="0"/>
        <w:adjustRightInd w:val="0"/>
        <w:spacing w:line="240" w:lineRule="auto"/>
        <w:ind w:left="0" w:firstLine="0"/>
        <w:jc w:val="both"/>
        <w:rPr>
          <w:rFonts w:ascii="Cambria" w:hAnsi="Cambria" w:cs="Cambria"/>
          <w:lang w:eastAsia="pl-PL"/>
        </w:rPr>
      </w:pPr>
      <w:r w:rsidRPr="006104B9">
        <w:rPr>
          <w:rFonts w:ascii="Cambria" w:hAnsi="Cambria" w:cs="Cambria"/>
          <w:lang w:eastAsia="pl-PL"/>
        </w:rPr>
        <w:t xml:space="preserve"> stwarzać atmosferę wzajemnej życzliwości;</w:t>
      </w:r>
    </w:p>
    <w:p w:rsidR="00BF4A02" w:rsidRPr="006104B9" w:rsidRDefault="00BF4A02" w:rsidP="00DD67A2">
      <w:pPr>
        <w:pStyle w:val="Akapitzlist"/>
        <w:numPr>
          <w:ilvl w:val="0"/>
          <w:numId w:val="161"/>
        </w:numPr>
        <w:tabs>
          <w:tab w:val="left" w:pos="426"/>
        </w:tabs>
        <w:autoSpaceDE w:val="0"/>
        <w:autoSpaceDN w:val="0"/>
        <w:adjustRightInd w:val="0"/>
        <w:spacing w:line="240" w:lineRule="auto"/>
        <w:ind w:left="0" w:firstLine="0"/>
        <w:jc w:val="both"/>
        <w:rPr>
          <w:rFonts w:ascii="Cambria" w:hAnsi="Cambria" w:cs="Cambria"/>
          <w:lang w:eastAsia="pl-PL"/>
        </w:rPr>
      </w:pPr>
      <w:r>
        <w:rPr>
          <w:rFonts w:ascii="Cambria" w:hAnsi="Cambria" w:cs="Cambria"/>
          <w:lang w:eastAsia="pl-PL"/>
        </w:rPr>
        <w:t xml:space="preserve">  dbać o zdrowie</w:t>
      </w:r>
      <w:r w:rsidRPr="006104B9">
        <w:rPr>
          <w:rFonts w:ascii="Cambria" w:hAnsi="Cambria" w:cs="Cambria"/>
          <w:lang w:eastAsia="pl-PL"/>
        </w:rPr>
        <w:t>, bezpieczeństwo swoje i kolegów, wystrzegać się wszelkich szkodliwych nałogów: nie palić tytoniu, nie pić alkoholu, nie używać środków odurzających;</w:t>
      </w:r>
    </w:p>
    <w:p w:rsidR="00BF4A02" w:rsidRPr="006104B9" w:rsidRDefault="00BF4A02" w:rsidP="00DD67A2">
      <w:pPr>
        <w:pStyle w:val="Akapitzlist"/>
        <w:numPr>
          <w:ilvl w:val="0"/>
          <w:numId w:val="161"/>
        </w:numPr>
        <w:tabs>
          <w:tab w:val="left" w:pos="426"/>
        </w:tabs>
        <w:autoSpaceDE w:val="0"/>
        <w:autoSpaceDN w:val="0"/>
        <w:adjustRightInd w:val="0"/>
        <w:spacing w:line="240" w:lineRule="auto"/>
        <w:ind w:left="0" w:firstLine="0"/>
        <w:jc w:val="both"/>
        <w:rPr>
          <w:rFonts w:ascii="Cambria" w:hAnsi="Cambria" w:cs="Cambria"/>
          <w:lang w:eastAsia="pl-PL"/>
        </w:rPr>
      </w:pPr>
      <w:r w:rsidRPr="006104B9">
        <w:rPr>
          <w:rFonts w:ascii="Cambria" w:hAnsi="Cambria" w:cs="Cambria"/>
          <w:lang w:eastAsia="pl-PL"/>
        </w:rPr>
        <w:lastRenderedPageBreak/>
        <w:t xml:space="preserve">  pomagać kolegom w nauce , a szczególnie tym , którzy mają trudności powstałe z przyczyn od nich niezależnych;</w:t>
      </w:r>
    </w:p>
    <w:p w:rsidR="00BF4A02" w:rsidRDefault="00BF4A02" w:rsidP="00DD67A2">
      <w:pPr>
        <w:pStyle w:val="Akapitzlist"/>
        <w:numPr>
          <w:ilvl w:val="0"/>
          <w:numId w:val="161"/>
        </w:numPr>
        <w:tabs>
          <w:tab w:val="left" w:pos="426"/>
        </w:tabs>
        <w:autoSpaceDE w:val="0"/>
        <w:autoSpaceDN w:val="0"/>
        <w:adjustRightInd w:val="0"/>
        <w:spacing w:line="240" w:lineRule="auto"/>
        <w:ind w:left="0" w:firstLine="0"/>
        <w:jc w:val="both"/>
        <w:rPr>
          <w:rFonts w:ascii="Cambria" w:hAnsi="Cambria" w:cs="Cambria"/>
          <w:lang w:eastAsia="pl-PL"/>
        </w:rPr>
      </w:pPr>
      <w:r w:rsidRPr="006104B9">
        <w:rPr>
          <w:rFonts w:ascii="Cambria" w:hAnsi="Cambria" w:cs="Cambria"/>
          <w:lang w:eastAsia="pl-PL"/>
        </w:rPr>
        <w:t xml:space="preserve">  przestrzegać zasad higieny osobistej, dbać o estetykę ubioru </w:t>
      </w:r>
      <w:r>
        <w:rPr>
          <w:rFonts w:ascii="Cambria" w:hAnsi="Cambria" w:cs="Cambria"/>
          <w:lang w:eastAsia="pl-PL"/>
        </w:rPr>
        <w:t xml:space="preserve"> </w:t>
      </w:r>
      <w:r w:rsidRPr="006104B9">
        <w:rPr>
          <w:rFonts w:ascii="Cambria" w:hAnsi="Cambria" w:cs="Cambria"/>
          <w:lang w:eastAsia="pl-PL"/>
        </w:rPr>
        <w:t>oraz indywidualnie dobranej fryzury</w:t>
      </w:r>
      <w:r>
        <w:rPr>
          <w:rFonts w:ascii="Cambria" w:hAnsi="Cambria" w:cs="Cambria"/>
          <w:lang w:eastAsia="pl-PL"/>
        </w:rPr>
        <w:t xml:space="preserve">, </w:t>
      </w:r>
    </w:p>
    <w:p w:rsidR="00BF4A02" w:rsidRPr="006104B9" w:rsidRDefault="00BF4A02" w:rsidP="00B43340">
      <w:pPr>
        <w:pStyle w:val="Akapitzlist"/>
        <w:numPr>
          <w:ilvl w:val="0"/>
          <w:numId w:val="161"/>
        </w:numPr>
        <w:tabs>
          <w:tab w:val="left" w:pos="284"/>
        </w:tabs>
        <w:autoSpaceDE w:val="0"/>
        <w:autoSpaceDN w:val="0"/>
        <w:adjustRightInd w:val="0"/>
        <w:spacing w:after="0" w:line="240" w:lineRule="auto"/>
        <w:rPr>
          <w:rFonts w:ascii="Arial Narrow" w:hAnsi="Arial Narrow" w:cs="Arial Narrow"/>
          <w:lang w:eastAsia="pl-PL"/>
        </w:rPr>
      </w:pPr>
      <w:r>
        <w:rPr>
          <w:rFonts w:ascii="Cambria" w:hAnsi="Cambria" w:cs="Cambria"/>
          <w:lang w:eastAsia="pl-PL"/>
        </w:rPr>
        <w:t xml:space="preserve">posiadać </w:t>
      </w:r>
      <w:r w:rsidRPr="006104B9">
        <w:rPr>
          <w:rFonts w:ascii="Cambria" w:hAnsi="Cambria" w:cs="Cambria"/>
          <w:lang w:eastAsia="pl-PL"/>
        </w:rPr>
        <w:t>aktualne wyniki okresowych b</w:t>
      </w:r>
      <w:r>
        <w:rPr>
          <w:rFonts w:ascii="Cambria" w:hAnsi="Cambria" w:cs="Cambria"/>
          <w:lang w:eastAsia="pl-PL"/>
        </w:rPr>
        <w:t>adań lekarskich w oddziałach sportowych.</w:t>
      </w:r>
      <w:r w:rsidRPr="00D858BC">
        <w:rPr>
          <w:rFonts w:ascii="Arial Narrow" w:hAnsi="Arial Narrow" w:cs="Arial Narrow"/>
          <w:lang w:eastAsia="pl-PL"/>
        </w:rPr>
        <w:t> </w:t>
      </w:r>
    </w:p>
    <w:p w:rsidR="00BF4A02" w:rsidRPr="00817AE7" w:rsidRDefault="00BF4A02" w:rsidP="00B03105">
      <w:pPr>
        <w:autoSpaceDE w:val="0"/>
        <w:autoSpaceDN w:val="0"/>
        <w:adjustRightInd w:val="0"/>
        <w:ind w:left="284"/>
        <w:rPr>
          <w:rFonts w:ascii="Cambria" w:hAnsi="Cambria" w:cs="Cambria"/>
        </w:rPr>
      </w:pPr>
    </w:p>
    <w:p w:rsidR="00BF4A02" w:rsidRPr="006104B9" w:rsidRDefault="00BF4A02" w:rsidP="00B03105">
      <w:pPr>
        <w:autoSpaceDE w:val="0"/>
        <w:autoSpaceDN w:val="0"/>
        <w:adjustRightInd w:val="0"/>
        <w:ind w:firstLine="567"/>
        <w:jc w:val="both"/>
        <w:rPr>
          <w:rFonts w:ascii="Cambria" w:hAnsi="Cambria" w:cs="Cambria"/>
        </w:rPr>
      </w:pPr>
      <w:r>
        <w:rPr>
          <w:rFonts w:ascii="Cambria" w:hAnsi="Cambria" w:cs="Cambria"/>
          <w:b/>
          <w:bCs/>
        </w:rPr>
        <w:t xml:space="preserve"> § 92</w:t>
      </w:r>
      <w:r w:rsidRPr="006104B9">
        <w:rPr>
          <w:rFonts w:ascii="Cambria" w:hAnsi="Cambria" w:cs="Cambria"/>
          <w:b/>
          <w:bCs/>
        </w:rPr>
        <w:t>.</w:t>
      </w:r>
      <w:r w:rsidRPr="006104B9">
        <w:rPr>
          <w:rFonts w:ascii="Cambria" w:hAnsi="Cambria" w:cs="Cambria"/>
        </w:rPr>
        <w:t xml:space="preserve"> </w:t>
      </w:r>
      <w:r w:rsidRPr="00401572">
        <w:rPr>
          <w:rFonts w:ascii="Cambria" w:hAnsi="Cambria" w:cs="Cambria"/>
          <w:b/>
          <w:bCs/>
        </w:rPr>
        <w:t>1.</w:t>
      </w:r>
      <w:r w:rsidRPr="006104B9">
        <w:rPr>
          <w:rFonts w:ascii="Cambria" w:hAnsi="Cambria" w:cs="Cambria"/>
        </w:rPr>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w:t>
      </w:r>
      <w:r w:rsidR="00FE7052">
        <w:rPr>
          <w:rFonts w:ascii="Cambria" w:hAnsi="Cambria" w:cs="Cambria"/>
        </w:rPr>
        <w:t>eniu warunków</w:t>
      </w:r>
      <w:r w:rsidRPr="006104B9">
        <w:rPr>
          <w:rFonts w:ascii="Cambria" w:hAnsi="Cambria" w:cs="Cambria"/>
        </w:rPr>
        <w:t>:</w:t>
      </w:r>
    </w:p>
    <w:p w:rsidR="00BF4A02" w:rsidRPr="006104B9" w:rsidRDefault="00BF4A02" w:rsidP="00B03105">
      <w:pPr>
        <w:pStyle w:val="Tekstpodstawowy"/>
        <w:ind w:firstLine="284"/>
        <w:rPr>
          <w:rFonts w:ascii="Cambria" w:hAnsi="Cambria" w:cs="Cambria"/>
          <w:sz w:val="22"/>
          <w:szCs w:val="22"/>
        </w:rPr>
      </w:pPr>
    </w:p>
    <w:p w:rsidR="00BF4A02" w:rsidRPr="006104B9" w:rsidRDefault="00BF4A02" w:rsidP="00DD67A2">
      <w:pPr>
        <w:pStyle w:val="Tekstpodstawowy"/>
        <w:numPr>
          <w:ilvl w:val="1"/>
          <w:numId w:val="116"/>
        </w:numPr>
        <w:tabs>
          <w:tab w:val="clear" w:pos="1533"/>
          <w:tab w:val="num" w:pos="0"/>
          <w:tab w:val="left" w:pos="426"/>
        </w:tabs>
        <w:ind w:left="0" w:firstLine="0"/>
        <w:rPr>
          <w:rFonts w:ascii="Cambria" w:hAnsi="Cambria" w:cs="Cambria"/>
          <w:sz w:val="22"/>
          <w:szCs w:val="22"/>
        </w:rPr>
      </w:pPr>
      <w:r w:rsidRPr="006104B9">
        <w:rPr>
          <w:rFonts w:ascii="Cambria" w:hAnsi="Cambria" w:cs="Cambria"/>
          <w:sz w:val="22"/>
          <w:szCs w:val="22"/>
        </w:rPr>
        <w:t>lekcje wychowania fizycznego, informatyki, drugi język z których uczeń ma być zwolniony umieszczone są w planie zajęć jako pierwsze lub ostatnie w danym dniu;</w:t>
      </w:r>
    </w:p>
    <w:p w:rsidR="00BF4A02" w:rsidRPr="00753EF3" w:rsidRDefault="00BF4A02" w:rsidP="00DD67A2">
      <w:pPr>
        <w:pStyle w:val="Tekstpodstawowy"/>
        <w:numPr>
          <w:ilvl w:val="1"/>
          <w:numId w:val="116"/>
        </w:numPr>
        <w:tabs>
          <w:tab w:val="clear" w:pos="1533"/>
          <w:tab w:val="num" w:pos="0"/>
          <w:tab w:val="left" w:pos="426"/>
          <w:tab w:val="num" w:pos="1440"/>
        </w:tabs>
        <w:ind w:left="0" w:firstLine="0"/>
        <w:rPr>
          <w:rFonts w:ascii="Cambria" w:hAnsi="Cambria" w:cs="Cambria"/>
          <w:sz w:val="22"/>
          <w:szCs w:val="22"/>
        </w:rPr>
      </w:pPr>
      <w:r w:rsidRPr="006104B9">
        <w:rPr>
          <w:rFonts w:ascii="Cambria" w:hAnsi="Cambria" w:cs="Cambria"/>
          <w:sz w:val="22"/>
          <w:szCs w:val="22"/>
        </w:rPr>
        <w:t xml:space="preserve">rodzice ucznia wystąpią z podaniem do Dyrektora Szkoły, w którym wyraźnie zaznaczą, </w:t>
      </w:r>
      <w:r w:rsidRPr="006104B9">
        <w:rPr>
          <w:rFonts w:ascii="Cambria" w:hAnsi="Cambria" w:cs="Cambria"/>
          <w:sz w:val="22"/>
          <w:szCs w:val="22"/>
        </w:rPr>
        <w:br/>
        <w:t xml:space="preserve">że przejmują odpowiedzialność za ucznia w czasie jego nieobecności na zajęciach. </w:t>
      </w:r>
    </w:p>
    <w:p w:rsidR="00BF4A02" w:rsidRPr="006104B9" w:rsidRDefault="00BF4A02" w:rsidP="00B03105">
      <w:pPr>
        <w:autoSpaceDE w:val="0"/>
        <w:autoSpaceDN w:val="0"/>
        <w:adjustRightInd w:val="0"/>
        <w:ind w:firstLine="567"/>
        <w:jc w:val="both"/>
        <w:rPr>
          <w:rFonts w:ascii="Cambria" w:hAnsi="Cambria" w:cs="Cambria"/>
        </w:rPr>
      </w:pPr>
      <w:r w:rsidRPr="00401572">
        <w:rPr>
          <w:rFonts w:ascii="Cambria" w:hAnsi="Cambria" w:cs="Cambria"/>
          <w:b/>
          <w:bCs/>
        </w:rPr>
        <w:t>2.</w:t>
      </w:r>
      <w:r w:rsidRPr="006104B9">
        <w:rPr>
          <w:rFonts w:ascii="Cambria" w:hAnsi="Cambria" w:cs="Cambria"/>
        </w:rPr>
        <w:t xml:space="preserve"> Uczeń zwolniony z wychowania fizycznego na podstawie opinii o braku możliwości uczestniczenia na zajęciach wychowania fizycznego i z pracy przy komputerze na zajęciach informaty</w:t>
      </w:r>
      <w:r>
        <w:rPr>
          <w:rFonts w:ascii="Cambria" w:hAnsi="Cambria" w:cs="Cambria"/>
        </w:rPr>
        <w:t>ki</w:t>
      </w:r>
      <w:r w:rsidRPr="006104B9">
        <w:rPr>
          <w:rFonts w:ascii="Cambria" w:hAnsi="Cambria" w:cs="Cambria"/>
        </w:rPr>
        <w:t>, drugiego języka ma obowiązek  uczęszczać na lekcje tego przedmiotu, jeżeli w tygodniowym planie zajęć są one umieszczone w danym dniu pomiędzy innymi zajęciami lekcyjnymi.</w:t>
      </w:r>
    </w:p>
    <w:p w:rsidR="00BF4A02" w:rsidRPr="006104B9" w:rsidRDefault="00BF4A02" w:rsidP="00B03105">
      <w:pPr>
        <w:autoSpaceDE w:val="0"/>
        <w:autoSpaceDN w:val="0"/>
        <w:adjustRightInd w:val="0"/>
        <w:jc w:val="both"/>
        <w:rPr>
          <w:rFonts w:ascii="Cambria" w:hAnsi="Cambria" w:cs="Cambria"/>
        </w:rPr>
      </w:pPr>
    </w:p>
    <w:p w:rsidR="00BF4A02" w:rsidRPr="00D65D96" w:rsidRDefault="00BF4A02" w:rsidP="00ED45A1">
      <w:pPr>
        <w:autoSpaceDE w:val="0"/>
        <w:autoSpaceDN w:val="0"/>
        <w:adjustRightInd w:val="0"/>
        <w:ind w:firstLine="567"/>
        <w:jc w:val="both"/>
        <w:rPr>
          <w:rFonts w:ascii="Cambria" w:hAnsi="Cambria" w:cs="Cambria"/>
        </w:rPr>
      </w:pPr>
      <w:r>
        <w:rPr>
          <w:rFonts w:ascii="Cambria" w:hAnsi="Cambria" w:cs="Cambria"/>
          <w:b/>
          <w:bCs/>
        </w:rPr>
        <w:t>§ 93</w:t>
      </w:r>
      <w:r w:rsidRPr="00D65D96">
        <w:rPr>
          <w:rFonts w:ascii="Cambria" w:hAnsi="Cambria" w:cs="Cambria"/>
          <w:b/>
          <w:bCs/>
        </w:rPr>
        <w:t>.</w:t>
      </w:r>
      <w:r w:rsidRPr="00D65D96">
        <w:rPr>
          <w:rFonts w:ascii="Cambria" w:hAnsi="Cambria" w:cs="Cambria"/>
        </w:rPr>
        <w:t xml:space="preserve"> </w:t>
      </w:r>
      <w:r w:rsidRPr="00D65D96">
        <w:rPr>
          <w:rFonts w:ascii="Cambria" w:hAnsi="Cambria" w:cs="Cambria"/>
          <w:b/>
          <w:bCs/>
        </w:rPr>
        <w:t>Uczniom nie wolno:</w:t>
      </w:r>
    </w:p>
    <w:p w:rsidR="00BF4A02" w:rsidRPr="00D65D96" w:rsidRDefault="00BF4A02" w:rsidP="00B03105">
      <w:pPr>
        <w:autoSpaceDE w:val="0"/>
        <w:autoSpaceDN w:val="0"/>
        <w:adjustRightInd w:val="0"/>
        <w:ind w:firstLine="567"/>
        <w:rPr>
          <w:rFonts w:ascii="Cambria" w:hAnsi="Cambria" w:cs="Cambria"/>
        </w:rPr>
      </w:pPr>
    </w:p>
    <w:p w:rsidR="00BF4A02" w:rsidRPr="00D65D96" w:rsidRDefault="00BF4A02" w:rsidP="00DD67A2">
      <w:pPr>
        <w:numPr>
          <w:ilvl w:val="0"/>
          <w:numId w:val="53"/>
        </w:numPr>
        <w:tabs>
          <w:tab w:val="clear" w:pos="1117"/>
          <w:tab w:val="num" w:pos="851"/>
        </w:tabs>
        <w:spacing w:line="276" w:lineRule="auto"/>
        <w:ind w:left="0" w:firstLine="567"/>
        <w:jc w:val="both"/>
        <w:rPr>
          <w:rFonts w:ascii="Cambria" w:hAnsi="Cambria" w:cs="Cambria"/>
        </w:rPr>
      </w:pPr>
      <w:r w:rsidRPr="00D65D96">
        <w:rPr>
          <w:rFonts w:ascii="Cambria" w:hAnsi="Cambria" w:cs="Cambria"/>
        </w:rPr>
        <w:t xml:space="preserve">Przebywać w szkole pod wpływem alkoholu, narkotyków i innych środków o podobnym działaniu. </w:t>
      </w:r>
    </w:p>
    <w:p w:rsidR="00BF4A02" w:rsidRPr="00D65D96" w:rsidRDefault="00BF4A02" w:rsidP="00DD67A2">
      <w:pPr>
        <w:numPr>
          <w:ilvl w:val="0"/>
          <w:numId w:val="53"/>
        </w:numPr>
        <w:tabs>
          <w:tab w:val="clear" w:pos="1117"/>
          <w:tab w:val="num" w:pos="851"/>
        </w:tabs>
        <w:spacing w:line="276" w:lineRule="auto"/>
        <w:ind w:left="0" w:firstLine="567"/>
        <w:jc w:val="both"/>
        <w:rPr>
          <w:rFonts w:ascii="Cambria" w:hAnsi="Cambria" w:cs="Cambria"/>
        </w:rPr>
      </w:pPr>
      <w:r w:rsidRPr="00D65D96">
        <w:rPr>
          <w:rFonts w:ascii="Cambria" w:hAnsi="Cambria" w:cs="Cambria"/>
        </w:rPr>
        <w:t>Wnosić na teren szkoły</w:t>
      </w:r>
      <w:r>
        <w:rPr>
          <w:rFonts w:ascii="Cambria" w:hAnsi="Cambria" w:cs="Cambria"/>
        </w:rPr>
        <w:t xml:space="preserve"> wyrobów tytoniowych, </w:t>
      </w:r>
      <w:r w:rsidRPr="00D65D96">
        <w:rPr>
          <w:rFonts w:ascii="Cambria" w:hAnsi="Cambria" w:cs="Cambria"/>
        </w:rPr>
        <w:t xml:space="preserve"> alkoholu, narkotyków i innych środków o podobnym działaniu.</w:t>
      </w:r>
    </w:p>
    <w:p w:rsidR="00BF4A02" w:rsidRPr="00D65D96" w:rsidRDefault="00BF4A02" w:rsidP="00DD67A2">
      <w:pPr>
        <w:numPr>
          <w:ilvl w:val="0"/>
          <w:numId w:val="53"/>
        </w:numPr>
        <w:tabs>
          <w:tab w:val="clear" w:pos="1117"/>
          <w:tab w:val="num" w:pos="851"/>
        </w:tabs>
        <w:spacing w:line="276" w:lineRule="auto"/>
        <w:ind w:left="0" w:firstLine="567"/>
        <w:jc w:val="both"/>
        <w:rPr>
          <w:rFonts w:ascii="Cambria" w:hAnsi="Cambria" w:cs="Cambria"/>
        </w:rPr>
      </w:pPr>
      <w:r w:rsidRPr="00D65D96">
        <w:rPr>
          <w:rFonts w:ascii="Cambria" w:hAnsi="Cambria" w:cs="Cambria"/>
        </w:rPr>
        <w:t xml:space="preserve">Wnosić na teren szkoły przedmiotów i substancji zagrażających zdrowiu i życiu. </w:t>
      </w:r>
    </w:p>
    <w:p w:rsidR="00BF4A02" w:rsidRPr="00312791" w:rsidRDefault="00BF4A02" w:rsidP="00DD67A2">
      <w:pPr>
        <w:numPr>
          <w:ilvl w:val="0"/>
          <w:numId w:val="53"/>
        </w:numPr>
        <w:tabs>
          <w:tab w:val="clear" w:pos="1117"/>
          <w:tab w:val="num" w:pos="851"/>
        </w:tabs>
        <w:spacing w:line="276" w:lineRule="auto"/>
        <w:ind w:left="0" w:firstLine="567"/>
        <w:jc w:val="both"/>
        <w:rPr>
          <w:rFonts w:ascii="Cambria" w:hAnsi="Cambria" w:cs="Cambria"/>
        </w:rPr>
      </w:pPr>
      <w:r w:rsidRPr="00D65D96">
        <w:rPr>
          <w:rFonts w:ascii="Cambria" w:hAnsi="Cambria" w:cs="Cambria"/>
        </w:rPr>
        <w:t>Wychodzić poza teren szkoły w czasie trwania planowych zajęć.</w:t>
      </w:r>
    </w:p>
    <w:p w:rsidR="00BF4A02" w:rsidRPr="00D65D96" w:rsidRDefault="00BF4A02" w:rsidP="00DD67A2">
      <w:pPr>
        <w:numPr>
          <w:ilvl w:val="0"/>
          <w:numId w:val="53"/>
        </w:numPr>
        <w:tabs>
          <w:tab w:val="clear" w:pos="1117"/>
          <w:tab w:val="num" w:pos="851"/>
        </w:tabs>
        <w:spacing w:line="276" w:lineRule="auto"/>
        <w:ind w:left="0" w:firstLine="567"/>
        <w:jc w:val="both"/>
        <w:rPr>
          <w:rFonts w:ascii="Cambria" w:hAnsi="Cambria" w:cs="Cambria"/>
        </w:rPr>
      </w:pPr>
      <w:r w:rsidRPr="00D65D96">
        <w:rPr>
          <w:rFonts w:ascii="Cambria" w:hAnsi="Cambria" w:cs="Cambria"/>
        </w:rPr>
        <w:t>Rejestrować przy pomocy urządzeń technicznych obrazów i dźwięków bez wiedzy                    i zgody   zainteresowanych.</w:t>
      </w:r>
    </w:p>
    <w:p w:rsidR="00BF4A02" w:rsidRPr="00D65D96" w:rsidRDefault="00BF4A02" w:rsidP="00DD67A2">
      <w:pPr>
        <w:numPr>
          <w:ilvl w:val="0"/>
          <w:numId w:val="53"/>
        </w:numPr>
        <w:tabs>
          <w:tab w:val="clear" w:pos="1117"/>
          <w:tab w:val="num" w:pos="851"/>
        </w:tabs>
        <w:spacing w:line="276" w:lineRule="auto"/>
        <w:ind w:left="0" w:firstLine="567"/>
        <w:jc w:val="both"/>
        <w:rPr>
          <w:rFonts w:ascii="Cambria" w:hAnsi="Cambria" w:cs="Cambria"/>
        </w:rPr>
      </w:pPr>
      <w:r w:rsidRPr="00D65D96">
        <w:rPr>
          <w:rFonts w:ascii="Cambria" w:hAnsi="Cambria" w:cs="Cambria"/>
        </w:rPr>
        <w:t>U</w:t>
      </w:r>
      <w:r>
        <w:rPr>
          <w:rFonts w:ascii="Cambria" w:hAnsi="Cambria" w:cs="Cambria"/>
        </w:rPr>
        <w:t>żywać podczas pobytu w szkole</w:t>
      </w:r>
      <w:r w:rsidRPr="00D65D96">
        <w:rPr>
          <w:rFonts w:ascii="Cambria" w:hAnsi="Cambria" w:cs="Cambria"/>
        </w:rPr>
        <w:t xml:space="preserve"> telefonów komórkowych. W sytuacjach nagłych informacje przekazywane są za pośrednictwem sekretariatu szkoły.</w:t>
      </w:r>
    </w:p>
    <w:p w:rsidR="00BF4A02" w:rsidRPr="00D65D96" w:rsidRDefault="00BF4A02" w:rsidP="00DD67A2">
      <w:pPr>
        <w:numPr>
          <w:ilvl w:val="0"/>
          <w:numId w:val="53"/>
        </w:numPr>
        <w:tabs>
          <w:tab w:val="clear" w:pos="1117"/>
          <w:tab w:val="num" w:pos="851"/>
        </w:tabs>
        <w:spacing w:line="276" w:lineRule="auto"/>
        <w:ind w:left="0" w:firstLine="567"/>
        <w:jc w:val="both"/>
        <w:rPr>
          <w:rFonts w:ascii="Cambria" w:hAnsi="Cambria" w:cs="Cambria"/>
        </w:rPr>
      </w:pPr>
      <w:r w:rsidRPr="00D65D96">
        <w:rPr>
          <w:rFonts w:ascii="Cambria" w:hAnsi="Cambria" w:cs="Cambria"/>
        </w:rPr>
        <w:t>Zapraszać  obcych osób do szkoły.</w:t>
      </w:r>
    </w:p>
    <w:p w:rsidR="00BF4A02" w:rsidRDefault="00BF4A02" w:rsidP="00946BB9">
      <w:pPr>
        <w:spacing w:line="276" w:lineRule="auto"/>
        <w:rPr>
          <w:rFonts w:ascii="Arial Narrow" w:hAnsi="Arial Narrow" w:cs="Arial Narrow"/>
          <w:b/>
          <w:bCs/>
          <w:lang w:eastAsia="pl-PL"/>
        </w:rPr>
      </w:pPr>
    </w:p>
    <w:p w:rsidR="00BF4A02" w:rsidRPr="00B02871" w:rsidRDefault="00BF4A02" w:rsidP="00B02871">
      <w:pPr>
        <w:pStyle w:val="Nagwek2"/>
        <w:rPr>
          <w:color w:val="7030A0"/>
          <w:sz w:val="22"/>
          <w:szCs w:val="22"/>
        </w:rPr>
      </w:pPr>
      <w:bookmarkStart w:id="28" w:name="_Toc498163290"/>
      <w:r w:rsidRPr="00B02871">
        <w:rPr>
          <w:color w:val="7030A0"/>
          <w:sz w:val="22"/>
          <w:szCs w:val="22"/>
        </w:rPr>
        <w:t>Rozdział 4</w:t>
      </w:r>
      <w:r w:rsidRPr="00B02871">
        <w:rPr>
          <w:color w:val="7030A0"/>
          <w:sz w:val="22"/>
          <w:szCs w:val="22"/>
        </w:rPr>
        <w:br/>
        <w:t>Strój szkolny</w:t>
      </w:r>
      <w:bookmarkEnd w:id="28"/>
    </w:p>
    <w:p w:rsidR="00BF4A02" w:rsidRPr="006C06E8" w:rsidRDefault="00BF4A02" w:rsidP="00467406">
      <w:pPr>
        <w:rPr>
          <w:rFonts w:ascii="Arial Narrow" w:hAnsi="Arial Narrow" w:cs="Arial Narrow"/>
          <w:lang w:eastAsia="pl-PL"/>
        </w:rPr>
      </w:pPr>
    </w:p>
    <w:p w:rsidR="00BF4A02" w:rsidRDefault="00BF4A02" w:rsidP="007D3415">
      <w:pPr>
        <w:pStyle w:val="Akapitzlist"/>
        <w:tabs>
          <w:tab w:val="left" w:pos="426"/>
        </w:tabs>
        <w:autoSpaceDE w:val="0"/>
        <w:autoSpaceDN w:val="0"/>
        <w:adjustRightInd w:val="0"/>
        <w:spacing w:line="240" w:lineRule="auto"/>
        <w:ind w:left="0"/>
        <w:jc w:val="both"/>
        <w:rPr>
          <w:rFonts w:ascii="Cambria" w:hAnsi="Cambria" w:cs="Cambria"/>
          <w:lang w:eastAsia="pl-PL"/>
        </w:rPr>
      </w:pPr>
      <w:r w:rsidRPr="00871137">
        <w:rPr>
          <w:rFonts w:ascii="Cambria" w:hAnsi="Cambria" w:cs="Cambria"/>
          <w:b/>
          <w:bCs/>
          <w:lang w:eastAsia="pl-PL"/>
        </w:rPr>
        <w:t xml:space="preserve">           § </w:t>
      </w:r>
      <w:r>
        <w:rPr>
          <w:rFonts w:ascii="Cambria" w:hAnsi="Cambria" w:cs="Cambria"/>
          <w:b/>
          <w:bCs/>
          <w:lang w:eastAsia="pl-PL"/>
        </w:rPr>
        <w:t>94.</w:t>
      </w:r>
      <w:r w:rsidRPr="000B5BFF">
        <w:rPr>
          <w:rFonts w:ascii="Cambria" w:hAnsi="Cambria" w:cs="Cambria"/>
          <w:b/>
          <w:bCs/>
          <w:lang w:eastAsia="pl-PL"/>
        </w:rPr>
        <w:t>  1.</w:t>
      </w:r>
      <w:r>
        <w:rPr>
          <w:rFonts w:ascii="Cambria" w:hAnsi="Cambria" w:cs="Cambria"/>
          <w:b/>
          <w:bCs/>
          <w:lang w:eastAsia="pl-PL"/>
        </w:rPr>
        <w:t xml:space="preserve"> </w:t>
      </w:r>
      <w:r w:rsidRPr="00A5640E">
        <w:rPr>
          <w:rFonts w:ascii="Cambria" w:hAnsi="Cambria" w:cs="Cambria"/>
          <w:lang w:eastAsia="pl-PL"/>
        </w:rPr>
        <w:t>Szkoła zobowiązuje</w:t>
      </w:r>
      <w:r>
        <w:rPr>
          <w:rFonts w:ascii="Cambria" w:hAnsi="Cambria" w:cs="Cambria"/>
          <w:b/>
          <w:bCs/>
          <w:lang w:eastAsia="pl-PL"/>
        </w:rPr>
        <w:t xml:space="preserve"> </w:t>
      </w:r>
      <w:r>
        <w:rPr>
          <w:rFonts w:ascii="Cambria" w:hAnsi="Cambria" w:cs="Cambria"/>
          <w:lang w:eastAsia="pl-PL"/>
        </w:rPr>
        <w:t>uczniów z klas I-</w:t>
      </w:r>
      <w:r w:rsidR="00B41A5F">
        <w:rPr>
          <w:rFonts w:ascii="Cambria" w:hAnsi="Cambria" w:cs="Cambria"/>
          <w:lang w:eastAsia="pl-PL"/>
        </w:rPr>
        <w:t>III</w:t>
      </w:r>
      <w:r>
        <w:rPr>
          <w:rFonts w:ascii="Cambria" w:hAnsi="Cambria" w:cs="Cambria"/>
          <w:lang w:eastAsia="pl-PL"/>
        </w:rPr>
        <w:t xml:space="preserve"> do </w:t>
      </w:r>
      <w:r w:rsidRPr="004415A6">
        <w:rPr>
          <w:rFonts w:ascii="Cambria" w:hAnsi="Cambria" w:cs="Cambria"/>
          <w:color w:val="000000"/>
        </w:rPr>
        <w:t xml:space="preserve">systematycznego noszenia, w dni </w:t>
      </w:r>
      <w:r w:rsidR="00FE7052">
        <w:rPr>
          <w:rFonts w:ascii="Cambria" w:hAnsi="Cambria" w:cs="Cambria"/>
          <w:color w:val="000000"/>
        </w:rPr>
        <w:t>powszednie  estetycznego i schludnego stroju</w:t>
      </w:r>
      <w:r w:rsidRPr="004415A6">
        <w:rPr>
          <w:rFonts w:ascii="Cambria" w:hAnsi="Cambria" w:cs="Cambria"/>
          <w:color w:val="000000"/>
        </w:rPr>
        <w:t>; w d</w:t>
      </w:r>
      <w:r w:rsidR="00B41A5F">
        <w:rPr>
          <w:rFonts w:ascii="Cambria" w:hAnsi="Cambria" w:cs="Cambria"/>
          <w:color w:val="000000"/>
        </w:rPr>
        <w:t>niach szkolnych uroczystości</w:t>
      </w:r>
      <w:r w:rsidRPr="004415A6">
        <w:rPr>
          <w:rFonts w:ascii="Cambria" w:hAnsi="Cambria" w:cs="Cambria"/>
          <w:color w:val="000000"/>
        </w:rPr>
        <w:t>, ucznia obowiązuje strój galowy – biała bluzka/koszula i granatowa bądź czarna spód</w:t>
      </w:r>
      <w:r w:rsidR="00B41A5F">
        <w:rPr>
          <w:rFonts w:ascii="Cambria" w:hAnsi="Cambria" w:cs="Cambria"/>
          <w:color w:val="000000"/>
        </w:rPr>
        <w:t>nica/spodnie.</w:t>
      </w:r>
    </w:p>
    <w:p w:rsidR="00BF4A02" w:rsidRPr="00871137" w:rsidRDefault="00BF4A02" w:rsidP="007D3415">
      <w:pPr>
        <w:jc w:val="both"/>
        <w:rPr>
          <w:rFonts w:ascii="Cambria" w:hAnsi="Cambria" w:cs="Cambria"/>
          <w:lang w:eastAsia="pl-PL"/>
        </w:rPr>
      </w:pPr>
      <w:r w:rsidRPr="00A54FC7">
        <w:rPr>
          <w:rFonts w:ascii="Cambria" w:hAnsi="Cambria" w:cs="Cambria"/>
          <w:b/>
          <w:bCs/>
          <w:lang w:eastAsia="pl-PL"/>
        </w:rPr>
        <w:t>2.</w:t>
      </w:r>
      <w:r>
        <w:rPr>
          <w:rFonts w:ascii="Cambria" w:hAnsi="Cambria" w:cs="Cambria"/>
          <w:lang w:eastAsia="pl-PL"/>
        </w:rPr>
        <w:t xml:space="preserve"> </w:t>
      </w:r>
      <w:r w:rsidRPr="00871137">
        <w:rPr>
          <w:rFonts w:ascii="Cambria" w:hAnsi="Cambria" w:cs="Cambria"/>
          <w:lang w:eastAsia="pl-PL"/>
        </w:rPr>
        <w:t xml:space="preserve">Szkoła zobowiązuje uczniów </w:t>
      </w:r>
      <w:r w:rsidR="00B41A5F">
        <w:rPr>
          <w:rFonts w:ascii="Cambria" w:hAnsi="Cambria" w:cs="Cambria"/>
          <w:lang w:eastAsia="pl-PL"/>
        </w:rPr>
        <w:t>klas IV-VIII</w:t>
      </w:r>
      <w:r>
        <w:rPr>
          <w:rFonts w:ascii="Cambria" w:hAnsi="Cambria" w:cs="Cambria"/>
          <w:lang w:eastAsia="pl-PL"/>
        </w:rPr>
        <w:t xml:space="preserve"> </w:t>
      </w:r>
      <w:r w:rsidRPr="00871137">
        <w:rPr>
          <w:rFonts w:ascii="Cambria" w:hAnsi="Cambria" w:cs="Cambria"/>
          <w:lang w:eastAsia="pl-PL"/>
        </w:rPr>
        <w:t>do noszenia estetycznego i schludnego stroju uczniowskiego w odpowiednim</w:t>
      </w:r>
      <w:r>
        <w:rPr>
          <w:rFonts w:ascii="Cambria" w:hAnsi="Cambria" w:cs="Cambria"/>
          <w:lang w:eastAsia="pl-PL"/>
        </w:rPr>
        <w:t>,</w:t>
      </w:r>
      <w:r w:rsidRPr="00871137">
        <w:rPr>
          <w:rFonts w:ascii="Cambria" w:hAnsi="Cambria" w:cs="Cambria"/>
          <w:lang w:eastAsia="pl-PL"/>
        </w:rPr>
        <w:t xml:space="preserve"> stonowanym kolorze. Strój nie powinien zwracać szczególnej uwagi i wzbudzać kontrowersji.</w:t>
      </w:r>
    </w:p>
    <w:p w:rsidR="00BF4A02" w:rsidRPr="00871137" w:rsidRDefault="00BF4A02" w:rsidP="007D3415">
      <w:pPr>
        <w:jc w:val="both"/>
        <w:rPr>
          <w:rFonts w:ascii="Cambria" w:hAnsi="Cambria" w:cs="Cambria"/>
          <w:lang w:eastAsia="pl-PL"/>
        </w:rPr>
      </w:pPr>
    </w:p>
    <w:p w:rsidR="00BF4A02" w:rsidRDefault="00BF4A02" w:rsidP="007D3415">
      <w:pPr>
        <w:tabs>
          <w:tab w:val="left" w:pos="426"/>
        </w:tabs>
        <w:jc w:val="both"/>
        <w:rPr>
          <w:rFonts w:ascii="Cambria" w:hAnsi="Cambria" w:cs="Cambria"/>
          <w:lang w:eastAsia="pl-PL"/>
        </w:rPr>
      </w:pPr>
      <w:r w:rsidRPr="00A54FC7">
        <w:rPr>
          <w:rFonts w:ascii="Cambria" w:hAnsi="Cambria" w:cs="Cambria"/>
          <w:b/>
          <w:bCs/>
          <w:lang w:eastAsia="pl-PL"/>
        </w:rPr>
        <w:t>3.</w:t>
      </w:r>
      <w:r>
        <w:rPr>
          <w:rFonts w:ascii="Cambria" w:hAnsi="Cambria" w:cs="Cambria"/>
          <w:lang w:eastAsia="pl-PL"/>
        </w:rPr>
        <w:t xml:space="preserve"> </w:t>
      </w:r>
      <w:r w:rsidRPr="00871137">
        <w:rPr>
          <w:rFonts w:ascii="Cambria" w:hAnsi="Cambria" w:cs="Cambria"/>
          <w:lang w:eastAsia="pl-PL"/>
        </w:rPr>
        <w:t>Zabrania się: noszenia zbyt krótkich spódnic, strojów odkrywających biodra, brzuch, ramiona oraz z dużymi dekoltami.</w:t>
      </w:r>
    </w:p>
    <w:p w:rsidR="004E148E" w:rsidRPr="00871137" w:rsidRDefault="004E148E" w:rsidP="004E148E">
      <w:pPr>
        <w:tabs>
          <w:tab w:val="left" w:pos="426"/>
        </w:tabs>
        <w:jc w:val="both"/>
        <w:rPr>
          <w:rFonts w:ascii="Cambria" w:hAnsi="Cambria" w:cs="Cambria"/>
          <w:lang w:eastAsia="pl-PL"/>
        </w:rPr>
      </w:pPr>
      <w:r w:rsidRPr="004E148E">
        <w:rPr>
          <w:rFonts w:ascii="Cambria" w:hAnsi="Cambria" w:cs="Cambria"/>
          <w:b/>
          <w:lang w:eastAsia="pl-PL"/>
        </w:rPr>
        <w:t>4</w:t>
      </w:r>
      <w:r>
        <w:rPr>
          <w:rFonts w:ascii="Cambria" w:hAnsi="Cambria" w:cs="Cambria"/>
          <w:lang w:eastAsia="pl-PL"/>
        </w:rPr>
        <w:t>. Na zajeciach wychowania fizycznego zabrania się noszenia kolczyków w różnych miejscach na ciele , które mogą zagrażać bezpieczeństwu uczniów.</w:t>
      </w:r>
    </w:p>
    <w:p w:rsidR="004E148E" w:rsidRPr="00871137" w:rsidRDefault="004E148E" w:rsidP="004E148E">
      <w:pPr>
        <w:tabs>
          <w:tab w:val="left" w:pos="426"/>
        </w:tabs>
        <w:jc w:val="both"/>
        <w:rPr>
          <w:rFonts w:ascii="Cambria" w:hAnsi="Cambria" w:cs="Cambria"/>
          <w:lang w:eastAsia="pl-PL"/>
        </w:rPr>
      </w:pPr>
    </w:p>
    <w:p w:rsidR="004E148E" w:rsidRPr="00871137" w:rsidRDefault="004E148E" w:rsidP="007D3415">
      <w:pPr>
        <w:tabs>
          <w:tab w:val="left" w:pos="426"/>
        </w:tabs>
        <w:jc w:val="both"/>
        <w:rPr>
          <w:rFonts w:ascii="Cambria" w:hAnsi="Cambria" w:cs="Cambria"/>
          <w:lang w:eastAsia="pl-PL"/>
        </w:rPr>
      </w:pPr>
    </w:p>
    <w:p w:rsidR="00BF4A02" w:rsidRPr="00871137" w:rsidRDefault="00BF4A02" w:rsidP="007D3415">
      <w:pPr>
        <w:tabs>
          <w:tab w:val="left" w:pos="426"/>
        </w:tabs>
        <w:jc w:val="both"/>
        <w:rPr>
          <w:rFonts w:ascii="Cambria" w:hAnsi="Cambria" w:cs="Cambria"/>
          <w:lang w:eastAsia="pl-PL"/>
        </w:rPr>
      </w:pPr>
    </w:p>
    <w:p w:rsidR="00BF4A02" w:rsidRPr="00871137" w:rsidRDefault="00BF4A02" w:rsidP="007D3415">
      <w:pPr>
        <w:tabs>
          <w:tab w:val="left" w:pos="426"/>
        </w:tabs>
        <w:jc w:val="both"/>
        <w:rPr>
          <w:rFonts w:ascii="Cambria" w:hAnsi="Cambria" w:cs="Cambria"/>
          <w:lang w:eastAsia="pl-PL"/>
        </w:rPr>
      </w:pPr>
    </w:p>
    <w:p w:rsidR="00BF4A02" w:rsidRPr="00871137" w:rsidRDefault="004E148E" w:rsidP="007D3415">
      <w:pPr>
        <w:tabs>
          <w:tab w:val="left" w:pos="426"/>
        </w:tabs>
        <w:jc w:val="both"/>
        <w:rPr>
          <w:rFonts w:ascii="Cambria" w:hAnsi="Cambria" w:cs="Cambria"/>
          <w:lang w:eastAsia="pl-PL"/>
        </w:rPr>
      </w:pPr>
      <w:r>
        <w:rPr>
          <w:rFonts w:ascii="Cambria" w:hAnsi="Cambria" w:cs="Cambria"/>
          <w:b/>
          <w:bCs/>
          <w:lang w:eastAsia="pl-PL"/>
        </w:rPr>
        <w:t>5</w:t>
      </w:r>
      <w:r w:rsidR="00BF4A02" w:rsidRPr="00A83855">
        <w:rPr>
          <w:rFonts w:ascii="Cambria" w:hAnsi="Cambria" w:cs="Cambria"/>
          <w:b/>
          <w:bCs/>
          <w:lang w:eastAsia="pl-PL"/>
        </w:rPr>
        <w:t>.</w:t>
      </w:r>
      <w:r w:rsidR="00BF4A02">
        <w:rPr>
          <w:rFonts w:ascii="Cambria" w:hAnsi="Cambria" w:cs="Cambria"/>
          <w:lang w:eastAsia="pl-PL"/>
        </w:rPr>
        <w:t xml:space="preserve"> </w:t>
      </w:r>
      <w:r w:rsidR="00BF4A02" w:rsidRPr="00871137">
        <w:rPr>
          <w:rFonts w:ascii="Cambria" w:hAnsi="Cambria" w:cs="Cambria"/>
          <w:lang w:eastAsia="pl-PL"/>
        </w:rPr>
        <w:t>Ubranie nie może zawierać wulgarnych i obraźliwych nadruków – również w językach obcych oraz zawierać niebezpiecznych elementów.</w:t>
      </w:r>
    </w:p>
    <w:p w:rsidR="00BF4A02" w:rsidRPr="00871137" w:rsidRDefault="00BF4A02" w:rsidP="007D3415">
      <w:pPr>
        <w:tabs>
          <w:tab w:val="left" w:pos="426"/>
        </w:tabs>
        <w:jc w:val="both"/>
        <w:rPr>
          <w:rFonts w:ascii="Cambria" w:hAnsi="Cambria" w:cs="Cambria"/>
          <w:lang w:eastAsia="pl-PL"/>
        </w:rPr>
      </w:pPr>
    </w:p>
    <w:p w:rsidR="00BF4A02" w:rsidRDefault="004E148E" w:rsidP="007D3415">
      <w:pPr>
        <w:tabs>
          <w:tab w:val="left" w:pos="426"/>
        </w:tabs>
        <w:jc w:val="both"/>
        <w:rPr>
          <w:rFonts w:ascii="Cambria" w:hAnsi="Cambria" w:cs="Cambria"/>
          <w:lang w:eastAsia="pl-PL"/>
        </w:rPr>
      </w:pPr>
      <w:r>
        <w:rPr>
          <w:rFonts w:ascii="Cambria" w:hAnsi="Cambria" w:cs="Cambria"/>
          <w:b/>
          <w:bCs/>
          <w:lang w:eastAsia="pl-PL"/>
        </w:rPr>
        <w:t>6</w:t>
      </w:r>
      <w:r w:rsidR="00BF4A02" w:rsidRPr="00A83855">
        <w:rPr>
          <w:rFonts w:ascii="Cambria" w:hAnsi="Cambria" w:cs="Cambria"/>
          <w:b/>
          <w:bCs/>
          <w:lang w:eastAsia="pl-PL"/>
        </w:rPr>
        <w:t>.</w:t>
      </w:r>
      <w:r w:rsidR="00BF4A02">
        <w:rPr>
          <w:rFonts w:ascii="Cambria" w:hAnsi="Cambria" w:cs="Cambria"/>
          <w:lang w:eastAsia="pl-PL"/>
        </w:rPr>
        <w:t xml:space="preserve"> </w:t>
      </w:r>
      <w:r w:rsidR="00BF4A02" w:rsidRPr="00871137">
        <w:rPr>
          <w:rFonts w:ascii="Cambria" w:hAnsi="Cambria" w:cs="Cambria"/>
          <w:lang w:eastAsia="pl-PL"/>
        </w:rPr>
        <w:t>Strój na wychowanie fiz</w:t>
      </w:r>
      <w:r w:rsidR="00BF4A02">
        <w:rPr>
          <w:rFonts w:ascii="Cambria" w:hAnsi="Cambria" w:cs="Cambria"/>
          <w:lang w:eastAsia="pl-PL"/>
        </w:rPr>
        <w:t xml:space="preserve">yczne to biała koszulka i czerwone </w:t>
      </w:r>
      <w:r w:rsidR="00BF4A02" w:rsidRPr="00871137">
        <w:rPr>
          <w:rFonts w:ascii="Cambria" w:hAnsi="Cambria" w:cs="Cambria"/>
          <w:lang w:eastAsia="pl-PL"/>
        </w:rPr>
        <w:t xml:space="preserve"> spodenki oraz obuwie </w:t>
      </w:r>
      <w:r w:rsidR="0032452F">
        <w:rPr>
          <w:rFonts w:ascii="Cambria" w:hAnsi="Cambria" w:cs="Cambria"/>
          <w:lang w:eastAsia="pl-PL"/>
        </w:rPr>
        <w:t>sportowe z bezpieczną podeszwą.</w:t>
      </w:r>
    </w:p>
    <w:p w:rsidR="00BF4A02" w:rsidRPr="00871137" w:rsidRDefault="00BF4A02" w:rsidP="007D3415">
      <w:pPr>
        <w:tabs>
          <w:tab w:val="left" w:pos="426"/>
        </w:tabs>
        <w:jc w:val="both"/>
        <w:rPr>
          <w:rFonts w:ascii="Cambria" w:hAnsi="Cambria" w:cs="Cambria"/>
          <w:lang w:eastAsia="pl-PL"/>
        </w:rPr>
      </w:pPr>
    </w:p>
    <w:p w:rsidR="00BF4A02" w:rsidRPr="00871137" w:rsidRDefault="00BF4A02" w:rsidP="007D3415">
      <w:pPr>
        <w:tabs>
          <w:tab w:val="left" w:pos="426"/>
        </w:tabs>
        <w:jc w:val="both"/>
        <w:rPr>
          <w:rFonts w:ascii="Cambria" w:hAnsi="Cambria" w:cs="Cambria"/>
          <w:lang w:eastAsia="pl-PL"/>
        </w:rPr>
      </w:pPr>
    </w:p>
    <w:p w:rsidR="00BF4A02" w:rsidRDefault="004E148E" w:rsidP="007D3415">
      <w:pPr>
        <w:tabs>
          <w:tab w:val="left" w:pos="426"/>
        </w:tabs>
        <w:jc w:val="both"/>
        <w:rPr>
          <w:rFonts w:ascii="Cambria" w:hAnsi="Cambria" w:cs="Cambria"/>
          <w:lang w:eastAsia="pl-PL"/>
        </w:rPr>
      </w:pPr>
      <w:r>
        <w:rPr>
          <w:rFonts w:ascii="Cambria" w:hAnsi="Cambria" w:cs="Cambria"/>
          <w:b/>
          <w:bCs/>
          <w:lang w:eastAsia="pl-PL"/>
        </w:rPr>
        <w:t>7</w:t>
      </w:r>
      <w:r w:rsidR="00BF4A02" w:rsidRPr="00EF7118">
        <w:rPr>
          <w:rFonts w:ascii="Cambria" w:hAnsi="Cambria" w:cs="Cambria"/>
          <w:b/>
          <w:bCs/>
          <w:lang w:eastAsia="pl-PL"/>
        </w:rPr>
        <w:t>.</w:t>
      </w:r>
      <w:r w:rsidR="00BF4A02">
        <w:rPr>
          <w:rFonts w:ascii="Cambria" w:hAnsi="Cambria" w:cs="Cambria"/>
          <w:lang w:eastAsia="pl-PL"/>
        </w:rPr>
        <w:t xml:space="preserve"> </w:t>
      </w:r>
      <w:r w:rsidR="00BF4A02" w:rsidRPr="00871137">
        <w:rPr>
          <w:rFonts w:ascii="Cambria" w:hAnsi="Cambria" w:cs="Cambria"/>
          <w:lang w:eastAsia="pl-PL"/>
        </w:rPr>
        <w:t>Podczas uroczystości z okazji rozpoczęcia i zakończenia roku szkolnego</w:t>
      </w:r>
      <w:r w:rsidR="00BF4A02">
        <w:rPr>
          <w:rFonts w:ascii="Cambria" w:hAnsi="Cambria" w:cs="Cambria"/>
          <w:lang w:eastAsia="pl-PL"/>
        </w:rPr>
        <w:t>, egzaminu</w:t>
      </w:r>
      <w:r w:rsidR="00BF4A02" w:rsidRPr="00871137">
        <w:rPr>
          <w:rFonts w:ascii="Cambria" w:hAnsi="Cambria" w:cs="Cambria"/>
          <w:lang w:eastAsia="pl-PL"/>
        </w:rPr>
        <w:t xml:space="preserve"> </w:t>
      </w:r>
      <w:r w:rsidR="00B41A5F">
        <w:rPr>
          <w:rFonts w:ascii="Cambria" w:hAnsi="Cambria" w:cs="Cambria"/>
          <w:lang w:eastAsia="pl-PL"/>
        </w:rPr>
        <w:t xml:space="preserve"> ósmoklasisty </w:t>
      </w:r>
      <w:r w:rsidR="00BF4A02" w:rsidRPr="00871137">
        <w:rPr>
          <w:rFonts w:ascii="Cambria" w:hAnsi="Cambria" w:cs="Cambria"/>
          <w:lang w:eastAsia="pl-PL"/>
        </w:rPr>
        <w:t>oraz Dnia Edukacji, Narodowego Święta Niepodległ</w:t>
      </w:r>
      <w:r w:rsidR="00B41A5F">
        <w:rPr>
          <w:rFonts w:ascii="Cambria" w:hAnsi="Cambria" w:cs="Cambria"/>
          <w:lang w:eastAsia="pl-PL"/>
        </w:rPr>
        <w:t>ości, Święta Konstytucji 3 Maja,</w:t>
      </w:r>
      <w:r w:rsidR="00BF4A02" w:rsidRPr="00871137">
        <w:rPr>
          <w:rFonts w:ascii="Cambria" w:hAnsi="Cambria" w:cs="Cambria"/>
          <w:lang w:eastAsia="pl-PL"/>
        </w:rPr>
        <w:t xml:space="preserve">  obowiązuje uc</w:t>
      </w:r>
      <w:r w:rsidR="00BF4A02">
        <w:rPr>
          <w:rFonts w:ascii="Cambria" w:hAnsi="Cambria" w:cs="Cambria"/>
          <w:lang w:eastAsia="pl-PL"/>
        </w:rPr>
        <w:t>zniów strój galowy tj.</w:t>
      </w:r>
      <w:r w:rsidR="00BF4A02" w:rsidRPr="00871137">
        <w:rPr>
          <w:rFonts w:ascii="Cambria" w:hAnsi="Cambria" w:cs="Cambria"/>
          <w:lang w:eastAsia="pl-PL"/>
        </w:rPr>
        <w:t xml:space="preserve"> biała bluzka lub koszula, spodnie lub spódnica w kolorze granatowym lub czarnym. Strój galowy obowiązuje także w przypadku innych ważnych uroczystości, o których uczniowie i rodzice są informowani odpowiednio wcześniej.</w:t>
      </w:r>
    </w:p>
    <w:p w:rsidR="00BF4A02" w:rsidRPr="00871137" w:rsidRDefault="00BF4A02" w:rsidP="00297E43">
      <w:pPr>
        <w:tabs>
          <w:tab w:val="left" w:pos="426"/>
        </w:tabs>
        <w:jc w:val="both"/>
        <w:rPr>
          <w:rFonts w:ascii="Cambria" w:hAnsi="Cambria" w:cs="Cambria"/>
          <w:lang w:eastAsia="pl-PL"/>
        </w:rPr>
      </w:pPr>
    </w:p>
    <w:p w:rsidR="00BF4A02" w:rsidRDefault="00BF4A02" w:rsidP="00B02871">
      <w:pPr>
        <w:pStyle w:val="Nagwek2"/>
        <w:rPr>
          <w:color w:val="7030A0"/>
          <w:sz w:val="22"/>
          <w:szCs w:val="22"/>
        </w:rPr>
      </w:pPr>
      <w:bookmarkStart w:id="29" w:name="_Toc498163291"/>
      <w:r w:rsidRPr="00871137">
        <w:rPr>
          <w:color w:val="7030A0"/>
          <w:sz w:val="22"/>
          <w:szCs w:val="22"/>
        </w:rPr>
        <w:t>Rozdział 5</w:t>
      </w:r>
      <w:r>
        <w:rPr>
          <w:color w:val="7030A0"/>
          <w:sz w:val="22"/>
          <w:szCs w:val="22"/>
        </w:rPr>
        <w:br/>
      </w:r>
      <w:r w:rsidRPr="00B02871">
        <w:rPr>
          <w:color w:val="7030A0"/>
          <w:sz w:val="22"/>
          <w:szCs w:val="22"/>
        </w:rPr>
        <w:t>Zasady korzystania z telefonów komórkowych i innych urządzeń</w:t>
      </w:r>
      <w:bookmarkEnd w:id="29"/>
    </w:p>
    <w:p w:rsidR="00BF4A02" w:rsidRPr="00B02871" w:rsidRDefault="00BF4A02" w:rsidP="00B02871"/>
    <w:p w:rsidR="00BF4A02" w:rsidRPr="0006409A" w:rsidRDefault="00BF4A02" w:rsidP="005443FA">
      <w:pPr>
        <w:pStyle w:val="Teksttreci0"/>
        <w:shd w:val="clear" w:color="auto" w:fill="auto"/>
        <w:spacing w:after="0" w:line="240" w:lineRule="auto"/>
        <w:ind w:left="20" w:right="240" w:firstLine="547"/>
        <w:jc w:val="both"/>
        <w:rPr>
          <w:rFonts w:ascii="Cambria" w:hAnsi="Cambria" w:cs="Cambria"/>
        </w:rPr>
      </w:pPr>
      <w:r>
        <w:rPr>
          <w:rFonts w:ascii="Cambria" w:hAnsi="Cambria" w:cs="Cambria"/>
          <w:b/>
          <w:bCs/>
        </w:rPr>
        <w:t>§ 95</w:t>
      </w:r>
      <w:r w:rsidRPr="0006409A">
        <w:rPr>
          <w:rFonts w:ascii="Cambria" w:hAnsi="Cambria" w:cs="Cambria"/>
          <w:b/>
          <w:bCs/>
        </w:rPr>
        <w:t xml:space="preserve">. </w:t>
      </w:r>
      <w:r w:rsidRPr="0006409A">
        <w:rPr>
          <w:rFonts w:ascii="Cambria" w:hAnsi="Cambria" w:cs="Cambria"/>
        </w:rPr>
        <w:t>Zasady korzystania z telefonów komórkowych i innych urządzeń elektronicznych na terenie szkoły:</w:t>
      </w:r>
    </w:p>
    <w:p w:rsidR="00BF4A02" w:rsidRPr="000A3F7A" w:rsidRDefault="00BF4A02" w:rsidP="00DD67A2">
      <w:pPr>
        <w:pStyle w:val="Teksttreci0"/>
        <w:numPr>
          <w:ilvl w:val="0"/>
          <w:numId w:val="93"/>
        </w:numPr>
        <w:shd w:val="clear" w:color="auto" w:fill="auto"/>
        <w:tabs>
          <w:tab w:val="left" w:pos="993"/>
        </w:tabs>
        <w:spacing w:after="0" w:line="240" w:lineRule="auto"/>
        <w:ind w:left="0" w:firstLine="567"/>
        <w:jc w:val="both"/>
        <w:rPr>
          <w:rFonts w:ascii="Cambria" w:hAnsi="Cambria" w:cs="Cambria"/>
        </w:rPr>
      </w:pPr>
      <w:r w:rsidRPr="00C24513">
        <w:rPr>
          <w:rFonts w:ascii="Cambria" w:hAnsi="Cambria" w:cs="Cambria"/>
        </w:rPr>
        <w:t>Uczeń  na odpowiedzialność swoją i rodziców lub prawnych opiekunów przynosi do szkoły telefon komórkowy lub inne urządzenia e</w:t>
      </w:r>
      <w:r w:rsidR="00C80110">
        <w:rPr>
          <w:rFonts w:ascii="Cambria" w:hAnsi="Cambria" w:cs="Cambria"/>
        </w:rPr>
        <w:t xml:space="preserve">lektroniczne </w:t>
      </w:r>
      <w:r w:rsidRPr="00C24513">
        <w:rPr>
          <w:rFonts w:ascii="Cambria" w:hAnsi="Cambria" w:cs="Cambria"/>
        </w:rPr>
        <w:t>.</w:t>
      </w:r>
    </w:p>
    <w:p w:rsidR="00BF4A02" w:rsidRPr="00C24513" w:rsidRDefault="00BF4A02" w:rsidP="005443FA">
      <w:pPr>
        <w:pStyle w:val="Teksttreci0"/>
        <w:shd w:val="clear" w:color="auto" w:fill="auto"/>
        <w:tabs>
          <w:tab w:val="left" w:pos="993"/>
        </w:tabs>
        <w:spacing w:after="0" w:line="240" w:lineRule="auto"/>
        <w:ind w:left="567" w:firstLine="0"/>
        <w:jc w:val="both"/>
        <w:rPr>
          <w:rFonts w:ascii="Cambria" w:hAnsi="Cambria" w:cs="Cambria"/>
        </w:rPr>
      </w:pPr>
    </w:p>
    <w:p w:rsidR="00BF4A02" w:rsidRPr="000A3F7A" w:rsidRDefault="00BF4A02" w:rsidP="00DD67A2">
      <w:pPr>
        <w:pStyle w:val="Teksttreci0"/>
        <w:numPr>
          <w:ilvl w:val="0"/>
          <w:numId w:val="93"/>
        </w:numPr>
        <w:shd w:val="clear" w:color="auto" w:fill="auto"/>
        <w:tabs>
          <w:tab w:val="left" w:pos="993"/>
        </w:tabs>
        <w:spacing w:after="0" w:line="240" w:lineRule="auto"/>
        <w:ind w:left="0" w:firstLine="567"/>
        <w:jc w:val="both"/>
        <w:rPr>
          <w:rFonts w:ascii="Cambria" w:hAnsi="Cambria" w:cs="Cambria"/>
        </w:rPr>
      </w:pPr>
      <w:r w:rsidRPr="00C24513">
        <w:rPr>
          <w:rFonts w:ascii="Cambria" w:hAnsi="Cambria" w:cs="Cambria"/>
        </w:rPr>
        <w:t>Szkoła nie ponosi odpowiedzialności za zaginięcie tego rodzaju sprzętu.</w:t>
      </w:r>
    </w:p>
    <w:p w:rsidR="00BF4A02" w:rsidRPr="00C24513" w:rsidRDefault="00BF4A02" w:rsidP="005443FA">
      <w:pPr>
        <w:pStyle w:val="Teksttreci0"/>
        <w:shd w:val="clear" w:color="auto" w:fill="auto"/>
        <w:tabs>
          <w:tab w:val="left" w:pos="993"/>
        </w:tabs>
        <w:spacing w:after="0" w:line="240" w:lineRule="auto"/>
        <w:ind w:left="567" w:firstLine="0"/>
        <w:jc w:val="both"/>
        <w:rPr>
          <w:rFonts w:ascii="Cambria" w:hAnsi="Cambria" w:cs="Cambria"/>
        </w:rPr>
      </w:pPr>
    </w:p>
    <w:p w:rsidR="00BF4A02" w:rsidRPr="000A3F7A" w:rsidRDefault="00BF4A02" w:rsidP="00DD67A2">
      <w:pPr>
        <w:pStyle w:val="Teksttreci0"/>
        <w:numPr>
          <w:ilvl w:val="0"/>
          <w:numId w:val="93"/>
        </w:numPr>
        <w:shd w:val="clear" w:color="auto" w:fill="auto"/>
        <w:tabs>
          <w:tab w:val="left" w:pos="993"/>
        </w:tabs>
        <w:spacing w:after="0" w:line="240" w:lineRule="auto"/>
        <w:ind w:left="0" w:firstLine="567"/>
        <w:jc w:val="both"/>
        <w:rPr>
          <w:rFonts w:ascii="Cambria" w:hAnsi="Cambria" w:cs="Cambria"/>
        </w:rPr>
      </w:pPr>
      <w:r>
        <w:rPr>
          <w:rFonts w:ascii="Cambria" w:hAnsi="Cambria" w:cs="Cambria"/>
        </w:rPr>
        <w:t>Podczas pobytu w szkole</w:t>
      </w:r>
      <w:r w:rsidRPr="00C24513">
        <w:rPr>
          <w:rFonts w:ascii="Cambria" w:hAnsi="Cambria" w:cs="Cambria"/>
        </w:rPr>
        <w:t xml:space="preserve"> obowiązuje zakaz używania telefonów komórkowych i </w:t>
      </w:r>
      <w:r w:rsidR="00427211">
        <w:rPr>
          <w:rFonts w:ascii="Cambria" w:hAnsi="Cambria" w:cs="Cambria"/>
        </w:rPr>
        <w:t>innych urządzeń elektronicznych.</w:t>
      </w:r>
    </w:p>
    <w:p w:rsidR="00BF4A02" w:rsidRPr="00C24513" w:rsidRDefault="00BF4A02" w:rsidP="005443FA">
      <w:pPr>
        <w:pStyle w:val="Teksttreci0"/>
        <w:shd w:val="clear" w:color="auto" w:fill="auto"/>
        <w:tabs>
          <w:tab w:val="left" w:pos="993"/>
        </w:tabs>
        <w:spacing w:after="0" w:line="240" w:lineRule="auto"/>
        <w:ind w:left="567" w:firstLine="0"/>
        <w:jc w:val="both"/>
        <w:rPr>
          <w:rFonts w:ascii="Cambria" w:hAnsi="Cambria" w:cs="Cambria"/>
        </w:rPr>
      </w:pPr>
    </w:p>
    <w:p w:rsidR="00BF4A02" w:rsidRPr="00C24513" w:rsidRDefault="00BF4A02" w:rsidP="00DD67A2">
      <w:pPr>
        <w:pStyle w:val="Teksttreci0"/>
        <w:numPr>
          <w:ilvl w:val="0"/>
          <w:numId w:val="93"/>
        </w:numPr>
        <w:shd w:val="clear" w:color="auto" w:fill="auto"/>
        <w:tabs>
          <w:tab w:val="left" w:pos="993"/>
        </w:tabs>
        <w:spacing w:after="0" w:line="240" w:lineRule="auto"/>
        <w:ind w:left="0" w:firstLine="567"/>
        <w:jc w:val="both"/>
        <w:rPr>
          <w:rFonts w:ascii="Cambria" w:hAnsi="Cambria" w:cs="Cambria"/>
        </w:rPr>
      </w:pPr>
      <w:r w:rsidRPr="00C24513">
        <w:rPr>
          <w:rFonts w:ascii="Cambria" w:hAnsi="Cambria" w:cs="Cambria"/>
        </w:rPr>
        <w:t>Poprzez „używanie" należy rozumieć (w wypadku telefonu komórkowego):</w:t>
      </w:r>
    </w:p>
    <w:p w:rsidR="00BF4A02" w:rsidRPr="00C24513" w:rsidRDefault="00BF4A02" w:rsidP="00DD67A2">
      <w:pPr>
        <w:numPr>
          <w:ilvl w:val="0"/>
          <w:numId w:val="124"/>
        </w:numPr>
        <w:tabs>
          <w:tab w:val="clear" w:pos="1440"/>
          <w:tab w:val="num" w:pos="426"/>
        </w:tabs>
        <w:ind w:left="0" w:firstLine="0"/>
        <w:jc w:val="both"/>
        <w:rPr>
          <w:rFonts w:ascii="Cambria" w:hAnsi="Cambria" w:cs="Cambria"/>
        </w:rPr>
      </w:pPr>
      <w:r w:rsidRPr="00C24513">
        <w:rPr>
          <w:rFonts w:ascii="Cambria" w:hAnsi="Cambria" w:cs="Cambria"/>
        </w:rPr>
        <w:t xml:space="preserve"> nawiązywanie połączenia telefonicznego</w:t>
      </w:r>
      <w:r>
        <w:rPr>
          <w:rFonts w:ascii="Cambria" w:hAnsi="Cambria" w:cs="Cambria"/>
        </w:rPr>
        <w:t>,</w:t>
      </w:r>
    </w:p>
    <w:p w:rsidR="00BF4A02" w:rsidRPr="00C24513" w:rsidRDefault="00BF4A02" w:rsidP="00DD67A2">
      <w:pPr>
        <w:numPr>
          <w:ilvl w:val="0"/>
          <w:numId w:val="124"/>
        </w:numPr>
        <w:tabs>
          <w:tab w:val="clear" w:pos="1440"/>
          <w:tab w:val="num" w:pos="426"/>
        </w:tabs>
        <w:ind w:left="0" w:firstLine="0"/>
        <w:jc w:val="both"/>
        <w:rPr>
          <w:rFonts w:ascii="Cambria" w:hAnsi="Cambria" w:cs="Cambria"/>
        </w:rPr>
      </w:pPr>
      <w:r w:rsidRPr="00C24513">
        <w:rPr>
          <w:rFonts w:ascii="Cambria" w:hAnsi="Cambria" w:cs="Cambria"/>
        </w:rPr>
        <w:t>redagowanie lub wysyłanie wiadom</w:t>
      </w:r>
      <w:r>
        <w:rPr>
          <w:rFonts w:ascii="Cambria" w:hAnsi="Cambria" w:cs="Cambria"/>
        </w:rPr>
        <w:t>ości typu sms, mms lub podobnej,</w:t>
      </w:r>
    </w:p>
    <w:p w:rsidR="00BF4A02" w:rsidRPr="00C24513" w:rsidRDefault="00BF4A02" w:rsidP="00DD67A2">
      <w:pPr>
        <w:numPr>
          <w:ilvl w:val="0"/>
          <w:numId w:val="124"/>
        </w:numPr>
        <w:tabs>
          <w:tab w:val="clear" w:pos="1440"/>
          <w:tab w:val="num" w:pos="426"/>
        </w:tabs>
        <w:ind w:left="0" w:firstLine="0"/>
        <w:jc w:val="both"/>
        <w:rPr>
          <w:rFonts w:ascii="Cambria" w:hAnsi="Cambria" w:cs="Cambria"/>
        </w:rPr>
      </w:pPr>
      <w:r w:rsidRPr="00C24513">
        <w:rPr>
          <w:rFonts w:ascii="Cambria" w:hAnsi="Cambria" w:cs="Cambria"/>
        </w:rPr>
        <w:t>rejestro</w:t>
      </w:r>
      <w:r>
        <w:rPr>
          <w:rFonts w:ascii="Cambria" w:hAnsi="Cambria" w:cs="Cambria"/>
        </w:rPr>
        <w:t>wanie materiału audiowizualnego,</w:t>
      </w:r>
    </w:p>
    <w:p w:rsidR="00BF4A02" w:rsidRPr="00C24513" w:rsidRDefault="00BF4A02" w:rsidP="00DD67A2">
      <w:pPr>
        <w:numPr>
          <w:ilvl w:val="0"/>
          <w:numId w:val="124"/>
        </w:numPr>
        <w:tabs>
          <w:tab w:val="clear" w:pos="1440"/>
          <w:tab w:val="num" w:pos="426"/>
        </w:tabs>
        <w:ind w:left="0" w:firstLine="0"/>
        <w:jc w:val="both"/>
        <w:rPr>
          <w:rFonts w:ascii="Cambria" w:hAnsi="Cambria" w:cs="Cambria"/>
        </w:rPr>
      </w:pPr>
      <w:r w:rsidRPr="00C24513">
        <w:rPr>
          <w:rFonts w:ascii="Cambria" w:hAnsi="Cambria" w:cs="Cambria"/>
        </w:rPr>
        <w:t xml:space="preserve">odtwarzanie materiału audiowizualnego </w:t>
      </w:r>
      <w:r>
        <w:rPr>
          <w:rFonts w:ascii="Cambria" w:hAnsi="Cambria" w:cs="Cambria"/>
        </w:rPr>
        <w:t>lub dokumentacji elektronicznej,</w:t>
      </w:r>
    </w:p>
    <w:p w:rsidR="00BF4A02" w:rsidRPr="00C24513" w:rsidRDefault="00BF4A02" w:rsidP="00DD67A2">
      <w:pPr>
        <w:numPr>
          <w:ilvl w:val="0"/>
          <w:numId w:val="124"/>
        </w:numPr>
        <w:tabs>
          <w:tab w:val="clear" w:pos="1440"/>
          <w:tab w:val="num" w:pos="426"/>
        </w:tabs>
        <w:ind w:left="0" w:firstLine="0"/>
        <w:jc w:val="both"/>
        <w:rPr>
          <w:rFonts w:ascii="Cambria" w:hAnsi="Cambria" w:cs="Cambria"/>
        </w:rPr>
      </w:pPr>
      <w:r w:rsidRPr="00C24513">
        <w:rPr>
          <w:rFonts w:ascii="Cambria" w:hAnsi="Cambria" w:cs="Cambria"/>
        </w:rPr>
        <w:t>tran</w:t>
      </w:r>
      <w:r>
        <w:rPr>
          <w:rFonts w:ascii="Cambria" w:hAnsi="Cambria" w:cs="Cambria"/>
        </w:rPr>
        <w:t>smisja danych,</w:t>
      </w:r>
    </w:p>
    <w:p w:rsidR="00BF4A02" w:rsidRPr="0018051B" w:rsidRDefault="00BF4A02" w:rsidP="00DD67A2">
      <w:pPr>
        <w:numPr>
          <w:ilvl w:val="0"/>
          <w:numId w:val="124"/>
        </w:numPr>
        <w:tabs>
          <w:tab w:val="clear" w:pos="1440"/>
          <w:tab w:val="num" w:pos="426"/>
        </w:tabs>
        <w:ind w:left="0" w:firstLine="0"/>
        <w:jc w:val="both"/>
        <w:rPr>
          <w:rFonts w:ascii="Cambria" w:hAnsi="Cambria" w:cs="Cambria"/>
        </w:rPr>
      </w:pPr>
      <w:r w:rsidRPr="00C24513">
        <w:rPr>
          <w:rFonts w:ascii="Cambria" w:hAnsi="Cambria" w:cs="Cambria"/>
        </w:rPr>
        <w:t>wykonywania obliczeń.</w:t>
      </w:r>
    </w:p>
    <w:p w:rsidR="00BF4A02" w:rsidRPr="00C24513" w:rsidRDefault="00BF4A02" w:rsidP="005443FA">
      <w:pPr>
        <w:jc w:val="both"/>
        <w:rPr>
          <w:rFonts w:ascii="Cambria" w:hAnsi="Cambria" w:cs="Cambria"/>
        </w:rPr>
      </w:pPr>
      <w:r>
        <w:rPr>
          <w:rFonts w:ascii="Cambria" w:hAnsi="Cambria" w:cs="Cambria"/>
        </w:rPr>
        <w:t>W przypadku</w:t>
      </w:r>
      <w:r w:rsidRPr="000A3F7A">
        <w:rPr>
          <w:rFonts w:ascii="Cambria" w:hAnsi="Cambria" w:cs="Cambria"/>
        </w:rPr>
        <w:t xml:space="preserve">  innych urządz</w:t>
      </w:r>
      <w:r w:rsidR="00C80110">
        <w:rPr>
          <w:rFonts w:ascii="Cambria" w:hAnsi="Cambria" w:cs="Cambria"/>
        </w:rPr>
        <w:t>eń elektronicznych</w:t>
      </w:r>
      <w:r w:rsidRPr="000A3F7A">
        <w:rPr>
          <w:rFonts w:ascii="Cambria" w:hAnsi="Cambria" w:cs="Cambria"/>
        </w:rPr>
        <w:t xml:space="preserve"> pojęcie „używanie” dotyczy wszystkich w/w punktów możliwych do  wykonania na danym urządzeniu.</w:t>
      </w:r>
    </w:p>
    <w:p w:rsidR="00BF4A02" w:rsidRPr="00C24513" w:rsidRDefault="00BF4A02" w:rsidP="005443FA">
      <w:pPr>
        <w:pStyle w:val="Teksttreci0"/>
        <w:shd w:val="clear" w:color="auto" w:fill="auto"/>
        <w:tabs>
          <w:tab w:val="left" w:pos="993"/>
        </w:tabs>
        <w:spacing w:after="0" w:line="240" w:lineRule="auto"/>
        <w:ind w:left="567" w:firstLine="0"/>
        <w:jc w:val="both"/>
        <w:rPr>
          <w:rFonts w:ascii="Cambria" w:hAnsi="Cambria" w:cs="Cambria"/>
        </w:rPr>
      </w:pPr>
    </w:p>
    <w:p w:rsidR="00BF4A02" w:rsidRPr="000A3F7A" w:rsidRDefault="00BF4A02" w:rsidP="00DD67A2">
      <w:pPr>
        <w:pStyle w:val="Teksttreci0"/>
        <w:numPr>
          <w:ilvl w:val="0"/>
          <w:numId w:val="93"/>
        </w:numPr>
        <w:shd w:val="clear" w:color="auto" w:fill="auto"/>
        <w:tabs>
          <w:tab w:val="left" w:pos="993"/>
        </w:tabs>
        <w:spacing w:after="0" w:line="240" w:lineRule="auto"/>
        <w:ind w:left="0" w:firstLine="567"/>
        <w:jc w:val="both"/>
        <w:rPr>
          <w:rFonts w:ascii="Cambria" w:hAnsi="Cambria" w:cs="Cambria"/>
        </w:rPr>
      </w:pPr>
      <w:r w:rsidRPr="000A3F7A">
        <w:rPr>
          <w:rFonts w:ascii="Cambria" w:hAnsi="Cambria" w:cs="Cambria"/>
        </w:rPr>
        <w:t>Przed rozpoczęciem zajęć edukacyjnych (lub w razie przebywania w szkolnej świetlicy, bibliotece) uczeń ma obowiązek wyłączyć i schować aparat telefoniczny.</w:t>
      </w:r>
    </w:p>
    <w:p w:rsidR="00BF4A02" w:rsidRPr="000A3F7A" w:rsidRDefault="00BF4A02" w:rsidP="005443FA">
      <w:pPr>
        <w:pStyle w:val="Teksttreci0"/>
        <w:shd w:val="clear" w:color="auto" w:fill="auto"/>
        <w:tabs>
          <w:tab w:val="left" w:pos="993"/>
        </w:tabs>
        <w:spacing w:after="0" w:line="240" w:lineRule="auto"/>
        <w:ind w:left="567" w:firstLine="0"/>
        <w:jc w:val="both"/>
        <w:rPr>
          <w:rFonts w:ascii="Cambria" w:hAnsi="Cambria" w:cs="Cambria"/>
        </w:rPr>
      </w:pPr>
    </w:p>
    <w:p w:rsidR="00BF4A02" w:rsidRPr="000A3F7A" w:rsidRDefault="00BF4A02" w:rsidP="00DD67A2">
      <w:pPr>
        <w:pStyle w:val="Teksttreci0"/>
        <w:numPr>
          <w:ilvl w:val="0"/>
          <w:numId w:val="93"/>
        </w:numPr>
        <w:shd w:val="clear" w:color="auto" w:fill="auto"/>
        <w:tabs>
          <w:tab w:val="left" w:pos="993"/>
        </w:tabs>
        <w:spacing w:after="0" w:line="240" w:lineRule="auto"/>
        <w:ind w:left="0" w:firstLine="567"/>
        <w:jc w:val="both"/>
        <w:rPr>
          <w:rFonts w:ascii="Cambria" w:hAnsi="Cambria" w:cs="Cambria"/>
        </w:rPr>
      </w:pPr>
      <w:r w:rsidRPr="000A3F7A">
        <w:rPr>
          <w:rFonts w:ascii="Cambria" w:hAnsi="Cambria" w:cs="Cambria"/>
        </w:rPr>
        <w:t>Nagrywanie dźwięku i obrazu za pomocą telefonu jest możliwe jedynie za zgodą oso</w:t>
      </w:r>
      <w:r>
        <w:rPr>
          <w:rFonts w:ascii="Cambria" w:hAnsi="Cambria" w:cs="Cambria"/>
        </w:rPr>
        <w:t xml:space="preserve">by nagrywanej i fotografowanej oraz </w:t>
      </w:r>
      <w:r w:rsidRPr="000A3F7A">
        <w:rPr>
          <w:rFonts w:ascii="Cambria" w:hAnsi="Cambria" w:cs="Cambria"/>
        </w:rPr>
        <w:t>n</w:t>
      </w:r>
      <w:r>
        <w:rPr>
          <w:rFonts w:ascii="Cambria" w:hAnsi="Cambria" w:cs="Cambria"/>
        </w:rPr>
        <w:t>auczyciela prowadzącego zajęcia w celu dokumentowania projektów edukacyjnych, fragmentów lekcji, wydarzeń i uroczystości szkolnych.</w:t>
      </w:r>
    </w:p>
    <w:p w:rsidR="00BF4A02" w:rsidRPr="000A3F7A" w:rsidRDefault="00BF4A02" w:rsidP="005443FA">
      <w:pPr>
        <w:pStyle w:val="Teksttreci0"/>
        <w:shd w:val="clear" w:color="auto" w:fill="auto"/>
        <w:tabs>
          <w:tab w:val="left" w:pos="993"/>
        </w:tabs>
        <w:spacing w:after="0" w:line="240" w:lineRule="auto"/>
        <w:ind w:left="567" w:firstLine="0"/>
        <w:jc w:val="both"/>
        <w:rPr>
          <w:rFonts w:ascii="Cambria" w:hAnsi="Cambria" w:cs="Cambria"/>
        </w:rPr>
      </w:pPr>
    </w:p>
    <w:p w:rsidR="00BF4A02" w:rsidRPr="000A3F7A" w:rsidRDefault="00BF4A02" w:rsidP="00DD67A2">
      <w:pPr>
        <w:pStyle w:val="Teksttreci0"/>
        <w:numPr>
          <w:ilvl w:val="0"/>
          <w:numId w:val="93"/>
        </w:numPr>
        <w:shd w:val="clear" w:color="auto" w:fill="auto"/>
        <w:tabs>
          <w:tab w:val="left" w:pos="993"/>
        </w:tabs>
        <w:spacing w:after="0" w:line="240" w:lineRule="auto"/>
        <w:ind w:left="0" w:firstLine="567"/>
        <w:jc w:val="both"/>
        <w:rPr>
          <w:rFonts w:ascii="Cambria" w:hAnsi="Cambria" w:cs="Cambria"/>
        </w:rPr>
      </w:pPr>
      <w:r w:rsidRPr="000A3F7A">
        <w:rPr>
          <w:rFonts w:ascii="Cambria" w:hAnsi="Cambria" w:cs="Cambria"/>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BF4A02" w:rsidRPr="000A3F7A" w:rsidRDefault="00BF4A02" w:rsidP="005443FA">
      <w:pPr>
        <w:pStyle w:val="Teksttreci0"/>
        <w:shd w:val="clear" w:color="auto" w:fill="auto"/>
        <w:tabs>
          <w:tab w:val="left" w:pos="993"/>
        </w:tabs>
        <w:spacing w:after="0" w:line="240" w:lineRule="auto"/>
        <w:ind w:left="567" w:firstLine="0"/>
        <w:jc w:val="both"/>
        <w:rPr>
          <w:rFonts w:ascii="Cambria" w:hAnsi="Cambria" w:cs="Cambria"/>
        </w:rPr>
      </w:pPr>
    </w:p>
    <w:p w:rsidR="00BF4A02" w:rsidRPr="00297E43" w:rsidRDefault="00BF4A02" w:rsidP="005443FA">
      <w:pPr>
        <w:pStyle w:val="Teksttreci0"/>
        <w:shd w:val="clear" w:color="auto" w:fill="auto"/>
        <w:tabs>
          <w:tab w:val="left" w:pos="993"/>
        </w:tabs>
        <w:spacing w:after="0" w:line="240" w:lineRule="auto"/>
        <w:ind w:left="567" w:firstLine="0"/>
        <w:jc w:val="both"/>
        <w:rPr>
          <w:rFonts w:ascii="Cambria" w:hAnsi="Cambria" w:cs="Cambria"/>
        </w:rPr>
      </w:pPr>
    </w:p>
    <w:p w:rsidR="00BF4A02" w:rsidRPr="00B02871" w:rsidRDefault="00BF4A02" w:rsidP="00B02871">
      <w:pPr>
        <w:pStyle w:val="Nagwek2"/>
        <w:rPr>
          <w:color w:val="7030A0"/>
          <w:sz w:val="22"/>
          <w:szCs w:val="22"/>
        </w:rPr>
      </w:pPr>
      <w:bookmarkStart w:id="30" w:name="_Toc498163292"/>
      <w:r w:rsidRPr="00526CD9">
        <w:rPr>
          <w:color w:val="7030A0"/>
          <w:sz w:val="22"/>
          <w:szCs w:val="22"/>
        </w:rPr>
        <w:lastRenderedPageBreak/>
        <w:t>Rozdział 6</w:t>
      </w:r>
      <w:r>
        <w:rPr>
          <w:color w:val="7030A0"/>
          <w:sz w:val="22"/>
          <w:szCs w:val="22"/>
        </w:rPr>
        <w:br/>
      </w:r>
      <w:r w:rsidRPr="00B02871">
        <w:rPr>
          <w:color w:val="7030A0"/>
          <w:sz w:val="22"/>
          <w:szCs w:val="22"/>
        </w:rPr>
        <w:t>Nagrody i kary</w:t>
      </w:r>
      <w:bookmarkEnd w:id="30"/>
    </w:p>
    <w:p w:rsidR="00BF4A02" w:rsidRPr="00D65D96" w:rsidRDefault="00BF4A02" w:rsidP="00B03105">
      <w:pPr>
        <w:rPr>
          <w:rFonts w:ascii="Cambria" w:hAnsi="Cambria" w:cs="Cambria"/>
          <w:b/>
          <w:bCs/>
        </w:rPr>
      </w:pPr>
    </w:p>
    <w:p w:rsidR="00BF4A02" w:rsidRPr="00817AE7" w:rsidRDefault="00BF4A02" w:rsidP="00B03105">
      <w:pPr>
        <w:spacing w:after="240"/>
        <w:ind w:firstLine="567"/>
        <w:jc w:val="both"/>
        <w:rPr>
          <w:rFonts w:ascii="Cambria" w:hAnsi="Cambria" w:cs="Cambria"/>
          <w:b/>
          <w:bCs/>
        </w:rPr>
      </w:pPr>
      <w:r>
        <w:rPr>
          <w:rFonts w:ascii="Cambria" w:hAnsi="Cambria" w:cs="Cambria"/>
          <w:b/>
          <w:bCs/>
        </w:rPr>
        <w:t>§ 96</w:t>
      </w:r>
      <w:r w:rsidRPr="00D65D96">
        <w:rPr>
          <w:rFonts w:ascii="Cambria" w:hAnsi="Cambria" w:cs="Cambria"/>
          <w:b/>
          <w:bCs/>
        </w:rPr>
        <w:t xml:space="preserve">. 1. </w:t>
      </w:r>
      <w:r w:rsidRPr="00D65D96">
        <w:rPr>
          <w:rFonts w:ascii="Cambria" w:hAnsi="Cambria" w:cs="Cambria"/>
        </w:rPr>
        <w:t xml:space="preserve"> </w:t>
      </w:r>
      <w:r w:rsidRPr="00D65D96">
        <w:rPr>
          <w:rFonts w:ascii="Cambria" w:hAnsi="Cambria" w:cs="Cambria"/>
          <w:b/>
          <w:bCs/>
        </w:rPr>
        <w:t>Nagrody</w:t>
      </w:r>
    </w:p>
    <w:p w:rsidR="00BF4A02" w:rsidRPr="00D65D96" w:rsidRDefault="00BF4A02" w:rsidP="00DD67A2">
      <w:pPr>
        <w:pStyle w:val="Tekstpodstawowywcity3"/>
        <w:numPr>
          <w:ilvl w:val="1"/>
          <w:numId w:val="54"/>
        </w:numPr>
        <w:tabs>
          <w:tab w:val="num" w:pos="426"/>
        </w:tabs>
        <w:spacing w:after="0"/>
        <w:ind w:left="709" w:hanging="709"/>
        <w:jc w:val="both"/>
        <w:rPr>
          <w:rFonts w:ascii="Cambria" w:hAnsi="Cambria" w:cs="Cambria"/>
          <w:sz w:val="22"/>
          <w:szCs w:val="22"/>
        </w:rPr>
      </w:pPr>
      <w:r w:rsidRPr="00D65D96">
        <w:rPr>
          <w:rFonts w:ascii="Cambria" w:hAnsi="Cambria" w:cs="Cambria"/>
          <w:sz w:val="22"/>
          <w:szCs w:val="22"/>
        </w:rPr>
        <w:t>Uczeń Szkoły może otrzymać nagrody i wyróżnienia za:</w:t>
      </w:r>
    </w:p>
    <w:p w:rsidR="00BF4A02" w:rsidRPr="00526CD9" w:rsidRDefault="00BF4A02" w:rsidP="00DD67A2">
      <w:pPr>
        <w:pStyle w:val="Tekstpodstawowywcity3"/>
        <w:numPr>
          <w:ilvl w:val="2"/>
          <w:numId w:val="55"/>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526CD9">
        <w:rPr>
          <w:rStyle w:val="Hipercze"/>
          <w:rFonts w:ascii="Cambria" w:eastAsia="Arial Unicode MS" w:hAnsi="Cambria" w:cs="Cambria"/>
          <w:b w:val="0"/>
          <w:bCs w:val="0"/>
          <w:color w:val="000000"/>
          <w:sz w:val="22"/>
          <w:szCs w:val="22"/>
        </w:rPr>
        <w:t>rzetelną naukę i pracę na rzecz szkoły,</w:t>
      </w:r>
    </w:p>
    <w:p w:rsidR="00BF4A02" w:rsidRPr="00526CD9" w:rsidRDefault="00BF4A02" w:rsidP="00DD67A2">
      <w:pPr>
        <w:pStyle w:val="Tekstpodstawowywcity3"/>
        <w:numPr>
          <w:ilvl w:val="2"/>
          <w:numId w:val="55"/>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526CD9">
        <w:rPr>
          <w:rStyle w:val="Hipercze"/>
          <w:rFonts w:ascii="Cambria" w:eastAsia="Arial Unicode MS" w:hAnsi="Cambria" w:cs="Cambria"/>
          <w:b w:val="0"/>
          <w:bCs w:val="0"/>
          <w:color w:val="000000"/>
          <w:sz w:val="22"/>
          <w:szCs w:val="22"/>
        </w:rPr>
        <w:t>wzorową postawę,</w:t>
      </w:r>
    </w:p>
    <w:p w:rsidR="00BF4A02" w:rsidRPr="00526CD9" w:rsidRDefault="00BF4A02" w:rsidP="00DD67A2">
      <w:pPr>
        <w:pStyle w:val="Tekstpodstawowywcity3"/>
        <w:numPr>
          <w:ilvl w:val="2"/>
          <w:numId w:val="55"/>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526CD9">
        <w:rPr>
          <w:rStyle w:val="Hipercze"/>
          <w:rFonts w:ascii="Cambria" w:eastAsia="Arial Unicode MS" w:hAnsi="Cambria" w:cs="Cambria"/>
          <w:b w:val="0"/>
          <w:bCs w:val="0"/>
          <w:color w:val="000000"/>
          <w:sz w:val="22"/>
          <w:szCs w:val="22"/>
        </w:rPr>
        <w:t>wybitne osiągnięcia,</w:t>
      </w:r>
    </w:p>
    <w:p w:rsidR="00BF4A02" w:rsidRPr="006A6569" w:rsidRDefault="00BF4A02" w:rsidP="00DD67A2">
      <w:pPr>
        <w:pStyle w:val="Tekstpodstawowywcity3"/>
        <w:numPr>
          <w:ilvl w:val="2"/>
          <w:numId w:val="55"/>
        </w:numPr>
        <w:tabs>
          <w:tab w:val="clear" w:pos="2041"/>
          <w:tab w:val="num" w:pos="1260"/>
        </w:tabs>
        <w:spacing w:after="0"/>
        <w:ind w:left="1260" w:hanging="360"/>
        <w:jc w:val="both"/>
        <w:rPr>
          <w:rStyle w:val="Hipercze"/>
          <w:rFonts w:ascii="Cambria" w:eastAsia="Arial Unicode MS" w:hAnsi="Cambria"/>
          <w:b w:val="0"/>
          <w:bCs w:val="0"/>
          <w:color w:val="000000"/>
          <w:sz w:val="22"/>
          <w:szCs w:val="22"/>
        </w:rPr>
      </w:pPr>
      <w:r w:rsidRPr="00526CD9">
        <w:rPr>
          <w:rStyle w:val="Hipercze"/>
          <w:rFonts w:ascii="Cambria" w:eastAsia="Arial Unicode MS" w:hAnsi="Cambria" w:cs="Cambria"/>
          <w:b w:val="0"/>
          <w:bCs w:val="0"/>
          <w:color w:val="000000"/>
          <w:sz w:val="22"/>
          <w:szCs w:val="22"/>
        </w:rPr>
        <w:t>dzielność i odwagę.</w:t>
      </w:r>
    </w:p>
    <w:p w:rsidR="00BF4A02" w:rsidRPr="00D65D96" w:rsidRDefault="00BF4A02" w:rsidP="00DD67A2">
      <w:pPr>
        <w:pStyle w:val="Tekstpodstawowywcity3"/>
        <w:numPr>
          <w:ilvl w:val="1"/>
          <w:numId w:val="54"/>
        </w:numPr>
        <w:tabs>
          <w:tab w:val="num" w:pos="426"/>
        </w:tabs>
        <w:spacing w:after="0"/>
        <w:ind w:left="0" w:firstLine="0"/>
        <w:jc w:val="both"/>
        <w:rPr>
          <w:rFonts w:ascii="Cambria" w:hAnsi="Cambria" w:cs="Cambria"/>
          <w:sz w:val="22"/>
          <w:szCs w:val="22"/>
        </w:rPr>
      </w:pPr>
      <w:r w:rsidRPr="00D65D96">
        <w:rPr>
          <w:rFonts w:ascii="Cambria" w:hAnsi="Cambria" w:cs="Cambria"/>
          <w:sz w:val="22"/>
          <w:szCs w:val="22"/>
        </w:rPr>
        <w:t>Nagrody przyznaje Dyrektor Szkoły na wniosek wychowawcy klasy, nauczyciela, Samorządu</w:t>
      </w:r>
      <w:r>
        <w:rPr>
          <w:rFonts w:ascii="Cambria" w:hAnsi="Cambria" w:cs="Cambria"/>
          <w:sz w:val="22"/>
          <w:szCs w:val="22"/>
        </w:rPr>
        <w:t xml:space="preserve"> </w:t>
      </w:r>
      <w:r w:rsidRPr="00D65D96">
        <w:rPr>
          <w:rFonts w:ascii="Cambria" w:hAnsi="Cambria" w:cs="Cambria"/>
          <w:sz w:val="22"/>
          <w:szCs w:val="22"/>
        </w:rPr>
        <w:t>Uczniowskiego oraz Rady Rodziców, po zasięgnięciu opinii Rady Pedagogicznej;</w:t>
      </w:r>
    </w:p>
    <w:p w:rsidR="00BF4A02" w:rsidRPr="00D65D96" w:rsidRDefault="00BF4A02" w:rsidP="00A826A8">
      <w:pPr>
        <w:pStyle w:val="Tekstpodstawowywcity3"/>
        <w:spacing w:after="0"/>
        <w:ind w:left="709"/>
        <w:jc w:val="both"/>
        <w:rPr>
          <w:rFonts w:ascii="Cambria" w:hAnsi="Cambria" w:cs="Cambria"/>
          <w:sz w:val="22"/>
          <w:szCs w:val="22"/>
        </w:rPr>
      </w:pPr>
    </w:p>
    <w:p w:rsidR="00BF4A02" w:rsidRPr="00D65D96" w:rsidRDefault="00BF4A02" w:rsidP="00DD67A2">
      <w:pPr>
        <w:pStyle w:val="Tekstpodstawowywcity3"/>
        <w:numPr>
          <w:ilvl w:val="1"/>
          <w:numId w:val="54"/>
        </w:numPr>
        <w:tabs>
          <w:tab w:val="num" w:pos="426"/>
        </w:tabs>
        <w:spacing w:after="0"/>
        <w:ind w:left="426" w:hanging="426"/>
        <w:jc w:val="both"/>
        <w:rPr>
          <w:rFonts w:ascii="Cambria" w:hAnsi="Cambria" w:cs="Cambria"/>
          <w:sz w:val="22"/>
          <w:szCs w:val="22"/>
        </w:rPr>
      </w:pPr>
      <w:r w:rsidRPr="00D65D96">
        <w:rPr>
          <w:rFonts w:ascii="Cambria" w:hAnsi="Cambria" w:cs="Cambria"/>
          <w:sz w:val="22"/>
          <w:szCs w:val="22"/>
        </w:rPr>
        <w:t>Ustala się następujące rodzaje nagród dla uczniów:</w:t>
      </w:r>
    </w:p>
    <w:p w:rsidR="00BF4A02" w:rsidRPr="00160AF1" w:rsidRDefault="00BF4A02" w:rsidP="00DD67A2">
      <w:pPr>
        <w:pStyle w:val="Tekstpodstawowywcity3"/>
        <w:numPr>
          <w:ilvl w:val="2"/>
          <w:numId w:val="56"/>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160AF1">
        <w:rPr>
          <w:rStyle w:val="Hipercze"/>
          <w:rFonts w:ascii="Cambria" w:eastAsia="Arial Unicode MS" w:hAnsi="Cambria" w:cs="Cambria"/>
          <w:b w:val="0"/>
          <w:bCs w:val="0"/>
          <w:color w:val="000000"/>
          <w:sz w:val="22"/>
          <w:szCs w:val="22"/>
        </w:rPr>
        <w:t>pochwała wychowawcy i opiekuna organizacji uczniowskich,</w:t>
      </w:r>
    </w:p>
    <w:p w:rsidR="00BF4A02" w:rsidRPr="00160AF1" w:rsidRDefault="00BF4A02" w:rsidP="00DD67A2">
      <w:pPr>
        <w:pStyle w:val="Tekstpodstawowywcity3"/>
        <w:numPr>
          <w:ilvl w:val="2"/>
          <w:numId w:val="56"/>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160AF1">
        <w:rPr>
          <w:rStyle w:val="Hipercze"/>
          <w:rFonts w:ascii="Cambria" w:eastAsia="Arial Unicode MS" w:hAnsi="Cambria" w:cs="Cambria"/>
          <w:b w:val="0"/>
          <w:bCs w:val="0"/>
          <w:color w:val="000000"/>
          <w:sz w:val="22"/>
          <w:szCs w:val="22"/>
        </w:rPr>
        <w:t>pochwała dyrektora wobec całej społeczności szkolnej,</w:t>
      </w:r>
    </w:p>
    <w:p w:rsidR="00BF4A02" w:rsidRPr="00160AF1" w:rsidRDefault="00BF4A02" w:rsidP="00DD67A2">
      <w:pPr>
        <w:pStyle w:val="Tekstpodstawowywcity3"/>
        <w:numPr>
          <w:ilvl w:val="2"/>
          <w:numId w:val="56"/>
        </w:numPr>
        <w:tabs>
          <w:tab w:val="clear" w:pos="2041"/>
          <w:tab w:val="num" w:pos="1260"/>
        </w:tabs>
        <w:spacing w:after="0"/>
        <w:ind w:left="1260" w:hanging="360"/>
        <w:jc w:val="both"/>
        <w:rPr>
          <w:rStyle w:val="Hipercze"/>
          <w:rFonts w:ascii="Cambria" w:eastAsia="Arial Unicode MS" w:hAnsi="Cambria"/>
          <w:b w:val="0"/>
          <w:bCs w:val="0"/>
          <w:color w:val="000000"/>
          <w:sz w:val="22"/>
          <w:szCs w:val="22"/>
        </w:rPr>
      </w:pPr>
      <w:r w:rsidRPr="00160AF1">
        <w:rPr>
          <w:rStyle w:val="Hipercze"/>
          <w:rFonts w:ascii="Cambria" w:eastAsia="Arial Unicode MS" w:hAnsi="Cambria" w:cs="Cambria"/>
          <w:b w:val="0"/>
          <w:bCs w:val="0"/>
          <w:color w:val="000000"/>
          <w:sz w:val="22"/>
          <w:szCs w:val="22"/>
        </w:rPr>
        <w:t>dyplom</w:t>
      </w:r>
      <w:r>
        <w:rPr>
          <w:rStyle w:val="Hipercze"/>
          <w:rFonts w:ascii="Cambria" w:eastAsia="Arial Unicode MS" w:hAnsi="Cambria" w:cs="Cambria"/>
          <w:b w:val="0"/>
          <w:bCs w:val="0"/>
          <w:color w:val="000000"/>
          <w:sz w:val="22"/>
          <w:szCs w:val="22"/>
        </w:rPr>
        <w:t>,</w:t>
      </w:r>
    </w:p>
    <w:p w:rsidR="00BF4A02" w:rsidRPr="00160AF1" w:rsidRDefault="00BF4A02" w:rsidP="00DD67A2">
      <w:pPr>
        <w:pStyle w:val="Tekstpodstawowywcity3"/>
        <w:numPr>
          <w:ilvl w:val="2"/>
          <w:numId w:val="56"/>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160AF1">
        <w:rPr>
          <w:rStyle w:val="Hipercze"/>
          <w:rFonts w:ascii="Cambria" w:eastAsia="Arial Unicode MS" w:hAnsi="Cambria" w:cs="Cambria"/>
          <w:b w:val="0"/>
          <w:bCs w:val="0"/>
          <w:color w:val="000000"/>
          <w:sz w:val="22"/>
          <w:szCs w:val="22"/>
        </w:rPr>
        <w:t>bezpłatna wycieczka dla wyróżniających się uczniów,</w:t>
      </w:r>
    </w:p>
    <w:p w:rsidR="00BF4A02" w:rsidRDefault="00BF4A02" w:rsidP="00DD67A2">
      <w:pPr>
        <w:pStyle w:val="Tekstpodstawowywcity3"/>
        <w:numPr>
          <w:ilvl w:val="2"/>
          <w:numId w:val="56"/>
        </w:numPr>
        <w:tabs>
          <w:tab w:val="clear" w:pos="2041"/>
          <w:tab w:val="num" w:pos="1260"/>
        </w:tabs>
        <w:spacing w:after="0"/>
        <w:ind w:left="1260" w:hanging="360"/>
        <w:jc w:val="both"/>
        <w:rPr>
          <w:rStyle w:val="Hipercze"/>
          <w:rFonts w:ascii="Cambria" w:eastAsia="Arial Unicode MS" w:hAnsi="Cambria"/>
          <w:b w:val="0"/>
          <w:bCs w:val="0"/>
          <w:color w:val="000000"/>
          <w:sz w:val="22"/>
          <w:szCs w:val="22"/>
        </w:rPr>
      </w:pPr>
      <w:r w:rsidRPr="00160AF1">
        <w:rPr>
          <w:rStyle w:val="Hipercze"/>
          <w:rFonts w:ascii="Cambria" w:eastAsia="Arial Unicode MS" w:hAnsi="Cambria" w:cs="Cambria"/>
          <w:b w:val="0"/>
          <w:bCs w:val="0"/>
          <w:color w:val="000000"/>
          <w:sz w:val="22"/>
          <w:szCs w:val="22"/>
        </w:rPr>
        <w:t>nagrody rzeczowe,</w:t>
      </w:r>
    </w:p>
    <w:p w:rsidR="00BF4A02" w:rsidRDefault="00BF4A02" w:rsidP="00A826A8">
      <w:pPr>
        <w:ind w:left="680"/>
        <w:jc w:val="both"/>
        <w:rPr>
          <w:rFonts w:ascii="Cambria" w:hAnsi="Cambria" w:cs="Cambria"/>
          <w:noProof w:val="0"/>
          <w:color w:val="000000"/>
          <w:lang w:eastAsia="pl-PL"/>
        </w:rPr>
      </w:pPr>
      <w:r>
        <w:rPr>
          <w:rFonts w:ascii="Cambria" w:hAnsi="Cambria" w:cs="Cambria"/>
          <w:noProof w:val="0"/>
          <w:color w:val="000000"/>
          <w:lang w:eastAsia="pl-PL"/>
        </w:rPr>
        <w:t xml:space="preserve">     f</w:t>
      </w:r>
      <w:r w:rsidRPr="0096740E">
        <w:rPr>
          <w:rFonts w:ascii="Cambria" w:hAnsi="Cambria" w:cs="Cambria"/>
          <w:noProof w:val="0"/>
          <w:color w:val="000000"/>
          <w:lang w:eastAsia="pl-PL"/>
        </w:rPr>
        <w:t>)</w:t>
      </w:r>
      <w:r>
        <w:rPr>
          <w:rFonts w:ascii="Cambria" w:hAnsi="Cambria" w:cs="Cambria"/>
          <w:noProof w:val="0"/>
          <w:color w:val="000000"/>
          <w:lang w:eastAsia="pl-PL"/>
        </w:rPr>
        <w:t xml:space="preserve">    </w:t>
      </w:r>
      <w:r w:rsidRPr="0096740E">
        <w:rPr>
          <w:rFonts w:ascii="Cambria" w:hAnsi="Cambria" w:cs="Cambria"/>
          <w:noProof w:val="0"/>
          <w:color w:val="000000"/>
          <w:lang w:eastAsia="pl-PL"/>
        </w:rPr>
        <w:t>odzn</w:t>
      </w:r>
      <w:r>
        <w:rPr>
          <w:rFonts w:ascii="Cambria" w:hAnsi="Cambria" w:cs="Cambria"/>
          <w:noProof w:val="0"/>
          <w:color w:val="000000"/>
          <w:lang w:eastAsia="pl-PL"/>
        </w:rPr>
        <w:t>akę „wzorowy uczeń” w kl. I-III,</w:t>
      </w:r>
    </w:p>
    <w:p w:rsidR="00BF4A02" w:rsidRDefault="00BF4A02" w:rsidP="00A826A8">
      <w:pPr>
        <w:ind w:left="680"/>
        <w:jc w:val="both"/>
        <w:rPr>
          <w:rFonts w:ascii="Cambria" w:hAnsi="Cambria" w:cs="Cambria"/>
          <w:noProof w:val="0"/>
          <w:color w:val="2E2E2E"/>
          <w:lang w:eastAsia="pl-PL"/>
        </w:rPr>
      </w:pPr>
      <w:r>
        <w:rPr>
          <w:rFonts w:ascii="Cambria" w:hAnsi="Cambria" w:cs="Cambria"/>
          <w:noProof w:val="0"/>
          <w:color w:val="000000"/>
          <w:lang w:eastAsia="pl-PL"/>
        </w:rPr>
        <w:t xml:space="preserve">     </w:t>
      </w:r>
      <w:r w:rsidRPr="00F5356B">
        <w:rPr>
          <w:rFonts w:ascii="Cambria" w:hAnsi="Cambria" w:cs="Cambria"/>
          <w:noProof w:val="0"/>
          <w:color w:val="000000"/>
          <w:lang w:eastAsia="pl-PL"/>
        </w:rPr>
        <w:t>g</w:t>
      </w:r>
      <w:r w:rsidRPr="0096740E">
        <w:rPr>
          <w:rFonts w:ascii="Cambria" w:hAnsi="Cambria" w:cs="Cambria"/>
          <w:noProof w:val="0"/>
          <w:color w:val="000000"/>
          <w:lang w:eastAsia="pl-PL"/>
        </w:rPr>
        <w:t xml:space="preserve">) </w:t>
      </w:r>
      <w:r>
        <w:rPr>
          <w:rFonts w:ascii="Cambria" w:hAnsi="Cambria" w:cs="Cambria"/>
          <w:noProof w:val="0"/>
          <w:color w:val="000000"/>
          <w:lang w:eastAsia="pl-PL"/>
        </w:rPr>
        <w:t xml:space="preserve">  </w:t>
      </w:r>
      <w:r w:rsidRPr="0096740E">
        <w:rPr>
          <w:rFonts w:ascii="Cambria" w:hAnsi="Cambria" w:cs="Cambria"/>
          <w:noProof w:val="0"/>
          <w:color w:val="000000"/>
          <w:lang w:eastAsia="pl-PL"/>
        </w:rPr>
        <w:t>pamiątkowy dyplom dla każdego ucznia oddziału przedszkolnego,</w:t>
      </w:r>
    </w:p>
    <w:p w:rsidR="00BF4A02" w:rsidRPr="0096740E" w:rsidRDefault="00BF4A02" w:rsidP="00A826A8">
      <w:pPr>
        <w:ind w:left="851"/>
        <w:jc w:val="both"/>
        <w:rPr>
          <w:rFonts w:ascii="Cambria" w:hAnsi="Cambria" w:cs="Cambria"/>
          <w:noProof w:val="0"/>
          <w:color w:val="2E2E2E"/>
          <w:lang w:eastAsia="pl-PL"/>
        </w:rPr>
      </w:pPr>
      <w:r>
        <w:rPr>
          <w:rFonts w:ascii="Cambria" w:hAnsi="Cambria" w:cs="Cambria"/>
          <w:noProof w:val="0"/>
          <w:color w:val="000000"/>
          <w:lang w:eastAsia="pl-PL"/>
        </w:rPr>
        <w:t xml:space="preserve"> h</w:t>
      </w:r>
      <w:r w:rsidRPr="0096740E">
        <w:rPr>
          <w:rFonts w:ascii="Cambria" w:hAnsi="Cambria" w:cs="Cambria"/>
          <w:noProof w:val="0"/>
          <w:color w:val="000000"/>
          <w:lang w:eastAsia="pl-PL"/>
        </w:rPr>
        <w:t xml:space="preserve">) </w:t>
      </w:r>
      <w:r>
        <w:rPr>
          <w:rFonts w:ascii="Cambria" w:hAnsi="Cambria" w:cs="Cambria"/>
          <w:noProof w:val="0"/>
          <w:color w:val="000000"/>
          <w:lang w:eastAsia="pl-PL"/>
        </w:rPr>
        <w:t xml:space="preserve"> </w:t>
      </w:r>
      <w:r w:rsidRPr="0096740E">
        <w:rPr>
          <w:rFonts w:ascii="Cambria" w:hAnsi="Cambria" w:cs="Cambria"/>
          <w:noProof w:val="0"/>
          <w:color w:val="000000"/>
          <w:lang w:eastAsia="pl-PL"/>
        </w:rPr>
        <w:t xml:space="preserve">wpis do Księgi Sukcesów za osiągnięcia w konkursach, olimpiadach, zawodach </w:t>
      </w:r>
      <w:r>
        <w:rPr>
          <w:rFonts w:ascii="Cambria" w:hAnsi="Cambria" w:cs="Cambria"/>
          <w:noProof w:val="0"/>
          <w:color w:val="000000"/>
          <w:lang w:eastAsia="pl-PL"/>
        </w:rPr>
        <w:t xml:space="preserve">   </w:t>
      </w:r>
      <w:r w:rsidRPr="0096740E">
        <w:rPr>
          <w:rFonts w:ascii="Cambria" w:hAnsi="Cambria" w:cs="Cambria"/>
          <w:noProof w:val="0"/>
          <w:color w:val="000000"/>
          <w:lang w:eastAsia="pl-PL"/>
        </w:rPr>
        <w:t>sportowych,</w:t>
      </w:r>
    </w:p>
    <w:p w:rsidR="00BF4A02" w:rsidRPr="0096740E" w:rsidRDefault="00BF4A02" w:rsidP="00A826A8">
      <w:pPr>
        <w:ind w:left="680"/>
        <w:jc w:val="both"/>
        <w:rPr>
          <w:rFonts w:ascii="Cambria" w:hAnsi="Cambria" w:cs="Cambria"/>
          <w:noProof w:val="0"/>
          <w:color w:val="2E2E2E"/>
          <w:lang w:eastAsia="pl-PL"/>
        </w:rPr>
      </w:pPr>
      <w:r>
        <w:rPr>
          <w:rFonts w:ascii="Cambria" w:hAnsi="Cambria" w:cs="Cambria"/>
          <w:noProof w:val="0"/>
          <w:color w:val="000000"/>
          <w:lang w:eastAsia="pl-PL"/>
        </w:rPr>
        <w:t xml:space="preserve">      i</w:t>
      </w:r>
      <w:r w:rsidRPr="0096740E">
        <w:rPr>
          <w:rFonts w:ascii="Cambria" w:hAnsi="Cambria" w:cs="Cambria"/>
          <w:noProof w:val="0"/>
          <w:color w:val="000000"/>
          <w:lang w:eastAsia="pl-PL"/>
        </w:rPr>
        <w:t xml:space="preserve">) </w:t>
      </w:r>
      <w:r>
        <w:rPr>
          <w:rFonts w:ascii="Cambria" w:hAnsi="Cambria" w:cs="Cambria"/>
          <w:noProof w:val="0"/>
          <w:color w:val="000000"/>
          <w:lang w:eastAsia="pl-PL"/>
        </w:rPr>
        <w:t xml:space="preserve">  </w:t>
      </w:r>
      <w:r w:rsidRPr="0096740E">
        <w:rPr>
          <w:rFonts w:ascii="Cambria" w:hAnsi="Cambria" w:cs="Cambria"/>
          <w:noProof w:val="0"/>
          <w:color w:val="000000"/>
          <w:lang w:eastAsia="pl-PL"/>
        </w:rPr>
        <w:t>odznaka lub statuetka przyznawana przez kapitułę uczniom uzdolnionym,</w:t>
      </w:r>
    </w:p>
    <w:p w:rsidR="00BF4A02" w:rsidRPr="003D03AF" w:rsidRDefault="00BF4A02" w:rsidP="003D03AF">
      <w:pPr>
        <w:spacing w:after="240"/>
        <w:ind w:left="851"/>
        <w:jc w:val="left"/>
        <w:rPr>
          <w:rStyle w:val="Hipercze"/>
          <w:rFonts w:ascii="Cambria" w:hAnsi="Cambria" w:cs="Cambria"/>
          <w:b w:val="0"/>
          <w:bCs w:val="0"/>
          <w:noProof w:val="0"/>
          <w:color w:val="2E2E2E"/>
          <w:lang w:eastAsia="pl-PL"/>
        </w:rPr>
      </w:pPr>
      <w:r>
        <w:rPr>
          <w:lang w:eastAsia="pl-PL"/>
        </w:rPr>
        <w:t xml:space="preserve">  j</w:t>
      </w:r>
      <w:r w:rsidRPr="0096740E">
        <w:rPr>
          <w:lang w:eastAsia="pl-PL"/>
        </w:rPr>
        <w:t xml:space="preserve">) </w:t>
      </w:r>
      <w:r>
        <w:rPr>
          <w:lang w:eastAsia="pl-PL"/>
        </w:rPr>
        <w:t xml:space="preserve">   </w:t>
      </w:r>
      <w:r w:rsidRPr="003D03AF">
        <w:rPr>
          <w:rFonts w:ascii="Cambria" w:hAnsi="Cambria" w:cs="Cambria"/>
          <w:lang w:eastAsia="pl-PL"/>
        </w:rPr>
        <w:t>stypendium za wyniki w nauce i nagrodę dla najlepszego absolwenta, w  uzgodnieniu z organem prowadzącym, po zapewnieniu na ten cel środków finansowych.</w:t>
      </w:r>
    </w:p>
    <w:p w:rsidR="00BF4A02" w:rsidRPr="00D65D96" w:rsidRDefault="00BF4A02" w:rsidP="00DD67A2">
      <w:pPr>
        <w:pStyle w:val="Tekstpodstawowywcity3"/>
        <w:numPr>
          <w:ilvl w:val="1"/>
          <w:numId w:val="54"/>
        </w:numPr>
        <w:tabs>
          <w:tab w:val="left" w:pos="426"/>
          <w:tab w:val="num" w:pos="709"/>
        </w:tabs>
        <w:spacing w:after="0"/>
        <w:ind w:left="0" w:firstLine="0"/>
        <w:jc w:val="both"/>
        <w:rPr>
          <w:rFonts w:ascii="Cambria" w:hAnsi="Cambria" w:cs="Cambria"/>
          <w:sz w:val="22"/>
          <w:szCs w:val="22"/>
        </w:rPr>
      </w:pPr>
      <w:r w:rsidRPr="00D65D96">
        <w:rPr>
          <w:rFonts w:ascii="Cambria" w:hAnsi="Cambria" w:cs="Cambria"/>
          <w:sz w:val="22"/>
          <w:szCs w:val="22"/>
        </w:rPr>
        <w:t>Nagrody finansowane są przez Radę Rodziców oraz z budżetu szkoły</w:t>
      </w:r>
      <w:r>
        <w:rPr>
          <w:rFonts w:ascii="Cambria" w:hAnsi="Cambria" w:cs="Cambria"/>
          <w:sz w:val="22"/>
          <w:szCs w:val="22"/>
        </w:rPr>
        <w:t xml:space="preserve"> po ustaleniu z organem prowadzącym środków na ten cel</w:t>
      </w:r>
      <w:r w:rsidRPr="00D65D96">
        <w:rPr>
          <w:rFonts w:ascii="Cambria" w:hAnsi="Cambria" w:cs="Cambria"/>
          <w:sz w:val="22"/>
          <w:szCs w:val="22"/>
        </w:rPr>
        <w:t>;</w:t>
      </w:r>
    </w:p>
    <w:p w:rsidR="00BF4A02" w:rsidRPr="00D65D96" w:rsidRDefault="00BF4A02" w:rsidP="00C2175C">
      <w:pPr>
        <w:pStyle w:val="Tekstpodstawowywcity3"/>
        <w:ind w:left="0"/>
        <w:jc w:val="both"/>
        <w:rPr>
          <w:rFonts w:ascii="Cambria" w:hAnsi="Cambria" w:cs="Cambria"/>
          <w:sz w:val="22"/>
          <w:szCs w:val="22"/>
        </w:rPr>
      </w:pPr>
    </w:p>
    <w:p w:rsidR="00BF4A02" w:rsidRPr="00D65D96" w:rsidRDefault="00BF4A02" w:rsidP="00DD67A2">
      <w:pPr>
        <w:pStyle w:val="Tekstpodstawowywcity3"/>
        <w:numPr>
          <w:ilvl w:val="1"/>
          <w:numId w:val="54"/>
        </w:numPr>
        <w:tabs>
          <w:tab w:val="num" w:pos="0"/>
          <w:tab w:val="left" w:pos="426"/>
        </w:tabs>
        <w:spacing w:after="0"/>
        <w:ind w:left="0" w:firstLine="0"/>
        <w:jc w:val="both"/>
        <w:rPr>
          <w:rFonts w:ascii="Cambria" w:hAnsi="Cambria" w:cs="Cambria"/>
          <w:sz w:val="22"/>
          <w:szCs w:val="22"/>
        </w:rPr>
      </w:pPr>
      <w:r w:rsidRPr="00D65D96">
        <w:rPr>
          <w:rFonts w:ascii="Cambria" w:hAnsi="Cambria" w:cs="Cambria"/>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F4A02" w:rsidRPr="00D65D96" w:rsidRDefault="00BF4A02" w:rsidP="00C2175C">
      <w:pPr>
        <w:pStyle w:val="Tekstpodstawowywcity3"/>
        <w:ind w:left="709"/>
        <w:jc w:val="both"/>
        <w:rPr>
          <w:rFonts w:ascii="Cambria" w:hAnsi="Cambria" w:cs="Cambria"/>
          <w:sz w:val="22"/>
          <w:szCs w:val="22"/>
        </w:rPr>
      </w:pPr>
    </w:p>
    <w:p w:rsidR="00BF4A02" w:rsidRDefault="00BF4A02" w:rsidP="00DD67A2">
      <w:pPr>
        <w:pStyle w:val="Tekstpodstawowywcity3"/>
        <w:numPr>
          <w:ilvl w:val="1"/>
          <w:numId w:val="54"/>
        </w:numPr>
        <w:tabs>
          <w:tab w:val="num" w:pos="0"/>
          <w:tab w:val="left" w:pos="426"/>
        </w:tabs>
        <w:spacing w:after="0"/>
        <w:ind w:left="0" w:firstLine="0"/>
        <w:jc w:val="both"/>
        <w:rPr>
          <w:rFonts w:ascii="Cambria" w:hAnsi="Cambria" w:cs="Cambria"/>
          <w:sz w:val="22"/>
          <w:szCs w:val="22"/>
        </w:rPr>
      </w:pPr>
      <w:r w:rsidRPr="00D65D96">
        <w:rPr>
          <w:rFonts w:ascii="Cambria" w:hAnsi="Cambria" w:cs="Cambria"/>
          <w:sz w:val="22"/>
          <w:szCs w:val="22"/>
        </w:rPr>
        <w:t xml:space="preserve">Uczeń otrzymuje stypendium za wyniki w nauce lub za osiągnięcia sportowe, zgodnie </w:t>
      </w:r>
      <w:r w:rsidRPr="00D65D96">
        <w:rPr>
          <w:rFonts w:ascii="Cambria" w:hAnsi="Cambria" w:cs="Cambria"/>
          <w:sz w:val="22"/>
          <w:szCs w:val="22"/>
        </w:rPr>
        <w:br/>
        <w:t>z regulaminem.</w:t>
      </w:r>
    </w:p>
    <w:p w:rsidR="00BF4A02" w:rsidRDefault="00BF4A02" w:rsidP="00C2175C">
      <w:pPr>
        <w:pStyle w:val="Tekstpodstawowywcity3"/>
        <w:tabs>
          <w:tab w:val="left" w:pos="426"/>
          <w:tab w:val="num" w:pos="822"/>
        </w:tabs>
        <w:spacing w:after="0"/>
        <w:ind w:left="0"/>
        <w:jc w:val="both"/>
        <w:rPr>
          <w:rFonts w:ascii="Cambria" w:hAnsi="Cambria" w:cs="Cambria"/>
          <w:sz w:val="22"/>
          <w:szCs w:val="22"/>
        </w:rPr>
      </w:pPr>
    </w:p>
    <w:p w:rsidR="00BF4A02" w:rsidRPr="00D65D96" w:rsidRDefault="00BF4A02" w:rsidP="00DD67A2">
      <w:pPr>
        <w:pStyle w:val="Tekstpodstawowywcity3"/>
        <w:numPr>
          <w:ilvl w:val="1"/>
          <w:numId w:val="54"/>
        </w:numPr>
        <w:tabs>
          <w:tab w:val="num" w:pos="0"/>
          <w:tab w:val="left" w:pos="426"/>
        </w:tabs>
        <w:spacing w:after="0"/>
        <w:ind w:left="0" w:firstLine="0"/>
        <w:jc w:val="both"/>
        <w:rPr>
          <w:rFonts w:ascii="Cambria" w:hAnsi="Cambria" w:cs="Cambria"/>
          <w:sz w:val="22"/>
          <w:szCs w:val="22"/>
        </w:rPr>
      </w:pPr>
      <w:r>
        <w:rPr>
          <w:rFonts w:ascii="Cambria" w:hAnsi="Cambria" w:cs="Cambria"/>
          <w:sz w:val="22"/>
          <w:szCs w:val="22"/>
        </w:rPr>
        <w:t>U</w:t>
      </w:r>
      <w:r w:rsidRPr="00D65D96">
        <w:rPr>
          <w:rFonts w:ascii="Cambria" w:hAnsi="Cambria" w:cs="Cambria"/>
          <w:sz w:val="22"/>
          <w:szCs w:val="22"/>
        </w:rPr>
        <w:t>czniowi przysługuje prawo do</w:t>
      </w:r>
      <w:r>
        <w:rPr>
          <w:rFonts w:ascii="Cambria" w:hAnsi="Cambria" w:cs="Cambria"/>
          <w:sz w:val="22"/>
          <w:szCs w:val="22"/>
        </w:rPr>
        <w:t xml:space="preserve"> wniesienia zastrzeżeń do otrzymanej nagrody</w:t>
      </w:r>
      <w:r w:rsidRPr="00D65D96">
        <w:rPr>
          <w:rFonts w:ascii="Cambria" w:hAnsi="Cambria" w:cs="Cambria"/>
          <w:sz w:val="22"/>
          <w:szCs w:val="22"/>
        </w:rPr>
        <w:t>:</w:t>
      </w:r>
    </w:p>
    <w:p w:rsidR="00BF4A02" w:rsidRPr="00160AF1" w:rsidRDefault="00BF4A02" w:rsidP="00DD67A2">
      <w:pPr>
        <w:pStyle w:val="Tekstpodstawowywcity3"/>
        <w:numPr>
          <w:ilvl w:val="2"/>
          <w:numId w:val="59"/>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160AF1">
        <w:rPr>
          <w:rStyle w:val="Hipercze"/>
          <w:rFonts w:ascii="Cambria" w:eastAsia="Arial Unicode MS" w:hAnsi="Cambria" w:cs="Cambria"/>
          <w:b w:val="0"/>
          <w:bCs w:val="0"/>
          <w:color w:val="000000"/>
          <w:sz w:val="22"/>
          <w:szCs w:val="22"/>
        </w:rPr>
        <w:t>wystąpienia do dyrektora w ciągu 3 dni od dat</w:t>
      </w:r>
      <w:r>
        <w:rPr>
          <w:rStyle w:val="Hipercze"/>
          <w:rFonts w:ascii="Cambria" w:eastAsia="Arial Unicode MS" w:hAnsi="Cambria" w:cs="Cambria"/>
          <w:b w:val="0"/>
          <w:bCs w:val="0"/>
          <w:color w:val="000000"/>
          <w:sz w:val="22"/>
          <w:szCs w:val="22"/>
        </w:rPr>
        <w:t>y powiadomienia go o otrzymanej  nagrodzie</w:t>
      </w:r>
      <w:r w:rsidRPr="00160AF1">
        <w:rPr>
          <w:rStyle w:val="Hipercze"/>
          <w:rFonts w:ascii="Cambria" w:eastAsia="Arial Unicode MS" w:hAnsi="Cambria" w:cs="Cambria"/>
          <w:b w:val="0"/>
          <w:bCs w:val="0"/>
          <w:color w:val="000000"/>
          <w:sz w:val="22"/>
          <w:szCs w:val="22"/>
        </w:rPr>
        <w:t xml:space="preserve"> z wnioskiem o jej uzasadnienie,</w:t>
      </w:r>
    </w:p>
    <w:p w:rsidR="00BF4A02" w:rsidRPr="00160AF1" w:rsidRDefault="00BF4A02" w:rsidP="00DD67A2">
      <w:pPr>
        <w:pStyle w:val="Tekstpodstawowywcity3"/>
        <w:numPr>
          <w:ilvl w:val="2"/>
          <w:numId w:val="59"/>
        </w:numPr>
        <w:tabs>
          <w:tab w:val="clear" w:pos="2041"/>
          <w:tab w:val="num" w:pos="1260"/>
        </w:tabs>
        <w:spacing w:after="0"/>
        <w:ind w:left="1260" w:hanging="360"/>
        <w:jc w:val="both"/>
        <w:rPr>
          <w:rStyle w:val="Hipercze"/>
          <w:rFonts w:ascii="Cambria" w:eastAsia="Arial Unicode MS" w:hAnsi="Cambria"/>
          <w:b w:val="0"/>
          <w:bCs w:val="0"/>
          <w:color w:val="000000"/>
          <w:sz w:val="22"/>
          <w:szCs w:val="22"/>
        </w:rPr>
      </w:pPr>
      <w:r w:rsidRPr="00160AF1">
        <w:rPr>
          <w:rStyle w:val="Hipercze"/>
          <w:rFonts w:ascii="Cambria" w:eastAsia="Arial Unicode MS" w:hAnsi="Cambria" w:cs="Cambria"/>
          <w:b w:val="0"/>
          <w:bCs w:val="0"/>
          <w:color w:val="000000"/>
          <w:sz w:val="22"/>
          <w:szCs w:val="22"/>
        </w:rPr>
        <w:t>wystąpienia pisemnego w ciągu 7 dni od dat</w:t>
      </w:r>
      <w:r>
        <w:rPr>
          <w:rStyle w:val="Hipercze"/>
          <w:rFonts w:ascii="Cambria" w:eastAsia="Arial Unicode MS" w:hAnsi="Cambria" w:cs="Cambria"/>
          <w:b w:val="0"/>
          <w:bCs w:val="0"/>
          <w:color w:val="000000"/>
          <w:sz w:val="22"/>
          <w:szCs w:val="22"/>
        </w:rPr>
        <w:t>y powiadomienia go o otrzymanej  nagrodzie</w:t>
      </w:r>
      <w:r w:rsidRPr="00160AF1">
        <w:rPr>
          <w:rStyle w:val="Hipercze"/>
          <w:rFonts w:ascii="Cambria" w:eastAsia="Arial Unicode MS" w:hAnsi="Cambria" w:cs="Cambria"/>
          <w:b w:val="0"/>
          <w:bCs w:val="0"/>
          <w:color w:val="000000"/>
          <w:sz w:val="22"/>
          <w:szCs w:val="22"/>
        </w:rPr>
        <w:t xml:space="preserve"> do Rady Pedagogicznej o p</w:t>
      </w:r>
      <w:r>
        <w:rPr>
          <w:rStyle w:val="Hipercze"/>
          <w:rFonts w:ascii="Cambria" w:eastAsia="Arial Unicode MS" w:hAnsi="Cambria" w:cs="Cambria"/>
          <w:b w:val="0"/>
          <w:bCs w:val="0"/>
          <w:color w:val="000000"/>
          <w:sz w:val="22"/>
          <w:szCs w:val="22"/>
        </w:rPr>
        <w:t>onowne rozpatrzenie jego sprawy.</w:t>
      </w:r>
    </w:p>
    <w:p w:rsidR="00BF4A02" w:rsidRPr="00D65D96" w:rsidRDefault="00BF4A02" w:rsidP="00B03105">
      <w:pPr>
        <w:jc w:val="both"/>
        <w:rPr>
          <w:rFonts w:ascii="Cambria" w:hAnsi="Cambria" w:cs="Cambria"/>
        </w:rPr>
      </w:pPr>
    </w:p>
    <w:p w:rsidR="00BF4A02" w:rsidRPr="00D65D96" w:rsidRDefault="00BF4A02" w:rsidP="00B03105">
      <w:pPr>
        <w:pStyle w:val="Tekstpodstawowywcity3"/>
        <w:ind w:left="0" w:firstLine="567"/>
        <w:jc w:val="both"/>
        <w:rPr>
          <w:rFonts w:ascii="Cambria" w:hAnsi="Cambria" w:cs="Cambria"/>
          <w:b/>
          <w:bCs/>
          <w:sz w:val="22"/>
          <w:szCs w:val="22"/>
        </w:rPr>
      </w:pPr>
      <w:r w:rsidRPr="00D65D96">
        <w:rPr>
          <w:rFonts w:ascii="Cambria" w:hAnsi="Cambria" w:cs="Cambria"/>
          <w:b/>
          <w:bCs/>
          <w:sz w:val="22"/>
          <w:szCs w:val="22"/>
        </w:rPr>
        <w:t>2. Kary</w:t>
      </w:r>
    </w:p>
    <w:p w:rsidR="00BF4A02" w:rsidRPr="00865C11" w:rsidRDefault="00BF4A02" w:rsidP="00A27A19">
      <w:pPr>
        <w:pStyle w:val="Tekstpodstawowywcity3"/>
        <w:spacing w:after="0"/>
        <w:ind w:left="0"/>
        <w:jc w:val="both"/>
        <w:rPr>
          <w:rFonts w:ascii="Cambria" w:hAnsi="Cambria" w:cs="Cambria"/>
          <w:sz w:val="22"/>
          <w:szCs w:val="22"/>
        </w:rPr>
      </w:pPr>
      <w:r>
        <w:rPr>
          <w:rFonts w:ascii="Cambria" w:hAnsi="Cambria" w:cs="Cambria"/>
          <w:sz w:val="22"/>
          <w:szCs w:val="22"/>
        </w:rPr>
        <w:t xml:space="preserve">1) </w:t>
      </w:r>
      <w:r w:rsidRPr="00865C11">
        <w:rPr>
          <w:rFonts w:ascii="Cambria" w:hAnsi="Cambria" w:cs="Cambria"/>
          <w:sz w:val="22"/>
          <w:szCs w:val="22"/>
        </w:rPr>
        <w:t>Ustala się następujące rodzaje kar:</w:t>
      </w:r>
    </w:p>
    <w:p w:rsidR="00BF4A02" w:rsidRPr="00160AF1" w:rsidRDefault="00BF4A02" w:rsidP="00DD67A2">
      <w:pPr>
        <w:pStyle w:val="Tekstpodstawowywcity3"/>
        <w:numPr>
          <w:ilvl w:val="2"/>
          <w:numId w:val="57"/>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160AF1">
        <w:rPr>
          <w:rStyle w:val="Hipercze"/>
          <w:rFonts w:ascii="Cambria" w:eastAsia="Arial Unicode MS" w:hAnsi="Cambria" w:cs="Cambria"/>
          <w:b w:val="0"/>
          <w:bCs w:val="0"/>
          <w:color w:val="000000"/>
          <w:sz w:val="22"/>
          <w:szCs w:val="22"/>
        </w:rPr>
        <w:t>uwaga ustna nauczyciela,</w:t>
      </w:r>
    </w:p>
    <w:p w:rsidR="00BF4A02" w:rsidRPr="00160AF1" w:rsidRDefault="00BF4A02" w:rsidP="00DD67A2">
      <w:pPr>
        <w:pStyle w:val="Tekstpodstawowywcity3"/>
        <w:numPr>
          <w:ilvl w:val="2"/>
          <w:numId w:val="57"/>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160AF1">
        <w:rPr>
          <w:rStyle w:val="Hipercze"/>
          <w:rFonts w:ascii="Cambria" w:eastAsia="Arial Unicode MS" w:hAnsi="Cambria" w:cs="Cambria"/>
          <w:b w:val="0"/>
          <w:bCs w:val="0"/>
          <w:color w:val="000000"/>
          <w:sz w:val="22"/>
          <w:szCs w:val="22"/>
        </w:rPr>
        <w:t>uwaga pisemna nauc</w:t>
      </w:r>
      <w:r>
        <w:rPr>
          <w:rStyle w:val="Hipercze"/>
          <w:rFonts w:ascii="Cambria" w:eastAsia="Arial Unicode MS" w:hAnsi="Cambria" w:cs="Cambria"/>
          <w:b w:val="0"/>
          <w:bCs w:val="0"/>
          <w:color w:val="000000"/>
          <w:sz w:val="22"/>
          <w:szCs w:val="22"/>
        </w:rPr>
        <w:t>zyciela zapisana w dzienniku</w:t>
      </w:r>
      <w:r w:rsidRPr="00160AF1">
        <w:rPr>
          <w:rStyle w:val="Hipercze"/>
          <w:rFonts w:ascii="Cambria" w:eastAsia="Arial Unicode MS" w:hAnsi="Cambria" w:cs="Cambria"/>
          <w:b w:val="0"/>
          <w:bCs w:val="0"/>
          <w:color w:val="000000"/>
          <w:sz w:val="22"/>
          <w:szCs w:val="22"/>
        </w:rPr>
        <w:t>,</w:t>
      </w:r>
    </w:p>
    <w:p w:rsidR="00BF4A02" w:rsidRPr="00160AF1" w:rsidRDefault="00BF4A02" w:rsidP="00DD67A2">
      <w:pPr>
        <w:pStyle w:val="Tekstpodstawowywcity3"/>
        <w:numPr>
          <w:ilvl w:val="2"/>
          <w:numId w:val="57"/>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160AF1">
        <w:rPr>
          <w:rStyle w:val="Hipercze"/>
          <w:rFonts w:ascii="Cambria" w:eastAsia="Arial Unicode MS" w:hAnsi="Cambria" w:cs="Cambria"/>
          <w:b w:val="0"/>
          <w:bCs w:val="0"/>
          <w:color w:val="000000"/>
          <w:sz w:val="22"/>
          <w:szCs w:val="22"/>
        </w:rPr>
        <w:t>upomnienie wychowawcy z wpisem do dziennika,</w:t>
      </w:r>
    </w:p>
    <w:p w:rsidR="00BF4A02" w:rsidRPr="00160AF1" w:rsidRDefault="00BF4A02" w:rsidP="00DD67A2">
      <w:pPr>
        <w:pStyle w:val="Tekstpodstawowywcity3"/>
        <w:numPr>
          <w:ilvl w:val="2"/>
          <w:numId w:val="57"/>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160AF1">
        <w:rPr>
          <w:rStyle w:val="Hipercze"/>
          <w:rFonts w:ascii="Cambria" w:eastAsia="Arial Unicode MS" w:hAnsi="Cambria" w:cs="Cambria"/>
          <w:b w:val="0"/>
          <w:bCs w:val="0"/>
          <w:color w:val="000000"/>
          <w:sz w:val="22"/>
          <w:szCs w:val="22"/>
        </w:rPr>
        <w:t>nagana wychowawcy z pisemnym uzasadnieniem skierowanym do dyrektora,</w:t>
      </w:r>
    </w:p>
    <w:p w:rsidR="00BF4A02" w:rsidRPr="00160AF1" w:rsidRDefault="00BF4A02" w:rsidP="00DD67A2">
      <w:pPr>
        <w:pStyle w:val="Tekstpodstawowywcity3"/>
        <w:numPr>
          <w:ilvl w:val="2"/>
          <w:numId w:val="57"/>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160AF1">
        <w:rPr>
          <w:rStyle w:val="Hipercze"/>
          <w:rFonts w:ascii="Cambria" w:eastAsia="Arial Unicode MS" w:hAnsi="Cambria" w:cs="Cambria"/>
          <w:b w:val="0"/>
          <w:bCs w:val="0"/>
          <w:color w:val="000000"/>
          <w:sz w:val="22"/>
          <w:szCs w:val="22"/>
        </w:rPr>
        <w:t>nagana dyrektora z pisemnym powiadomieniem rodziców,</w:t>
      </w:r>
    </w:p>
    <w:p w:rsidR="00BF4A02" w:rsidRPr="00160AF1" w:rsidRDefault="00BF4A02" w:rsidP="00DD67A2">
      <w:pPr>
        <w:pStyle w:val="Tekstpodstawowywcity3"/>
        <w:numPr>
          <w:ilvl w:val="2"/>
          <w:numId w:val="57"/>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160AF1">
        <w:rPr>
          <w:rStyle w:val="Hipercze"/>
          <w:rFonts w:ascii="Cambria" w:eastAsia="Arial Unicode MS" w:hAnsi="Cambria" w:cs="Cambria"/>
          <w:b w:val="0"/>
          <w:bCs w:val="0"/>
          <w:color w:val="000000"/>
          <w:sz w:val="22"/>
          <w:szCs w:val="22"/>
        </w:rPr>
        <w:lastRenderedPageBreak/>
        <w:t>przeniesienie ucznia do równoległej klasy swojej szkoły (na wniosek wychowawcy, nauczyciela, pedagoga, dyrektora, uchwałą Rady Pedagogicznej),</w:t>
      </w:r>
    </w:p>
    <w:p w:rsidR="00BF4A02" w:rsidRPr="00E8577E" w:rsidRDefault="00BF4A02" w:rsidP="00DD67A2">
      <w:pPr>
        <w:pStyle w:val="Tekstpodstawowywcity3"/>
        <w:numPr>
          <w:ilvl w:val="2"/>
          <w:numId w:val="57"/>
        </w:numPr>
        <w:tabs>
          <w:tab w:val="clear" w:pos="2041"/>
          <w:tab w:val="num" w:pos="1260"/>
        </w:tabs>
        <w:spacing w:after="0"/>
        <w:ind w:left="1260" w:hanging="360"/>
        <w:jc w:val="both"/>
        <w:rPr>
          <w:rStyle w:val="Hipercze"/>
          <w:rFonts w:ascii="Cambria" w:eastAsia="Arial Unicode MS" w:hAnsi="Cambria"/>
          <w:b w:val="0"/>
          <w:bCs w:val="0"/>
          <w:color w:val="000000"/>
          <w:sz w:val="22"/>
          <w:szCs w:val="22"/>
        </w:rPr>
      </w:pPr>
      <w:r w:rsidRPr="00160AF1">
        <w:rPr>
          <w:rStyle w:val="Hipercze"/>
          <w:rFonts w:ascii="Cambria" w:eastAsia="Arial Unicode MS" w:hAnsi="Cambria" w:cs="Cambria"/>
          <w:b w:val="0"/>
          <w:bCs w:val="0"/>
          <w:color w:val="000000"/>
          <w:sz w:val="22"/>
          <w:szCs w:val="22"/>
        </w:rPr>
        <w:t xml:space="preserve">na podstawie uchwały Rady Pedagogicznej dyrektor może wystąpić z wnioskiem do kuratora oświaty o przeniesienie </w:t>
      </w:r>
      <w:r>
        <w:rPr>
          <w:rStyle w:val="Hipercze"/>
          <w:rFonts w:ascii="Cambria" w:eastAsia="Arial Unicode MS" w:hAnsi="Cambria" w:cs="Cambria"/>
          <w:b w:val="0"/>
          <w:bCs w:val="0"/>
          <w:color w:val="000000"/>
          <w:sz w:val="22"/>
          <w:szCs w:val="22"/>
        </w:rPr>
        <w:t>ucznia do innej szkoły.</w:t>
      </w:r>
    </w:p>
    <w:p w:rsidR="00E8577E" w:rsidRPr="00E8577E" w:rsidRDefault="00E8577E" w:rsidP="00DD67A2">
      <w:pPr>
        <w:pStyle w:val="Tekstpodstawowywcity3"/>
        <w:numPr>
          <w:ilvl w:val="2"/>
          <w:numId w:val="57"/>
        </w:numPr>
        <w:tabs>
          <w:tab w:val="clear" w:pos="2041"/>
          <w:tab w:val="num" w:pos="1260"/>
        </w:tabs>
        <w:spacing w:after="0"/>
        <w:ind w:left="1260" w:hanging="360"/>
        <w:jc w:val="both"/>
        <w:rPr>
          <w:rStyle w:val="Hipercze"/>
          <w:rFonts w:ascii="Cambria" w:eastAsia="Arial Unicode MS" w:hAnsi="Cambria"/>
          <w:b w:val="0"/>
          <w:bCs w:val="0"/>
          <w:color w:val="000000"/>
          <w:sz w:val="22"/>
          <w:szCs w:val="22"/>
        </w:rPr>
      </w:pPr>
      <w:r>
        <w:rPr>
          <w:rStyle w:val="Hipercze"/>
          <w:rFonts w:ascii="Cambria" w:eastAsia="Arial Unicode MS" w:hAnsi="Cambria" w:cs="Cambria"/>
          <w:b w:val="0"/>
          <w:bCs w:val="0"/>
          <w:color w:val="000000"/>
          <w:sz w:val="22"/>
          <w:szCs w:val="22"/>
        </w:rPr>
        <w:t>uczeń klasy sportowej może zostać zawieszony w uczestnictwie w zawodach sportowych na okres jednego miesiąca.</w:t>
      </w:r>
    </w:p>
    <w:p w:rsidR="00E8577E" w:rsidRPr="00160AF1" w:rsidRDefault="00E8577E" w:rsidP="00DD67A2">
      <w:pPr>
        <w:pStyle w:val="Tekstpodstawowywcity3"/>
        <w:numPr>
          <w:ilvl w:val="2"/>
          <w:numId w:val="57"/>
        </w:numPr>
        <w:tabs>
          <w:tab w:val="clear" w:pos="2041"/>
          <w:tab w:val="num" w:pos="1260"/>
        </w:tabs>
        <w:spacing w:after="0"/>
        <w:ind w:left="1260" w:hanging="360"/>
        <w:jc w:val="both"/>
        <w:rPr>
          <w:rStyle w:val="Hipercze"/>
          <w:rFonts w:ascii="Cambria" w:eastAsia="Arial Unicode MS" w:hAnsi="Cambria"/>
          <w:b w:val="0"/>
          <w:bCs w:val="0"/>
          <w:color w:val="000000"/>
          <w:sz w:val="22"/>
          <w:szCs w:val="22"/>
        </w:rPr>
      </w:pPr>
      <w:r>
        <w:rPr>
          <w:rStyle w:val="Hipercze"/>
          <w:rFonts w:ascii="Cambria" w:eastAsia="Arial Unicode MS" w:hAnsi="Cambria" w:cs="Cambria"/>
          <w:b w:val="0"/>
          <w:bCs w:val="0"/>
          <w:color w:val="000000"/>
          <w:sz w:val="22"/>
          <w:szCs w:val="22"/>
        </w:rPr>
        <w:t>szkoła w porozumieniu z klubem sportowym może zawiesić ucznia klasy sportowej w treningach i meczach na okres jednego miesiąca.</w:t>
      </w:r>
    </w:p>
    <w:p w:rsidR="00BF4A02" w:rsidRPr="00D65D96" w:rsidRDefault="00BF4A02" w:rsidP="00A27A19">
      <w:pPr>
        <w:pStyle w:val="Tekstpodstawowywcity3"/>
        <w:spacing w:after="0"/>
        <w:ind w:left="142"/>
        <w:jc w:val="both"/>
        <w:rPr>
          <w:rFonts w:ascii="Cambria" w:hAnsi="Cambria" w:cs="Cambria"/>
          <w:sz w:val="22"/>
          <w:szCs w:val="22"/>
        </w:rPr>
      </w:pPr>
      <w:r>
        <w:rPr>
          <w:rFonts w:ascii="Cambria" w:hAnsi="Cambria" w:cs="Cambria"/>
          <w:sz w:val="22"/>
          <w:szCs w:val="22"/>
        </w:rPr>
        <w:t>2)</w:t>
      </w:r>
      <w:r w:rsidRPr="00D65D96">
        <w:rPr>
          <w:rFonts w:ascii="Cambria" w:hAnsi="Cambria" w:cs="Cambria"/>
          <w:sz w:val="22"/>
          <w:szCs w:val="22"/>
        </w:rPr>
        <w:t xml:space="preserve"> Kara wymierzana jest na wniosek:</w:t>
      </w:r>
    </w:p>
    <w:p w:rsidR="00BF4A02" w:rsidRPr="00160AF1" w:rsidRDefault="00BF4A02" w:rsidP="00DD67A2">
      <w:pPr>
        <w:pStyle w:val="Tekstpodstawowywcity3"/>
        <w:numPr>
          <w:ilvl w:val="2"/>
          <w:numId w:val="58"/>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160AF1">
        <w:rPr>
          <w:rStyle w:val="Hipercze"/>
          <w:rFonts w:ascii="Cambria" w:eastAsia="Arial Unicode MS" w:hAnsi="Cambria" w:cs="Cambria"/>
          <w:b w:val="0"/>
          <w:bCs w:val="0"/>
          <w:color w:val="000000"/>
          <w:sz w:val="22"/>
          <w:szCs w:val="22"/>
        </w:rPr>
        <w:t>wychowawcy, nauczyciela, dyrektora, innego pracownika szkoły,</w:t>
      </w:r>
    </w:p>
    <w:p w:rsidR="00BF4A02" w:rsidRPr="00160AF1" w:rsidRDefault="00BF4A02" w:rsidP="00DD67A2">
      <w:pPr>
        <w:pStyle w:val="Tekstpodstawowywcity3"/>
        <w:numPr>
          <w:ilvl w:val="2"/>
          <w:numId w:val="58"/>
        </w:numPr>
        <w:tabs>
          <w:tab w:val="clear" w:pos="2041"/>
          <w:tab w:val="num" w:pos="1260"/>
        </w:tabs>
        <w:spacing w:after="0"/>
        <w:ind w:left="1260" w:hanging="360"/>
        <w:jc w:val="both"/>
        <w:rPr>
          <w:rStyle w:val="Hipercze"/>
          <w:rFonts w:ascii="Cambria" w:eastAsia="Arial Unicode MS" w:hAnsi="Cambria" w:cs="Cambria"/>
          <w:b w:val="0"/>
          <w:bCs w:val="0"/>
          <w:color w:val="000000"/>
          <w:sz w:val="22"/>
          <w:szCs w:val="22"/>
        </w:rPr>
      </w:pPr>
      <w:r w:rsidRPr="00160AF1">
        <w:rPr>
          <w:rStyle w:val="Hipercze"/>
          <w:rFonts w:ascii="Cambria" w:eastAsia="Arial Unicode MS" w:hAnsi="Cambria" w:cs="Cambria"/>
          <w:b w:val="0"/>
          <w:bCs w:val="0"/>
          <w:color w:val="000000"/>
          <w:sz w:val="22"/>
          <w:szCs w:val="22"/>
        </w:rPr>
        <w:t>Rady Pedagogicznej,</w:t>
      </w:r>
    </w:p>
    <w:p w:rsidR="00BF4A02" w:rsidRPr="003D03AF" w:rsidRDefault="00BF4A02" w:rsidP="00DD67A2">
      <w:pPr>
        <w:pStyle w:val="Tekstpodstawowywcity3"/>
        <w:numPr>
          <w:ilvl w:val="2"/>
          <w:numId w:val="58"/>
        </w:numPr>
        <w:tabs>
          <w:tab w:val="clear" w:pos="2041"/>
          <w:tab w:val="num" w:pos="1260"/>
        </w:tabs>
        <w:spacing w:after="0"/>
        <w:ind w:left="1260" w:hanging="360"/>
        <w:jc w:val="both"/>
        <w:rPr>
          <w:rStyle w:val="Hipercze"/>
          <w:rFonts w:ascii="Cambria" w:eastAsia="Arial Unicode MS" w:hAnsi="Cambria"/>
          <w:b w:val="0"/>
          <w:bCs w:val="0"/>
          <w:color w:val="000000"/>
          <w:sz w:val="22"/>
          <w:szCs w:val="22"/>
        </w:rPr>
      </w:pPr>
      <w:r w:rsidRPr="00160AF1">
        <w:rPr>
          <w:rStyle w:val="Hipercze"/>
          <w:rFonts w:ascii="Cambria" w:eastAsia="Arial Unicode MS" w:hAnsi="Cambria" w:cs="Cambria"/>
          <w:b w:val="0"/>
          <w:bCs w:val="0"/>
          <w:color w:val="000000"/>
          <w:sz w:val="22"/>
          <w:szCs w:val="22"/>
        </w:rPr>
        <w:t>innych osób.</w:t>
      </w:r>
    </w:p>
    <w:p w:rsidR="00BF4A02" w:rsidRPr="00D65D96" w:rsidRDefault="00BF4A02" w:rsidP="00135491">
      <w:pPr>
        <w:pStyle w:val="Tekstpodstawowywcity3"/>
        <w:spacing w:after="0"/>
        <w:ind w:left="142"/>
        <w:jc w:val="both"/>
        <w:rPr>
          <w:rFonts w:ascii="Cambria" w:hAnsi="Cambria" w:cs="Cambria"/>
          <w:sz w:val="22"/>
          <w:szCs w:val="22"/>
        </w:rPr>
      </w:pPr>
      <w:r>
        <w:rPr>
          <w:rFonts w:ascii="Cambria" w:hAnsi="Cambria" w:cs="Cambria"/>
          <w:sz w:val="22"/>
          <w:szCs w:val="22"/>
        </w:rPr>
        <w:t xml:space="preserve">3) </w:t>
      </w:r>
      <w:r w:rsidRPr="00D65D96">
        <w:rPr>
          <w:rFonts w:ascii="Cambria" w:hAnsi="Cambria" w:cs="Cambria"/>
          <w:sz w:val="22"/>
          <w:szCs w:val="22"/>
        </w:rPr>
        <w:t>Od wymierzonej kary uczniowi przysługuje prawo do:</w:t>
      </w:r>
    </w:p>
    <w:p w:rsidR="00BF4A02" w:rsidRPr="00160AF1" w:rsidRDefault="00BF4A02" w:rsidP="00D1473C">
      <w:pPr>
        <w:pStyle w:val="Tekstpodstawowywcity3"/>
        <w:spacing w:after="0"/>
        <w:ind w:left="900"/>
        <w:jc w:val="both"/>
        <w:rPr>
          <w:rStyle w:val="Hipercze"/>
          <w:rFonts w:ascii="Cambria" w:eastAsia="Arial Unicode MS" w:hAnsi="Cambria" w:cs="Cambria"/>
          <w:b w:val="0"/>
          <w:bCs w:val="0"/>
          <w:color w:val="000000"/>
          <w:sz w:val="22"/>
          <w:szCs w:val="22"/>
        </w:rPr>
      </w:pPr>
      <w:r>
        <w:rPr>
          <w:rStyle w:val="Hipercze"/>
          <w:rFonts w:ascii="Cambria" w:eastAsia="Arial Unicode MS" w:hAnsi="Cambria" w:cs="Cambria"/>
          <w:b w:val="0"/>
          <w:bCs w:val="0"/>
          <w:color w:val="000000"/>
          <w:sz w:val="22"/>
          <w:szCs w:val="22"/>
        </w:rPr>
        <w:t xml:space="preserve">a) </w:t>
      </w:r>
      <w:r w:rsidRPr="00160AF1">
        <w:rPr>
          <w:rStyle w:val="Hipercze"/>
          <w:rFonts w:ascii="Cambria" w:eastAsia="Arial Unicode MS" w:hAnsi="Cambria" w:cs="Cambria"/>
          <w:b w:val="0"/>
          <w:bCs w:val="0"/>
          <w:color w:val="000000"/>
          <w:sz w:val="22"/>
          <w:szCs w:val="22"/>
        </w:rPr>
        <w:t xml:space="preserve">wystąpienia do dyrektora w ciągu 3 dni od daty powiadomienia go o wymierzonej </w:t>
      </w:r>
      <w:r>
        <w:rPr>
          <w:rStyle w:val="Hipercze"/>
          <w:rFonts w:ascii="Cambria" w:eastAsia="Arial Unicode MS" w:hAnsi="Cambria" w:cs="Cambria"/>
          <w:b w:val="0"/>
          <w:bCs w:val="0"/>
          <w:color w:val="000000"/>
          <w:sz w:val="22"/>
          <w:szCs w:val="22"/>
        </w:rPr>
        <w:t xml:space="preserve">  </w:t>
      </w:r>
      <w:r w:rsidRPr="00160AF1">
        <w:rPr>
          <w:rStyle w:val="Hipercze"/>
          <w:rFonts w:ascii="Cambria" w:eastAsia="Arial Unicode MS" w:hAnsi="Cambria" w:cs="Cambria"/>
          <w:b w:val="0"/>
          <w:bCs w:val="0"/>
          <w:color w:val="000000"/>
          <w:sz w:val="22"/>
          <w:szCs w:val="22"/>
        </w:rPr>
        <w:t>karze z wnioskiem o jej uzasadnienie,</w:t>
      </w:r>
    </w:p>
    <w:p w:rsidR="00BF4A02" w:rsidRPr="00160AF1" w:rsidRDefault="00BF4A02" w:rsidP="00D1473C">
      <w:pPr>
        <w:pStyle w:val="Tekstpodstawowywcity3"/>
        <w:spacing w:after="0"/>
        <w:ind w:left="900"/>
        <w:jc w:val="both"/>
        <w:rPr>
          <w:rStyle w:val="Hipercze"/>
          <w:rFonts w:ascii="Cambria" w:eastAsia="Arial Unicode MS" w:hAnsi="Cambria" w:cs="Cambria"/>
          <w:b w:val="0"/>
          <w:bCs w:val="0"/>
          <w:color w:val="000000"/>
          <w:sz w:val="22"/>
          <w:szCs w:val="22"/>
        </w:rPr>
      </w:pPr>
      <w:r>
        <w:rPr>
          <w:rStyle w:val="Hipercze"/>
          <w:rFonts w:ascii="Cambria" w:eastAsia="Arial Unicode MS" w:hAnsi="Cambria" w:cs="Cambria"/>
          <w:b w:val="0"/>
          <w:bCs w:val="0"/>
          <w:color w:val="000000"/>
          <w:sz w:val="22"/>
          <w:szCs w:val="22"/>
        </w:rPr>
        <w:t xml:space="preserve">b) </w:t>
      </w:r>
      <w:r w:rsidRPr="00160AF1">
        <w:rPr>
          <w:rStyle w:val="Hipercze"/>
          <w:rFonts w:ascii="Cambria" w:eastAsia="Arial Unicode MS" w:hAnsi="Cambria" w:cs="Cambria"/>
          <w:b w:val="0"/>
          <w:bCs w:val="0"/>
          <w:color w:val="000000"/>
          <w:sz w:val="22"/>
          <w:szCs w:val="22"/>
        </w:rPr>
        <w:t>wystąpienia pisemnego w ciągu 7 dni od daty powiadomienia go o wymierzonej karze do Rady Pedagogicznej o ponowne rozpatrzenie jego sprawy,</w:t>
      </w:r>
    </w:p>
    <w:p w:rsidR="00BF4A02" w:rsidRPr="00160AF1" w:rsidRDefault="00BF4A02" w:rsidP="00D1473C">
      <w:pPr>
        <w:pStyle w:val="Tekstpodstawowywcity3"/>
        <w:spacing w:after="0"/>
        <w:ind w:left="900"/>
        <w:jc w:val="both"/>
        <w:rPr>
          <w:rStyle w:val="Hipercze"/>
          <w:rFonts w:ascii="Cambria" w:eastAsia="Arial Unicode MS" w:hAnsi="Cambria" w:cs="Cambria"/>
          <w:b w:val="0"/>
          <w:bCs w:val="0"/>
          <w:color w:val="000000"/>
          <w:sz w:val="22"/>
          <w:szCs w:val="22"/>
        </w:rPr>
      </w:pPr>
      <w:r>
        <w:rPr>
          <w:rStyle w:val="Hipercze"/>
          <w:rFonts w:ascii="Cambria" w:eastAsia="Arial Unicode MS" w:hAnsi="Cambria" w:cs="Cambria"/>
          <w:b w:val="0"/>
          <w:bCs w:val="0"/>
          <w:color w:val="000000"/>
          <w:sz w:val="22"/>
          <w:szCs w:val="22"/>
        </w:rPr>
        <w:t xml:space="preserve">c) </w:t>
      </w:r>
      <w:r w:rsidRPr="00160AF1">
        <w:rPr>
          <w:rStyle w:val="Hipercze"/>
          <w:rFonts w:ascii="Cambria" w:eastAsia="Arial Unicode MS" w:hAnsi="Cambria" w:cs="Cambria"/>
          <w:b w:val="0"/>
          <w:bCs w:val="0"/>
          <w:color w:val="000000"/>
          <w:sz w:val="22"/>
          <w:szCs w:val="22"/>
        </w:rPr>
        <w:t>odwołania się od decyzji Rady Pedagogicznej do kuratora oświaty w ciągu 7 dni od daty powiadomienia go o wymierzonej karze.</w:t>
      </w:r>
    </w:p>
    <w:p w:rsidR="00BF4A02" w:rsidRDefault="00BF4A02" w:rsidP="00D1473C">
      <w:pPr>
        <w:pStyle w:val="Tekstpodstawowywcity3"/>
        <w:spacing w:after="0"/>
        <w:ind w:left="1260"/>
        <w:jc w:val="both"/>
        <w:rPr>
          <w:rStyle w:val="Hipercze"/>
          <w:rFonts w:ascii="Cambria" w:eastAsia="Arial Unicode MS" w:hAnsi="Cambria"/>
          <w:b w:val="0"/>
          <w:bCs w:val="0"/>
          <w:color w:val="000000"/>
          <w:sz w:val="22"/>
          <w:szCs w:val="22"/>
        </w:rPr>
      </w:pPr>
    </w:p>
    <w:p w:rsidR="00BF4A02" w:rsidRDefault="00BF4A02" w:rsidP="003F21DE">
      <w:pPr>
        <w:pStyle w:val="Tekstpodstawowywcity3"/>
        <w:spacing w:after="0"/>
        <w:ind w:left="0"/>
        <w:jc w:val="both"/>
        <w:rPr>
          <w:rStyle w:val="Hipercze"/>
          <w:rFonts w:ascii="Cambria" w:eastAsia="Arial Unicode MS" w:hAnsi="Cambria"/>
          <w:b w:val="0"/>
          <w:bCs w:val="0"/>
          <w:color w:val="000000"/>
          <w:sz w:val="22"/>
          <w:szCs w:val="22"/>
        </w:rPr>
      </w:pPr>
    </w:p>
    <w:p w:rsidR="00BF4A02" w:rsidRPr="00B02871" w:rsidRDefault="00BF4A02" w:rsidP="001732E8">
      <w:pPr>
        <w:pStyle w:val="Nagwek2"/>
        <w:rPr>
          <w:color w:val="7030A0"/>
          <w:sz w:val="22"/>
          <w:szCs w:val="22"/>
        </w:rPr>
      </w:pPr>
      <w:bookmarkStart w:id="31" w:name="_Toc498163293"/>
      <w:r w:rsidRPr="00160AF1">
        <w:rPr>
          <w:color w:val="7030A0"/>
          <w:sz w:val="22"/>
          <w:szCs w:val="22"/>
        </w:rPr>
        <w:t>Rozdział 7</w:t>
      </w:r>
      <w:r>
        <w:rPr>
          <w:b w:val="0"/>
          <w:bCs w:val="0"/>
          <w:color w:val="7030A0"/>
          <w:sz w:val="22"/>
          <w:szCs w:val="22"/>
        </w:rPr>
        <w:br/>
      </w:r>
      <w:r w:rsidRPr="00B02871">
        <w:rPr>
          <w:color w:val="7030A0"/>
          <w:sz w:val="22"/>
          <w:szCs w:val="22"/>
        </w:rPr>
        <w:t>Przeniesienie ucznia do innej szkoły</w:t>
      </w:r>
      <w:bookmarkEnd w:id="31"/>
    </w:p>
    <w:p w:rsidR="00BF4A02" w:rsidRPr="00D65D96" w:rsidRDefault="00BF4A02" w:rsidP="00B03105">
      <w:pPr>
        <w:pStyle w:val="Tekstpodstawowywcity3"/>
        <w:spacing w:after="0"/>
        <w:ind w:left="1260"/>
        <w:jc w:val="both"/>
        <w:rPr>
          <w:rStyle w:val="Hipercze"/>
          <w:rFonts w:ascii="Cambria" w:eastAsia="Arial Unicode MS" w:hAnsi="Cambria"/>
          <w:b w:val="0"/>
          <w:bCs w:val="0"/>
          <w:color w:val="000000"/>
          <w:sz w:val="22"/>
          <w:szCs w:val="22"/>
        </w:rPr>
      </w:pPr>
    </w:p>
    <w:p w:rsidR="00BF4A02" w:rsidRPr="00D65D96" w:rsidRDefault="00BF4A02" w:rsidP="001732E8">
      <w:pPr>
        <w:autoSpaceDE w:val="0"/>
        <w:autoSpaceDN w:val="0"/>
        <w:adjustRightInd w:val="0"/>
        <w:ind w:firstLine="567"/>
        <w:jc w:val="both"/>
        <w:rPr>
          <w:rFonts w:ascii="Cambria" w:hAnsi="Cambria" w:cs="Cambria"/>
        </w:rPr>
      </w:pPr>
      <w:r>
        <w:rPr>
          <w:rFonts w:ascii="Cambria" w:hAnsi="Cambria" w:cs="Cambria"/>
          <w:b/>
          <w:bCs/>
        </w:rPr>
        <w:t>§ 97</w:t>
      </w:r>
      <w:r w:rsidRPr="00D65D96">
        <w:rPr>
          <w:rFonts w:ascii="Cambria" w:hAnsi="Cambria" w:cs="Cambria"/>
          <w:b/>
          <w:bCs/>
        </w:rPr>
        <w:t>.</w:t>
      </w:r>
      <w:r w:rsidRPr="00D65D96">
        <w:rPr>
          <w:rFonts w:ascii="Cambria" w:hAnsi="Cambria" w:cs="Cambria"/>
        </w:rPr>
        <w:t xml:space="preserve"> </w:t>
      </w:r>
      <w:r w:rsidRPr="00D65D96">
        <w:rPr>
          <w:rFonts w:ascii="Cambria" w:hAnsi="Cambria" w:cs="Cambria"/>
          <w:b/>
          <w:bCs/>
        </w:rPr>
        <w:t xml:space="preserve">Szczegółowe zasady karnego przeniesienia do innej szkoły.  </w:t>
      </w:r>
    </w:p>
    <w:p w:rsidR="00BF4A02" w:rsidRPr="00D65D96" w:rsidRDefault="00BF4A02" w:rsidP="001732E8">
      <w:pPr>
        <w:autoSpaceDE w:val="0"/>
        <w:autoSpaceDN w:val="0"/>
        <w:adjustRightInd w:val="0"/>
        <w:rPr>
          <w:rFonts w:ascii="Cambria" w:hAnsi="Cambria" w:cs="Cambria"/>
        </w:rPr>
      </w:pPr>
    </w:p>
    <w:p w:rsidR="00BF4A02" w:rsidRPr="00D65D96" w:rsidRDefault="00BF4A02" w:rsidP="001732E8">
      <w:pPr>
        <w:autoSpaceDE w:val="0"/>
        <w:autoSpaceDN w:val="0"/>
        <w:adjustRightInd w:val="0"/>
        <w:ind w:firstLine="567"/>
        <w:jc w:val="both"/>
        <w:rPr>
          <w:rFonts w:ascii="Cambria" w:hAnsi="Cambria" w:cs="Cambria"/>
        </w:rPr>
      </w:pPr>
      <w:r w:rsidRPr="00D65D96">
        <w:rPr>
          <w:rFonts w:ascii="Cambria" w:hAnsi="Cambria" w:cs="Cambria"/>
          <w:b/>
          <w:bCs/>
        </w:rPr>
        <w:t>1</w:t>
      </w:r>
      <w:r w:rsidRPr="00D65D96">
        <w:rPr>
          <w:rFonts w:ascii="Cambria" w:hAnsi="Cambria" w:cs="Cambria"/>
        </w:rPr>
        <w:t>. Rada  Peda</w:t>
      </w:r>
      <w:r>
        <w:rPr>
          <w:rFonts w:ascii="Cambria" w:hAnsi="Cambria" w:cs="Cambria"/>
        </w:rPr>
        <w:t xml:space="preserve">gogiczna   szkoły  </w:t>
      </w:r>
      <w:r w:rsidRPr="00D65D96">
        <w:rPr>
          <w:rFonts w:ascii="Cambria" w:hAnsi="Cambria" w:cs="Cambria"/>
        </w:rPr>
        <w:t>może  podjąć uchwałę o  rozpoczęcie  procedury karnego  przeniesienia  do  innej  szkoły. Decyzję w sprawie przenies</w:t>
      </w:r>
      <w:r>
        <w:rPr>
          <w:rFonts w:ascii="Cambria" w:hAnsi="Cambria" w:cs="Cambria"/>
        </w:rPr>
        <w:t xml:space="preserve">ienia do innej szkoły podejmuje Dolnośląski </w:t>
      </w:r>
      <w:r w:rsidRPr="00D65D96">
        <w:rPr>
          <w:rFonts w:ascii="Cambria" w:hAnsi="Cambria" w:cs="Cambria"/>
        </w:rPr>
        <w:t xml:space="preserve">Kurator Oświaty. </w:t>
      </w:r>
    </w:p>
    <w:p w:rsidR="00BF4A02" w:rsidRPr="00D65D96" w:rsidRDefault="00BF4A02" w:rsidP="001732E8">
      <w:pPr>
        <w:autoSpaceDE w:val="0"/>
        <w:autoSpaceDN w:val="0"/>
        <w:adjustRightInd w:val="0"/>
        <w:ind w:left="284" w:firstLine="567"/>
        <w:rPr>
          <w:rFonts w:ascii="Cambria" w:hAnsi="Cambria" w:cs="Cambria"/>
        </w:rPr>
      </w:pPr>
    </w:p>
    <w:p w:rsidR="00BF4A02" w:rsidRPr="00D65D96" w:rsidRDefault="00BF4A02" w:rsidP="00280920">
      <w:pPr>
        <w:autoSpaceDE w:val="0"/>
        <w:autoSpaceDN w:val="0"/>
        <w:adjustRightInd w:val="0"/>
        <w:spacing w:line="276" w:lineRule="auto"/>
        <w:ind w:firstLine="567"/>
        <w:jc w:val="both"/>
        <w:rPr>
          <w:rFonts w:ascii="Cambria" w:hAnsi="Cambria" w:cs="Cambria"/>
        </w:rPr>
      </w:pPr>
      <w:r w:rsidRPr="00D65D96">
        <w:rPr>
          <w:rFonts w:ascii="Cambria" w:hAnsi="Cambria" w:cs="Cambria"/>
          <w:b/>
          <w:bCs/>
        </w:rPr>
        <w:t>2.</w:t>
      </w:r>
      <w:r w:rsidRPr="00D65D96">
        <w:rPr>
          <w:rFonts w:ascii="Cambria" w:hAnsi="Cambria" w:cs="Cambria"/>
        </w:rPr>
        <w:t xml:space="preserve"> Wykroczenia stanowiące podstawę   do  będące złożenia wniosku  o  przeniesienie  do  innej  szkoły:</w:t>
      </w:r>
    </w:p>
    <w:p w:rsidR="00BF4A02" w:rsidRPr="00D65D96" w:rsidRDefault="00BF4A02" w:rsidP="00DD67A2">
      <w:pPr>
        <w:numPr>
          <w:ilvl w:val="0"/>
          <w:numId w:val="164"/>
        </w:numPr>
        <w:tabs>
          <w:tab w:val="clear" w:pos="1534"/>
        </w:tabs>
        <w:autoSpaceDE w:val="0"/>
        <w:autoSpaceDN w:val="0"/>
        <w:adjustRightInd w:val="0"/>
        <w:spacing w:line="276" w:lineRule="auto"/>
        <w:ind w:left="0" w:firstLine="0"/>
        <w:jc w:val="left"/>
        <w:rPr>
          <w:rFonts w:ascii="Cambria" w:hAnsi="Cambria" w:cs="Cambria"/>
        </w:rPr>
      </w:pPr>
      <w:r w:rsidRPr="00D65D96">
        <w:rPr>
          <w:rFonts w:ascii="Cambria" w:hAnsi="Cambria" w:cs="Cambria"/>
        </w:rPr>
        <w:t xml:space="preserve">świadome  działanie  stanowiące  zagrożenie  życia  lub  skutkujące  uszczerbkiem  zdrowia  dla innych  uczniów lub  pracowników Szkoły; </w:t>
      </w:r>
    </w:p>
    <w:p w:rsidR="00BF4A02" w:rsidRPr="00D65D96" w:rsidRDefault="00BF4A02" w:rsidP="00DD67A2">
      <w:pPr>
        <w:numPr>
          <w:ilvl w:val="0"/>
          <w:numId w:val="164"/>
        </w:numPr>
        <w:tabs>
          <w:tab w:val="clear" w:pos="1534"/>
        </w:tabs>
        <w:autoSpaceDE w:val="0"/>
        <w:autoSpaceDN w:val="0"/>
        <w:adjustRightInd w:val="0"/>
        <w:spacing w:line="276" w:lineRule="auto"/>
        <w:ind w:left="0" w:firstLine="0"/>
        <w:jc w:val="left"/>
        <w:rPr>
          <w:rFonts w:ascii="Cambria" w:hAnsi="Cambria" w:cs="Cambria"/>
        </w:rPr>
      </w:pPr>
      <w:r w:rsidRPr="00D65D96">
        <w:rPr>
          <w:rFonts w:ascii="Cambria" w:hAnsi="Cambria" w:cs="Cambria"/>
        </w:rPr>
        <w:t xml:space="preserve">rozprowadzanie i używanie środków odurzających, w tym alkoholu i narkotyków; </w:t>
      </w:r>
    </w:p>
    <w:p w:rsidR="00BF4A02" w:rsidRPr="00D65D96" w:rsidRDefault="00BF4A02" w:rsidP="00DD67A2">
      <w:pPr>
        <w:numPr>
          <w:ilvl w:val="0"/>
          <w:numId w:val="164"/>
        </w:numPr>
        <w:tabs>
          <w:tab w:val="clear" w:pos="1534"/>
        </w:tabs>
        <w:autoSpaceDE w:val="0"/>
        <w:autoSpaceDN w:val="0"/>
        <w:adjustRightInd w:val="0"/>
        <w:spacing w:line="276" w:lineRule="auto"/>
        <w:ind w:left="0" w:firstLine="0"/>
        <w:jc w:val="left"/>
        <w:rPr>
          <w:rFonts w:ascii="Cambria" w:hAnsi="Cambria" w:cs="Cambria"/>
        </w:rPr>
      </w:pPr>
      <w:r w:rsidRPr="00D65D96">
        <w:rPr>
          <w:rFonts w:ascii="Cambria" w:hAnsi="Cambria" w:cs="Cambria"/>
        </w:rPr>
        <w:t xml:space="preserve">świadome  fizyczne  i  psychiczne  znęcanie  się  nad  członkami  społeczności  szkolnej  lub naruszanie   godności, uczuć  religijnych lub narodowych; </w:t>
      </w:r>
    </w:p>
    <w:p w:rsidR="00BF4A02" w:rsidRPr="00D65D96" w:rsidRDefault="00BF4A02" w:rsidP="00DD67A2">
      <w:pPr>
        <w:numPr>
          <w:ilvl w:val="0"/>
          <w:numId w:val="164"/>
        </w:numPr>
        <w:tabs>
          <w:tab w:val="clear" w:pos="1534"/>
        </w:tabs>
        <w:autoSpaceDE w:val="0"/>
        <w:autoSpaceDN w:val="0"/>
        <w:adjustRightInd w:val="0"/>
        <w:spacing w:line="276" w:lineRule="auto"/>
        <w:ind w:left="0" w:firstLine="0"/>
        <w:jc w:val="left"/>
        <w:rPr>
          <w:rFonts w:ascii="Cambria" w:hAnsi="Cambria" w:cs="Cambria"/>
        </w:rPr>
      </w:pPr>
      <w:r w:rsidRPr="00D65D96">
        <w:rPr>
          <w:rFonts w:ascii="Cambria" w:hAnsi="Cambria" w:cs="Cambria"/>
        </w:rPr>
        <w:t xml:space="preserve">dewastacja i celowe niszczenie mienia szkolnego; </w:t>
      </w:r>
    </w:p>
    <w:p w:rsidR="00BF4A02" w:rsidRPr="00D65D96" w:rsidRDefault="00BF4A02" w:rsidP="00DD67A2">
      <w:pPr>
        <w:numPr>
          <w:ilvl w:val="0"/>
          <w:numId w:val="164"/>
        </w:numPr>
        <w:tabs>
          <w:tab w:val="clear" w:pos="1534"/>
        </w:tabs>
        <w:autoSpaceDE w:val="0"/>
        <w:autoSpaceDN w:val="0"/>
        <w:adjustRightInd w:val="0"/>
        <w:spacing w:line="276" w:lineRule="auto"/>
        <w:ind w:left="0" w:firstLine="0"/>
        <w:jc w:val="left"/>
        <w:rPr>
          <w:rFonts w:ascii="Cambria" w:hAnsi="Cambria" w:cs="Cambria"/>
        </w:rPr>
      </w:pPr>
      <w:r w:rsidRPr="00D65D96">
        <w:rPr>
          <w:rFonts w:ascii="Cambria" w:hAnsi="Cambria" w:cs="Cambria"/>
        </w:rPr>
        <w:t xml:space="preserve">kradzież; </w:t>
      </w:r>
    </w:p>
    <w:p w:rsidR="00BF4A02" w:rsidRPr="00D65D96" w:rsidRDefault="00BF4A02" w:rsidP="00DD67A2">
      <w:pPr>
        <w:numPr>
          <w:ilvl w:val="0"/>
          <w:numId w:val="164"/>
        </w:numPr>
        <w:tabs>
          <w:tab w:val="clear" w:pos="1534"/>
        </w:tabs>
        <w:autoSpaceDE w:val="0"/>
        <w:autoSpaceDN w:val="0"/>
        <w:adjustRightInd w:val="0"/>
        <w:spacing w:line="276" w:lineRule="auto"/>
        <w:ind w:left="0" w:firstLine="0"/>
        <w:jc w:val="left"/>
        <w:rPr>
          <w:rFonts w:ascii="Cambria" w:hAnsi="Cambria" w:cs="Cambria"/>
        </w:rPr>
      </w:pPr>
      <w:r w:rsidRPr="00D65D96">
        <w:rPr>
          <w:rFonts w:ascii="Cambria" w:hAnsi="Cambria" w:cs="Cambria"/>
        </w:rPr>
        <w:t xml:space="preserve">wyłudzanie (np. pieniędzy), szantaż, przekupstwo; </w:t>
      </w:r>
    </w:p>
    <w:p w:rsidR="00BF4A02" w:rsidRPr="00D65D96" w:rsidRDefault="00BF4A02" w:rsidP="00DD67A2">
      <w:pPr>
        <w:numPr>
          <w:ilvl w:val="0"/>
          <w:numId w:val="164"/>
        </w:numPr>
        <w:tabs>
          <w:tab w:val="clear" w:pos="1534"/>
        </w:tabs>
        <w:autoSpaceDE w:val="0"/>
        <w:autoSpaceDN w:val="0"/>
        <w:adjustRightInd w:val="0"/>
        <w:spacing w:line="276" w:lineRule="auto"/>
        <w:ind w:left="0" w:firstLine="0"/>
        <w:jc w:val="left"/>
        <w:rPr>
          <w:rFonts w:ascii="Cambria" w:hAnsi="Cambria" w:cs="Cambria"/>
        </w:rPr>
      </w:pPr>
      <w:r w:rsidRPr="00D65D96">
        <w:rPr>
          <w:rFonts w:ascii="Cambria" w:hAnsi="Cambria" w:cs="Cambria"/>
        </w:rPr>
        <w:t xml:space="preserve">wulgarne odnoszenie się do nauczycieli i innych członków społeczności szkolnej; </w:t>
      </w:r>
    </w:p>
    <w:p w:rsidR="00BF4A02" w:rsidRPr="00D65D96" w:rsidRDefault="00BF4A02" w:rsidP="00DD67A2">
      <w:pPr>
        <w:numPr>
          <w:ilvl w:val="0"/>
          <w:numId w:val="164"/>
        </w:numPr>
        <w:tabs>
          <w:tab w:val="clear" w:pos="1534"/>
        </w:tabs>
        <w:autoSpaceDE w:val="0"/>
        <w:autoSpaceDN w:val="0"/>
        <w:adjustRightInd w:val="0"/>
        <w:spacing w:line="276" w:lineRule="auto"/>
        <w:ind w:left="0" w:firstLine="0"/>
        <w:jc w:val="left"/>
        <w:rPr>
          <w:rFonts w:ascii="Cambria" w:hAnsi="Cambria" w:cs="Cambria"/>
        </w:rPr>
      </w:pPr>
      <w:r w:rsidRPr="00D65D96">
        <w:rPr>
          <w:rFonts w:ascii="Cambria" w:hAnsi="Cambria" w:cs="Cambria"/>
        </w:rPr>
        <w:t>czyny nieobyczajne;</w:t>
      </w:r>
    </w:p>
    <w:p w:rsidR="00BF4A02" w:rsidRPr="00D65D96" w:rsidRDefault="00BF4A02" w:rsidP="00DD67A2">
      <w:pPr>
        <w:numPr>
          <w:ilvl w:val="0"/>
          <w:numId w:val="164"/>
        </w:numPr>
        <w:tabs>
          <w:tab w:val="clear" w:pos="1534"/>
        </w:tabs>
        <w:autoSpaceDE w:val="0"/>
        <w:autoSpaceDN w:val="0"/>
        <w:adjustRightInd w:val="0"/>
        <w:spacing w:line="276" w:lineRule="auto"/>
        <w:ind w:left="0" w:firstLine="0"/>
        <w:jc w:val="left"/>
        <w:rPr>
          <w:rFonts w:ascii="Cambria" w:hAnsi="Cambria" w:cs="Cambria"/>
        </w:rPr>
      </w:pPr>
      <w:r w:rsidRPr="00D65D96">
        <w:rPr>
          <w:rFonts w:ascii="Cambria" w:hAnsi="Cambria" w:cs="Cambria"/>
        </w:rPr>
        <w:t>stwarzanie sytuacji zagrożenia publicznego, np. fałszywy alarm o podłożeniu bomby;</w:t>
      </w:r>
    </w:p>
    <w:p w:rsidR="00BF4A02" w:rsidRPr="00D65D96" w:rsidRDefault="00BF4A02" w:rsidP="00280920">
      <w:pPr>
        <w:tabs>
          <w:tab w:val="num" w:pos="426"/>
        </w:tabs>
        <w:autoSpaceDE w:val="0"/>
        <w:autoSpaceDN w:val="0"/>
        <w:adjustRightInd w:val="0"/>
        <w:spacing w:line="276" w:lineRule="auto"/>
        <w:jc w:val="left"/>
        <w:rPr>
          <w:rFonts w:ascii="Cambria" w:hAnsi="Cambria" w:cs="Cambria"/>
        </w:rPr>
      </w:pPr>
      <w:r w:rsidRPr="00D65D96">
        <w:rPr>
          <w:rFonts w:ascii="Cambria" w:hAnsi="Cambria" w:cs="Cambria"/>
        </w:rPr>
        <w:t xml:space="preserve">10)  notoryczne łamanie postanowień Statutu Szkoły mimo zastosowania wcześniejszych środków dyscyplinujących; </w:t>
      </w:r>
    </w:p>
    <w:p w:rsidR="00BF4A02" w:rsidRPr="00D65D96" w:rsidRDefault="00BF4A02" w:rsidP="00280920">
      <w:pPr>
        <w:tabs>
          <w:tab w:val="num" w:pos="426"/>
        </w:tabs>
        <w:autoSpaceDE w:val="0"/>
        <w:autoSpaceDN w:val="0"/>
        <w:adjustRightInd w:val="0"/>
        <w:spacing w:line="276" w:lineRule="auto"/>
        <w:jc w:val="left"/>
        <w:rPr>
          <w:rFonts w:ascii="Cambria" w:hAnsi="Cambria" w:cs="Cambria"/>
        </w:rPr>
      </w:pPr>
      <w:r w:rsidRPr="00D65D96">
        <w:rPr>
          <w:rFonts w:ascii="Cambria" w:hAnsi="Cambria" w:cs="Cambria"/>
        </w:rPr>
        <w:t xml:space="preserve">11)  zniesławienie Szkoły, np. na stronie internetowej; </w:t>
      </w:r>
    </w:p>
    <w:p w:rsidR="00BF4A02" w:rsidRPr="00D65D96" w:rsidRDefault="00BF4A02" w:rsidP="00280920">
      <w:pPr>
        <w:tabs>
          <w:tab w:val="num" w:pos="426"/>
        </w:tabs>
        <w:autoSpaceDE w:val="0"/>
        <w:autoSpaceDN w:val="0"/>
        <w:adjustRightInd w:val="0"/>
        <w:spacing w:line="276" w:lineRule="auto"/>
        <w:jc w:val="left"/>
        <w:rPr>
          <w:rFonts w:ascii="Cambria" w:hAnsi="Cambria" w:cs="Cambria"/>
        </w:rPr>
      </w:pPr>
      <w:r w:rsidRPr="00D65D96">
        <w:rPr>
          <w:rFonts w:ascii="Cambria" w:hAnsi="Cambria" w:cs="Cambria"/>
        </w:rPr>
        <w:t xml:space="preserve">12)  fałszowanie dokumentów szkolnych; </w:t>
      </w:r>
    </w:p>
    <w:p w:rsidR="00BF4A02" w:rsidRPr="00D65D96" w:rsidRDefault="00BF4A02" w:rsidP="00280920">
      <w:pPr>
        <w:tabs>
          <w:tab w:val="num" w:pos="426"/>
        </w:tabs>
        <w:autoSpaceDE w:val="0"/>
        <w:autoSpaceDN w:val="0"/>
        <w:adjustRightInd w:val="0"/>
        <w:spacing w:line="276" w:lineRule="auto"/>
        <w:jc w:val="left"/>
        <w:rPr>
          <w:rFonts w:ascii="Cambria" w:hAnsi="Cambria" w:cs="Cambria"/>
        </w:rPr>
      </w:pPr>
      <w:r w:rsidRPr="00D65D96">
        <w:rPr>
          <w:rFonts w:ascii="Cambria" w:hAnsi="Cambria" w:cs="Cambria"/>
        </w:rPr>
        <w:t>13)  popełnienie innych czynów karalnych w świetle Kodeksu Karnego.</w:t>
      </w:r>
    </w:p>
    <w:p w:rsidR="00BF4A02" w:rsidRPr="00D65D96" w:rsidRDefault="00BF4A02" w:rsidP="00280920">
      <w:pPr>
        <w:autoSpaceDE w:val="0"/>
        <w:autoSpaceDN w:val="0"/>
        <w:adjustRightInd w:val="0"/>
        <w:spacing w:line="276" w:lineRule="auto"/>
        <w:ind w:firstLine="708"/>
        <w:jc w:val="left"/>
        <w:rPr>
          <w:rFonts w:ascii="Cambria" w:hAnsi="Cambria" w:cs="Cambria"/>
        </w:rPr>
      </w:pPr>
      <w:r w:rsidRPr="00D65D96">
        <w:rPr>
          <w:rFonts w:ascii="Cambria" w:hAnsi="Cambria" w:cs="Cambria"/>
        </w:rPr>
        <w:t xml:space="preserve"> </w:t>
      </w:r>
    </w:p>
    <w:p w:rsidR="00BF4A02" w:rsidRPr="0018051B" w:rsidRDefault="00BF4A02" w:rsidP="0018051B">
      <w:pPr>
        <w:autoSpaceDE w:val="0"/>
        <w:autoSpaceDN w:val="0"/>
        <w:adjustRightInd w:val="0"/>
        <w:ind w:firstLine="426"/>
        <w:jc w:val="left"/>
        <w:rPr>
          <w:rFonts w:ascii="Cambria" w:hAnsi="Cambria" w:cs="Cambria"/>
        </w:rPr>
      </w:pPr>
      <w:r w:rsidRPr="00D65D96">
        <w:rPr>
          <w:rFonts w:ascii="Cambria" w:hAnsi="Cambria" w:cs="Cambria"/>
          <w:b/>
          <w:bCs/>
        </w:rPr>
        <w:lastRenderedPageBreak/>
        <w:t>3</w:t>
      </w:r>
      <w:r w:rsidRPr="00D65D96">
        <w:rPr>
          <w:rFonts w:ascii="Cambria" w:hAnsi="Cambria" w:cs="Cambria"/>
        </w:rPr>
        <w:t xml:space="preserve">. Wyniki  w  nauce  nie  mogą  być  podstawą  do  wnioskowania  </w:t>
      </w:r>
      <w:r>
        <w:rPr>
          <w:rFonts w:ascii="Cambria" w:hAnsi="Cambria" w:cs="Cambria"/>
        </w:rPr>
        <w:t>o przeniesienie do innej szkoły.</w:t>
      </w:r>
    </w:p>
    <w:p w:rsidR="00BF4A02" w:rsidRDefault="00BF4A02" w:rsidP="00B03105">
      <w:pPr>
        <w:pStyle w:val="Nagwek2"/>
        <w:rPr>
          <w:sz w:val="22"/>
          <w:szCs w:val="22"/>
        </w:rPr>
      </w:pPr>
      <w:bookmarkStart w:id="32" w:name="_Toc498163294"/>
    </w:p>
    <w:p w:rsidR="00BF4A02" w:rsidRPr="00D65D96" w:rsidRDefault="00BF4A02" w:rsidP="00B03105">
      <w:pPr>
        <w:pStyle w:val="Nagwek2"/>
        <w:rPr>
          <w:b w:val="0"/>
          <w:bCs w:val="0"/>
          <w:sz w:val="22"/>
          <w:szCs w:val="22"/>
        </w:rPr>
      </w:pPr>
      <w:r w:rsidRPr="00D65D96">
        <w:rPr>
          <w:sz w:val="22"/>
          <w:szCs w:val="22"/>
        </w:rPr>
        <w:t>DZIAŁ VII</w:t>
      </w:r>
      <w:bookmarkEnd w:id="32"/>
    </w:p>
    <w:p w:rsidR="00BF4A02" w:rsidRPr="000634B2" w:rsidRDefault="00BF4A02" w:rsidP="00B02871">
      <w:pPr>
        <w:pStyle w:val="Nagwek2"/>
        <w:rPr>
          <w:b w:val="0"/>
          <w:bCs w:val="0"/>
          <w:color w:val="7030A0"/>
          <w:sz w:val="22"/>
          <w:szCs w:val="22"/>
        </w:rPr>
      </w:pPr>
      <w:bookmarkStart w:id="33" w:name="_Toc498163295"/>
      <w:r w:rsidRPr="000634B2">
        <w:rPr>
          <w:color w:val="7030A0"/>
          <w:sz w:val="22"/>
          <w:szCs w:val="22"/>
        </w:rPr>
        <w:t>Rozdział  1</w:t>
      </w:r>
      <w:r>
        <w:rPr>
          <w:b w:val="0"/>
          <w:bCs w:val="0"/>
          <w:color w:val="7030A0"/>
          <w:sz w:val="22"/>
          <w:szCs w:val="22"/>
        </w:rPr>
        <w:br/>
      </w:r>
      <w:r w:rsidRPr="000634B2">
        <w:rPr>
          <w:color w:val="7030A0"/>
          <w:sz w:val="22"/>
          <w:szCs w:val="22"/>
        </w:rPr>
        <w:t>Wewnątrzszkolne   zasady  oceniania</w:t>
      </w:r>
      <w:bookmarkEnd w:id="33"/>
    </w:p>
    <w:p w:rsidR="00BF4A02" w:rsidRPr="00D65D96" w:rsidRDefault="00BF4A02" w:rsidP="00B03105">
      <w:pPr>
        <w:autoSpaceDE w:val="0"/>
        <w:autoSpaceDN w:val="0"/>
        <w:adjustRightInd w:val="0"/>
        <w:rPr>
          <w:rFonts w:ascii="Cambria" w:hAnsi="Cambria" w:cs="Cambria"/>
          <w:b/>
          <w:bCs/>
        </w:rPr>
      </w:pPr>
    </w:p>
    <w:p w:rsidR="00BF4A02" w:rsidRPr="00D65D96" w:rsidRDefault="00BF4A02" w:rsidP="00ED45A1">
      <w:pPr>
        <w:autoSpaceDE w:val="0"/>
        <w:autoSpaceDN w:val="0"/>
        <w:adjustRightInd w:val="0"/>
        <w:ind w:firstLine="709"/>
        <w:jc w:val="both"/>
        <w:rPr>
          <w:rFonts w:ascii="Cambria" w:hAnsi="Cambria" w:cs="Cambria"/>
          <w:b/>
          <w:bCs/>
        </w:rPr>
      </w:pPr>
      <w:r>
        <w:rPr>
          <w:rFonts w:ascii="Cambria" w:hAnsi="Cambria" w:cs="Cambria"/>
          <w:b/>
          <w:bCs/>
        </w:rPr>
        <w:t>§ 98</w:t>
      </w:r>
      <w:r w:rsidRPr="00D65D96">
        <w:rPr>
          <w:rFonts w:ascii="Cambria" w:hAnsi="Cambria" w:cs="Cambria"/>
          <w:b/>
          <w:bCs/>
        </w:rPr>
        <w:t xml:space="preserve">. 1. </w:t>
      </w:r>
      <w:r w:rsidRPr="00D65D96">
        <w:rPr>
          <w:rFonts w:ascii="Cambria" w:hAnsi="Cambria" w:cs="Cambria"/>
        </w:rPr>
        <w:t>Ocenianiu podlegają:</w:t>
      </w:r>
    </w:p>
    <w:p w:rsidR="00BF4A02" w:rsidRPr="00D65D96" w:rsidRDefault="00BF4A02" w:rsidP="00DD67A2">
      <w:pPr>
        <w:numPr>
          <w:ilvl w:val="0"/>
          <w:numId w:val="73"/>
        </w:numPr>
        <w:tabs>
          <w:tab w:val="clear" w:pos="814"/>
          <w:tab w:val="num" w:pos="0"/>
          <w:tab w:val="left" w:pos="426"/>
        </w:tabs>
        <w:autoSpaceDE w:val="0"/>
        <w:autoSpaceDN w:val="0"/>
        <w:adjustRightInd w:val="0"/>
        <w:ind w:left="0" w:firstLine="0"/>
        <w:jc w:val="left"/>
        <w:rPr>
          <w:rFonts w:ascii="Cambria" w:hAnsi="Cambria" w:cs="Cambria"/>
        </w:rPr>
      </w:pPr>
      <w:r w:rsidRPr="00D65D96">
        <w:rPr>
          <w:rFonts w:ascii="Cambria" w:hAnsi="Cambria" w:cs="Cambria"/>
        </w:rPr>
        <w:t>osiągnięcia edukacyjne ucznia;</w:t>
      </w:r>
    </w:p>
    <w:p w:rsidR="00BF4A02" w:rsidRDefault="00BF4A02" w:rsidP="00DD67A2">
      <w:pPr>
        <w:numPr>
          <w:ilvl w:val="0"/>
          <w:numId w:val="73"/>
        </w:numPr>
        <w:tabs>
          <w:tab w:val="clear" w:pos="814"/>
          <w:tab w:val="num" w:pos="0"/>
          <w:tab w:val="left" w:pos="426"/>
          <w:tab w:val="num" w:pos="1620"/>
        </w:tabs>
        <w:autoSpaceDE w:val="0"/>
        <w:autoSpaceDN w:val="0"/>
        <w:adjustRightInd w:val="0"/>
        <w:ind w:left="0" w:firstLine="0"/>
        <w:jc w:val="left"/>
        <w:rPr>
          <w:rFonts w:ascii="Cambria" w:hAnsi="Cambria" w:cs="Cambria"/>
        </w:rPr>
      </w:pPr>
      <w:r w:rsidRPr="00D65D96">
        <w:rPr>
          <w:rFonts w:ascii="Cambria" w:hAnsi="Cambria" w:cs="Cambria"/>
        </w:rPr>
        <w:t>zachowanie ucznia;</w:t>
      </w:r>
    </w:p>
    <w:p w:rsidR="00BF4A02" w:rsidRPr="00D65D96" w:rsidRDefault="00BF4A02" w:rsidP="00B03105">
      <w:pPr>
        <w:tabs>
          <w:tab w:val="num" w:pos="1620"/>
        </w:tabs>
        <w:autoSpaceDE w:val="0"/>
        <w:autoSpaceDN w:val="0"/>
        <w:adjustRightInd w:val="0"/>
        <w:ind w:left="900"/>
        <w:rPr>
          <w:rFonts w:ascii="Cambria" w:hAnsi="Cambria" w:cs="Cambria"/>
        </w:rPr>
      </w:pPr>
    </w:p>
    <w:p w:rsidR="00BF4A02" w:rsidRDefault="00BF4A02" w:rsidP="00DD67A2">
      <w:pPr>
        <w:numPr>
          <w:ilvl w:val="1"/>
          <w:numId w:val="72"/>
        </w:numPr>
        <w:tabs>
          <w:tab w:val="clear" w:pos="0"/>
          <w:tab w:val="num" w:pos="360"/>
          <w:tab w:val="left" w:pos="851"/>
        </w:tabs>
        <w:autoSpaceDE w:val="0"/>
        <w:autoSpaceDN w:val="0"/>
        <w:adjustRightInd w:val="0"/>
        <w:ind w:firstLine="567"/>
        <w:jc w:val="left"/>
        <w:rPr>
          <w:rFonts w:ascii="Cambria" w:hAnsi="Cambria" w:cs="Cambria"/>
        </w:rPr>
      </w:pPr>
      <w:r w:rsidRPr="00D65D96">
        <w:rPr>
          <w:rFonts w:ascii="Cambria" w:hAnsi="Cambria" w:cs="Cambria"/>
        </w:rPr>
        <w:t>Ocenianie osiągnięć edukacyjnych i zachowania ucznia odbywa się w ramach oceniania wewnątrzszkolnego.</w:t>
      </w:r>
    </w:p>
    <w:p w:rsidR="00BF4A02" w:rsidRDefault="00BF4A02" w:rsidP="00B03105">
      <w:pPr>
        <w:tabs>
          <w:tab w:val="left" w:pos="851"/>
        </w:tabs>
        <w:autoSpaceDE w:val="0"/>
        <w:autoSpaceDN w:val="0"/>
        <w:adjustRightInd w:val="0"/>
        <w:ind w:left="567"/>
        <w:rPr>
          <w:rFonts w:ascii="Cambria" w:hAnsi="Cambria" w:cs="Cambria"/>
        </w:rPr>
      </w:pPr>
    </w:p>
    <w:p w:rsidR="00BF4A02" w:rsidRPr="000634B2" w:rsidRDefault="00BF4A02" w:rsidP="00DD67A2">
      <w:pPr>
        <w:numPr>
          <w:ilvl w:val="1"/>
          <w:numId w:val="72"/>
        </w:numPr>
        <w:tabs>
          <w:tab w:val="clear" w:pos="0"/>
          <w:tab w:val="num" w:pos="360"/>
          <w:tab w:val="left" w:pos="851"/>
        </w:tabs>
        <w:autoSpaceDE w:val="0"/>
        <w:autoSpaceDN w:val="0"/>
        <w:adjustRightInd w:val="0"/>
        <w:ind w:firstLine="567"/>
        <w:jc w:val="both"/>
        <w:rPr>
          <w:rFonts w:ascii="Cambria" w:hAnsi="Cambria" w:cs="Cambria"/>
        </w:rPr>
      </w:pPr>
      <w:r w:rsidRPr="000634B2">
        <w:rPr>
          <w:rFonts w:ascii="Cambria" w:hAnsi="Cambria" w:cs="Cambria"/>
        </w:rPr>
        <w:t>Ocenianie osiągnięć edukacyjnych ucznia polega na rozpoznaniu przez nauczycieli poziomu i postępów w opanowaniu przez ucznia wiadomości    i umiejętności w stosunku do:</w:t>
      </w:r>
    </w:p>
    <w:p w:rsidR="00BF4A02" w:rsidRPr="000634B2" w:rsidRDefault="00BF4A02" w:rsidP="00B03105">
      <w:pPr>
        <w:tabs>
          <w:tab w:val="left" w:pos="993"/>
        </w:tabs>
        <w:autoSpaceDE w:val="0"/>
        <w:autoSpaceDN w:val="0"/>
        <w:adjustRightInd w:val="0"/>
        <w:ind w:left="567"/>
        <w:jc w:val="both"/>
        <w:rPr>
          <w:rFonts w:ascii="Cambria" w:hAnsi="Cambria" w:cs="Cambria"/>
        </w:rPr>
      </w:pPr>
    </w:p>
    <w:p w:rsidR="00BF4A02" w:rsidRPr="000634B2" w:rsidRDefault="00BF4A02" w:rsidP="00DD67A2">
      <w:pPr>
        <w:numPr>
          <w:ilvl w:val="0"/>
          <w:numId w:val="126"/>
        </w:numPr>
        <w:tabs>
          <w:tab w:val="left" w:pos="0"/>
          <w:tab w:val="left" w:pos="284"/>
        </w:tabs>
        <w:autoSpaceDE w:val="0"/>
        <w:autoSpaceDN w:val="0"/>
        <w:adjustRightInd w:val="0"/>
        <w:ind w:left="0" w:firstLine="0"/>
        <w:jc w:val="both"/>
        <w:rPr>
          <w:rFonts w:ascii="Cambria" w:hAnsi="Cambria" w:cs="Cambria"/>
        </w:rPr>
      </w:pPr>
      <w:r w:rsidRPr="000634B2">
        <w:rPr>
          <w:rFonts w:ascii="Cambria" w:hAnsi="Cambria" w:cs="Cambria"/>
        </w:rPr>
        <w:t xml:space="preserve">wymagań określonych w podstawie programowej kształcenia ogólnego </w:t>
      </w:r>
      <w:r w:rsidRPr="007119E0">
        <w:rPr>
          <w:rFonts w:ascii="Cambria" w:hAnsi="Cambria" w:cs="Cambria"/>
        </w:rPr>
        <w:t xml:space="preserve">oraz </w:t>
      </w:r>
      <w:r w:rsidRPr="000634B2">
        <w:rPr>
          <w:rFonts w:ascii="Cambria" w:hAnsi="Cambria" w:cs="Cambria"/>
        </w:rPr>
        <w:t>wymagań edukacyjnych wynikających z realizowanych w szkole programów nauczania;</w:t>
      </w:r>
    </w:p>
    <w:p w:rsidR="00BF4A02" w:rsidRPr="000634B2" w:rsidRDefault="00BF4A02" w:rsidP="00DD67A2">
      <w:pPr>
        <w:numPr>
          <w:ilvl w:val="0"/>
          <w:numId w:val="126"/>
        </w:numPr>
        <w:tabs>
          <w:tab w:val="left" w:pos="0"/>
          <w:tab w:val="left" w:pos="284"/>
        </w:tabs>
        <w:autoSpaceDE w:val="0"/>
        <w:autoSpaceDN w:val="0"/>
        <w:adjustRightInd w:val="0"/>
        <w:ind w:left="0" w:firstLine="0"/>
        <w:jc w:val="both"/>
        <w:rPr>
          <w:rFonts w:ascii="Cambria" w:hAnsi="Cambria" w:cs="Cambria"/>
        </w:rPr>
      </w:pPr>
      <w:r w:rsidRPr="000634B2">
        <w:rPr>
          <w:rFonts w:ascii="Cambria" w:hAnsi="Cambria" w:cs="Cambria"/>
        </w:rPr>
        <w:t xml:space="preserve">wymagań edukacyjnych wynikających z realizowanych w szkole programów nauczania –w przypadku dodatkowych zajęć edukacyjnych. </w:t>
      </w:r>
    </w:p>
    <w:p w:rsidR="00BF4A02" w:rsidRPr="000634B2" w:rsidRDefault="00BF4A02" w:rsidP="00B03105">
      <w:pPr>
        <w:tabs>
          <w:tab w:val="left" w:pos="993"/>
          <w:tab w:val="num" w:pos="1866"/>
        </w:tabs>
        <w:autoSpaceDE w:val="0"/>
        <w:autoSpaceDN w:val="0"/>
        <w:adjustRightInd w:val="0"/>
        <w:ind w:firstLine="567"/>
        <w:jc w:val="both"/>
        <w:rPr>
          <w:rFonts w:ascii="Cambria" w:hAnsi="Cambria" w:cs="Cambria"/>
        </w:rPr>
      </w:pPr>
    </w:p>
    <w:p w:rsidR="00BF4A02" w:rsidRPr="000634B2" w:rsidRDefault="00BF4A02" w:rsidP="00DD67A2">
      <w:pPr>
        <w:numPr>
          <w:ilvl w:val="1"/>
          <w:numId w:val="72"/>
        </w:numPr>
        <w:tabs>
          <w:tab w:val="clear" w:pos="0"/>
          <w:tab w:val="num" w:pos="360"/>
          <w:tab w:val="left" w:pos="993"/>
        </w:tabs>
        <w:autoSpaceDE w:val="0"/>
        <w:autoSpaceDN w:val="0"/>
        <w:adjustRightInd w:val="0"/>
        <w:ind w:firstLine="567"/>
        <w:jc w:val="both"/>
        <w:rPr>
          <w:rFonts w:ascii="Cambria" w:hAnsi="Cambria" w:cs="Cambria"/>
        </w:rPr>
      </w:pPr>
      <w:r w:rsidRPr="000634B2">
        <w:rPr>
          <w:rFonts w:ascii="Cambria" w:hAnsi="Cambria" w:cs="Cambria"/>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BF4A02" w:rsidRPr="0006409A" w:rsidRDefault="00BF4A02" w:rsidP="00B03105">
      <w:pPr>
        <w:tabs>
          <w:tab w:val="left" w:pos="426"/>
        </w:tabs>
        <w:autoSpaceDE w:val="0"/>
        <w:autoSpaceDN w:val="0"/>
        <w:adjustRightInd w:val="0"/>
        <w:jc w:val="both"/>
        <w:rPr>
          <w:rFonts w:ascii="Cambria" w:hAnsi="Cambria" w:cs="Cambria"/>
          <w:b/>
          <w:bCs/>
          <w:color w:val="FF0000"/>
        </w:rPr>
      </w:pPr>
    </w:p>
    <w:p w:rsidR="00BF4A02" w:rsidRPr="000634B2" w:rsidRDefault="00BF4A02" w:rsidP="00DD67A2">
      <w:pPr>
        <w:numPr>
          <w:ilvl w:val="1"/>
          <w:numId w:val="72"/>
        </w:numPr>
        <w:tabs>
          <w:tab w:val="clear" w:pos="0"/>
          <w:tab w:val="num" w:pos="360"/>
          <w:tab w:val="left" w:pos="993"/>
        </w:tabs>
        <w:autoSpaceDE w:val="0"/>
        <w:autoSpaceDN w:val="0"/>
        <w:adjustRightInd w:val="0"/>
        <w:ind w:left="567"/>
        <w:jc w:val="both"/>
        <w:rPr>
          <w:rFonts w:ascii="Cambria" w:hAnsi="Cambria" w:cs="Cambria"/>
        </w:rPr>
      </w:pPr>
      <w:r w:rsidRPr="000634B2">
        <w:rPr>
          <w:rFonts w:ascii="Cambria" w:hAnsi="Cambria" w:cs="Cambria"/>
        </w:rPr>
        <w:t xml:space="preserve">Ocenianie wewnątrzszkolne ma na celu: </w:t>
      </w:r>
    </w:p>
    <w:p w:rsidR="00BF4A02" w:rsidRPr="000634B2" w:rsidRDefault="00BF4A02" w:rsidP="00B03105">
      <w:pPr>
        <w:tabs>
          <w:tab w:val="left" w:pos="993"/>
        </w:tabs>
        <w:autoSpaceDE w:val="0"/>
        <w:autoSpaceDN w:val="0"/>
        <w:adjustRightInd w:val="0"/>
        <w:ind w:left="567"/>
        <w:jc w:val="both"/>
        <w:rPr>
          <w:rFonts w:ascii="Cambria" w:hAnsi="Cambria" w:cs="Cambria"/>
        </w:rPr>
      </w:pPr>
    </w:p>
    <w:p w:rsidR="00BF4A02" w:rsidRPr="000634B2" w:rsidRDefault="00BF4A02" w:rsidP="00DD67A2">
      <w:pPr>
        <w:numPr>
          <w:ilvl w:val="0"/>
          <w:numId w:val="125"/>
        </w:numPr>
        <w:autoSpaceDE w:val="0"/>
        <w:autoSpaceDN w:val="0"/>
        <w:adjustRightInd w:val="0"/>
        <w:ind w:left="426" w:hanging="426"/>
        <w:jc w:val="both"/>
        <w:rPr>
          <w:rFonts w:ascii="Cambria" w:hAnsi="Cambria" w:cs="Cambria"/>
        </w:rPr>
      </w:pPr>
      <w:r w:rsidRPr="000634B2">
        <w:rPr>
          <w:rFonts w:ascii="Cambria" w:hAnsi="Cambria" w:cs="Cambria"/>
        </w:rPr>
        <w:t>informowanie ucznia  o poziomie jego osiągnięć edukacyjnych i jego zachowaniu oraz o postępach w tym zakresie;</w:t>
      </w:r>
    </w:p>
    <w:p w:rsidR="00BF4A02" w:rsidRPr="00706417" w:rsidRDefault="00BF4A02" w:rsidP="00DD67A2">
      <w:pPr>
        <w:numPr>
          <w:ilvl w:val="0"/>
          <w:numId w:val="125"/>
        </w:numPr>
        <w:autoSpaceDE w:val="0"/>
        <w:autoSpaceDN w:val="0"/>
        <w:adjustRightInd w:val="0"/>
        <w:ind w:left="426" w:hanging="426"/>
        <w:jc w:val="both"/>
        <w:rPr>
          <w:rFonts w:ascii="Cambria" w:hAnsi="Cambria" w:cs="Cambria"/>
        </w:rPr>
      </w:pPr>
      <w:r w:rsidRPr="000634B2">
        <w:rPr>
          <w:rFonts w:ascii="Cambria" w:hAnsi="Cambria" w:cs="Cambria"/>
        </w:rPr>
        <w:t>udzielanie uczniowi pomocy w nauce poprzez przekazanie uczniowi informacji o tym, co zrobił dobrze i jak powinien dalej się uczyć;</w:t>
      </w:r>
    </w:p>
    <w:p w:rsidR="00BF4A02" w:rsidRPr="00706417" w:rsidRDefault="00BF4A02" w:rsidP="00DD67A2">
      <w:pPr>
        <w:numPr>
          <w:ilvl w:val="0"/>
          <w:numId w:val="125"/>
        </w:numPr>
        <w:autoSpaceDE w:val="0"/>
        <w:autoSpaceDN w:val="0"/>
        <w:adjustRightInd w:val="0"/>
        <w:ind w:left="426" w:hanging="426"/>
        <w:jc w:val="both"/>
        <w:rPr>
          <w:rFonts w:ascii="Cambria" w:hAnsi="Cambria" w:cs="Cambria"/>
        </w:rPr>
      </w:pPr>
      <w:r w:rsidRPr="000634B2">
        <w:rPr>
          <w:rFonts w:ascii="Cambria" w:hAnsi="Cambria" w:cs="Cambria"/>
        </w:rPr>
        <w:t>udzielanie uczniowi wskazówek do samodzielnego planowania własnego rozwoju;</w:t>
      </w:r>
    </w:p>
    <w:p w:rsidR="00BF4A02" w:rsidRPr="00706417" w:rsidRDefault="00BF4A02" w:rsidP="00DD67A2">
      <w:pPr>
        <w:numPr>
          <w:ilvl w:val="0"/>
          <w:numId w:val="125"/>
        </w:numPr>
        <w:autoSpaceDE w:val="0"/>
        <w:autoSpaceDN w:val="0"/>
        <w:adjustRightInd w:val="0"/>
        <w:ind w:left="426" w:hanging="426"/>
        <w:jc w:val="both"/>
        <w:rPr>
          <w:rFonts w:ascii="Cambria" w:hAnsi="Cambria" w:cs="Cambria"/>
        </w:rPr>
      </w:pPr>
      <w:r w:rsidRPr="000634B2">
        <w:rPr>
          <w:rFonts w:ascii="Cambria" w:hAnsi="Cambria" w:cs="Cambria"/>
        </w:rPr>
        <w:t>motywowanie ucznia do dalszych postępów w nauce i zachowaniu;</w:t>
      </w:r>
    </w:p>
    <w:p w:rsidR="00BF4A02" w:rsidRPr="00706417" w:rsidRDefault="00BF4A02" w:rsidP="00DD67A2">
      <w:pPr>
        <w:numPr>
          <w:ilvl w:val="0"/>
          <w:numId w:val="125"/>
        </w:numPr>
        <w:autoSpaceDE w:val="0"/>
        <w:autoSpaceDN w:val="0"/>
        <w:adjustRightInd w:val="0"/>
        <w:ind w:left="426" w:hanging="426"/>
        <w:jc w:val="both"/>
        <w:rPr>
          <w:rFonts w:ascii="Cambria" w:hAnsi="Cambria" w:cs="Cambria"/>
        </w:rPr>
      </w:pPr>
      <w:r w:rsidRPr="000634B2">
        <w:rPr>
          <w:rFonts w:ascii="Cambria" w:hAnsi="Cambria" w:cs="Cambria"/>
        </w:rPr>
        <w:t>monitorowanie bieżącej pracy ucznia;</w:t>
      </w:r>
    </w:p>
    <w:p w:rsidR="00BF4A02" w:rsidRPr="00706417" w:rsidRDefault="00BF4A02" w:rsidP="00DD67A2">
      <w:pPr>
        <w:numPr>
          <w:ilvl w:val="0"/>
          <w:numId w:val="125"/>
        </w:numPr>
        <w:autoSpaceDE w:val="0"/>
        <w:autoSpaceDN w:val="0"/>
        <w:adjustRightInd w:val="0"/>
        <w:ind w:left="426" w:hanging="426"/>
        <w:jc w:val="both"/>
        <w:rPr>
          <w:rFonts w:ascii="Cambria" w:hAnsi="Cambria" w:cs="Cambria"/>
        </w:rPr>
      </w:pPr>
      <w:r w:rsidRPr="000634B2">
        <w:rPr>
          <w:rFonts w:ascii="Cambria" w:hAnsi="Cambria" w:cs="Cambria"/>
        </w:rPr>
        <w:t xml:space="preserve">dostarczanie rodzicom i nauczycielom informacji o postępach i trudnościach w nauce </w:t>
      </w:r>
      <w:r>
        <w:rPr>
          <w:rFonts w:ascii="Cambria" w:hAnsi="Cambria" w:cs="Cambria"/>
        </w:rPr>
        <w:t xml:space="preserve">                     </w:t>
      </w:r>
      <w:r w:rsidRPr="000634B2">
        <w:rPr>
          <w:rFonts w:ascii="Cambria" w:hAnsi="Cambria" w:cs="Cambria"/>
        </w:rPr>
        <w:t>i zachowaniu ucznia oraz o szczególnych uzdolnieniach ucznia;</w:t>
      </w:r>
    </w:p>
    <w:p w:rsidR="00BF4A02" w:rsidRPr="000634B2" w:rsidRDefault="00BF4A02" w:rsidP="00DD67A2">
      <w:pPr>
        <w:numPr>
          <w:ilvl w:val="0"/>
          <w:numId w:val="125"/>
        </w:numPr>
        <w:autoSpaceDE w:val="0"/>
        <w:autoSpaceDN w:val="0"/>
        <w:adjustRightInd w:val="0"/>
        <w:ind w:left="426" w:hanging="426"/>
        <w:jc w:val="both"/>
        <w:rPr>
          <w:rFonts w:ascii="Cambria" w:hAnsi="Cambria" w:cs="Cambria"/>
        </w:rPr>
      </w:pPr>
      <w:r w:rsidRPr="000634B2">
        <w:rPr>
          <w:rFonts w:ascii="Cambria" w:hAnsi="Cambria" w:cs="Cambria"/>
        </w:rPr>
        <w:t>umożliwienie nauczycielom doskonalenia organizacji i metod pracy dydaktyczno-</w:t>
      </w:r>
      <w:r w:rsidRPr="000634B2">
        <w:rPr>
          <w:rFonts w:ascii="Cambria" w:hAnsi="Cambria" w:cs="Cambria"/>
        </w:rPr>
        <w:br/>
        <w:t>-wychowawczej.</w:t>
      </w:r>
    </w:p>
    <w:p w:rsidR="00BF4A02" w:rsidRPr="000634B2" w:rsidRDefault="00BF4A02" w:rsidP="00B03105">
      <w:pPr>
        <w:autoSpaceDE w:val="0"/>
        <w:autoSpaceDN w:val="0"/>
        <w:adjustRightInd w:val="0"/>
        <w:ind w:left="900" w:hanging="758"/>
        <w:rPr>
          <w:rFonts w:ascii="Arial" w:hAnsi="Arial" w:cs="Arial"/>
        </w:rPr>
      </w:pPr>
    </w:p>
    <w:p w:rsidR="00BF4A02" w:rsidRPr="000634B2" w:rsidRDefault="00BF4A02" w:rsidP="00DD67A2">
      <w:pPr>
        <w:numPr>
          <w:ilvl w:val="1"/>
          <w:numId w:val="72"/>
        </w:numPr>
        <w:tabs>
          <w:tab w:val="num" w:pos="360"/>
          <w:tab w:val="left" w:pos="993"/>
        </w:tabs>
        <w:autoSpaceDE w:val="0"/>
        <w:autoSpaceDN w:val="0"/>
        <w:adjustRightInd w:val="0"/>
        <w:ind w:firstLine="567"/>
        <w:jc w:val="left"/>
        <w:rPr>
          <w:rFonts w:ascii="Cambria" w:hAnsi="Cambria" w:cs="Cambria"/>
        </w:rPr>
      </w:pPr>
      <w:r w:rsidRPr="000634B2">
        <w:rPr>
          <w:rFonts w:ascii="Cambria" w:hAnsi="Cambria" w:cs="Cambria"/>
        </w:rPr>
        <w:t xml:space="preserve">Ocenianie wewnątrzszkolne obejmuje: </w:t>
      </w:r>
    </w:p>
    <w:p w:rsidR="00BF4A02" w:rsidRPr="000634B2" w:rsidRDefault="00BF4A02" w:rsidP="00B03105">
      <w:pPr>
        <w:tabs>
          <w:tab w:val="num" w:pos="720"/>
        </w:tabs>
        <w:autoSpaceDE w:val="0"/>
        <w:autoSpaceDN w:val="0"/>
        <w:adjustRightInd w:val="0"/>
        <w:jc w:val="both"/>
        <w:rPr>
          <w:rFonts w:ascii="Cambria" w:hAnsi="Cambria" w:cs="Cambria"/>
        </w:rPr>
      </w:pPr>
    </w:p>
    <w:p w:rsidR="00BF4A02" w:rsidRPr="00121CC2" w:rsidRDefault="00BF4A02" w:rsidP="00DD67A2">
      <w:pPr>
        <w:numPr>
          <w:ilvl w:val="0"/>
          <w:numId w:val="74"/>
        </w:numPr>
        <w:tabs>
          <w:tab w:val="clear" w:pos="814"/>
          <w:tab w:val="num" w:pos="426"/>
        </w:tabs>
        <w:autoSpaceDE w:val="0"/>
        <w:autoSpaceDN w:val="0"/>
        <w:adjustRightInd w:val="0"/>
        <w:ind w:left="0" w:firstLine="0"/>
        <w:jc w:val="both"/>
        <w:rPr>
          <w:rFonts w:ascii="Cambria" w:hAnsi="Cambria" w:cs="Cambria"/>
        </w:rPr>
      </w:pPr>
      <w:r w:rsidRPr="000634B2">
        <w:rPr>
          <w:rFonts w:ascii="Cambria" w:hAnsi="Cambria" w:cs="Cambria"/>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BF4A02" w:rsidRPr="000634B2" w:rsidRDefault="00BF4A02" w:rsidP="00DD67A2">
      <w:pPr>
        <w:numPr>
          <w:ilvl w:val="0"/>
          <w:numId w:val="74"/>
        </w:numPr>
        <w:tabs>
          <w:tab w:val="clear" w:pos="814"/>
          <w:tab w:val="num" w:pos="426"/>
        </w:tabs>
        <w:autoSpaceDE w:val="0"/>
        <w:autoSpaceDN w:val="0"/>
        <w:adjustRightInd w:val="0"/>
        <w:ind w:left="0" w:firstLine="0"/>
        <w:jc w:val="both"/>
        <w:rPr>
          <w:rFonts w:ascii="Cambria" w:hAnsi="Cambria" w:cs="Cambria"/>
        </w:rPr>
      </w:pPr>
      <w:r w:rsidRPr="000634B2">
        <w:rPr>
          <w:rFonts w:ascii="Cambria" w:hAnsi="Cambria" w:cs="Cambria"/>
        </w:rPr>
        <w:t>ustalanie kryteriów zachowania;</w:t>
      </w:r>
    </w:p>
    <w:p w:rsidR="00BF4A02" w:rsidRPr="000634B2" w:rsidRDefault="00BF4A02" w:rsidP="00DD67A2">
      <w:pPr>
        <w:numPr>
          <w:ilvl w:val="0"/>
          <w:numId w:val="74"/>
        </w:numPr>
        <w:tabs>
          <w:tab w:val="clear" w:pos="814"/>
          <w:tab w:val="num" w:pos="426"/>
        </w:tabs>
        <w:autoSpaceDE w:val="0"/>
        <w:autoSpaceDN w:val="0"/>
        <w:adjustRightInd w:val="0"/>
        <w:ind w:left="0" w:firstLine="0"/>
        <w:jc w:val="both"/>
        <w:rPr>
          <w:rFonts w:ascii="Cambria" w:hAnsi="Cambria" w:cs="Cambria"/>
        </w:rPr>
      </w:pPr>
      <w:r w:rsidRPr="000634B2">
        <w:rPr>
          <w:rFonts w:ascii="Cambria" w:hAnsi="Cambria" w:cs="Cambria"/>
        </w:rPr>
        <w:t>ustalanie ocen bieżących i ustalanie śródrocznych ocen klasyfikacyjnych z obowiązkowych oraz dodatkowych zajęć edukacyjnych oraz śródrocznej oceny klasyfikacyjnej zachowania, według skali i w  formach  przyjętych w szkole;</w:t>
      </w:r>
    </w:p>
    <w:p w:rsidR="00BF4A02" w:rsidRPr="000634B2" w:rsidRDefault="00BF4A02" w:rsidP="00DD67A2">
      <w:pPr>
        <w:numPr>
          <w:ilvl w:val="0"/>
          <w:numId w:val="74"/>
        </w:numPr>
        <w:tabs>
          <w:tab w:val="clear" w:pos="814"/>
          <w:tab w:val="num" w:pos="426"/>
        </w:tabs>
        <w:autoSpaceDE w:val="0"/>
        <w:autoSpaceDN w:val="0"/>
        <w:adjustRightInd w:val="0"/>
        <w:ind w:left="0" w:firstLine="0"/>
        <w:jc w:val="both"/>
        <w:rPr>
          <w:rFonts w:ascii="Cambria" w:hAnsi="Cambria" w:cs="Cambria"/>
        </w:rPr>
      </w:pPr>
      <w:r w:rsidRPr="000634B2">
        <w:rPr>
          <w:rFonts w:ascii="Cambria" w:hAnsi="Cambria" w:cs="Cambria"/>
        </w:rPr>
        <w:lastRenderedPageBreak/>
        <w:t>ustalanie rocznych ocen klasyfikacyjnych z obowiązkowych  i  dodatkowych zajęć edukacyjnych oraz rocznej oceny klasyfikacyjnej zachowa</w:t>
      </w:r>
      <w:r>
        <w:rPr>
          <w:rFonts w:ascii="Cambria" w:hAnsi="Cambria" w:cs="Cambria"/>
        </w:rPr>
        <w:t xml:space="preserve">nia, według skali i w formach  przyjętych w szkole;            </w:t>
      </w:r>
    </w:p>
    <w:p w:rsidR="00BF4A02" w:rsidRPr="000634B2" w:rsidRDefault="00BF4A02" w:rsidP="00DD67A2">
      <w:pPr>
        <w:numPr>
          <w:ilvl w:val="0"/>
          <w:numId w:val="74"/>
        </w:numPr>
        <w:tabs>
          <w:tab w:val="clear" w:pos="814"/>
          <w:tab w:val="num" w:pos="426"/>
        </w:tabs>
        <w:autoSpaceDE w:val="0"/>
        <w:autoSpaceDN w:val="0"/>
        <w:adjustRightInd w:val="0"/>
        <w:ind w:left="0" w:firstLine="0"/>
        <w:jc w:val="both"/>
        <w:rPr>
          <w:rFonts w:ascii="Cambria" w:hAnsi="Cambria" w:cs="Cambria"/>
        </w:rPr>
      </w:pPr>
      <w:r w:rsidRPr="000634B2">
        <w:rPr>
          <w:rFonts w:ascii="Cambria" w:hAnsi="Cambria" w:cs="Cambria"/>
        </w:rPr>
        <w:t xml:space="preserve">przeprowadzanie egzaminów klasyfikacyjnych, poprawkowych i sprawdzających; </w:t>
      </w:r>
    </w:p>
    <w:p w:rsidR="00BF4A02" w:rsidRPr="000634B2" w:rsidRDefault="00BF4A02" w:rsidP="00DD67A2">
      <w:pPr>
        <w:numPr>
          <w:ilvl w:val="0"/>
          <w:numId w:val="74"/>
        </w:numPr>
        <w:tabs>
          <w:tab w:val="clear" w:pos="814"/>
          <w:tab w:val="num" w:pos="426"/>
        </w:tabs>
        <w:autoSpaceDE w:val="0"/>
        <w:autoSpaceDN w:val="0"/>
        <w:adjustRightInd w:val="0"/>
        <w:ind w:left="0" w:firstLine="0"/>
        <w:jc w:val="both"/>
        <w:rPr>
          <w:rFonts w:ascii="Cambria" w:hAnsi="Cambria" w:cs="Cambria"/>
        </w:rPr>
      </w:pPr>
      <w:r w:rsidRPr="000634B2">
        <w:rPr>
          <w:rFonts w:ascii="Cambria" w:hAnsi="Cambria" w:cs="Cambria"/>
        </w:rPr>
        <w:t>ustalenie warunków i trybu uzyskania wyższej niż przewidywane rocznych ocen  klasyfikacyjnych z  obowiązkowych zajęć edukacyjnych oraz rocznej oceny klasyfikacyjnej zachowania;</w:t>
      </w:r>
    </w:p>
    <w:p w:rsidR="00BF4A02" w:rsidRPr="000634B2" w:rsidRDefault="00BF4A02" w:rsidP="00DD67A2">
      <w:pPr>
        <w:numPr>
          <w:ilvl w:val="0"/>
          <w:numId w:val="74"/>
        </w:numPr>
        <w:tabs>
          <w:tab w:val="clear" w:pos="814"/>
          <w:tab w:val="num" w:pos="426"/>
        </w:tabs>
        <w:autoSpaceDE w:val="0"/>
        <w:autoSpaceDN w:val="0"/>
        <w:adjustRightInd w:val="0"/>
        <w:ind w:left="0" w:firstLine="0"/>
        <w:jc w:val="both"/>
        <w:rPr>
          <w:rFonts w:ascii="Cambria" w:hAnsi="Cambria" w:cs="Cambria"/>
        </w:rPr>
      </w:pPr>
      <w:r w:rsidRPr="000634B2">
        <w:rPr>
          <w:rFonts w:ascii="Cambria" w:hAnsi="Cambria" w:cs="Cambria"/>
        </w:rPr>
        <w:t>ustalanie warunków i sposobu przekazywania rodzicom (prawnym opiekunom) informacji o postępach i  trudnościach  ucznia w nauce oraz zasad wglądu do dokumentacji oceniania i pisemnych prac uczniów;</w:t>
      </w:r>
    </w:p>
    <w:p w:rsidR="00BF4A02" w:rsidRPr="000634B2" w:rsidRDefault="00BF4A02" w:rsidP="00B03105">
      <w:pPr>
        <w:autoSpaceDE w:val="0"/>
        <w:autoSpaceDN w:val="0"/>
        <w:adjustRightInd w:val="0"/>
        <w:ind w:left="454"/>
        <w:jc w:val="both"/>
        <w:rPr>
          <w:rFonts w:ascii="Cambria" w:hAnsi="Cambria" w:cs="Cambria"/>
        </w:rPr>
      </w:pPr>
    </w:p>
    <w:p w:rsidR="00BF4A02" w:rsidRPr="004B0C45" w:rsidRDefault="00BF4A02" w:rsidP="004B0C45">
      <w:pPr>
        <w:numPr>
          <w:ilvl w:val="1"/>
          <w:numId w:val="72"/>
        </w:numPr>
        <w:tabs>
          <w:tab w:val="left" w:pos="993"/>
        </w:tabs>
        <w:autoSpaceDE w:val="0"/>
        <w:autoSpaceDN w:val="0"/>
        <w:adjustRightInd w:val="0"/>
        <w:ind w:firstLine="567"/>
        <w:jc w:val="both"/>
        <w:rPr>
          <w:rFonts w:ascii="Cambria" w:hAnsi="Cambria" w:cs="Cambria"/>
        </w:rPr>
      </w:pPr>
      <w:r w:rsidRPr="000634B2">
        <w:rPr>
          <w:rFonts w:ascii="Cambria" w:hAnsi="Cambria" w:cs="Cambria"/>
        </w:rPr>
        <w:t xml:space="preserve">Ocena jest informacją, w jakim stopniu uczeń spełnił wymagania programowe postawione przez nauczyciela, nie jest karą ani  nagrodą. </w:t>
      </w:r>
    </w:p>
    <w:p w:rsidR="00BF4A02" w:rsidRDefault="00BF4A02" w:rsidP="00DD67A2">
      <w:pPr>
        <w:numPr>
          <w:ilvl w:val="1"/>
          <w:numId w:val="72"/>
        </w:numPr>
        <w:tabs>
          <w:tab w:val="left" w:pos="993"/>
        </w:tabs>
        <w:autoSpaceDE w:val="0"/>
        <w:autoSpaceDN w:val="0"/>
        <w:adjustRightInd w:val="0"/>
        <w:ind w:firstLine="567"/>
        <w:jc w:val="both"/>
        <w:rPr>
          <w:rFonts w:ascii="Cambria" w:hAnsi="Cambria" w:cs="Cambria"/>
        </w:rPr>
      </w:pPr>
      <w:r w:rsidRPr="000634B2">
        <w:rPr>
          <w:rFonts w:ascii="Cambria" w:hAnsi="Cambria" w:cs="Cambria"/>
        </w:rPr>
        <w:t xml:space="preserve">Ocenianie ucznia z religii i etyki odbywa się zgodnie z odrębnymi przepisami. </w:t>
      </w:r>
    </w:p>
    <w:p w:rsidR="004B0C45" w:rsidRDefault="004B0C45" w:rsidP="004B0C45">
      <w:pPr>
        <w:numPr>
          <w:ilvl w:val="1"/>
          <w:numId w:val="72"/>
        </w:numPr>
        <w:tabs>
          <w:tab w:val="left" w:pos="993"/>
        </w:tabs>
        <w:autoSpaceDE w:val="0"/>
        <w:autoSpaceDN w:val="0"/>
        <w:adjustRightInd w:val="0"/>
        <w:ind w:firstLine="567"/>
        <w:jc w:val="both"/>
        <w:rPr>
          <w:rFonts w:ascii="Cambria" w:hAnsi="Cambria" w:cs="Cambria"/>
        </w:rPr>
      </w:pPr>
      <w:r>
        <w:rPr>
          <w:rFonts w:ascii="Cambria" w:hAnsi="Cambria" w:cs="Cambria"/>
          <w:noProof w:val="0"/>
        </w:rPr>
        <w:t>Ocena z wychowania fizycznego w oddziale sportowym uwzględnia udział ucznia w szkoleniu sportowym.</w:t>
      </w:r>
    </w:p>
    <w:p w:rsidR="00BF4A02" w:rsidRPr="00121CC2" w:rsidRDefault="00BF4A02" w:rsidP="00E5298A">
      <w:pPr>
        <w:tabs>
          <w:tab w:val="left" w:pos="993"/>
        </w:tabs>
        <w:autoSpaceDE w:val="0"/>
        <w:autoSpaceDN w:val="0"/>
        <w:adjustRightInd w:val="0"/>
        <w:jc w:val="both"/>
        <w:rPr>
          <w:rFonts w:ascii="Cambria" w:hAnsi="Cambria" w:cs="Cambria"/>
        </w:rPr>
      </w:pPr>
    </w:p>
    <w:p w:rsidR="00BF4A02" w:rsidRPr="00706417" w:rsidRDefault="00BF4A02" w:rsidP="00B03105">
      <w:pPr>
        <w:autoSpaceDE w:val="0"/>
        <w:autoSpaceDN w:val="0"/>
        <w:adjustRightInd w:val="0"/>
        <w:ind w:firstLine="207"/>
        <w:jc w:val="both"/>
        <w:rPr>
          <w:rFonts w:ascii="Cambria" w:hAnsi="Cambria" w:cs="Cambria"/>
          <w:b/>
          <w:bCs/>
        </w:rPr>
      </w:pPr>
      <w:r>
        <w:rPr>
          <w:rFonts w:ascii="Cambria" w:hAnsi="Cambria" w:cs="Cambria"/>
          <w:b/>
          <w:bCs/>
        </w:rPr>
        <w:t xml:space="preserve">      § 99</w:t>
      </w:r>
      <w:r w:rsidRPr="00706417">
        <w:rPr>
          <w:rFonts w:ascii="Cambria" w:hAnsi="Cambria" w:cs="Cambria"/>
          <w:b/>
          <w:bCs/>
        </w:rPr>
        <w:t>. 1. W  ocenianiu obowiązują zasady:</w:t>
      </w:r>
    </w:p>
    <w:p w:rsidR="00BF4A02" w:rsidRPr="000634B2" w:rsidRDefault="00BF4A02" w:rsidP="00B03105">
      <w:pPr>
        <w:jc w:val="both"/>
        <w:rPr>
          <w:rFonts w:ascii="Cambria" w:hAnsi="Cambria" w:cs="Cambria"/>
        </w:rPr>
      </w:pPr>
    </w:p>
    <w:p w:rsidR="00BF4A02" w:rsidRPr="000634B2" w:rsidRDefault="00BF4A02" w:rsidP="00DD67A2">
      <w:pPr>
        <w:pStyle w:val="Akapitzlist"/>
        <w:numPr>
          <w:ilvl w:val="0"/>
          <w:numId w:val="83"/>
        </w:numPr>
        <w:tabs>
          <w:tab w:val="left" w:pos="426"/>
        </w:tabs>
        <w:spacing w:line="240" w:lineRule="auto"/>
        <w:ind w:left="0" w:firstLine="0"/>
        <w:jc w:val="both"/>
        <w:rPr>
          <w:rFonts w:ascii="Cambria" w:hAnsi="Cambria" w:cs="Cambria"/>
        </w:rPr>
      </w:pPr>
      <w:r w:rsidRPr="000634B2">
        <w:rPr>
          <w:rFonts w:ascii="Cambria" w:hAnsi="Cambria" w:cs="Cambria"/>
        </w:rPr>
        <w:t>zasada jawności ocen zarówno dla ucznia jak jego rodziców (opiekunów prawnych);</w:t>
      </w:r>
    </w:p>
    <w:p w:rsidR="00BF4A02" w:rsidRPr="000634B2" w:rsidRDefault="00BF4A02" w:rsidP="00DD67A2">
      <w:pPr>
        <w:pStyle w:val="Akapitzlist"/>
        <w:numPr>
          <w:ilvl w:val="0"/>
          <w:numId w:val="83"/>
        </w:numPr>
        <w:tabs>
          <w:tab w:val="left" w:pos="426"/>
        </w:tabs>
        <w:spacing w:line="240" w:lineRule="auto"/>
        <w:ind w:left="0" w:firstLine="0"/>
        <w:jc w:val="both"/>
        <w:rPr>
          <w:rFonts w:ascii="Cambria" w:hAnsi="Cambria" w:cs="Cambria"/>
        </w:rPr>
      </w:pPr>
      <w:r w:rsidRPr="000634B2">
        <w:rPr>
          <w:rFonts w:ascii="Cambria" w:hAnsi="Cambria" w:cs="Cambria"/>
        </w:rPr>
        <w:t>zasada częstotliwości i rytmiczności – uczeń oceniany jest na bieżąco i rytmicznie. ocena końcowa nie jest średnią ocen cząstkowych;</w:t>
      </w:r>
    </w:p>
    <w:p w:rsidR="00BF4A02" w:rsidRPr="000634B2" w:rsidRDefault="00BF4A02" w:rsidP="00DD67A2">
      <w:pPr>
        <w:pStyle w:val="Akapitzlist"/>
        <w:numPr>
          <w:ilvl w:val="0"/>
          <w:numId w:val="83"/>
        </w:numPr>
        <w:tabs>
          <w:tab w:val="left" w:pos="426"/>
        </w:tabs>
        <w:spacing w:line="240" w:lineRule="auto"/>
        <w:ind w:left="0" w:firstLine="0"/>
        <w:jc w:val="both"/>
        <w:rPr>
          <w:rFonts w:ascii="Cambria" w:hAnsi="Cambria" w:cs="Cambria"/>
        </w:rPr>
      </w:pPr>
      <w:r w:rsidRPr="000634B2">
        <w:rPr>
          <w:rFonts w:ascii="Cambria" w:hAnsi="Cambria" w:cs="Cambria"/>
        </w:rPr>
        <w:t>zasada jawności kryteriów – uczeń i jego rodzice (prawni opiekunowie) znają kryteria oceniania, zakres materiału z każdego przedmiotu oraz formy pracy podlegające ocenie;</w:t>
      </w:r>
    </w:p>
    <w:p w:rsidR="00BF4A02" w:rsidRPr="000634B2" w:rsidRDefault="00BF4A02" w:rsidP="00DD67A2">
      <w:pPr>
        <w:pStyle w:val="Akapitzlist"/>
        <w:numPr>
          <w:ilvl w:val="0"/>
          <w:numId w:val="83"/>
        </w:numPr>
        <w:tabs>
          <w:tab w:val="left" w:pos="426"/>
        </w:tabs>
        <w:spacing w:line="240" w:lineRule="auto"/>
        <w:ind w:left="0" w:firstLine="0"/>
        <w:jc w:val="both"/>
        <w:rPr>
          <w:rFonts w:ascii="Cambria" w:hAnsi="Cambria" w:cs="Cambria"/>
        </w:rPr>
      </w:pPr>
      <w:r w:rsidRPr="000634B2">
        <w:rPr>
          <w:rFonts w:ascii="Cambria" w:hAnsi="Cambria" w:cs="Cambria"/>
        </w:rPr>
        <w:t>zasada różnorodności</w:t>
      </w:r>
      <w:r w:rsidRPr="000634B2">
        <w:rPr>
          <w:rFonts w:ascii="Cambria" w:hAnsi="Cambria" w:cs="Cambria"/>
          <w:i/>
          <w:iCs/>
        </w:rPr>
        <w:t xml:space="preserve"> </w:t>
      </w:r>
      <w:r w:rsidRPr="000634B2">
        <w:rPr>
          <w:rFonts w:ascii="Cambria" w:hAnsi="Cambria" w:cs="Cambria"/>
        </w:rPr>
        <w:t>wynikająca ze specyfiki każdego przedmiotu;</w:t>
      </w:r>
    </w:p>
    <w:p w:rsidR="00BF4A02" w:rsidRPr="000634B2" w:rsidRDefault="00BF4A02" w:rsidP="00DD67A2">
      <w:pPr>
        <w:pStyle w:val="Akapitzlist"/>
        <w:numPr>
          <w:ilvl w:val="0"/>
          <w:numId w:val="83"/>
        </w:numPr>
        <w:tabs>
          <w:tab w:val="left" w:pos="426"/>
        </w:tabs>
        <w:spacing w:line="240" w:lineRule="auto"/>
        <w:ind w:left="0" w:firstLine="0"/>
        <w:jc w:val="both"/>
        <w:rPr>
          <w:rFonts w:ascii="Cambria" w:hAnsi="Cambria" w:cs="Cambria"/>
        </w:rPr>
      </w:pPr>
      <w:r w:rsidRPr="000634B2">
        <w:rPr>
          <w:rFonts w:ascii="Cambria" w:hAnsi="Cambria" w:cs="Cambria"/>
        </w:rPr>
        <w:t>zasada różnicowania wymagań – zadania stawiane uczniom powinny mieć zróżnicowany  poziom trudności i dawać możliwość uzyskania wszystkich ocen.</w:t>
      </w:r>
    </w:p>
    <w:p w:rsidR="00BF4A02" w:rsidRPr="000634B2" w:rsidRDefault="00BF4A02" w:rsidP="00DD67A2">
      <w:pPr>
        <w:pStyle w:val="Akapitzlist"/>
        <w:numPr>
          <w:ilvl w:val="0"/>
          <w:numId w:val="83"/>
        </w:numPr>
        <w:tabs>
          <w:tab w:val="left" w:pos="426"/>
        </w:tabs>
        <w:spacing w:after="0" w:line="240" w:lineRule="auto"/>
        <w:ind w:left="0" w:firstLine="0"/>
        <w:jc w:val="both"/>
        <w:rPr>
          <w:rFonts w:ascii="Cambria" w:hAnsi="Cambria" w:cs="Cambria"/>
        </w:rPr>
      </w:pPr>
      <w:r w:rsidRPr="000634B2">
        <w:rPr>
          <w:rFonts w:ascii="Cambria" w:hAnsi="Cambria" w:cs="Cambria"/>
        </w:rPr>
        <w:t>zasada otwart</w:t>
      </w:r>
      <w:r>
        <w:rPr>
          <w:rFonts w:ascii="Cambria" w:hAnsi="Cambria" w:cs="Cambria"/>
        </w:rPr>
        <w:t>ości – wewnątrzszkolne ocenianie</w:t>
      </w:r>
      <w:r w:rsidRPr="000634B2">
        <w:rPr>
          <w:rFonts w:ascii="Cambria" w:hAnsi="Cambria" w:cs="Cambria"/>
        </w:rPr>
        <w:t xml:space="preserve"> podlega weryfikacji i modyfikacji </w:t>
      </w:r>
    </w:p>
    <w:p w:rsidR="00BF4A02" w:rsidRDefault="00BF4A02" w:rsidP="001F484B">
      <w:pPr>
        <w:pStyle w:val="Akapitzlist"/>
        <w:tabs>
          <w:tab w:val="left" w:pos="426"/>
        </w:tabs>
        <w:spacing w:after="0" w:line="240" w:lineRule="auto"/>
        <w:ind w:left="0"/>
        <w:jc w:val="both"/>
        <w:rPr>
          <w:rFonts w:ascii="Cambria" w:hAnsi="Cambria" w:cs="Cambria"/>
        </w:rPr>
      </w:pPr>
      <w:r w:rsidRPr="000634B2">
        <w:rPr>
          <w:rFonts w:ascii="Cambria" w:hAnsi="Cambria" w:cs="Cambria"/>
        </w:rPr>
        <w:t xml:space="preserve"> w oparciu o okresową ewaluację;</w:t>
      </w:r>
    </w:p>
    <w:p w:rsidR="00B82B81" w:rsidRPr="00B82B81" w:rsidRDefault="00B82B81" w:rsidP="001F484B">
      <w:pPr>
        <w:pStyle w:val="Akapitzlist"/>
        <w:tabs>
          <w:tab w:val="left" w:pos="426"/>
        </w:tabs>
        <w:spacing w:after="0" w:line="240" w:lineRule="auto"/>
        <w:ind w:left="0"/>
        <w:jc w:val="both"/>
        <w:rPr>
          <w:rFonts w:ascii="Times New Roman" w:hAnsi="Times New Roman" w:cs="Times New Roman"/>
        </w:rPr>
      </w:pPr>
      <w:r>
        <w:t xml:space="preserve">7) W czasie zagrożenia, gdy podstawa programowa będzie realizowana za pomocą zdalnego nauczania, </w:t>
      </w:r>
      <w:r w:rsidRPr="00B82B81">
        <w:rPr>
          <w:rFonts w:ascii="Times New Roman" w:hAnsi="Times New Roman" w:cs="Times New Roman"/>
        </w:rPr>
        <w:t>ocenianie osiągnięć edukacyjnych ucznia będzie polegało na monitorowaniu jego wytworów pracy poprzez:</w:t>
      </w:r>
    </w:p>
    <w:p w:rsidR="00B82B81" w:rsidRPr="00B82B81" w:rsidRDefault="00B82B81" w:rsidP="001F484B">
      <w:pPr>
        <w:pStyle w:val="Akapitzlist"/>
        <w:tabs>
          <w:tab w:val="left" w:pos="426"/>
        </w:tabs>
        <w:spacing w:after="0" w:line="240" w:lineRule="auto"/>
        <w:ind w:left="0"/>
        <w:jc w:val="both"/>
        <w:rPr>
          <w:rFonts w:ascii="Times New Roman" w:hAnsi="Times New Roman" w:cs="Times New Roman"/>
        </w:rPr>
      </w:pPr>
      <w:r w:rsidRPr="00B82B81">
        <w:rPr>
          <w:rFonts w:ascii="Times New Roman" w:hAnsi="Times New Roman" w:cs="Times New Roman"/>
        </w:rPr>
        <w:t xml:space="preserve"> a) zdjęcia, skan, filmiki z wykonanych zadań;</w:t>
      </w:r>
    </w:p>
    <w:p w:rsidR="00B82B81" w:rsidRPr="00B82B81" w:rsidRDefault="00B82B81" w:rsidP="001F484B">
      <w:pPr>
        <w:pStyle w:val="Akapitzlist"/>
        <w:tabs>
          <w:tab w:val="left" w:pos="426"/>
        </w:tabs>
        <w:spacing w:after="0" w:line="240" w:lineRule="auto"/>
        <w:ind w:left="0"/>
        <w:jc w:val="both"/>
        <w:rPr>
          <w:rFonts w:ascii="Times New Roman" w:hAnsi="Times New Roman" w:cs="Times New Roman"/>
        </w:rPr>
      </w:pPr>
      <w:r w:rsidRPr="00B82B81">
        <w:rPr>
          <w:rFonts w:ascii="Times New Roman" w:hAnsi="Times New Roman" w:cs="Times New Roman"/>
        </w:rPr>
        <w:t xml:space="preserve"> b) rozmowy telefoniczne, wideo-konferencje;</w:t>
      </w:r>
    </w:p>
    <w:p w:rsidR="00B82B81" w:rsidRPr="00B82B81" w:rsidRDefault="00B82B81" w:rsidP="001F484B">
      <w:pPr>
        <w:pStyle w:val="Akapitzlist"/>
        <w:tabs>
          <w:tab w:val="left" w:pos="426"/>
        </w:tabs>
        <w:spacing w:after="0" w:line="240" w:lineRule="auto"/>
        <w:ind w:left="0"/>
        <w:jc w:val="both"/>
        <w:rPr>
          <w:rFonts w:ascii="Times New Roman" w:hAnsi="Times New Roman" w:cs="Times New Roman"/>
        </w:rPr>
      </w:pPr>
      <w:r w:rsidRPr="00B82B81">
        <w:rPr>
          <w:rFonts w:ascii="Times New Roman" w:hAnsi="Times New Roman" w:cs="Times New Roman"/>
        </w:rPr>
        <w:t xml:space="preserve"> c) komunikację za pomocą dostępnych komunikatorów np. Messenger, Whatsapp;</w:t>
      </w:r>
    </w:p>
    <w:p w:rsidR="00B82B81" w:rsidRPr="00B82B81" w:rsidRDefault="00B82B81" w:rsidP="001F484B">
      <w:pPr>
        <w:pStyle w:val="Akapitzlist"/>
        <w:tabs>
          <w:tab w:val="left" w:pos="426"/>
        </w:tabs>
        <w:spacing w:after="0" w:line="240" w:lineRule="auto"/>
        <w:ind w:left="0"/>
        <w:jc w:val="both"/>
        <w:rPr>
          <w:rFonts w:ascii="Times New Roman" w:hAnsi="Times New Roman" w:cs="Times New Roman"/>
        </w:rPr>
      </w:pPr>
      <w:r w:rsidRPr="00B82B81">
        <w:rPr>
          <w:rFonts w:ascii="Times New Roman" w:hAnsi="Times New Roman" w:cs="Times New Roman"/>
        </w:rPr>
        <w:t xml:space="preserve"> d) karty pracy, notatki, testy, kartkówki, sprawdziany, odesłane przez</w:t>
      </w:r>
      <w:r w:rsidR="00423257">
        <w:rPr>
          <w:rFonts w:ascii="Times New Roman" w:hAnsi="Times New Roman" w:cs="Times New Roman"/>
        </w:rPr>
        <w:t xml:space="preserve"> moduł zadania domowe </w:t>
      </w:r>
      <w:proofErr w:type="spellStart"/>
      <w:r w:rsidR="00423257">
        <w:rPr>
          <w:rFonts w:ascii="Times New Roman" w:hAnsi="Times New Roman" w:cs="Times New Roman"/>
        </w:rPr>
        <w:t>Librus</w:t>
      </w:r>
      <w:proofErr w:type="spellEnd"/>
      <w:r w:rsidR="00423257">
        <w:rPr>
          <w:rFonts w:ascii="Times New Roman" w:hAnsi="Times New Roman" w:cs="Times New Roman"/>
        </w:rPr>
        <w:t>,</w:t>
      </w:r>
      <w:r w:rsidRPr="00B82B81">
        <w:rPr>
          <w:rFonts w:ascii="Times New Roman" w:hAnsi="Times New Roman" w:cs="Times New Roman"/>
        </w:rPr>
        <w:t xml:space="preserve"> pocztę elektroniczną, sprawdziany online; </w:t>
      </w:r>
    </w:p>
    <w:p w:rsidR="00B82B81" w:rsidRPr="00B82B81" w:rsidRDefault="00B82B81" w:rsidP="001F484B">
      <w:pPr>
        <w:pStyle w:val="Akapitzlist"/>
        <w:tabs>
          <w:tab w:val="left" w:pos="426"/>
        </w:tabs>
        <w:spacing w:after="0" w:line="240" w:lineRule="auto"/>
        <w:ind w:left="0"/>
        <w:jc w:val="both"/>
        <w:rPr>
          <w:rFonts w:ascii="Times New Roman" w:hAnsi="Times New Roman" w:cs="Times New Roman"/>
        </w:rPr>
      </w:pPr>
      <w:r w:rsidRPr="00B82B81">
        <w:rPr>
          <w:rFonts w:ascii="Times New Roman" w:hAnsi="Times New Roman" w:cs="Times New Roman"/>
        </w:rPr>
        <w:t>e) inne.</w:t>
      </w:r>
    </w:p>
    <w:p w:rsidR="00B82B81" w:rsidRPr="000634B2" w:rsidRDefault="00B82B81" w:rsidP="001F484B">
      <w:pPr>
        <w:pStyle w:val="Akapitzlist"/>
        <w:tabs>
          <w:tab w:val="left" w:pos="426"/>
        </w:tabs>
        <w:spacing w:after="0" w:line="240" w:lineRule="auto"/>
        <w:ind w:left="0"/>
        <w:jc w:val="both"/>
        <w:rPr>
          <w:rFonts w:ascii="Cambria" w:hAnsi="Cambria" w:cs="Cambria"/>
        </w:rPr>
      </w:pPr>
      <w:r w:rsidRPr="00B82B81">
        <w:rPr>
          <w:rFonts w:ascii="Times New Roman" w:hAnsi="Times New Roman" w:cs="Times New Roman"/>
        </w:rPr>
        <w:t xml:space="preserve"> 8) Podczas zdalnego nauczania skala ocen oraz kryteria oceniania są zgodne z dotychczasowym Ocenianiem Wewnątrzszkolnym</w:t>
      </w:r>
      <w:r>
        <w:t>.</w:t>
      </w:r>
    </w:p>
    <w:p w:rsidR="00BF4A02" w:rsidRPr="009C03DF" w:rsidRDefault="00BF4A02" w:rsidP="001F484B">
      <w:pPr>
        <w:ind w:left="284"/>
        <w:jc w:val="both"/>
        <w:rPr>
          <w:rFonts w:ascii="Cambria" w:hAnsi="Cambria" w:cs="Cambria"/>
          <w14:shadow w14:blurRad="50800" w14:dist="38100" w14:dir="2700000" w14:sx="100000" w14:sy="100000" w14:kx="0" w14:ky="0" w14:algn="tl">
            <w14:srgbClr w14:val="000000">
              <w14:alpha w14:val="60000"/>
            </w14:srgbClr>
          </w14:shadow>
        </w:rPr>
      </w:pPr>
    </w:p>
    <w:p w:rsidR="00BF4A02" w:rsidRPr="0034082C" w:rsidRDefault="00BF4A02" w:rsidP="00ED45A1">
      <w:pPr>
        <w:ind w:firstLine="426"/>
        <w:jc w:val="left"/>
        <w:rPr>
          <w:rFonts w:ascii="Cambria" w:hAnsi="Cambria" w:cs="Cambria"/>
          <w:b/>
          <w:bCs/>
        </w:rPr>
      </w:pPr>
      <w:r>
        <w:rPr>
          <w:rFonts w:ascii="Cambria" w:hAnsi="Cambria" w:cs="Cambria"/>
          <w:b/>
          <w:bCs/>
        </w:rPr>
        <w:t>§ 100</w:t>
      </w:r>
      <w:r w:rsidRPr="0034082C">
        <w:rPr>
          <w:rFonts w:ascii="Cambria" w:hAnsi="Cambria" w:cs="Cambria"/>
          <w:b/>
          <w:bCs/>
        </w:rPr>
        <w:t>.  Obowiązki nauczycieli w procesie oceniania uczniów:</w:t>
      </w:r>
    </w:p>
    <w:p w:rsidR="00BF4A02" w:rsidRPr="000634B2" w:rsidRDefault="00BF4A02" w:rsidP="00B03105">
      <w:pPr>
        <w:ind w:firstLine="426"/>
        <w:rPr>
          <w:rFonts w:ascii="Cambria" w:hAnsi="Cambria" w:cs="Cambria"/>
        </w:rPr>
      </w:pPr>
    </w:p>
    <w:p w:rsidR="00BF4A02" w:rsidRPr="000634B2" w:rsidRDefault="00BF4A02" w:rsidP="00B03105">
      <w:pPr>
        <w:autoSpaceDE w:val="0"/>
        <w:autoSpaceDN w:val="0"/>
        <w:adjustRightInd w:val="0"/>
        <w:ind w:firstLine="426"/>
        <w:jc w:val="both"/>
        <w:rPr>
          <w:rFonts w:ascii="Cambria" w:hAnsi="Cambria" w:cs="Cambria"/>
        </w:rPr>
      </w:pPr>
      <w:r w:rsidRPr="001F484B">
        <w:rPr>
          <w:rFonts w:ascii="Cambria" w:hAnsi="Cambria" w:cs="Cambria"/>
          <w:b/>
          <w:bCs/>
        </w:rPr>
        <w:t>1.</w:t>
      </w:r>
      <w:r w:rsidRPr="000634B2">
        <w:rPr>
          <w:rFonts w:ascii="Cambria" w:hAnsi="Cambria" w:cs="Cambria"/>
        </w:rPr>
        <w:t xml:space="preserve"> Każdy nauczyciel na początku roku szkolnego informuje uczniów oraz ich rodziców  (prawnych opiekunów) o: </w:t>
      </w:r>
    </w:p>
    <w:p w:rsidR="00BF4A02" w:rsidRPr="000634B2" w:rsidRDefault="00BF4A02" w:rsidP="00B03105">
      <w:pPr>
        <w:autoSpaceDE w:val="0"/>
        <w:autoSpaceDN w:val="0"/>
        <w:adjustRightInd w:val="0"/>
        <w:ind w:firstLine="426"/>
        <w:jc w:val="both"/>
        <w:rPr>
          <w:rFonts w:ascii="Cambria" w:hAnsi="Cambria" w:cs="Cambria"/>
        </w:rPr>
      </w:pPr>
    </w:p>
    <w:p w:rsidR="00BF4A02" w:rsidRDefault="00BF4A02" w:rsidP="00DD67A2">
      <w:pPr>
        <w:numPr>
          <w:ilvl w:val="0"/>
          <w:numId w:val="75"/>
        </w:numPr>
        <w:tabs>
          <w:tab w:val="clear" w:pos="1920"/>
          <w:tab w:val="left" w:pos="284"/>
        </w:tabs>
        <w:autoSpaceDE w:val="0"/>
        <w:autoSpaceDN w:val="0"/>
        <w:adjustRightInd w:val="0"/>
        <w:ind w:left="0" w:firstLine="0"/>
        <w:jc w:val="both"/>
        <w:rPr>
          <w:rFonts w:ascii="Cambria" w:hAnsi="Cambria" w:cs="Cambria"/>
        </w:rPr>
      </w:pPr>
      <w:r w:rsidRPr="000634B2">
        <w:rPr>
          <w:rFonts w:ascii="Cambria" w:hAnsi="Cambria" w:cs="Cambria"/>
        </w:rPr>
        <w:t xml:space="preserve">   wymaganiach edukacyjnych niezbędnych do uzyskania poszczególnych  śródrocznych i rocznych  ocen  klasyfikacyjnych z obowiązkowych i dodatkowych  zajęć edukacyjnych, wynikających z  realizowanego  programu nauczania;</w:t>
      </w:r>
    </w:p>
    <w:p w:rsidR="00BF4A02" w:rsidRPr="00161E0E" w:rsidRDefault="00BF4A02" w:rsidP="00DD67A2">
      <w:pPr>
        <w:numPr>
          <w:ilvl w:val="0"/>
          <w:numId w:val="75"/>
        </w:numPr>
        <w:tabs>
          <w:tab w:val="clear" w:pos="1920"/>
          <w:tab w:val="left" w:pos="284"/>
        </w:tabs>
        <w:autoSpaceDE w:val="0"/>
        <w:autoSpaceDN w:val="0"/>
        <w:adjustRightInd w:val="0"/>
        <w:ind w:left="0" w:firstLine="0"/>
        <w:jc w:val="both"/>
        <w:rPr>
          <w:rFonts w:ascii="Cambria" w:hAnsi="Cambria" w:cs="Cambria"/>
        </w:rPr>
      </w:pPr>
      <w:r>
        <w:rPr>
          <w:rFonts w:ascii="Cambria" w:hAnsi="Cambria" w:cs="Cambria"/>
        </w:rPr>
        <w:t>zasadach oceniania osiągnięć edukacyjnych;</w:t>
      </w:r>
    </w:p>
    <w:p w:rsidR="00BF4A02" w:rsidRPr="00161E0E" w:rsidRDefault="00BF4A02" w:rsidP="00DD67A2">
      <w:pPr>
        <w:numPr>
          <w:ilvl w:val="0"/>
          <w:numId w:val="75"/>
        </w:numPr>
        <w:tabs>
          <w:tab w:val="clear" w:pos="1920"/>
          <w:tab w:val="left" w:pos="284"/>
        </w:tabs>
        <w:autoSpaceDE w:val="0"/>
        <w:autoSpaceDN w:val="0"/>
        <w:adjustRightInd w:val="0"/>
        <w:ind w:left="0" w:firstLine="0"/>
        <w:jc w:val="both"/>
        <w:rPr>
          <w:rFonts w:ascii="Cambria" w:hAnsi="Cambria" w:cs="Cambria"/>
        </w:rPr>
      </w:pPr>
      <w:r w:rsidRPr="000634B2">
        <w:rPr>
          <w:rFonts w:ascii="Cambria" w:hAnsi="Cambria" w:cs="Cambria"/>
        </w:rPr>
        <w:lastRenderedPageBreak/>
        <w:t xml:space="preserve"> sposobach sprawdzania osiągnięć edukacyjnych uczniów;</w:t>
      </w:r>
    </w:p>
    <w:p w:rsidR="00BF4A02" w:rsidRPr="00161E0E" w:rsidRDefault="00BF4A02" w:rsidP="00DD67A2">
      <w:pPr>
        <w:numPr>
          <w:ilvl w:val="0"/>
          <w:numId w:val="75"/>
        </w:numPr>
        <w:tabs>
          <w:tab w:val="clear" w:pos="1920"/>
          <w:tab w:val="left" w:pos="284"/>
        </w:tabs>
        <w:autoSpaceDE w:val="0"/>
        <w:autoSpaceDN w:val="0"/>
        <w:adjustRightInd w:val="0"/>
        <w:ind w:left="0" w:firstLine="0"/>
        <w:jc w:val="both"/>
        <w:rPr>
          <w:rFonts w:ascii="Cambria" w:hAnsi="Cambria" w:cs="Cambria"/>
        </w:rPr>
      </w:pPr>
      <w:r>
        <w:rPr>
          <w:rFonts w:ascii="Cambria" w:hAnsi="Cambria" w:cs="Cambria"/>
        </w:rPr>
        <w:t xml:space="preserve"> w</w:t>
      </w:r>
      <w:r w:rsidRPr="000634B2">
        <w:rPr>
          <w:rFonts w:ascii="Cambria" w:hAnsi="Cambria" w:cs="Cambria"/>
        </w:rPr>
        <w:t>arunkach i trybie uzyskania wyższej niż przewidywana rocznej oceny   klasyfikacyjnej z obowiązkowych i dodatkowych zajęć edukacyjnych;</w:t>
      </w:r>
    </w:p>
    <w:p w:rsidR="00BF4A02" w:rsidRDefault="00BF4A02" w:rsidP="00DD67A2">
      <w:pPr>
        <w:numPr>
          <w:ilvl w:val="0"/>
          <w:numId w:val="75"/>
        </w:numPr>
        <w:tabs>
          <w:tab w:val="clear" w:pos="1920"/>
          <w:tab w:val="left" w:pos="284"/>
        </w:tabs>
        <w:autoSpaceDE w:val="0"/>
        <w:autoSpaceDN w:val="0"/>
        <w:adjustRightInd w:val="0"/>
        <w:ind w:left="0" w:firstLine="0"/>
        <w:jc w:val="both"/>
        <w:rPr>
          <w:rFonts w:ascii="Cambria" w:hAnsi="Cambria" w:cs="Cambria"/>
        </w:rPr>
      </w:pPr>
      <w:r>
        <w:rPr>
          <w:rFonts w:ascii="Cambria" w:hAnsi="Cambria" w:cs="Cambria"/>
        </w:rPr>
        <w:t>zasadach udostępniania sprawdzonych i ocenionych prac uczniów;</w:t>
      </w:r>
    </w:p>
    <w:p w:rsidR="00BF4A02" w:rsidRPr="000634B2" w:rsidRDefault="00BF4A02" w:rsidP="00DD67A2">
      <w:pPr>
        <w:numPr>
          <w:ilvl w:val="0"/>
          <w:numId w:val="75"/>
        </w:numPr>
        <w:tabs>
          <w:tab w:val="clear" w:pos="1920"/>
          <w:tab w:val="left" w:pos="284"/>
        </w:tabs>
        <w:autoSpaceDE w:val="0"/>
        <w:autoSpaceDN w:val="0"/>
        <w:adjustRightInd w:val="0"/>
        <w:ind w:left="0" w:firstLine="0"/>
        <w:jc w:val="both"/>
        <w:rPr>
          <w:rFonts w:ascii="Cambria" w:hAnsi="Cambria" w:cs="Cambria"/>
        </w:rPr>
      </w:pPr>
      <w:r>
        <w:rPr>
          <w:rFonts w:ascii="Cambria" w:hAnsi="Cambria" w:cs="Cambria"/>
        </w:rPr>
        <w:t xml:space="preserve">warunkach i trybie przeprowadzania egzaminów poprawkowych i klasyfikacyjnych. </w:t>
      </w:r>
    </w:p>
    <w:p w:rsidR="00BF4A02" w:rsidRPr="000634B2" w:rsidRDefault="00BF4A02" w:rsidP="00B03105">
      <w:pPr>
        <w:tabs>
          <w:tab w:val="left" w:pos="284"/>
        </w:tabs>
        <w:autoSpaceDE w:val="0"/>
        <w:autoSpaceDN w:val="0"/>
        <w:adjustRightInd w:val="0"/>
        <w:jc w:val="both"/>
        <w:rPr>
          <w:rFonts w:ascii="Cambria" w:hAnsi="Cambria" w:cs="Cambria"/>
        </w:rPr>
      </w:pPr>
    </w:p>
    <w:p w:rsidR="00BF4A02" w:rsidRPr="000634B2" w:rsidRDefault="00BF4A02" w:rsidP="00BC4E11">
      <w:pPr>
        <w:tabs>
          <w:tab w:val="left" w:pos="426"/>
        </w:tabs>
        <w:autoSpaceDE w:val="0"/>
        <w:autoSpaceDN w:val="0"/>
        <w:adjustRightInd w:val="0"/>
        <w:ind w:left="426"/>
        <w:jc w:val="both"/>
        <w:rPr>
          <w:rFonts w:ascii="Cambria" w:hAnsi="Cambria" w:cs="Cambria"/>
        </w:rPr>
      </w:pPr>
      <w:r w:rsidRPr="000634B2">
        <w:rPr>
          <w:rFonts w:ascii="Cambria" w:hAnsi="Cambria" w:cs="Cambria"/>
        </w:rPr>
        <w:t xml:space="preserve"> </w:t>
      </w:r>
      <w:r w:rsidRPr="0034082C">
        <w:rPr>
          <w:rFonts w:ascii="Cambria" w:hAnsi="Cambria" w:cs="Cambria"/>
          <w:b/>
          <w:bCs/>
        </w:rPr>
        <w:t>2.</w:t>
      </w:r>
      <w:r w:rsidRPr="000634B2">
        <w:rPr>
          <w:rFonts w:ascii="Cambria" w:hAnsi="Cambria" w:cs="Cambria"/>
        </w:rPr>
        <w:t xml:space="preserve">   Wychowawca oddziału na początku każdego roku szkolnego info</w:t>
      </w:r>
      <w:r>
        <w:rPr>
          <w:rFonts w:ascii="Cambria" w:hAnsi="Cambria" w:cs="Cambria"/>
        </w:rPr>
        <w:t>rmuje uczniów i ich rodziców o:</w:t>
      </w:r>
    </w:p>
    <w:p w:rsidR="00BF4A02" w:rsidRPr="0034082C" w:rsidRDefault="00BF4A02" w:rsidP="00DD67A2">
      <w:pPr>
        <w:numPr>
          <w:ilvl w:val="0"/>
          <w:numId w:val="128"/>
        </w:numPr>
        <w:tabs>
          <w:tab w:val="left" w:pos="426"/>
        </w:tabs>
        <w:autoSpaceDE w:val="0"/>
        <w:autoSpaceDN w:val="0"/>
        <w:adjustRightInd w:val="0"/>
        <w:ind w:left="0" w:firstLine="0"/>
        <w:jc w:val="both"/>
        <w:rPr>
          <w:rFonts w:ascii="Cambria" w:hAnsi="Cambria" w:cs="Cambria"/>
        </w:rPr>
      </w:pPr>
      <w:r w:rsidRPr="000634B2">
        <w:rPr>
          <w:rFonts w:ascii="Cambria" w:hAnsi="Cambria" w:cs="Cambria"/>
        </w:rPr>
        <w:t xml:space="preserve">warunkach i sposobie </w:t>
      </w:r>
      <w:r>
        <w:rPr>
          <w:rFonts w:ascii="Cambria" w:hAnsi="Cambria" w:cs="Cambria"/>
        </w:rPr>
        <w:t xml:space="preserve">oceniania </w:t>
      </w:r>
      <w:r w:rsidRPr="000634B2">
        <w:rPr>
          <w:rFonts w:ascii="Cambria" w:hAnsi="Cambria" w:cs="Cambria"/>
        </w:rPr>
        <w:t>oraz kryteriach zachowania;</w:t>
      </w:r>
    </w:p>
    <w:p w:rsidR="00BF4A02" w:rsidRPr="000634B2" w:rsidRDefault="00BF4A02" w:rsidP="00DD67A2">
      <w:pPr>
        <w:numPr>
          <w:ilvl w:val="0"/>
          <w:numId w:val="128"/>
        </w:numPr>
        <w:tabs>
          <w:tab w:val="left" w:pos="426"/>
        </w:tabs>
        <w:autoSpaceDE w:val="0"/>
        <w:autoSpaceDN w:val="0"/>
        <w:adjustRightInd w:val="0"/>
        <w:ind w:left="0" w:firstLine="0"/>
        <w:jc w:val="both"/>
        <w:rPr>
          <w:rFonts w:ascii="Cambria" w:hAnsi="Cambria" w:cs="Cambria"/>
        </w:rPr>
      </w:pPr>
      <w:r w:rsidRPr="000634B2">
        <w:rPr>
          <w:rFonts w:ascii="Cambria" w:hAnsi="Cambria" w:cs="Cambria"/>
        </w:rPr>
        <w:t>warunkach i trybie otrzymania wyższej niż przewidywana rocznej ocenie klasyfikacyjnej zachowania.</w:t>
      </w:r>
    </w:p>
    <w:p w:rsidR="00BF4A02" w:rsidRPr="000634B2" w:rsidRDefault="00BF4A02" w:rsidP="00B03105">
      <w:pPr>
        <w:tabs>
          <w:tab w:val="left" w:pos="426"/>
        </w:tabs>
        <w:autoSpaceDE w:val="0"/>
        <w:autoSpaceDN w:val="0"/>
        <w:adjustRightInd w:val="0"/>
        <w:jc w:val="both"/>
        <w:rPr>
          <w:rFonts w:ascii="Cambria" w:hAnsi="Cambria" w:cs="Cambria"/>
        </w:rPr>
      </w:pPr>
    </w:p>
    <w:p w:rsidR="00BF4A02" w:rsidRPr="000634B2" w:rsidRDefault="00BF4A02" w:rsidP="00BC4E11">
      <w:pPr>
        <w:autoSpaceDE w:val="0"/>
        <w:autoSpaceDN w:val="0"/>
        <w:adjustRightInd w:val="0"/>
        <w:jc w:val="both"/>
        <w:rPr>
          <w:rFonts w:ascii="Cambria" w:hAnsi="Cambria" w:cs="Cambria"/>
        </w:rPr>
      </w:pPr>
      <w:r>
        <w:rPr>
          <w:rFonts w:ascii="Cambria" w:hAnsi="Cambria" w:cs="Cambria"/>
        </w:rPr>
        <w:t xml:space="preserve">      </w:t>
      </w:r>
      <w:r w:rsidRPr="000634B2">
        <w:rPr>
          <w:rFonts w:ascii="Cambria" w:hAnsi="Cambria" w:cs="Cambria"/>
        </w:rPr>
        <w:t xml:space="preserve"> </w:t>
      </w:r>
      <w:r w:rsidRPr="0034082C">
        <w:rPr>
          <w:rFonts w:ascii="Cambria" w:hAnsi="Cambria" w:cs="Cambria"/>
          <w:b/>
          <w:bCs/>
        </w:rPr>
        <w:t>3.</w:t>
      </w:r>
      <w:r w:rsidRPr="000634B2">
        <w:rPr>
          <w:rFonts w:ascii="Cambria" w:hAnsi="Cambria" w:cs="Cambria"/>
        </w:rPr>
        <w:t xml:space="preserve">   Informacje, o których mowa w ust. 1 i 2. przekazywane i udostępniane są</w:t>
      </w:r>
      <w:r>
        <w:rPr>
          <w:rFonts w:ascii="Cambria" w:hAnsi="Cambria" w:cs="Cambria"/>
        </w:rPr>
        <w:t xml:space="preserve"> w formie:</w:t>
      </w:r>
    </w:p>
    <w:p w:rsidR="00BF4A02" w:rsidRPr="00BC4E11" w:rsidRDefault="00BF4A02" w:rsidP="00DD67A2">
      <w:pPr>
        <w:numPr>
          <w:ilvl w:val="0"/>
          <w:numId w:val="127"/>
        </w:numPr>
        <w:tabs>
          <w:tab w:val="left" w:pos="426"/>
        </w:tabs>
        <w:autoSpaceDE w:val="0"/>
        <w:autoSpaceDN w:val="0"/>
        <w:adjustRightInd w:val="0"/>
        <w:ind w:left="0" w:firstLine="0"/>
        <w:jc w:val="both"/>
        <w:rPr>
          <w:rFonts w:ascii="Cambria" w:hAnsi="Cambria" w:cs="Cambria"/>
        </w:rPr>
      </w:pPr>
      <w:r w:rsidRPr="000634B2">
        <w:rPr>
          <w:rFonts w:ascii="Cambria" w:hAnsi="Cambria" w:cs="Cambria"/>
        </w:rPr>
        <w:t>ustnej na pierwszym zebraniu rodziców w miesiącu wrześniu;</w:t>
      </w:r>
    </w:p>
    <w:p w:rsidR="00BF4A02" w:rsidRPr="00E005DD" w:rsidRDefault="00BF4A02" w:rsidP="00DD67A2">
      <w:pPr>
        <w:numPr>
          <w:ilvl w:val="0"/>
          <w:numId w:val="127"/>
        </w:numPr>
        <w:tabs>
          <w:tab w:val="left" w:pos="426"/>
        </w:tabs>
        <w:autoSpaceDE w:val="0"/>
        <w:autoSpaceDN w:val="0"/>
        <w:adjustRightInd w:val="0"/>
        <w:ind w:left="0" w:firstLine="0"/>
        <w:jc w:val="both"/>
        <w:rPr>
          <w:rFonts w:ascii="Cambria" w:hAnsi="Cambria" w:cs="Cambria"/>
        </w:rPr>
      </w:pPr>
      <w:r w:rsidRPr="000634B2">
        <w:rPr>
          <w:rFonts w:ascii="Cambria" w:hAnsi="Cambria" w:cs="Cambria"/>
        </w:rPr>
        <w:t>i</w:t>
      </w:r>
      <w:r>
        <w:rPr>
          <w:rFonts w:ascii="Cambria" w:hAnsi="Cambria" w:cs="Cambria"/>
        </w:rPr>
        <w:t>nformacji zamieszczonej na stronie internetowej szkoły.</w:t>
      </w:r>
    </w:p>
    <w:p w:rsidR="00BF4A02" w:rsidRPr="000666FC" w:rsidRDefault="00BF4A02" w:rsidP="00CF20F7">
      <w:pPr>
        <w:pStyle w:val="DefaultText"/>
        <w:tabs>
          <w:tab w:val="left" w:pos="0"/>
        </w:tabs>
        <w:jc w:val="both"/>
        <w:rPr>
          <w:rFonts w:ascii="Cambria" w:hAnsi="Cambria" w:cs="Cambria"/>
          <w:b/>
          <w:bCs/>
          <w:sz w:val="22"/>
          <w:szCs w:val="22"/>
          <w:u w:val="single"/>
          <w:lang w:val="pl-PL"/>
        </w:rPr>
      </w:pPr>
    </w:p>
    <w:p w:rsidR="00BF4A02" w:rsidRPr="00F47EEE" w:rsidRDefault="00BF4A02" w:rsidP="000666FC">
      <w:pPr>
        <w:spacing w:after="240" w:line="276" w:lineRule="auto"/>
        <w:ind w:left="360" w:hanging="360"/>
        <w:jc w:val="both"/>
        <w:rPr>
          <w:rFonts w:ascii="Cambria" w:hAnsi="Cambria" w:cs="Cambria"/>
          <w:noProof w:val="0"/>
          <w:color w:val="2E2E2E"/>
          <w:lang w:eastAsia="pl-PL"/>
        </w:rPr>
      </w:pPr>
      <w:r w:rsidRPr="00F47EEE">
        <w:rPr>
          <w:rFonts w:ascii="Cambria" w:hAnsi="Cambria" w:cs="Cambria"/>
          <w:noProof w:val="0"/>
          <w:color w:val="000000"/>
          <w:lang w:eastAsia="pl-PL"/>
        </w:rPr>
        <w:t>  </w:t>
      </w:r>
      <w:r>
        <w:rPr>
          <w:rFonts w:ascii="Cambria" w:hAnsi="Cambria" w:cs="Cambria"/>
          <w:noProof w:val="0"/>
          <w:color w:val="000000"/>
          <w:lang w:eastAsia="pl-PL"/>
        </w:rPr>
        <w:t xml:space="preserve">  </w:t>
      </w:r>
      <w:r w:rsidRPr="00F47EEE">
        <w:rPr>
          <w:rFonts w:ascii="Cambria" w:hAnsi="Cambria" w:cs="Cambria"/>
          <w:noProof w:val="0"/>
          <w:color w:val="000000"/>
          <w:lang w:eastAsia="pl-PL"/>
        </w:rPr>
        <w:t> </w:t>
      </w:r>
      <w:r w:rsidRPr="00E005DD">
        <w:rPr>
          <w:rFonts w:ascii="Cambria" w:hAnsi="Cambria" w:cs="Cambria"/>
          <w:b/>
          <w:bCs/>
          <w:noProof w:val="0"/>
          <w:color w:val="000000"/>
          <w:lang w:eastAsia="pl-PL"/>
        </w:rPr>
        <w:t>4.</w:t>
      </w:r>
      <w:r w:rsidRPr="00F47EEE">
        <w:rPr>
          <w:rFonts w:ascii="Cambria" w:hAnsi="Cambria" w:cs="Cambria"/>
          <w:noProof w:val="0"/>
          <w:color w:val="000000"/>
          <w:lang w:eastAsia="pl-PL"/>
        </w:rPr>
        <w:t xml:space="preserve"> Nauczyciel jest zobowiązany indywidualizować pracę z uczniem na obowiązkowych i dod</w:t>
      </w:r>
      <w:r>
        <w:rPr>
          <w:rFonts w:ascii="Cambria" w:hAnsi="Cambria" w:cs="Cambria"/>
          <w:noProof w:val="0"/>
          <w:color w:val="000000"/>
          <w:lang w:eastAsia="pl-PL"/>
        </w:rPr>
        <w:t>atkowych zajęciach edukacyjnych. W</w:t>
      </w:r>
      <w:r w:rsidRPr="00F47EEE">
        <w:rPr>
          <w:rFonts w:ascii="Cambria" w:hAnsi="Cambria" w:cs="Cambria"/>
          <w:noProof w:val="0"/>
          <w:color w:val="000000"/>
          <w:lang w:eastAsia="pl-PL"/>
        </w:rPr>
        <w:t xml:space="preserve"> szczególności</w:t>
      </w:r>
      <w:r>
        <w:rPr>
          <w:rFonts w:ascii="Cambria" w:hAnsi="Cambria" w:cs="Cambria"/>
          <w:noProof w:val="0"/>
          <w:color w:val="000000"/>
          <w:lang w:eastAsia="pl-PL"/>
        </w:rPr>
        <w:t>,</w:t>
      </w:r>
      <w:r w:rsidRPr="00F47EEE">
        <w:rPr>
          <w:rFonts w:ascii="Cambria" w:hAnsi="Cambria" w:cs="Cambria"/>
          <w:noProof w:val="0"/>
          <w:color w:val="000000"/>
          <w:lang w:eastAsia="pl-PL"/>
        </w:rPr>
        <w:t xml:space="preserve"> poprzez dostosowanie wymagań edukacyjnych do indywidualnych potrzeb psychofizycznych i edukacyjnych ucznia, zgodnie z zaleceniami zawartymi w orzeczeniu lub opinii porad</w:t>
      </w:r>
      <w:r>
        <w:rPr>
          <w:rFonts w:ascii="Cambria" w:hAnsi="Cambria" w:cs="Cambria"/>
          <w:noProof w:val="0"/>
          <w:color w:val="000000"/>
          <w:lang w:eastAsia="pl-PL"/>
        </w:rPr>
        <w:t>ni psychologiczno-pedagogicznej:</w:t>
      </w:r>
    </w:p>
    <w:p w:rsidR="00BF4A02" w:rsidRPr="00F47EEE" w:rsidRDefault="00BF4A02" w:rsidP="00E077E7">
      <w:pPr>
        <w:spacing w:before="100" w:beforeAutospacing="1" w:after="240"/>
        <w:jc w:val="both"/>
        <w:rPr>
          <w:rFonts w:ascii="Cambria" w:hAnsi="Cambria" w:cs="Cambria"/>
          <w:noProof w:val="0"/>
          <w:color w:val="2E2E2E"/>
          <w:lang w:eastAsia="pl-PL"/>
        </w:rPr>
      </w:pPr>
      <w:r w:rsidRPr="00F47EEE">
        <w:rPr>
          <w:rFonts w:ascii="Cambria" w:hAnsi="Cambria" w:cs="Cambria"/>
          <w:noProof w:val="0"/>
          <w:color w:val="000000"/>
          <w:lang w:eastAsia="pl-PL"/>
        </w:rPr>
        <w:t xml:space="preserve"> 1) posiadającego orzeczenie o potrzebie kształcenia specjalnego – na podstawie tego orzeczenia oraz ustaleń zawartych w indywidualnym programie edukacyjno-terapeutycznym, </w:t>
      </w:r>
    </w:p>
    <w:p w:rsidR="00BF4A02" w:rsidRPr="00F47EEE" w:rsidRDefault="00BF4A02" w:rsidP="00E077E7">
      <w:pPr>
        <w:spacing w:before="100" w:beforeAutospacing="1" w:after="240"/>
        <w:jc w:val="both"/>
        <w:rPr>
          <w:rFonts w:ascii="Cambria" w:hAnsi="Cambria" w:cs="Cambria"/>
          <w:noProof w:val="0"/>
          <w:color w:val="2E2E2E"/>
          <w:lang w:eastAsia="pl-PL"/>
        </w:rPr>
      </w:pPr>
      <w:r w:rsidRPr="00F47EEE">
        <w:rPr>
          <w:rFonts w:ascii="Cambria" w:hAnsi="Cambria" w:cs="Cambria"/>
          <w:noProof w:val="0"/>
          <w:color w:val="000000"/>
          <w:lang w:eastAsia="pl-PL"/>
        </w:rPr>
        <w:t>2) posiadającego orzeczenie o potrzebie indywidualnego nauczania – na podstawie tego orzeczenia,</w:t>
      </w:r>
    </w:p>
    <w:p w:rsidR="00BF4A02" w:rsidRPr="00F47EEE" w:rsidRDefault="00BF4A02" w:rsidP="00E077E7">
      <w:pPr>
        <w:spacing w:before="100" w:beforeAutospacing="1" w:after="240"/>
        <w:jc w:val="both"/>
        <w:rPr>
          <w:rFonts w:ascii="Cambria" w:hAnsi="Cambria" w:cs="Cambria"/>
          <w:noProof w:val="0"/>
          <w:color w:val="2E2E2E"/>
          <w:lang w:eastAsia="pl-PL"/>
        </w:rPr>
      </w:pPr>
      <w:r w:rsidRPr="00F47EEE">
        <w:rPr>
          <w:rFonts w:ascii="Cambria" w:hAnsi="Cambria" w:cs="Cambria"/>
          <w:noProof w:val="0"/>
          <w:color w:val="000000"/>
          <w:lang w:eastAsia="pl-PL"/>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BF4A02" w:rsidRPr="00F47EEE" w:rsidRDefault="00BF4A02" w:rsidP="00E077E7">
      <w:pPr>
        <w:spacing w:before="100" w:beforeAutospacing="1" w:after="240"/>
        <w:jc w:val="both"/>
        <w:rPr>
          <w:rFonts w:ascii="Cambria" w:hAnsi="Cambria" w:cs="Cambria"/>
          <w:noProof w:val="0"/>
          <w:color w:val="2E2E2E"/>
          <w:lang w:eastAsia="pl-PL"/>
        </w:rPr>
      </w:pPr>
      <w:r w:rsidRPr="00F47EEE">
        <w:rPr>
          <w:rFonts w:ascii="Cambria" w:hAnsi="Cambria" w:cs="Cambria"/>
          <w:noProof w:val="0"/>
          <w:color w:val="000000"/>
          <w:lang w:eastAsia="pl-PL"/>
        </w:rPr>
        <w:t>4) nieposiadającego orzeczenia lub opinii wymienionych w pkt. 1- 3, który objęty jest pomocą psychologiczno-pedagogiczną w szkole – na podstawie rozpoznania indywidualnych potrzeb rozwojowych i edukacyjnych oraz indywidualnych możliwości psychofizycznych ucznia dokonanego przez naucz</w:t>
      </w:r>
      <w:r>
        <w:rPr>
          <w:rFonts w:ascii="Cambria" w:hAnsi="Cambria" w:cs="Cambria"/>
          <w:noProof w:val="0"/>
          <w:color w:val="000000"/>
          <w:lang w:eastAsia="pl-PL"/>
        </w:rPr>
        <w:t>ycieli i specjalistów,</w:t>
      </w:r>
    </w:p>
    <w:p w:rsidR="00BF4A02" w:rsidRPr="00F47EEE" w:rsidRDefault="00BF4A02" w:rsidP="000666FC">
      <w:pPr>
        <w:spacing w:before="100" w:beforeAutospacing="1" w:after="240"/>
        <w:jc w:val="both"/>
        <w:rPr>
          <w:rFonts w:ascii="Cambria" w:hAnsi="Cambria" w:cs="Cambria"/>
          <w:noProof w:val="0"/>
          <w:color w:val="2E2E2E"/>
          <w:lang w:eastAsia="pl-PL"/>
        </w:rPr>
      </w:pPr>
      <w:r w:rsidRPr="00F47EEE">
        <w:rPr>
          <w:rFonts w:ascii="Cambria" w:hAnsi="Cambria" w:cs="Cambria"/>
          <w:noProof w:val="0"/>
          <w:color w:val="000000"/>
          <w:lang w:eastAsia="pl-PL"/>
        </w:rPr>
        <w:t>5)</w:t>
      </w:r>
      <w:r>
        <w:rPr>
          <w:rFonts w:ascii="Cambria" w:hAnsi="Cambria" w:cs="Cambria"/>
          <w:noProof w:val="0"/>
          <w:color w:val="000000"/>
          <w:lang w:eastAsia="pl-PL"/>
        </w:rPr>
        <w:t xml:space="preserve"> </w:t>
      </w:r>
      <w:r w:rsidRPr="00F47EEE">
        <w:rPr>
          <w:rFonts w:ascii="Cambria" w:hAnsi="Cambria" w:cs="Cambria"/>
          <w:noProof w:val="0"/>
          <w:color w:val="000000"/>
          <w:lang w:eastAsia="pl-PL"/>
        </w:rPr>
        <w:t>posiadającego opinię lekarza o ograniczonych możli</w:t>
      </w:r>
      <w:r>
        <w:rPr>
          <w:rFonts w:ascii="Cambria" w:hAnsi="Cambria" w:cs="Cambria"/>
          <w:noProof w:val="0"/>
          <w:color w:val="000000"/>
          <w:lang w:eastAsia="pl-PL"/>
        </w:rPr>
        <w:t xml:space="preserve">wościach wykonywania przez </w:t>
      </w:r>
      <w:r w:rsidRPr="00F47EEE">
        <w:rPr>
          <w:rFonts w:ascii="Cambria" w:hAnsi="Cambria" w:cs="Cambria"/>
          <w:noProof w:val="0"/>
          <w:color w:val="000000"/>
          <w:lang w:eastAsia="pl-PL"/>
        </w:rPr>
        <w:t xml:space="preserve">ucznia </w:t>
      </w:r>
      <w:r>
        <w:rPr>
          <w:rFonts w:ascii="Cambria" w:hAnsi="Cambria" w:cs="Cambria"/>
          <w:noProof w:val="0"/>
          <w:color w:val="000000"/>
          <w:lang w:eastAsia="pl-PL"/>
        </w:rPr>
        <w:t xml:space="preserve">        </w:t>
      </w:r>
      <w:r w:rsidRPr="00F47EEE">
        <w:rPr>
          <w:rFonts w:ascii="Cambria" w:hAnsi="Cambria" w:cs="Cambria"/>
          <w:noProof w:val="0"/>
          <w:color w:val="000000"/>
          <w:lang w:eastAsia="pl-PL"/>
        </w:rPr>
        <w:t>określonych ćwiczeń fizycznych na zajęciach wychowania fizycznego – na podstawie tej opinii.</w:t>
      </w:r>
    </w:p>
    <w:p w:rsidR="00BF4A02" w:rsidRPr="00F47EEE" w:rsidRDefault="00BF4A02" w:rsidP="00B03105">
      <w:pPr>
        <w:tabs>
          <w:tab w:val="left" w:pos="426"/>
        </w:tabs>
        <w:autoSpaceDE w:val="0"/>
        <w:autoSpaceDN w:val="0"/>
        <w:adjustRightInd w:val="0"/>
        <w:rPr>
          <w:rFonts w:ascii="Cambria" w:hAnsi="Cambria" w:cs="Cambria"/>
        </w:rPr>
      </w:pPr>
    </w:p>
    <w:p w:rsidR="00BF4A02" w:rsidRPr="000634B2" w:rsidRDefault="00BF4A02" w:rsidP="00ED45A1">
      <w:pPr>
        <w:tabs>
          <w:tab w:val="left" w:pos="426"/>
        </w:tabs>
        <w:autoSpaceDE w:val="0"/>
        <w:autoSpaceDN w:val="0"/>
        <w:adjustRightInd w:val="0"/>
        <w:jc w:val="left"/>
        <w:rPr>
          <w:rFonts w:ascii="Cambria" w:hAnsi="Cambria" w:cs="Cambria"/>
          <w:b/>
          <w:bCs/>
        </w:rPr>
      </w:pPr>
      <w:r>
        <w:rPr>
          <w:rFonts w:ascii="Cambria" w:hAnsi="Cambria" w:cs="Cambria"/>
          <w:b/>
          <w:bCs/>
        </w:rPr>
        <w:t xml:space="preserve">      § 101</w:t>
      </w:r>
      <w:r w:rsidRPr="000634B2">
        <w:rPr>
          <w:rFonts w:ascii="Cambria" w:hAnsi="Cambria" w:cs="Cambria"/>
          <w:b/>
          <w:bCs/>
        </w:rPr>
        <w:t>.   Rodzaje ocen szkolnych.</w:t>
      </w:r>
    </w:p>
    <w:p w:rsidR="00BF4A02" w:rsidRPr="000634B2" w:rsidRDefault="00BF4A02" w:rsidP="00ED45A1">
      <w:pPr>
        <w:tabs>
          <w:tab w:val="left" w:pos="426"/>
        </w:tabs>
        <w:autoSpaceDE w:val="0"/>
        <w:autoSpaceDN w:val="0"/>
        <w:adjustRightInd w:val="0"/>
        <w:jc w:val="left"/>
        <w:rPr>
          <w:rFonts w:ascii="Cambria" w:hAnsi="Cambria" w:cs="Cambria"/>
        </w:rPr>
      </w:pPr>
    </w:p>
    <w:p w:rsidR="00BF4A02" w:rsidRPr="000634B2" w:rsidRDefault="00BF4A02" w:rsidP="00A75023">
      <w:pPr>
        <w:tabs>
          <w:tab w:val="left" w:pos="426"/>
        </w:tabs>
        <w:autoSpaceDE w:val="0"/>
        <w:autoSpaceDN w:val="0"/>
        <w:adjustRightInd w:val="0"/>
        <w:jc w:val="left"/>
        <w:rPr>
          <w:rFonts w:ascii="Cambria" w:hAnsi="Cambria" w:cs="Cambria"/>
        </w:rPr>
      </w:pPr>
      <w:r w:rsidRPr="000634B2">
        <w:rPr>
          <w:rFonts w:ascii="Cambria" w:hAnsi="Cambria" w:cs="Cambria"/>
        </w:rPr>
        <w:t xml:space="preserve">      1. W trakcie nauki w sz</w:t>
      </w:r>
      <w:r>
        <w:rPr>
          <w:rFonts w:ascii="Cambria" w:hAnsi="Cambria" w:cs="Cambria"/>
        </w:rPr>
        <w:t>kole uczeń otrzymuje oceny:</w:t>
      </w:r>
    </w:p>
    <w:p w:rsidR="00BF4A02" w:rsidRPr="000634B2" w:rsidRDefault="00BF4A02" w:rsidP="00DD67A2">
      <w:pPr>
        <w:numPr>
          <w:ilvl w:val="0"/>
          <w:numId w:val="129"/>
        </w:numPr>
        <w:tabs>
          <w:tab w:val="left" w:pos="426"/>
        </w:tabs>
        <w:autoSpaceDE w:val="0"/>
        <w:autoSpaceDN w:val="0"/>
        <w:adjustRightInd w:val="0"/>
        <w:ind w:left="0" w:firstLine="0"/>
        <w:jc w:val="left"/>
        <w:rPr>
          <w:rFonts w:ascii="Cambria" w:hAnsi="Cambria" w:cs="Cambria"/>
        </w:rPr>
      </w:pPr>
      <w:r w:rsidRPr="000634B2">
        <w:rPr>
          <w:rFonts w:ascii="Cambria" w:hAnsi="Cambria" w:cs="Cambria"/>
        </w:rPr>
        <w:t>bieżące;</w:t>
      </w:r>
    </w:p>
    <w:p w:rsidR="00BF4A02" w:rsidRPr="00B40590" w:rsidRDefault="00BF4A02" w:rsidP="00DD67A2">
      <w:pPr>
        <w:numPr>
          <w:ilvl w:val="0"/>
          <w:numId w:val="129"/>
        </w:numPr>
        <w:tabs>
          <w:tab w:val="left" w:pos="426"/>
        </w:tabs>
        <w:autoSpaceDE w:val="0"/>
        <w:autoSpaceDN w:val="0"/>
        <w:adjustRightInd w:val="0"/>
        <w:ind w:left="0" w:firstLine="0"/>
        <w:jc w:val="left"/>
        <w:rPr>
          <w:rFonts w:ascii="Cambria" w:hAnsi="Cambria" w:cs="Cambria"/>
        </w:rPr>
      </w:pPr>
      <w:r w:rsidRPr="000634B2">
        <w:rPr>
          <w:rFonts w:ascii="Cambria" w:hAnsi="Cambria" w:cs="Cambria"/>
        </w:rPr>
        <w:t>klasyfikacyjne:</w:t>
      </w:r>
    </w:p>
    <w:p w:rsidR="00BF4A02" w:rsidRPr="000634B2" w:rsidRDefault="00BF4A02" w:rsidP="003600C6">
      <w:pPr>
        <w:numPr>
          <w:ilvl w:val="0"/>
          <w:numId w:val="130"/>
        </w:numPr>
        <w:tabs>
          <w:tab w:val="left" w:pos="426"/>
        </w:tabs>
        <w:autoSpaceDE w:val="0"/>
        <w:autoSpaceDN w:val="0"/>
        <w:adjustRightInd w:val="0"/>
        <w:jc w:val="both"/>
        <w:rPr>
          <w:rFonts w:ascii="Cambria" w:hAnsi="Cambria" w:cs="Cambria"/>
        </w:rPr>
      </w:pPr>
      <w:r w:rsidRPr="000634B2">
        <w:rPr>
          <w:rFonts w:ascii="Cambria" w:hAnsi="Cambria" w:cs="Cambria"/>
        </w:rPr>
        <w:t>śródroczne – na koniec pierwszego półrocza i roczne – na zakończenie roku szkolnego,</w:t>
      </w:r>
    </w:p>
    <w:p w:rsidR="00BF4A02" w:rsidRPr="000634B2" w:rsidRDefault="00BF4A02" w:rsidP="00B03105">
      <w:pPr>
        <w:tabs>
          <w:tab w:val="left" w:pos="426"/>
        </w:tabs>
        <w:autoSpaceDE w:val="0"/>
        <w:autoSpaceDN w:val="0"/>
        <w:adjustRightInd w:val="0"/>
        <w:ind w:left="1140"/>
        <w:jc w:val="both"/>
        <w:rPr>
          <w:rFonts w:ascii="Cambria" w:hAnsi="Cambria" w:cs="Cambria"/>
        </w:rPr>
      </w:pPr>
    </w:p>
    <w:p w:rsidR="00BF4A02" w:rsidRPr="000634B2" w:rsidRDefault="00BF4A02" w:rsidP="003600C6">
      <w:pPr>
        <w:numPr>
          <w:ilvl w:val="0"/>
          <w:numId w:val="130"/>
        </w:numPr>
        <w:tabs>
          <w:tab w:val="left" w:pos="426"/>
        </w:tabs>
        <w:autoSpaceDE w:val="0"/>
        <w:autoSpaceDN w:val="0"/>
        <w:adjustRightInd w:val="0"/>
        <w:jc w:val="both"/>
        <w:rPr>
          <w:rFonts w:ascii="Cambria" w:hAnsi="Cambria" w:cs="Cambria"/>
        </w:rPr>
      </w:pPr>
      <w:r w:rsidRPr="000634B2">
        <w:rPr>
          <w:rFonts w:ascii="Cambria" w:hAnsi="Cambria" w:cs="Cambria"/>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w:t>
      </w:r>
      <w:r w:rsidRPr="000634B2">
        <w:rPr>
          <w:rFonts w:ascii="Cambria" w:hAnsi="Cambria" w:cs="Cambria"/>
        </w:rPr>
        <w:lastRenderedPageBreak/>
        <w:t xml:space="preserve">celującej. Ocenę końcową zachowania stanowi ocena klasyfikacyjna w klasie programowo najwyższej. </w:t>
      </w:r>
    </w:p>
    <w:p w:rsidR="00BF4A02" w:rsidRPr="000634B2" w:rsidRDefault="00BF4A02" w:rsidP="00B03105">
      <w:pPr>
        <w:tabs>
          <w:tab w:val="left" w:pos="426"/>
        </w:tabs>
        <w:autoSpaceDE w:val="0"/>
        <w:autoSpaceDN w:val="0"/>
        <w:adjustRightInd w:val="0"/>
        <w:rPr>
          <w:rFonts w:ascii="Cambria" w:hAnsi="Cambria" w:cs="Cambria"/>
        </w:rPr>
      </w:pPr>
    </w:p>
    <w:p w:rsidR="00BF4A02" w:rsidRPr="000634B2" w:rsidRDefault="00BF4A02" w:rsidP="00ED45A1">
      <w:pPr>
        <w:tabs>
          <w:tab w:val="left" w:pos="426"/>
        </w:tabs>
        <w:autoSpaceDE w:val="0"/>
        <w:autoSpaceDN w:val="0"/>
        <w:adjustRightInd w:val="0"/>
        <w:jc w:val="both"/>
        <w:rPr>
          <w:rFonts w:ascii="Cambria" w:hAnsi="Cambria" w:cs="Cambria"/>
          <w:b/>
          <w:bCs/>
        </w:rPr>
      </w:pPr>
      <w:r w:rsidRPr="000634B2">
        <w:rPr>
          <w:rFonts w:ascii="Cambria" w:hAnsi="Cambria" w:cs="Cambria"/>
          <w:b/>
          <w:bCs/>
        </w:rPr>
        <w:t xml:space="preserve">   </w:t>
      </w:r>
      <w:r>
        <w:rPr>
          <w:rFonts w:ascii="Cambria" w:hAnsi="Cambria" w:cs="Cambria"/>
          <w:b/>
          <w:bCs/>
        </w:rPr>
        <w:t xml:space="preserve">       § 102.   Jawność ocen i zasady ich uzasadniania. </w:t>
      </w:r>
    </w:p>
    <w:p w:rsidR="00BF4A02" w:rsidRPr="000634B2" w:rsidRDefault="00BF4A02" w:rsidP="00706417">
      <w:pPr>
        <w:tabs>
          <w:tab w:val="left" w:pos="426"/>
        </w:tabs>
        <w:autoSpaceDE w:val="0"/>
        <w:autoSpaceDN w:val="0"/>
        <w:adjustRightInd w:val="0"/>
        <w:jc w:val="both"/>
        <w:rPr>
          <w:rFonts w:ascii="Cambria" w:hAnsi="Cambria" w:cs="Cambria"/>
        </w:rPr>
      </w:pPr>
    </w:p>
    <w:p w:rsidR="00BF4A02" w:rsidRPr="000634B2" w:rsidRDefault="00BF4A02" w:rsidP="009F1F98">
      <w:pPr>
        <w:tabs>
          <w:tab w:val="left" w:pos="0"/>
        </w:tabs>
        <w:autoSpaceDE w:val="0"/>
        <w:autoSpaceDN w:val="0"/>
        <w:adjustRightInd w:val="0"/>
        <w:jc w:val="both"/>
        <w:rPr>
          <w:rFonts w:ascii="Cambria" w:hAnsi="Cambria" w:cs="Cambria"/>
        </w:rPr>
      </w:pPr>
      <w:r w:rsidRPr="009A7B8A">
        <w:rPr>
          <w:rFonts w:ascii="Cambria" w:hAnsi="Cambria" w:cs="Cambria"/>
          <w:b/>
          <w:bCs/>
        </w:rPr>
        <w:t>1.</w:t>
      </w:r>
      <w:r w:rsidRPr="000634B2">
        <w:rPr>
          <w:rFonts w:ascii="Cambria" w:hAnsi="Cambria" w:cs="Cambria"/>
        </w:rPr>
        <w:t xml:space="preserve"> Oceny są jawne dla ucznia i jego rodziców / opiekunów prawnych.</w:t>
      </w:r>
    </w:p>
    <w:p w:rsidR="00BF4A02" w:rsidRPr="009F1F98" w:rsidRDefault="00BF4A02" w:rsidP="009F1F98">
      <w:pPr>
        <w:spacing w:before="100" w:beforeAutospacing="1" w:after="240"/>
        <w:jc w:val="both"/>
        <w:rPr>
          <w:rFonts w:ascii="Cambria" w:hAnsi="Cambria" w:cs="Cambria"/>
          <w:noProof w:val="0"/>
          <w:color w:val="2E2E2E"/>
          <w:lang w:eastAsia="pl-PL"/>
        </w:rPr>
      </w:pPr>
      <w:r w:rsidRPr="009A7B8A">
        <w:rPr>
          <w:rFonts w:ascii="Cambria" w:hAnsi="Cambria" w:cs="Cambria"/>
          <w:b/>
          <w:bCs/>
          <w:noProof w:val="0"/>
          <w:color w:val="000000"/>
          <w:lang w:eastAsia="pl-PL"/>
        </w:rPr>
        <w:t>2.</w:t>
      </w:r>
      <w:r>
        <w:rPr>
          <w:rFonts w:ascii="Cambria" w:hAnsi="Cambria" w:cs="Cambria"/>
          <w:noProof w:val="0"/>
          <w:color w:val="000000"/>
          <w:lang w:eastAsia="pl-PL"/>
        </w:rPr>
        <w:t xml:space="preserve"> </w:t>
      </w:r>
      <w:r w:rsidRPr="009F1F98">
        <w:rPr>
          <w:rFonts w:ascii="Cambria" w:hAnsi="Cambria" w:cs="Cambria"/>
          <w:noProof w:val="0"/>
          <w:color w:val="000000"/>
          <w:lang w:eastAsia="pl-PL"/>
        </w:rPr>
        <w:t>Sprawdzone i ocenione pisemne prace ucznia pr</w:t>
      </w:r>
      <w:r w:rsidR="00F203A0">
        <w:rPr>
          <w:rFonts w:ascii="Cambria" w:hAnsi="Cambria" w:cs="Cambria"/>
          <w:noProof w:val="0"/>
          <w:color w:val="000000"/>
          <w:lang w:eastAsia="pl-PL"/>
        </w:rPr>
        <w:t xml:space="preserve">zekazuje się uczniowi </w:t>
      </w:r>
      <w:r w:rsidRPr="009F1F98">
        <w:rPr>
          <w:rFonts w:ascii="Cambria" w:hAnsi="Cambria" w:cs="Cambria"/>
          <w:noProof w:val="0"/>
          <w:color w:val="000000"/>
          <w:lang w:eastAsia="pl-PL"/>
        </w:rPr>
        <w:t>, w czasie zajęć edukacyjnych, które mają na celu ogólne omówienie sprawdzonych i ocenionych prac uczniów w danym oddziale</w:t>
      </w:r>
      <w:r>
        <w:rPr>
          <w:rFonts w:ascii="Cambria" w:hAnsi="Cambria" w:cs="Cambria"/>
          <w:noProof w:val="0"/>
          <w:color w:val="000000"/>
          <w:lang w:eastAsia="pl-PL"/>
        </w:rPr>
        <w:t xml:space="preserve"> z odwołaniem do zakresu treści, które obejmowała praca</w:t>
      </w:r>
      <w:r w:rsidRPr="009F1F98">
        <w:rPr>
          <w:rFonts w:ascii="Cambria" w:hAnsi="Cambria" w:cs="Cambria"/>
          <w:noProof w:val="0"/>
          <w:color w:val="000000"/>
          <w:lang w:eastAsia="pl-PL"/>
        </w:rPr>
        <w:t>, ze wskazaniem pozyt</w:t>
      </w:r>
      <w:r>
        <w:rPr>
          <w:rFonts w:ascii="Cambria" w:hAnsi="Cambria" w:cs="Cambria"/>
          <w:noProof w:val="0"/>
          <w:color w:val="000000"/>
          <w:lang w:eastAsia="pl-PL"/>
        </w:rPr>
        <w:t>ywnych rozwiązań oraz trudności</w:t>
      </w:r>
      <w:r w:rsidRPr="009F1F98">
        <w:rPr>
          <w:rFonts w:ascii="Cambria" w:hAnsi="Cambria" w:cs="Cambria"/>
          <w:noProof w:val="0"/>
          <w:color w:val="000000"/>
          <w:lang w:eastAsia="pl-PL"/>
        </w:rPr>
        <w:t>, na które napotkali uczniowie oraz udzieleniem wskazówek w jaki sposób poprawić swoją pracę i</w:t>
      </w:r>
      <w:r>
        <w:rPr>
          <w:rFonts w:ascii="Cambria" w:hAnsi="Cambria" w:cs="Cambria"/>
          <w:noProof w:val="0"/>
          <w:color w:val="000000"/>
          <w:lang w:eastAsia="pl-PL"/>
        </w:rPr>
        <w:t xml:space="preserve"> </w:t>
      </w:r>
      <w:r w:rsidRPr="009F1F98">
        <w:rPr>
          <w:rFonts w:ascii="Cambria" w:hAnsi="Cambria" w:cs="Cambria"/>
          <w:noProof w:val="0"/>
          <w:color w:val="000000"/>
          <w:lang w:eastAsia="pl-PL"/>
        </w:rPr>
        <w:t>w jak</w:t>
      </w:r>
      <w:r>
        <w:rPr>
          <w:rFonts w:ascii="Cambria" w:hAnsi="Cambria" w:cs="Cambria"/>
          <w:noProof w:val="0"/>
          <w:color w:val="000000"/>
          <w:lang w:eastAsia="pl-PL"/>
        </w:rPr>
        <w:t>i sposób należy dalej się uczyć</w:t>
      </w:r>
      <w:r w:rsidRPr="009F1F98">
        <w:rPr>
          <w:rFonts w:ascii="Cambria" w:hAnsi="Cambria" w:cs="Cambria"/>
          <w:noProof w:val="0"/>
          <w:color w:val="000000"/>
          <w:lang w:eastAsia="pl-PL"/>
        </w:rPr>
        <w:t>, aby pokonać trudności.</w:t>
      </w:r>
    </w:p>
    <w:p w:rsidR="00BF4A02" w:rsidRPr="009F1F98" w:rsidRDefault="00BF4A02" w:rsidP="009F1F98">
      <w:pPr>
        <w:spacing w:before="100" w:beforeAutospacing="1" w:after="240"/>
        <w:jc w:val="both"/>
        <w:rPr>
          <w:rFonts w:ascii="Cambria" w:hAnsi="Cambria" w:cs="Cambria"/>
          <w:noProof w:val="0"/>
          <w:color w:val="2E2E2E"/>
          <w:lang w:eastAsia="pl-PL"/>
        </w:rPr>
      </w:pPr>
      <w:r w:rsidRPr="009A7B8A">
        <w:rPr>
          <w:rFonts w:ascii="Cambria" w:hAnsi="Cambria" w:cs="Cambria"/>
          <w:b/>
          <w:bCs/>
          <w:noProof w:val="0"/>
          <w:color w:val="000000"/>
          <w:lang w:eastAsia="pl-PL"/>
        </w:rPr>
        <w:t>3.</w:t>
      </w:r>
      <w:r>
        <w:rPr>
          <w:rFonts w:ascii="Cambria" w:hAnsi="Cambria" w:cs="Cambria"/>
          <w:noProof w:val="0"/>
          <w:color w:val="000000"/>
          <w:lang w:eastAsia="pl-PL"/>
        </w:rPr>
        <w:t xml:space="preserve"> </w:t>
      </w:r>
      <w:r w:rsidRPr="009F1F98">
        <w:rPr>
          <w:rFonts w:ascii="Cambria" w:hAnsi="Cambria" w:cs="Cambria"/>
          <w:noProof w:val="0"/>
          <w:color w:val="000000"/>
          <w:lang w:eastAsia="pl-PL"/>
        </w:rPr>
        <w:t>Dla ucznia nieobe</w:t>
      </w:r>
      <w:r>
        <w:rPr>
          <w:rFonts w:ascii="Cambria" w:hAnsi="Cambria" w:cs="Cambria"/>
          <w:noProof w:val="0"/>
          <w:color w:val="000000"/>
          <w:lang w:eastAsia="pl-PL"/>
        </w:rPr>
        <w:t>cnego na zajęciach edukacyjnych</w:t>
      </w:r>
      <w:r w:rsidRPr="009F1F98">
        <w:rPr>
          <w:rFonts w:ascii="Cambria" w:hAnsi="Cambria" w:cs="Cambria"/>
          <w:noProof w:val="0"/>
          <w:color w:val="000000"/>
          <w:lang w:eastAsia="pl-PL"/>
        </w:rPr>
        <w:t>, w czasie których nauczyciel udostępniał sprawdzone i ocenione prace wszystkim obecnym uczniom-obowiązkiem nauczyciela jest udostępnienie uczniowi w czasie najbliższych zajęć edukacyjnych, na których uczeń będzie obecny i krótkie jej omówienie z uczniem.</w:t>
      </w:r>
    </w:p>
    <w:p w:rsidR="00BF4A02" w:rsidRDefault="00BF4A02" w:rsidP="009F1F98">
      <w:pPr>
        <w:spacing w:before="100" w:beforeAutospacing="1" w:after="240"/>
        <w:jc w:val="both"/>
        <w:rPr>
          <w:rFonts w:ascii="Cambria" w:hAnsi="Cambria" w:cs="Cambria"/>
          <w:noProof w:val="0"/>
          <w:color w:val="000000"/>
          <w:lang w:eastAsia="pl-PL"/>
        </w:rPr>
      </w:pPr>
      <w:r w:rsidRPr="009A7B8A">
        <w:rPr>
          <w:rFonts w:ascii="Cambria" w:hAnsi="Cambria" w:cs="Cambria"/>
          <w:b/>
          <w:bCs/>
          <w:noProof w:val="0"/>
          <w:color w:val="000000"/>
          <w:lang w:eastAsia="pl-PL"/>
        </w:rPr>
        <w:t>4.</w:t>
      </w:r>
      <w:r w:rsidRPr="009F1F98">
        <w:rPr>
          <w:rFonts w:ascii="Cambria" w:hAnsi="Cambria" w:cs="Cambria"/>
          <w:noProof w:val="0"/>
          <w:color w:val="000000"/>
          <w:lang w:eastAsia="pl-PL"/>
        </w:rPr>
        <w:t xml:space="preserve"> Po zapoznaniu się ze sprawdzoną i ocenioną pracą pisemną oraz po jej omówieniu z nauczycielem uczeń zwraca pracę nauczycielowi w czasie tych samych zajęć edukacyjnych.</w:t>
      </w:r>
    </w:p>
    <w:p w:rsidR="00F203A0" w:rsidRPr="00F203A0" w:rsidRDefault="00F203A0" w:rsidP="00F203A0">
      <w:pPr>
        <w:contextualSpacing/>
        <w:jc w:val="both"/>
        <w:rPr>
          <w:rFonts w:ascii="Cambria" w:hAnsi="Cambria" w:cs="Times New Roman"/>
        </w:rPr>
      </w:pPr>
      <w:r w:rsidRPr="00F203A0">
        <w:rPr>
          <w:rFonts w:ascii="Cambria" w:hAnsi="Cambria" w:cs="Times New Roman"/>
          <w:b/>
        </w:rPr>
        <w:t>5</w:t>
      </w:r>
      <w:r w:rsidRPr="00F203A0">
        <w:rPr>
          <w:rFonts w:ascii="Cambria" w:hAnsi="Cambria" w:cs="Times New Roman"/>
        </w:rPr>
        <w:t>.Sprawdzone i ocenione prace są  udostępniane rodzicom/ prawnym op</w:t>
      </w:r>
      <w:r>
        <w:rPr>
          <w:rFonts w:ascii="Cambria" w:hAnsi="Cambria" w:cs="Times New Roman"/>
        </w:rPr>
        <w:t xml:space="preserve">iekunom na życzenie do </w:t>
      </w:r>
      <w:r w:rsidRPr="00F203A0">
        <w:rPr>
          <w:rFonts w:ascii="Cambria" w:hAnsi="Cambria" w:cs="Times New Roman"/>
        </w:rPr>
        <w:t>domu przez nauczyciela przedmiotu, prace są prze</w:t>
      </w:r>
      <w:r w:rsidR="00FB4AF9">
        <w:rPr>
          <w:rFonts w:ascii="Cambria" w:hAnsi="Cambria" w:cs="Times New Roman"/>
        </w:rPr>
        <w:t>kazywane rodzicowi przez ucznia.</w:t>
      </w:r>
    </w:p>
    <w:p w:rsidR="00F203A0" w:rsidRPr="00F203A0" w:rsidRDefault="00F203A0" w:rsidP="00F203A0">
      <w:pPr>
        <w:contextualSpacing/>
        <w:jc w:val="both"/>
        <w:rPr>
          <w:rFonts w:ascii="Cambria" w:hAnsi="Cambria" w:cs="Times New Roman"/>
        </w:rPr>
      </w:pPr>
      <w:r w:rsidRPr="00F203A0">
        <w:rPr>
          <w:rFonts w:ascii="Cambria" w:hAnsi="Cambria" w:cs="Times New Roman"/>
          <w:b/>
        </w:rPr>
        <w:t>6</w:t>
      </w:r>
      <w:r w:rsidRPr="00F203A0">
        <w:rPr>
          <w:rFonts w:ascii="Cambria" w:hAnsi="Cambria" w:cs="Times New Roman"/>
        </w:rPr>
        <w:t>.Rodzice są zobowiązani zwrócić pracę nauczycielowi w terminie do 7 dni.</w:t>
      </w:r>
    </w:p>
    <w:p w:rsidR="00F203A0" w:rsidRPr="00F203A0" w:rsidRDefault="00F203A0" w:rsidP="00F203A0">
      <w:pPr>
        <w:contextualSpacing/>
        <w:jc w:val="both"/>
        <w:rPr>
          <w:rFonts w:ascii="Cambria" w:hAnsi="Cambria" w:cs="Times New Roman"/>
        </w:rPr>
      </w:pPr>
      <w:r w:rsidRPr="00F203A0">
        <w:rPr>
          <w:rFonts w:ascii="Cambria" w:hAnsi="Cambria" w:cs="Times New Roman"/>
          <w:b/>
        </w:rPr>
        <w:t>7.</w:t>
      </w:r>
      <w:r w:rsidRPr="00F203A0">
        <w:rPr>
          <w:rFonts w:ascii="Cambria" w:hAnsi="Cambria" w:cs="Times New Roman"/>
        </w:rPr>
        <w:t xml:space="preserve"> Szkoła nie ponosi odpowiedzialności za nieterminowe oddawanie pr</w:t>
      </w:r>
      <w:r w:rsidR="00FB4AF9">
        <w:rPr>
          <w:rFonts w:ascii="Cambria" w:hAnsi="Cambria" w:cs="Times New Roman"/>
        </w:rPr>
        <w:t>zez uczniów udostępnionych prac.</w:t>
      </w:r>
    </w:p>
    <w:p w:rsidR="00F203A0" w:rsidRPr="00F203A0" w:rsidRDefault="00F203A0" w:rsidP="00F203A0">
      <w:pPr>
        <w:contextualSpacing/>
        <w:jc w:val="both"/>
        <w:rPr>
          <w:rFonts w:ascii="Cambria" w:hAnsi="Cambria" w:cs="Times New Roman"/>
        </w:rPr>
      </w:pPr>
      <w:r w:rsidRPr="00F203A0">
        <w:rPr>
          <w:rFonts w:ascii="Cambria" w:hAnsi="Cambria" w:cs="Times New Roman"/>
          <w:b/>
        </w:rPr>
        <w:t>8</w:t>
      </w:r>
      <w:r w:rsidRPr="00F203A0">
        <w:rPr>
          <w:rFonts w:ascii="Cambria" w:hAnsi="Cambria" w:cs="Times New Roman"/>
        </w:rPr>
        <w:t>.Udostępnione prace służą jedynie udzieleniu informacji rodzicom/ prawnym opiekunom wskazującej nad czym uczeń  musi popracować, aby uzupełnić braki w wiadomościach lub rozwinąć swoje umiejętności,</w:t>
      </w:r>
    </w:p>
    <w:p w:rsidR="00F203A0" w:rsidRPr="00F203A0" w:rsidRDefault="00F203A0" w:rsidP="00F203A0">
      <w:pPr>
        <w:contextualSpacing/>
        <w:jc w:val="both"/>
        <w:rPr>
          <w:rFonts w:ascii="Cambria" w:hAnsi="Cambria" w:cs="Times New Roman"/>
        </w:rPr>
      </w:pPr>
      <w:r w:rsidRPr="00F203A0">
        <w:rPr>
          <w:rFonts w:ascii="Cambria" w:hAnsi="Cambria" w:cs="Times New Roman"/>
          <w:b/>
        </w:rPr>
        <w:t>9.</w:t>
      </w:r>
      <w:r w:rsidRPr="00F203A0">
        <w:rPr>
          <w:rFonts w:ascii="Cambria" w:hAnsi="Cambria" w:cs="Times New Roman"/>
        </w:rPr>
        <w:t xml:space="preserve"> Prace nie mogą być  przez rodziców/opiekunów prawnych kopiowane, udostępniane w środkach masowego przekazu, mediach społecznościowych</w:t>
      </w:r>
      <w:r w:rsidR="00FB4AF9">
        <w:rPr>
          <w:rFonts w:ascii="Cambria" w:hAnsi="Cambria" w:cs="Times New Roman"/>
        </w:rPr>
        <w:t>.</w:t>
      </w:r>
    </w:p>
    <w:p w:rsidR="00F203A0" w:rsidRDefault="00F203A0" w:rsidP="00F203A0">
      <w:pPr>
        <w:contextualSpacing/>
        <w:jc w:val="both"/>
        <w:rPr>
          <w:rFonts w:ascii="Cambria" w:hAnsi="Cambria" w:cs="Times New Roman"/>
        </w:rPr>
      </w:pPr>
      <w:r w:rsidRPr="00F203A0">
        <w:rPr>
          <w:rFonts w:ascii="Cambria" w:hAnsi="Cambria" w:cs="Times New Roman"/>
          <w:b/>
        </w:rPr>
        <w:t>10</w:t>
      </w:r>
      <w:r w:rsidRPr="00F203A0">
        <w:rPr>
          <w:rFonts w:ascii="Cambria" w:hAnsi="Cambria" w:cs="Times New Roman"/>
        </w:rPr>
        <w:t>.Rodzic/ prawny opiekun ma prawo do uzyskania od nauczyciela dodatkowych wyjaśnień związanych ze strukturą sprawdzianu, sposobem oceniania, a także otrzymania wskazówek związanych z poprawą pracy</w:t>
      </w:r>
      <w:r>
        <w:rPr>
          <w:rFonts w:ascii="Cambria" w:hAnsi="Cambria" w:cs="Times New Roman"/>
        </w:rPr>
        <w:t xml:space="preserve"> dziecka w uzgodnionym terminie.</w:t>
      </w:r>
    </w:p>
    <w:p w:rsidR="00F203A0" w:rsidRPr="00F203A0" w:rsidRDefault="00F203A0" w:rsidP="00F203A0">
      <w:pPr>
        <w:contextualSpacing/>
        <w:jc w:val="both"/>
        <w:rPr>
          <w:rFonts w:ascii="Cambria" w:hAnsi="Cambria" w:cs="Times New Roman"/>
        </w:rPr>
      </w:pPr>
      <w:r w:rsidRPr="00F203A0">
        <w:rPr>
          <w:rFonts w:ascii="Cambria" w:hAnsi="Cambria" w:cs="Times New Roman"/>
          <w:b/>
        </w:rPr>
        <w:t>11</w:t>
      </w:r>
      <w:r>
        <w:rPr>
          <w:rFonts w:ascii="Cambria" w:hAnsi="Cambria" w:cs="Times New Roman"/>
        </w:rPr>
        <w:t>.Sprawdzone i ocenione prace są przech</w:t>
      </w:r>
      <w:r w:rsidR="00FB4AF9">
        <w:rPr>
          <w:rFonts w:ascii="Cambria" w:hAnsi="Cambria" w:cs="Times New Roman"/>
        </w:rPr>
        <w:t>owywane przez nauczyciela do koń</w:t>
      </w:r>
      <w:r>
        <w:rPr>
          <w:rFonts w:ascii="Cambria" w:hAnsi="Cambria" w:cs="Times New Roman"/>
        </w:rPr>
        <w:t>ca roku szkolnego.</w:t>
      </w:r>
    </w:p>
    <w:p w:rsidR="00BF4A02" w:rsidRPr="00806517" w:rsidRDefault="00F203A0" w:rsidP="009F1F98">
      <w:pPr>
        <w:spacing w:before="100" w:beforeAutospacing="1" w:after="240"/>
        <w:jc w:val="both"/>
        <w:rPr>
          <w:rFonts w:ascii="Cambria" w:hAnsi="Cambria" w:cs="Cambria"/>
          <w:noProof w:val="0"/>
          <w:color w:val="2E2E2E"/>
          <w:lang w:eastAsia="pl-PL"/>
        </w:rPr>
      </w:pPr>
      <w:r>
        <w:rPr>
          <w:rFonts w:ascii="Cambria" w:hAnsi="Cambria" w:cs="Cambria"/>
          <w:b/>
          <w:bCs/>
          <w:noProof w:val="0"/>
          <w:color w:val="000000"/>
          <w:lang w:eastAsia="pl-PL"/>
        </w:rPr>
        <w:t>12</w:t>
      </w:r>
      <w:r w:rsidR="00BF4A02" w:rsidRPr="009A7B8A">
        <w:rPr>
          <w:rFonts w:ascii="Cambria" w:hAnsi="Cambria" w:cs="Cambria"/>
          <w:b/>
          <w:bCs/>
          <w:noProof w:val="0"/>
          <w:color w:val="000000"/>
          <w:lang w:eastAsia="pl-PL"/>
        </w:rPr>
        <w:t>.</w:t>
      </w:r>
      <w:r w:rsidR="00BF4A02">
        <w:rPr>
          <w:rFonts w:ascii="Cambria" w:hAnsi="Cambria" w:cs="Cambria"/>
          <w:noProof w:val="0"/>
          <w:color w:val="000000"/>
          <w:lang w:eastAsia="pl-PL"/>
        </w:rPr>
        <w:t xml:space="preserve"> </w:t>
      </w:r>
      <w:r w:rsidR="00BF4A02" w:rsidRPr="009F1F98">
        <w:rPr>
          <w:rFonts w:ascii="Cambria" w:hAnsi="Cambria" w:cs="Cambria"/>
          <w:noProof w:val="0"/>
          <w:color w:val="000000"/>
          <w:lang w:eastAsia="pl-PL"/>
        </w:rPr>
        <w:t>Rodzice</w:t>
      </w:r>
      <w:r w:rsidR="00BF4A02">
        <w:rPr>
          <w:rFonts w:ascii="Cambria" w:hAnsi="Cambria" w:cs="Cambria"/>
          <w:noProof w:val="0"/>
          <w:color w:val="000000"/>
          <w:lang w:eastAsia="pl-PL"/>
        </w:rPr>
        <w:t xml:space="preserve"> </w:t>
      </w:r>
      <w:r w:rsidR="00BF4A02" w:rsidRPr="009F1F98">
        <w:rPr>
          <w:rFonts w:ascii="Cambria" w:hAnsi="Cambria" w:cs="Cambria"/>
          <w:noProof w:val="0"/>
          <w:color w:val="000000"/>
          <w:lang w:eastAsia="pl-PL"/>
        </w:rPr>
        <w:t>(prawni opiekunowie) ucznia mają prawo  wystąpić z pisemnym wnioskiem do dyrektora szkoły o umożliwienie wglądu do dokumentacji egzaminu klasyfikacyjnego, poprawkowego . Wymieni</w:t>
      </w:r>
      <w:r w:rsidR="00BF4A02">
        <w:rPr>
          <w:rFonts w:ascii="Cambria" w:hAnsi="Cambria" w:cs="Cambria"/>
          <w:noProof w:val="0"/>
          <w:color w:val="000000"/>
          <w:lang w:eastAsia="pl-PL"/>
        </w:rPr>
        <w:t>on</w:t>
      </w:r>
      <w:r w:rsidR="00BF4A02" w:rsidRPr="009F1F98">
        <w:rPr>
          <w:rFonts w:ascii="Cambria" w:hAnsi="Cambria" w:cs="Cambria"/>
          <w:noProof w:val="0"/>
          <w:color w:val="000000"/>
          <w:lang w:eastAsia="pl-PL"/>
        </w:rPr>
        <w:t>ą wyżej dokumentację udostępnia się uczniowi i jego rodzicom do wglądu na wniosek rodziców(prawnych opiekunów) w sekretariacie szkoły.</w:t>
      </w:r>
    </w:p>
    <w:p w:rsidR="00BF4A02" w:rsidRPr="009F1F98" w:rsidRDefault="00BF4A02" w:rsidP="00B03105">
      <w:pPr>
        <w:tabs>
          <w:tab w:val="left" w:pos="0"/>
          <w:tab w:val="left" w:pos="426"/>
        </w:tabs>
        <w:autoSpaceDE w:val="0"/>
        <w:autoSpaceDN w:val="0"/>
        <w:adjustRightInd w:val="0"/>
        <w:spacing w:line="276" w:lineRule="auto"/>
        <w:jc w:val="both"/>
        <w:rPr>
          <w:rFonts w:ascii="Arial" w:hAnsi="Arial" w:cs="Arial"/>
        </w:rPr>
      </w:pPr>
    </w:p>
    <w:p w:rsidR="00BF4A02" w:rsidRPr="003416CA" w:rsidRDefault="00BF4A02" w:rsidP="00B03105">
      <w:pPr>
        <w:tabs>
          <w:tab w:val="left" w:pos="426"/>
        </w:tabs>
        <w:autoSpaceDE w:val="0"/>
        <w:autoSpaceDN w:val="0"/>
        <w:adjustRightInd w:val="0"/>
        <w:jc w:val="both"/>
        <w:rPr>
          <w:rFonts w:ascii="Cambria" w:hAnsi="Cambria" w:cs="Cambria"/>
        </w:rPr>
      </w:pPr>
      <w:r w:rsidRPr="00DF79B8">
        <w:rPr>
          <w:rFonts w:ascii="Cambria" w:hAnsi="Cambria" w:cs="Cambria"/>
          <w:b/>
          <w:bCs/>
        </w:rPr>
        <w:t xml:space="preserve">    </w:t>
      </w:r>
      <w:r>
        <w:rPr>
          <w:rFonts w:ascii="Cambria" w:hAnsi="Cambria" w:cs="Cambria"/>
          <w:b/>
          <w:bCs/>
        </w:rPr>
        <w:t xml:space="preserve">    § 103</w:t>
      </w:r>
      <w:r w:rsidRPr="00DF79B8">
        <w:rPr>
          <w:rFonts w:ascii="Cambria" w:hAnsi="Cambria" w:cs="Cambria"/>
          <w:b/>
          <w:bCs/>
        </w:rPr>
        <w:t>.</w:t>
      </w:r>
      <w:r w:rsidRPr="003416CA">
        <w:rPr>
          <w:rFonts w:ascii="Cambria" w:hAnsi="Cambria" w:cs="Cambria"/>
        </w:rPr>
        <w:t xml:space="preserve">  </w:t>
      </w:r>
      <w:r w:rsidRPr="003416CA">
        <w:rPr>
          <w:rFonts w:ascii="Cambria" w:hAnsi="Cambria" w:cs="Cambria"/>
          <w:w w:val="105"/>
        </w:rPr>
        <w:t>Przy</w:t>
      </w:r>
      <w:r w:rsidRPr="003416CA">
        <w:rPr>
          <w:rFonts w:ascii="Cambria" w:hAnsi="Cambria" w:cs="Cambria"/>
          <w:spacing w:val="58"/>
          <w:w w:val="105"/>
        </w:rPr>
        <w:t xml:space="preserve"> </w:t>
      </w:r>
      <w:r w:rsidRPr="003416CA">
        <w:rPr>
          <w:rFonts w:ascii="Cambria" w:hAnsi="Cambria" w:cs="Cambria"/>
          <w:w w:val="105"/>
        </w:rPr>
        <w:t>ustalaniu</w:t>
      </w:r>
      <w:r w:rsidRPr="003416CA">
        <w:rPr>
          <w:rFonts w:ascii="Cambria" w:hAnsi="Cambria" w:cs="Cambria"/>
          <w:spacing w:val="11"/>
          <w:w w:val="105"/>
        </w:rPr>
        <w:t xml:space="preserve"> </w:t>
      </w:r>
      <w:r w:rsidRPr="003416CA">
        <w:rPr>
          <w:rFonts w:ascii="Cambria" w:hAnsi="Cambria" w:cs="Cambria"/>
          <w:w w:val="105"/>
        </w:rPr>
        <w:t>oceny</w:t>
      </w:r>
      <w:r w:rsidRPr="003416CA">
        <w:rPr>
          <w:rFonts w:ascii="Cambria" w:hAnsi="Cambria" w:cs="Cambria"/>
          <w:spacing w:val="54"/>
          <w:w w:val="105"/>
        </w:rPr>
        <w:t xml:space="preserve"> </w:t>
      </w:r>
      <w:r w:rsidRPr="003416CA">
        <w:rPr>
          <w:rFonts w:ascii="Cambria" w:hAnsi="Cambria" w:cs="Cambria"/>
          <w:w w:val="105"/>
        </w:rPr>
        <w:t>z</w:t>
      </w:r>
      <w:r w:rsidRPr="003416CA">
        <w:rPr>
          <w:rFonts w:ascii="Cambria" w:hAnsi="Cambria" w:cs="Cambria"/>
          <w:spacing w:val="-13"/>
          <w:w w:val="105"/>
        </w:rPr>
        <w:t xml:space="preserve"> </w:t>
      </w:r>
      <w:r w:rsidRPr="003416CA">
        <w:rPr>
          <w:rFonts w:ascii="Cambria" w:hAnsi="Cambria" w:cs="Cambria"/>
          <w:w w:val="105"/>
        </w:rPr>
        <w:t>wychowania</w:t>
      </w:r>
      <w:r w:rsidRPr="003416CA">
        <w:rPr>
          <w:rFonts w:ascii="Cambria" w:hAnsi="Cambria" w:cs="Cambria"/>
          <w:spacing w:val="9"/>
          <w:w w:val="105"/>
        </w:rPr>
        <w:t xml:space="preserve"> </w:t>
      </w:r>
      <w:r w:rsidRPr="003416CA">
        <w:rPr>
          <w:rFonts w:ascii="Cambria" w:hAnsi="Cambria" w:cs="Cambria"/>
          <w:w w:val="105"/>
        </w:rPr>
        <w:t>fizycznego,</w:t>
      </w:r>
      <w:r w:rsidRPr="003416CA">
        <w:rPr>
          <w:rFonts w:ascii="Cambria" w:hAnsi="Cambria" w:cs="Cambria"/>
          <w:spacing w:val="6"/>
          <w:w w:val="105"/>
        </w:rPr>
        <w:t xml:space="preserve"> </w:t>
      </w:r>
      <w:r w:rsidRPr="003416CA">
        <w:rPr>
          <w:rFonts w:ascii="Cambria" w:hAnsi="Cambria" w:cs="Cambria"/>
          <w:w w:val="105"/>
        </w:rPr>
        <w:t>technik</w:t>
      </w:r>
      <w:r w:rsidRPr="003416CA">
        <w:rPr>
          <w:rFonts w:ascii="Cambria" w:hAnsi="Cambria" w:cs="Cambria"/>
          <w:spacing w:val="27"/>
          <w:w w:val="105"/>
        </w:rPr>
        <w:t>i</w:t>
      </w:r>
      <w:r w:rsidRPr="003416CA">
        <w:rPr>
          <w:rFonts w:ascii="Cambria" w:hAnsi="Cambria" w:cs="Cambria"/>
          <w:w w:val="105"/>
        </w:rPr>
        <w:t>,</w:t>
      </w:r>
      <w:r>
        <w:rPr>
          <w:rFonts w:ascii="Cambria" w:hAnsi="Cambria" w:cs="Cambria"/>
          <w:spacing w:val="36"/>
          <w:w w:val="105"/>
        </w:rPr>
        <w:t xml:space="preserve"> </w:t>
      </w:r>
      <w:r>
        <w:rPr>
          <w:rFonts w:ascii="Cambria" w:hAnsi="Cambria" w:cs="Cambria"/>
          <w:w w:val="105"/>
        </w:rPr>
        <w:t xml:space="preserve">plastyki i </w:t>
      </w:r>
      <w:r w:rsidRPr="003416CA">
        <w:rPr>
          <w:rFonts w:ascii="Cambria" w:hAnsi="Cambria" w:cs="Cambria"/>
          <w:w w:val="105"/>
        </w:rPr>
        <w:t>muzyki</w:t>
      </w:r>
      <w:r w:rsidRPr="003416CA">
        <w:rPr>
          <w:rFonts w:ascii="Cambria" w:hAnsi="Cambria" w:cs="Cambria"/>
          <w:spacing w:val="11"/>
          <w:w w:val="105"/>
        </w:rPr>
        <w:t xml:space="preserve"> </w:t>
      </w:r>
      <w:r w:rsidRPr="003416CA">
        <w:rPr>
          <w:rFonts w:ascii="Cambria" w:hAnsi="Cambria" w:cs="Cambria"/>
          <w:w w:val="105"/>
        </w:rPr>
        <w:t>należy</w:t>
      </w:r>
      <w:r w:rsidRPr="003416CA">
        <w:rPr>
          <w:rFonts w:ascii="Cambria" w:hAnsi="Cambria" w:cs="Cambria"/>
          <w:spacing w:val="4"/>
          <w:w w:val="105"/>
        </w:rPr>
        <w:t xml:space="preserve"> </w:t>
      </w:r>
      <w:r w:rsidRPr="003416CA">
        <w:rPr>
          <w:rFonts w:ascii="Cambria" w:hAnsi="Cambria" w:cs="Cambria"/>
          <w:w w:val="105"/>
        </w:rPr>
        <w:t>w</w:t>
      </w:r>
      <w:r w:rsidRPr="003416CA">
        <w:rPr>
          <w:rFonts w:ascii="Cambria" w:hAnsi="Cambria" w:cs="Cambria"/>
          <w:spacing w:val="-4"/>
          <w:w w:val="105"/>
        </w:rPr>
        <w:t xml:space="preserve"> </w:t>
      </w:r>
      <w:r w:rsidRPr="003416CA">
        <w:rPr>
          <w:rFonts w:ascii="Cambria" w:hAnsi="Cambria" w:cs="Cambria"/>
          <w:w w:val="105"/>
        </w:rPr>
        <w:t>szczególności</w:t>
      </w:r>
      <w:r w:rsidRPr="003416CA">
        <w:rPr>
          <w:rFonts w:ascii="Cambria" w:hAnsi="Cambria" w:cs="Cambria"/>
          <w:spacing w:val="57"/>
          <w:w w:val="105"/>
        </w:rPr>
        <w:t xml:space="preserve"> </w:t>
      </w:r>
      <w:r w:rsidRPr="003416CA">
        <w:rPr>
          <w:rFonts w:ascii="Cambria" w:hAnsi="Cambria" w:cs="Cambria"/>
          <w:w w:val="105"/>
        </w:rPr>
        <w:t>brać</w:t>
      </w:r>
      <w:r w:rsidRPr="003416CA">
        <w:rPr>
          <w:rFonts w:ascii="Cambria" w:hAnsi="Cambria" w:cs="Cambria"/>
          <w:spacing w:val="44"/>
          <w:w w:val="105"/>
        </w:rPr>
        <w:t xml:space="preserve"> </w:t>
      </w:r>
      <w:r w:rsidRPr="003416CA">
        <w:rPr>
          <w:rFonts w:ascii="Cambria" w:hAnsi="Cambria" w:cs="Cambria"/>
          <w:w w:val="105"/>
        </w:rPr>
        <w:t>pod</w:t>
      </w:r>
      <w:r w:rsidRPr="003416CA">
        <w:rPr>
          <w:rFonts w:ascii="Cambria" w:hAnsi="Cambria" w:cs="Cambria"/>
          <w:spacing w:val="57"/>
          <w:w w:val="105"/>
        </w:rPr>
        <w:t xml:space="preserve"> </w:t>
      </w:r>
      <w:r w:rsidRPr="003416CA">
        <w:rPr>
          <w:rFonts w:ascii="Cambria" w:hAnsi="Cambria" w:cs="Cambria"/>
          <w:w w:val="105"/>
        </w:rPr>
        <w:t>uwagę</w:t>
      </w:r>
      <w:r w:rsidRPr="003416CA">
        <w:rPr>
          <w:rFonts w:ascii="Cambria" w:hAnsi="Cambria" w:cs="Cambria"/>
          <w:spacing w:val="49"/>
          <w:w w:val="105"/>
        </w:rPr>
        <w:t xml:space="preserve"> </w:t>
      </w:r>
      <w:r w:rsidRPr="003416CA">
        <w:rPr>
          <w:rFonts w:ascii="Cambria" w:hAnsi="Cambria" w:cs="Cambria"/>
          <w:w w:val="105"/>
        </w:rPr>
        <w:t>wysiłek</w:t>
      </w:r>
      <w:r w:rsidRPr="003416CA">
        <w:rPr>
          <w:rFonts w:ascii="Cambria" w:hAnsi="Cambria" w:cs="Cambria"/>
          <w:spacing w:val="22"/>
          <w:w w:val="99"/>
        </w:rPr>
        <w:t xml:space="preserve"> </w:t>
      </w:r>
      <w:r w:rsidRPr="003416CA">
        <w:rPr>
          <w:rFonts w:ascii="Cambria" w:hAnsi="Cambria" w:cs="Cambria"/>
          <w:w w:val="105"/>
        </w:rPr>
        <w:t>wkładany</w:t>
      </w:r>
      <w:r w:rsidRPr="003416CA">
        <w:rPr>
          <w:rFonts w:ascii="Cambria" w:hAnsi="Cambria" w:cs="Cambria"/>
          <w:spacing w:val="16"/>
          <w:w w:val="105"/>
        </w:rPr>
        <w:t xml:space="preserve"> </w:t>
      </w:r>
      <w:r w:rsidRPr="003416CA">
        <w:rPr>
          <w:rFonts w:ascii="Cambria" w:hAnsi="Cambria" w:cs="Cambria"/>
          <w:w w:val="105"/>
        </w:rPr>
        <w:t>przez</w:t>
      </w:r>
      <w:r w:rsidRPr="003416CA">
        <w:rPr>
          <w:rFonts w:ascii="Cambria" w:hAnsi="Cambria" w:cs="Cambria"/>
          <w:spacing w:val="11"/>
          <w:w w:val="105"/>
        </w:rPr>
        <w:t xml:space="preserve"> </w:t>
      </w:r>
      <w:r w:rsidRPr="003416CA">
        <w:rPr>
          <w:rFonts w:ascii="Cambria" w:hAnsi="Cambria" w:cs="Cambria"/>
          <w:w w:val="105"/>
        </w:rPr>
        <w:t>ucznia</w:t>
      </w:r>
      <w:r w:rsidRPr="003416CA">
        <w:rPr>
          <w:rFonts w:ascii="Cambria" w:hAnsi="Cambria" w:cs="Cambria"/>
          <w:spacing w:val="14"/>
          <w:w w:val="105"/>
        </w:rPr>
        <w:t xml:space="preserve"> </w:t>
      </w:r>
      <w:r w:rsidRPr="003416CA">
        <w:rPr>
          <w:rFonts w:ascii="Cambria" w:hAnsi="Cambria" w:cs="Cambria"/>
          <w:w w:val="105"/>
        </w:rPr>
        <w:t>w</w:t>
      </w:r>
      <w:r w:rsidRPr="003416CA">
        <w:rPr>
          <w:rFonts w:ascii="Cambria" w:hAnsi="Cambria" w:cs="Cambria"/>
          <w:spacing w:val="-13"/>
          <w:w w:val="105"/>
        </w:rPr>
        <w:t xml:space="preserve"> </w:t>
      </w:r>
      <w:r w:rsidRPr="003416CA">
        <w:rPr>
          <w:rFonts w:ascii="Cambria" w:hAnsi="Cambria" w:cs="Cambria"/>
          <w:w w:val="105"/>
        </w:rPr>
        <w:t>wywiązywanie</w:t>
      </w:r>
      <w:r w:rsidRPr="003416CA">
        <w:rPr>
          <w:rFonts w:ascii="Cambria" w:hAnsi="Cambria" w:cs="Cambria"/>
          <w:spacing w:val="25"/>
          <w:w w:val="105"/>
        </w:rPr>
        <w:t xml:space="preserve"> </w:t>
      </w:r>
      <w:r w:rsidRPr="003416CA">
        <w:rPr>
          <w:rFonts w:ascii="Cambria" w:hAnsi="Cambria" w:cs="Cambria"/>
          <w:w w:val="105"/>
        </w:rPr>
        <w:t>się</w:t>
      </w:r>
      <w:r w:rsidRPr="003416CA">
        <w:rPr>
          <w:rFonts w:ascii="Cambria" w:hAnsi="Cambria" w:cs="Cambria"/>
          <w:spacing w:val="-10"/>
          <w:w w:val="105"/>
        </w:rPr>
        <w:t xml:space="preserve"> </w:t>
      </w:r>
      <w:r w:rsidRPr="003416CA">
        <w:rPr>
          <w:rFonts w:ascii="Cambria" w:hAnsi="Cambria" w:cs="Cambria"/>
          <w:w w:val="105"/>
        </w:rPr>
        <w:t>z</w:t>
      </w:r>
      <w:r w:rsidRPr="003416CA">
        <w:rPr>
          <w:rFonts w:ascii="Cambria" w:hAnsi="Cambria" w:cs="Cambria"/>
          <w:spacing w:val="-19"/>
          <w:w w:val="105"/>
        </w:rPr>
        <w:t xml:space="preserve"> </w:t>
      </w:r>
      <w:r w:rsidRPr="003416CA">
        <w:rPr>
          <w:rFonts w:ascii="Cambria" w:hAnsi="Cambria" w:cs="Cambria"/>
          <w:w w:val="105"/>
        </w:rPr>
        <w:t>obowiązków</w:t>
      </w:r>
      <w:r w:rsidRPr="003416CA">
        <w:rPr>
          <w:rFonts w:ascii="Cambria" w:hAnsi="Cambria" w:cs="Cambria"/>
          <w:spacing w:val="12"/>
          <w:w w:val="105"/>
        </w:rPr>
        <w:t xml:space="preserve"> </w:t>
      </w:r>
      <w:r w:rsidRPr="003416CA">
        <w:rPr>
          <w:rFonts w:ascii="Cambria" w:hAnsi="Cambria" w:cs="Cambria"/>
          <w:w w:val="105"/>
        </w:rPr>
        <w:t>wynikających</w:t>
      </w:r>
      <w:r w:rsidRPr="003416CA">
        <w:rPr>
          <w:rFonts w:ascii="Cambria" w:hAnsi="Cambria" w:cs="Cambria"/>
          <w:spacing w:val="21"/>
          <w:w w:val="105"/>
        </w:rPr>
        <w:t xml:space="preserve"> </w:t>
      </w:r>
      <w:r w:rsidRPr="003416CA">
        <w:rPr>
          <w:rFonts w:ascii="Cambria" w:hAnsi="Cambria" w:cs="Cambria"/>
          <w:w w:val="105"/>
        </w:rPr>
        <w:t>ze</w:t>
      </w:r>
      <w:r w:rsidRPr="003416CA">
        <w:rPr>
          <w:rFonts w:ascii="Cambria" w:hAnsi="Cambria" w:cs="Cambria"/>
          <w:spacing w:val="1"/>
          <w:w w:val="105"/>
        </w:rPr>
        <w:t xml:space="preserve"> </w:t>
      </w:r>
      <w:r w:rsidRPr="003416CA">
        <w:rPr>
          <w:rFonts w:ascii="Cambria" w:hAnsi="Cambria" w:cs="Cambria"/>
          <w:w w:val="105"/>
        </w:rPr>
        <w:t>specyfiki</w:t>
      </w:r>
      <w:r w:rsidRPr="003416CA">
        <w:rPr>
          <w:rFonts w:ascii="Cambria" w:hAnsi="Cambria" w:cs="Cambria"/>
          <w:spacing w:val="11"/>
          <w:w w:val="105"/>
        </w:rPr>
        <w:t xml:space="preserve"> </w:t>
      </w:r>
      <w:r w:rsidRPr="003416CA">
        <w:rPr>
          <w:rFonts w:ascii="Cambria" w:hAnsi="Cambria" w:cs="Cambria"/>
          <w:w w:val="105"/>
        </w:rPr>
        <w:t>tych</w:t>
      </w:r>
      <w:r w:rsidRPr="003416CA">
        <w:rPr>
          <w:rFonts w:ascii="Cambria" w:hAnsi="Cambria" w:cs="Cambria"/>
          <w:w w:val="101"/>
        </w:rPr>
        <w:t xml:space="preserve"> </w:t>
      </w:r>
      <w:r w:rsidRPr="003416CA">
        <w:rPr>
          <w:rFonts w:ascii="Cambria" w:hAnsi="Cambria" w:cs="Cambria"/>
          <w:spacing w:val="-2"/>
          <w:w w:val="105"/>
        </w:rPr>
        <w:t xml:space="preserve">zajęć, </w:t>
      </w:r>
      <w:r w:rsidRPr="003416CA">
        <w:rPr>
          <w:rFonts w:ascii="Cambria" w:hAnsi="Cambria" w:cs="Cambria"/>
          <w:w w:val="105"/>
        </w:rPr>
        <w:t>a</w:t>
      </w:r>
      <w:r w:rsidRPr="003416CA">
        <w:rPr>
          <w:rFonts w:ascii="Cambria" w:hAnsi="Cambria" w:cs="Cambria"/>
          <w:spacing w:val="-24"/>
          <w:w w:val="105"/>
        </w:rPr>
        <w:t xml:space="preserve"> </w:t>
      </w:r>
      <w:r w:rsidRPr="003416CA">
        <w:rPr>
          <w:rFonts w:ascii="Cambria" w:hAnsi="Cambria" w:cs="Cambria"/>
          <w:w w:val="105"/>
        </w:rPr>
        <w:t>w</w:t>
      </w:r>
      <w:r w:rsidRPr="003416CA">
        <w:rPr>
          <w:rFonts w:ascii="Cambria" w:hAnsi="Cambria" w:cs="Cambria"/>
          <w:spacing w:val="-13"/>
          <w:w w:val="105"/>
        </w:rPr>
        <w:t xml:space="preserve"> </w:t>
      </w:r>
      <w:r w:rsidRPr="003416CA">
        <w:rPr>
          <w:rFonts w:ascii="Cambria" w:hAnsi="Cambria" w:cs="Cambria"/>
          <w:w w:val="105"/>
        </w:rPr>
        <w:t>przypadku</w:t>
      </w:r>
      <w:r w:rsidRPr="003416CA">
        <w:rPr>
          <w:rFonts w:ascii="Cambria" w:hAnsi="Cambria" w:cs="Cambria"/>
          <w:spacing w:val="29"/>
          <w:w w:val="105"/>
        </w:rPr>
        <w:t xml:space="preserve"> </w:t>
      </w:r>
      <w:r w:rsidRPr="003416CA">
        <w:rPr>
          <w:rFonts w:ascii="Cambria" w:hAnsi="Cambria" w:cs="Cambria"/>
          <w:w w:val="105"/>
        </w:rPr>
        <w:t>wychowania</w:t>
      </w:r>
      <w:r w:rsidRPr="003416CA">
        <w:rPr>
          <w:rFonts w:ascii="Cambria" w:hAnsi="Cambria" w:cs="Cambria"/>
          <w:spacing w:val="32"/>
          <w:w w:val="105"/>
        </w:rPr>
        <w:t xml:space="preserve"> </w:t>
      </w:r>
      <w:r w:rsidRPr="003416CA">
        <w:rPr>
          <w:rFonts w:ascii="Cambria" w:hAnsi="Cambria" w:cs="Cambria"/>
          <w:w w:val="105"/>
        </w:rPr>
        <w:t>fizycznego</w:t>
      </w:r>
      <w:r w:rsidRPr="003416CA">
        <w:rPr>
          <w:rFonts w:ascii="Cambria" w:hAnsi="Cambria" w:cs="Cambria"/>
          <w:spacing w:val="15"/>
          <w:w w:val="105"/>
        </w:rPr>
        <w:t xml:space="preserve"> </w:t>
      </w:r>
      <w:r w:rsidRPr="003416CA">
        <w:rPr>
          <w:rFonts w:ascii="Cambria" w:hAnsi="Cambria" w:cs="Cambria"/>
          <w:w w:val="180"/>
        </w:rPr>
        <w:t>-</w:t>
      </w:r>
      <w:r w:rsidRPr="003416CA">
        <w:rPr>
          <w:rFonts w:ascii="Cambria" w:hAnsi="Cambria" w:cs="Cambria"/>
          <w:spacing w:val="-62"/>
          <w:w w:val="180"/>
        </w:rPr>
        <w:t xml:space="preserve"> </w:t>
      </w:r>
      <w:r w:rsidRPr="003416CA">
        <w:rPr>
          <w:rFonts w:ascii="Cambria" w:hAnsi="Cambria" w:cs="Cambria"/>
          <w:w w:val="105"/>
        </w:rPr>
        <w:t>także</w:t>
      </w:r>
      <w:r w:rsidRPr="003416CA">
        <w:rPr>
          <w:rFonts w:ascii="Cambria" w:hAnsi="Cambria" w:cs="Cambria"/>
          <w:spacing w:val="14"/>
          <w:w w:val="105"/>
        </w:rPr>
        <w:t xml:space="preserve"> </w:t>
      </w:r>
      <w:r w:rsidRPr="003416CA">
        <w:rPr>
          <w:rFonts w:ascii="Cambria" w:hAnsi="Cambria" w:cs="Cambria"/>
          <w:w w:val="105"/>
        </w:rPr>
        <w:t>systematyczność</w:t>
      </w:r>
      <w:r w:rsidRPr="003416CA">
        <w:rPr>
          <w:rFonts w:ascii="Cambria" w:hAnsi="Cambria" w:cs="Cambria"/>
          <w:spacing w:val="24"/>
          <w:w w:val="105"/>
        </w:rPr>
        <w:t xml:space="preserve"> </w:t>
      </w:r>
      <w:r w:rsidRPr="003416CA">
        <w:rPr>
          <w:rFonts w:ascii="Cambria" w:hAnsi="Cambria" w:cs="Cambria"/>
          <w:w w:val="105"/>
        </w:rPr>
        <w:t>udziału</w:t>
      </w:r>
      <w:r w:rsidRPr="003416CA">
        <w:rPr>
          <w:rFonts w:ascii="Cambria" w:hAnsi="Cambria" w:cs="Cambria"/>
          <w:spacing w:val="26"/>
          <w:w w:val="105"/>
        </w:rPr>
        <w:t xml:space="preserve"> </w:t>
      </w:r>
      <w:r w:rsidRPr="003416CA">
        <w:rPr>
          <w:rFonts w:ascii="Cambria" w:hAnsi="Cambria" w:cs="Cambria"/>
          <w:w w:val="105"/>
        </w:rPr>
        <w:t>w</w:t>
      </w:r>
      <w:r w:rsidRPr="003416CA">
        <w:rPr>
          <w:rFonts w:ascii="Cambria" w:hAnsi="Cambria" w:cs="Cambria"/>
          <w:spacing w:val="-13"/>
          <w:w w:val="105"/>
        </w:rPr>
        <w:t xml:space="preserve"> </w:t>
      </w:r>
      <w:r w:rsidRPr="003416CA">
        <w:rPr>
          <w:rFonts w:ascii="Cambria" w:hAnsi="Cambria" w:cs="Cambria"/>
          <w:w w:val="105"/>
        </w:rPr>
        <w:t>zajęciach</w:t>
      </w:r>
      <w:r w:rsidRPr="003416CA">
        <w:rPr>
          <w:rFonts w:ascii="Cambria" w:hAnsi="Cambria" w:cs="Cambria"/>
          <w:spacing w:val="20"/>
          <w:w w:val="101"/>
        </w:rPr>
        <w:t xml:space="preserve"> </w:t>
      </w:r>
      <w:r w:rsidRPr="003416CA">
        <w:rPr>
          <w:rFonts w:ascii="Cambria" w:hAnsi="Cambria" w:cs="Cambria"/>
          <w:w w:val="105"/>
        </w:rPr>
        <w:t>oraz</w:t>
      </w:r>
      <w:r w:rsidRPr="003416CA">
        <w:rPr>
          <w:rFonts w:ascii="Cambria" w:hAnsi="Cambria" w:cs="Cambria"/>
          <w:spacing w:val="-21"/>
          <w:w w:val="105"/>
        </w:rPr>
        <w:t xml:space="preserve"> </w:t>
      </w:r>
      <w:r w:rsidRPr="003416CA">
        <w:rPr>
          <w:rFonts w:ascii="Cambria" w:hAnsi="Cambria" w:cs="Cambria"/>
          <w:w w:val="105"/>
        </w:rPr>
        <w:t>aktywność</w:t>
      </w:r>
      <w:r w:rsidRPr="003416CA">
        <w:rPr>
          <w:rFonts w:ascii="Cambria" w:hAnsi="Cambria" w:cs="Cambria"/>
          <w:spacing w:val="-21"/>
          <w:w w:val="105"/>
        </w:rPr>
        <w:t xml:space="preserve"> </w:t>
      </w:r>
      <w:r w:rsidRPr="003416CA">
        <w:rPr>
          <w:rFonts w:ascii="Cambria" w:hAnsi="Cambria" w:cs="Cambria"/>
          <w:w w:val="105"/>
        </w:rPr>
        <w:t>ucznia</w:t>
      </w:r>
      <w:r w:rsidRPr="003416CA">
        <w:rPr>
          <w:rFonts w:ascii="Cambria" w:hAnsi="Cambria" w:cs="Cambria"/>
          <w:spacing w:val="-17"/>
          <w:w w:val="105"/>
        </w:rPr>
        <w:t xml:space="preserve"> </w:t>
      </w:r>
      <w:r w:rsidRPr="003416CA">
        <w:rPr>
          <w:rFonts w:ascii="Cambria" w:hAnsi="Cambria" w:cs="Cambria"/>
          <w:w w:val="105"/>
        </w:rPr>
        <w:t>w</w:t>
      </w:r>
      <w:r w:rsidRPr="003416CA">
        <w:rPr>
          <w:rFonts w:ascii="Cambria" w:hAnsi="Cambria" w:cs="Cambria"/>
          <w:spacing w:val="-23"/>
          <w:w w:val="105"/>
        </w:rPr>
        <w:t xml:space="preserve"> </w:t>
      </w:r>
      <w:r w:rsidRPr="003416CA">
        <w:rPr>
          <w:rFonts w:ascii="Cambria" w:hAnsi="Cambria" w:cs="Cambria"/>
          <w:w w:val="105"/>
        </w:rPr>
        <w:t>działaniach</w:t>
      </w:r>
      <w:r w:rsidRPr="003416CA">
        <w:rPr>
          <w:rFonts w:ascii="Cambria" w:hAnsi="Cambria" w:cs="Cambria"/>
          <w:spacing w:val="-12"/>
          <w:w w:val="105"/>
        </w:rPr>
        <w:t xml:space="preserve"> </w:t>
      </w:r>
      <w:r w:rsidRPr="003416CA">
        <w:rPr>
          <w:rFonts w:ascii="Cambria" w:hAnsi="Cambria" w:cs="Cambria"/>
          <w:w w:val="105"/>
        </w:rPr>
        <w:t>podejmowanych przez szkołę na rzecz kultur</w:t>
      </w:r>
      <w:r>
        <w:rPr>
          <w:rFonts w:ascii="Cambria" w:hAnsi="Cambria" w:cs="Cambria"/>
          <w:w w:val="105"/>
        </w:rPr>
        <w:t>y fizycznej i sportu szkolnego.</w:t>
      </w:r>
      <w:r w:rsidRPr="003416CA">
        <w:rPr>
          <w:rFonts w:ascii="Cambria" w:hAnsi="Cambria" w:cs="Cambria"/>
          <w:w w:val="105"/>
        </w:rPr>
        <w:t xml:space="preserve"> </w:t>
      </w:r>
    </w:p>
    <w:p w:rsidR="00BF4A02" w:rsidRPr="003416CA" w:rsidRDefault="00BF4A02" w:rsidP="00B03105">
      <w:pPr>
        <w:autoSpaceDE w:val="0"/>
        <w:autoSpaceDN w:val="0"/>
        <w:adjustRightInd w:val="0"/>
        <w:ind w:left="142" w:firstLine="426"/>
        <w:jc w:val="both"/>
        <w:rPr>
          <w:rFonts w:ascii="Cambria" w:hAnsi="Cambria" w:cs="Cambria"/>
        </w:rPr>
      </w:pPr>
    </w:p>
    <w:p w:rsidR="00BF4A02" w:rsidRPr="00CB5D2A" w:rsidRDefault="00BF4A02" w:rsidP="00A30FB0">
      <w:pPr>
        <w:autoSpaceDE w:val="0"/>
        <w:autoSpaceDN w:val="0"/>
        <w:adjustRightInd w:val="0"/>
        <w:ind w:left="142" w:firstLine="284"/>
        <w:jc w:val="both"/>
        <w:rPr>
          <w:rFonts w:ascii="Cambria" w:hAnsi="Cambria" w:cs="Cambria"/>
        </w:rPr>
      </w:pPr>
      <w:r>
        <w:rPr>
          <w:rFonts w:ascii="Cambria" w:hAnsi="Cambria" w:cs="Cambria"/>
          <w:b/>
          <w:bCs/>
        </w:rPr>
        <w:t xml:space="preserve">§ 104.  </w:t>
      </w:r>
      <w:r w:rsidRPr="00CB5D2A">
        <w:rPr>
          <w:rFonts w:ascii="Cambria" w:hAnsi="Cambria" w:cs="Cambria"/>
        </w:rPr>
        <w:t>Dyrektor szkoły zwalnia ucznia</w:t>
      </w:r>
      <w:r>
        <w:rPr>
          <w:rFonts w:ascii="Cambria" w:hAnsi="Cambria" w:cs="Cambria"/>
        </w:rPr>
        <w:t xml:space="preserve"> z wykonywania określonych ćwiczeń fizycznych na zajęciach wychowania fizycznego, na podstawie opinii o ograniczonych możliwościach wykonywania przez ucznia tych ćwiczeń wydanej przez lekarza, na czas określony w tej opinii.</w:t>
      </w:r>
    </w:p>
    <w:p w:rsidR="00BF4A02" w:rsidRPr="00CB5D2A" w:rsidRDefault="00BF4A02" w:rsidP="00B03105">
      <w:pPr>
        <w:pStyle w:val="Standard"/>
        <w:tabs>
          <w:tab w:val="left" w:pos="993"/>
        </w:tabs>
        <w:jc w:val="both"/>
        <w:rPr>
          <w:rFonts w:ascii="Cambria" w:hAnsi="Cambria" w:cs="Cambria"/>
          <w:sz w:val="22"/>
          <w:szCs w:val="22"/>
        </w:rPr>
      </w:pPr>
    </w:p>
    <w:p w:rsidR="00BF4A02" w:rsidRDefault="00BF4A02" w:rsidP="00925D3A">
      <w:pPr>
        <w:pStyle w:val="Default"/>
        <w:spacing w:line="276" w:lineRule="auto"/>
        <w:jc w:val="both"/>
        <w:rPr>
          <w:rFonts w:ascii="Cambria" w:hAnsi="Cambria" w:cs="Cambria"/>
          <w:sz w:val="22"/>
          <w:szCs w:val="22"/>
        </w:rPr>
      </w:pPr>
      <w:r>
        <w:rPr>
          <w:b/>
          <w:bCs/>
        </w:rPr>
        <w:lastRenderedPageBreak/>
        <w:t xml:space="preserve">       § </w:t>
      </w:r>
      <w:r>
        <w:rPr>
          <w:rFonts w:ascii="Cambria" w:hAnsi="Cambria" w:cs="Cambria"/>
          <w:b/>
          <w:bCs/>
          <w:sz w:val="22"/>
          <w:szCs w:val="22"/>
        </w:rPr>
        <w:t>105</w:t>
      </w:r>
      <w:r w:rsidRPr="00752B34">
        <w:rPr>
          <w:rFonts w:ascii="Cambria" w:hAnsi="Cambria" w:cs="Cambria"/>
          <w:b/>
          <w:bCs/>
          <w:sz w:val="22"/>
          <w:szCs w:val="22"/>
        </w:rPr>
        <w:t>.1</w:t>
      </w:r>
      <w:r w:rsidRPr="00B02871">
        <w:rPr>
          <w:b/>
          <w:bCs/>
        </w:rPr>
        <w:t xml:space="preserve"> </w:t>
      </w:r>
      <w:r w:rsidRPr="00B819BC">
        <w:rPr>
          <w:rFonts w:ascii="Cambria" w:hAnsi="Cambria" w:cs="Cambria"/>
          <w:sz w:val="22"/>
          <w:szCs w:val="22"/>
        </w:rPr>
        <w:t>Dyrektor szkoły</w:t>
      </w:r>
      <w:r>
        <w:rPr>
          <w:rFonts w:ascii="Cambria" w:hAnsi="Cambria" w:cs="Cambria"/>
          <w:sz w:val="22"/>
          <w:szCs w:val="22"/>
        </w:rPr>
        <w:t xml:space="preserve"> zwalnia ucznia z wadą słuchu, z głęboką dysleksją rozwojową, z    afazją, z 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w:t>
      </w:r>
    </w:p>
    <w:p w:rsidR="00BF4A02" w:rsidRPr="00A77C48" w:rsidRDefault="00BF4A02" w:rsidP="00A77C48">
      <w:pPr>
        <w:pStyle w:val="Default"/>
        <w:spacing w:line="276" w:lineRule="auto"/>
        <w:ind w:firstLine="709"/>
        <w:jc w:val="both"/>
        <w:rPr>
          <w:rFonts w:ascii="Cambria" w:hAnsi="Cambria" w:cs="Cambria"/>
          <w:sz w:val="22"/>
          <w:szCs w:val="22"/>
        </w:rPr>
      </w:pPr>
      <w:r w:rsidRPr="00A77C48">
        <w:rPr>
          <w:rFonts w:ascii="Cambria" w:hAnsi="Cambria" w:cs="Cambria"/>
          <w:b/>
          <w:bCs/>
          <w:sz w:val="22"/>
          <w:szCs w:val="22"/>
        </w:rPr>
        <w:t xml:space="preserve">2. </w:t>
      </w:r>
      <w:r>
        <w:rPr>
          <w:rFonts w:ascii="Cambria" w:hAnsi="Cambria" w:cs="Cambria"/>
          <w:sz w:val="22"/>
          <w:szCs w:val="22"/>
        </w:rPr>
        <w:t>W przypadku ucznia, o którym mowa w ust. 1,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rsidR="00BF4A02" w:rsidRPr="003416CA" w:rsidRDefault="00BF4A02" w:rsidP="00B03105">
      <w:pPr>
        <w:pStyle w:val="Default"/>
        <w:spacing w:line="276" w:lineRule="auto"/>
        <w:jc w:val="both"/>
        <w:rPr>
          <w:rFonts w:ascii="Cambria" w:hAnsi="Cambria" w:cs="Cambria"/>
          <w:color w:val="auto"/>
          <w:sz w:val="22"/>
          <w:szCs w:val="22"/>
        </w:rPr>
      </w:pPr>
    </w:p>
    <w:p w:rsidR="00BF4A02" w:rsidRDefault="00BF4A02" w:rsidP="00B03105">
      <w:pPr>
        <w:tabs>
          <w:tab w:val="left" w:pos="993"/>
        </w:tabs>
        <w:jc w:val="both"/>
        <w:rPr>
          <w:rFonts w:ascii="Arial" w:hAnsi="Arial" w:cs="Arial"/>
          <w:b/>
          <w:bCs/>
        </w:rPr>
      </w:pPr>
    </w:p>
    <w:p w:rsidR="00BF4A02" w:rsidRPr="00DD557A" w:rsidRDefault="00BF4A02" w:rsidP="00B03105">
      <w:pPr>
        <w:pStyle w:val="Zawartotabeli"/>
        <w:spacing w:after="283"/>
        <w:ind w:firstLine="567"/>
        <w:rPr>
          <w:rFonts w:ascii="Cambria" w:hAnsi="Cambria" w:cs="Cambria"/>
          <w:b/>
          <w:bCs/>
          <w:color w:val="auto"/>
          <w:sz w:val="22"/>
          <w:szCs w:val="22"/>
        </w:rPr>
      </w:pPr>
      <w:r>
        <w:rPr>
          <w:rFonts w:ascii="Cambria" w:hAnsi="Cambria" w:cs="Cambria"/>
          <w:b/>
          <w:bCs/>
          <w:color w:val="auto"/>
          <w:sz w:val="22"/>
          <w:szCs w:val="22"/>
        </w:rPr>
        <w:t xml:space="preserve">   § 106</w:t>
      </w:r>
      <w:r w:rsidRPr="00DD557A">
        <w:rPr>
          <w:rFonts w:ascii="Cambria" w:hAnsi="Cambria" w:cs="Cambria"/>
          <w:b/>
          <w:bCs/>
          <w:color w:val="auto"/>
          <w:sz w:val="22"/>
          <w:szCs w:val="22"/>
        </w:rPr>
        <w:t>.  System oceniania na I etapie edukacyjnym</w:t>
      </w:r>
    </w:p>
    <w:p w:rsidR="00BF4A02" w:rsidRPr="00D5460C" w:rsidRDefault="00BF4A02" w:rsidP="00DD67A2">
      <w:pPr>
        <w:pStyle w:val="Tekstpodstawowy"/>
        <w:widowControl w:val="0"/>
        <w:numPr>
          <w:ilvl w:val="0"/>
          <w:numId w:val="94"/>
        </w:numPr>
        <w:tabs>
          <w:tab w:val="clear" w:pos="720"/>
          <w:tab w:val="left" w:pos="284"/>
          <w:tab w:val="left" w:pos="851"/>
        </w:tabs>
        <w:suppressAutoHyphens/>
        <w:spacing w:after="120"/>
        <w:ind w:left="0" w:firstLine="567"/>
        <w:rPr>
          <w:rFonts w:ascii="Cambria" w:hAnsi="Cambria" w:cs="Cambria"/>
          <w:sz w:val="22"/>
          <w:szCs w:val="22"/>
        </w:rPr>
      </w:pPr>
      <w:r w:rsidRPr="00D5460C">
        <w:rPr>
          <w:rFonts w:ascii="Cambria" w:hAnsi="Cambria" w:cs="Cambria"/>
          <w:sz w:val="22"/>
          <w:szCs w:val="22"/>
        </w:rPr>
        <w:t xml:space="preserve">W klasach I – III oceny: bieżąca oraz klasyfikacyjna: śródroczna i roczna, są opisowe </w:t>
      </w:r>
      <w:r w:rsidRPr="00D5460C">
        <w:rPr>
          <w:rFonts w:ascii="Cambria" w:hAnsi="Cambria" w:cs="Cambria"/>
          <w:sz w:val="22"/>
          <w:szCs w:val="22"/>
        </w:rPr>
        <w:br/>
        <w:t>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BF4A02" w:rsidRPr="00D5460C" w:rsidRDefault="00BF4A02" w:rsidP="00DD67A2">
      <w:pPr>
        <w:pStyle w:val="Tekstpodstawowy"/>
        <w:widowControl w:val="0"/>
        <w:numPr>
          <w:ilvl w:val="0"/>
          <w:numId w:val="95"/>
        </w:numPr>
        <w:tabs>
          <w:tab w:val="left" w:pos="284"/>
        </w:tabs>
        <w:suppressAutoHyphens/>
        <w:spacing w:after="120"/>
        <w:ind w:left="0" w:firstLine="0"/>
        <w:rPr>
          <w:rFonts w:ascii="Cambria" w:hAnsi="Cambria" w:cs="Cambria"/>
          <w:sz w:val="22"/>
          <w:szCs w:val="22"/>
        </w:rPr>
      </w:pPr>
      <w:r w:rsidRPr="00D5460C">
        <w:rPr>
          <w:rFonts w:ascii="Cambria" w:hAnsi="Cambria" w:cs="Cambria"/>
          <w:sz w:val="22"/>
          <w:szCs w:val="22"/>
        </w:rPr>
        <w:t>poinformowanie ucznia o postępie i poziomie jego osiągnięć edukacyjnych;</w:t>
      </w:r>
    </w:p>
    <w:p w:rsidR="00BF4A02" w:rsidRPr="00D5460C" w:rsidRDefault="00BF4A02" w:rsidP="00DD67A2">
      <w:pPr>
        <w:pStyle w:val="Tekstpodstawowy"/>
        <w:widowControl w:val="0"/>
        <w:numPr>
          <w:ilvl w:val="0"/>
          <w:numId w:val="95"/>
        </w:numPr>
        <w:tabs>
          <w:tab w:val="left" w:pos="284"/>
        </w:tabs>
        <w:suppressAutoHyphens/>
        <w:spacing w:after="120"/>
        <w:ind w:left="0" w:firstLine="0"/>
        <w:rPr>
          <w:rFonts w:ascii="Cambria" w:hAnsi="Cambria" w:cs="Cambria"/>
          <w:sz w:val="22"/>
          <w:szCs w:val="22"/>
        </w:rPr>
      </w:pPr>
      <w:r w:rsidRPr="00D5460C">
        <w:rPr>
          <w:rFonts w:ascii="Cambria" w:hAnsi="Cambria" w:cs="Cambria"/>
          <w:sz w:val="22"/>
          <w:szCs w:val="22"/>
        </w:rPr>
        <w:t>pomoc uczniowi w samodzielnym planowaniu jego rozwoju;</w:t>
      </w:r>
    </w:p>
    <w:p w:rsidR="00BF4A02" w:rsidRPr="00D5460C" w:rsidRDefault="00BF4A02" w:rsidP="00DD67A2">
      <w:pPr>
        <w:pStyle w:val="Tekstpodstawowy"/>
        <w:widowControl w:val="0"/>
        <w:numPr>
          <w:ilvl w:val="0"/>
          <w:numId w:val="95"/>
        </w:numPr>
        <w:tabs>
          <w:tab w:val="left" w:pos="284"/>
        </w:tabs>
        <w:suppressAutoHyphens/>
        <w:spacing w:after="120"/>
        <w:ind w:left="0" w:firstLine="0"/>
        <w:rPr>
          <w:rFonts w:ascii="Cambria" w:hAnsi="Cambria" w:cs="Cambria"/>
          <w:sz w:val="22"/>
          <w:szCs w:val="22"/>
        </w:rPr>
      </w:pPr>
      <w:r w:rsidRPr="00D5460C">
        <w:rPr>
          <w:rFonts w:ascii="Cambria" w:hAnsi="Cambria" w:cs="Cambria"/>
          <w:sz w:val="22"/>
          <w:szCs w:val="22"/>
        </w:rPr>
        <w:t>motywowanie ucznia do dalszej pracy;</w:t>
      </w:r>
    </w:p>
    <w:p w:rsidR="00BF4A02" w:rsidRPr="00D5460C" w:rsidRDefault="00BF4A02" w:rsidP="00DD67A2">
      <w:pPr>
        <w:pStyle w:val="Tekstpodstawowy"/>
        <w:widowControl w:val="0"/>
        <w:numPr>
          <w:ilvl w:val="0"/>
          <w:numId w:val="95"/>
        </w:numPr>
        <w:tabs>
          <w:tab w:val="left" w:pos="284"/>
        </w:tabs>
        <w:suppressAutoHyphens/>
        <w:spacing w:after="120"/>
        <w:ind w:left="0" w:firstLine="0"/>
        <w:rPr>
          <w:rFonts w:ascii="Cambria" w:hAnsi="Cambria" w:cs="Cambria"/>
          <w:sz w:val="22"/>
          <w:szCs w:val="22"/>
        </w:rPr>
      </w:pPr>
      <w:r w:rsidRPr="00D5460C">
        <w:rPr>
          <w:rFonts w:ascii="Cambria" w:hAnsi="Cambria" w:cs="Cambria"/>
          <w:sz w:val="22"/>
          <w:szCs w:val="22"/>
        </w:rPr>
        <w:t>dostarczanie rodzicom i nauczycielom informacji o postępach, trudnościach i specjalnych uzdolnieniach ucznia;</w:t>
      </w:r>
    </w:p>
    <w:p w:rsidR="00BF4A02" w:rsidRPr="00D5460C" w:rsidRDefault="00BF4A02" w:rsidP="00DD67A2">
      <w:pPr>
        <w:pStyle w:val="Tekstpodstawowy"/>
        <w:widowControl w:val="0"/>
        <w:numPr>
          <w:ilvl w:val="0"/>
          <w:numId w:val="95"/>
        </w:numPr>
        <w:tabs>
          <w:tab w:val="left" w:pos="284"/>
        </w:tabs>
        <w:suppressAutoHyphens/>
        <w:spacing w:after="120"/>
        <w:ind w:left="0" w:firstLine="0"/>
        <w:rPr>
          <w:rFonts w:ascii="Cambria" w:hAnsi="Cambria" w:cs="Cambria"/>
          <w:sz w:val="22"/>
          <w:szCs w:val="22"/>
        </w:rPr>
      </w:pPr>
      <w:r w:rsidRPr="00D5460C">
        <w:rPr>
          <w:rFonts w:ascii="Cambria" w:hAnsi="Cambria" w:cs="Cambria"/>
          <w:sz w:val="22"/>
          <w:szCs w:val="22"/>
        </w:rPr>
        <w:t xml:space="preserve">umożliwienie nauczycielom doskonalenia organizacji i metod pracy </w:t>
      </w:r>
      <w:proofErr w:type="spellStart"/>
      <w:r w:rsidRPr="00D5460C">
        <w:rPr>
          <w:rFonts w:ascii="Cambria" w:hAnsi="Cambria" w:cs="Cambria"/>
          <w:sz w:val="22"/>
          <w:szCs w:val="22"/>
        </w:rPr>
        <w:t>dydaktyczno</w:t>
      </w:r>
      <w:proofErr w:type="spellEnd"/>
      <w:r w:rsidRPr="00D5460C">
        <w:rPr>
          <w:rFonts w:ascii="Cambria" w:hAnsi="Cambria" w:cs="Cambria"/>
          <w:sz w:val="22"/>
          <w:szCs w:val="22"/>
        </w:rPr>
        <w:t xml:space="preserve"> – wychowawczej</w:t>
      </w:r>
    </w:p>
    <w:p w:rsidR="00BF4A02" w:rsidRPr="00D5460C" w:rsidRDefault="00BF4A02" w:rsidP="00DD67A2">
      <w:pPr>
        <w:pStyle w:val="Tekstpodstawowy"/>
        <w:widowControl w:val="0"/>
        <w:numPr>
          <w:ilvl w:val="0"/>
          <w:numId w:val="94"/>
        </w:numPr>
        <w:tabs>
          <w:tab w:val="clear" w:pos="720"/>
          <w:tab w:val="left" w:pos="284"/>
          <w:tab w:val="left" w:pos="851"/>
        </w:tabs>
        <w:suppressAutoHyphens/>
        <w:spacing w:after="120"/>
        <w:ind w:left="0" w:firstLine="567"/>
        <w:rPr>
          <w:rFonts w:ascii="Cambria" w:hAnsi="Cambria" w:cs="Cambria"/>
          <w:sz w:val="22"/>
          <w:szCs w:val="22"/>
        </w:rPr>
      </w:pPr>
      <w:r w:rsidRPr="00D5460C">
        <w:rPr>
          <w:rFonts w:ascii="Cambria" w:hAnsi="Cambria" w:cs="Cambria"/>
          <w:sz w:val="22"/>
          <w:szCs w:val="22"/>
        </w:rPr>
        <w:t xml:space="preserve"> Ocena opisowa daje możliwość rzetelnej informacji na temat rezultatów aktywności szkolnej ucznia</w:t>
      </w:r>
      <w:r>
        <w:rPr>
          <w:rFonts w:ascii="Cambria" w:hAnsi="Cambria" w:cs="Cambria"/>
          <w:sz w:val="22"/>
          <w:szCs w:val="22"/>
        </w:rPr>
        <w:t xml:space="preserve"> z zakresu wymagań określonych w podstawie programowej</w:t>
      </w:r>
      <w:r w:rsidRPr="00D5460C">
        <w:rPr>
          <w:rFonts w:ascii="Cambria" w:hAnsi="Cambria" w:cs="Cambria"/>
          <w:sz w:val="22"/>
          <w:szCs w:val="22"/>
        </w:rPr>
        <w:t xml:space="preserve">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F4A02" w:rsidRPr="00D5460C" w:rsidRDefault="00BF4A02" w:rsidP="00DD67A2">
      <w:pPr>
        <w:pStyle w:val="Tekstpodstawowy"/>
        <w:widowControl w:val="0"/>
        <w:numPr>
          <w:ilvl w:val="0"/>
          <w:numId w:val="94"/>
        </w:numPr>
        <w:tabs>
          <w:tab w:val="clear" w:pos="720"/>
          <w:tab w:val="left" w:pos="284"/>
          <w:tab w:val="left" w:pos="851"/>
        </w:tabs>
        <w:suppressAutoHyphens/>
        <w:spacing w:after="120"/>
        <w:ind w:left="0" w:firstLine="567"/>
        <w:rPr>
          <w:rFonts w:ascii="Cambria" w:hAnsi="Cambria" w:cs="Cambria"/>
          <w:sz w:val="22"/>
          <w:szCs w:val="22"/>
        </w:rPr>
      </w:pPr>
      <w:r w:rsidRPr="00D5460C">
        <w:rPr>
          <w:rFonts w:ascii="Cambria" w:hAnsi="Cambria" w:cs="Cambria"/>
          <w:sz w:val="22"/>
          <w:szCs w:val="22"/>
        </w:rPr>
        <w:t>Półroczną i roczną ocenę opisową, nauczyciel sporządza na podstawie obserwacji, analiz prac ucznia, wypowiedzi. Comiesięczne wpisy do dziennika lekcyjnego zawierają informacje dotyczące:</w:t>
      </w:r>
    </w:p>
    <w:p w:rsidR="00BF4A02" w:rsidRPr="00D5460C" w:rsidRDefault="00BF4A02" w:rsidP="00DD67A2">
      <w:pPr>
        <w:pStyle w:val="Tekstpodstawowy"/>
        <w:numPr>
          <w:ilvl w:val="0"/>
          <w:numId w:val="96"/>
        </w:numPr>
        <w:tabs>
          <w:tab w:val="left" w:pos="426"/>
        </w:tabs>
        <w:ind w:left="0" w:firstLine="0"/>
        <w:rPr>
          <w:rFonts w:ascii="Cambria" w:hAnsi="Cambria" w:cs="Cambria"/>
          <w:sz w:val="22"/>
          <w:szCs w:val="22"/>
        </w:rPr>
      </w:pPr>
      <w:r w:rsidRPr="00D5460C">
        <w:rPr>
          <w:rFonts w:ascii="Cambria" w:hAnsi="Cambria" w:cs="Cambria"/>
          <w:sz w:val="22"/>
          <w:szCs w:val="22"/>
        </w:rPr>
        <w:t xml:space="preserve">rozwoju intelektualnego, osiągnięcia w zakresie edukacji polonistycznej, matematycznej </w:t>
      </w:r>
      <w:r>
        <w:rPr>
          <w:rFonts w:ascii="Cambria" w:hAnsi="Cambria" w:cs="Cambria"/>
          <w:sz w:val="22"/>
          <w:szCs w:val="22"/>
        </w:rPr>
        <w:t xml:space="preserve">                 </w:t>
      </w:r>
      <w:r w:rsidRPr="00D5460C">
        <w:rPr>
          <w:rFonts w:ascii="Cambria" w:hAnsi="Cambria" w:cs="Cambria"/>
          <w:sz w:val="22"/>
          <w:szCs w:val="22"/>
        </w:rPr>
        <w:t>i</w:t>
      </w:r>
      <w:r>
        <w:rPr>
          <w:rFonts w:ascii="Cambria" w:hAnsi="Cambria" w:cs="Cambria"/>
          <w:sz w:val="22"/>
          <w:szCs w:val="22"/>
        </w:rPr>
        <w:t xml:space="preserve"> </w:t>
      </w:r>
      <w:r w:rsidRPr="00D5460C">
        <w:rPr>
          <w:rFonts w:ascii="Cambria" w:hAnsi="Cambria" w:cs="Cambria"/>
          <w:sz w:val="22"/>
          <w:szCs w:val="22"/>
        </w:rPr>
        <w:t xml:space="preserve">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BF4A02" w:rsidRPr="00D5460C" w:rsidRDefault="00BF4A02" w:rsidP="00B03105">
      <w:pPr>
        <w:pStyle w:val="Tekstpodstawowy"/>
        <w:tabs>
          <w:tab w:val="left" w:pos="426"/>
        </w:tabs>
        <w:rPr>
          <w:rFonts w:ascii="Cambria" w:hAnsi="Cambria" w:cs="Cambria"/>
          <w:sz w:val="22"/>
          <w:szCs w:val="22"/>
        </w:rPr>
      </w:pPr>
    </w:p>
    <w:p w:rsidR="00BF4A02" w:rsidRPr="00D5460C" w:rsidRDefault="00BF4A02" w:rsidP="00DD67A2">
      <w:pPr>
        <w:pStyle w:val="Tekstpodstawowy"/>
        <w:numPr>
          <w:ilvl w:val="0"/>
          <w:numId w:val="96"/>
        </w:numPr>
        <w:tabs>
          <w:tab w:val="left" w:pos="426"/>
        </w:tabs>
        <w:ind w:left="0" w:firstLine="0"/>
        <w:rPr>
          <w:rFonts w:ascii="Cambria" w:hAnsi="Cambria" w:cs="Cambria"/>
          <w:sz w:val="22"/>
          <w:szCs w:val="22"/>
        </w:rPr>
      </w:pPr>
      <w:r>
        <w:rPr>
          <w:rFonts w:ascii="Cambria" w:hAnsi="Cambria" w:cs="Cambria"/>
          <w:sz w:val="22"/>
          <w:szCs w:val="22"/>
        </w:rPr>
        <w:t xml:space="preserve">rozwoju </w:t>
      </w:r>
      <w:proofErr w:type="spellStart"/>
      <w:r w:rsidRPr="00D5460C">
        <w:rPr>
          <w:rFonts w:ascii="Cambria" w:hAnsi="Cambria" w:cs="Cambria"/>
          <w:sz w:val="22"/>
          <w:szCs w:val="22"/>
        </w:rPr>
        <w:t>społeczno</w:t>
      </w:r>
      <w:proofErr w:type="spellEnd"/>
      <w:r w:rsidRPr="00D5460C">
        <w:rPr>
          <w:rFonts w:ascii="Cambria" w:hAnsi="Cambria" w:cs="Cambria"/>
          <w:sz w:val="22"/>
          <w:szCs w:val="22"/>
        </w:rPr>
        <w:t xml:space="preserve"> – moralnego z uwzględnieniem </w:t>
      </w:r>
      <w:proofErr w:type="spellStart"/>
      <w:r w:rsidRPr="00D5460C">
        <w:rPr>
          <w:rFonts w:ascii="Cambria" w:hAnsi="Cambria" w:cs="Cambria"/>
          <w:sz w:val="22"/>
          <w:szCs w:val="22"/>
        </w:rPr>
        <w:t>zachowań</w:t>
      </w:r>
      <w:proofErr w:type="spellEnd"/>
      <w:r w:rsidRPr="00D5460C">
        <w:rPr>
          <w:rFonts w:ascii="Cambria" w:hAnsi="Cambria" w:cs="Cambria"/>
          <w:sz w:val="22"/>
          <w:szCs w:val="22"/>
        </w:rPr>
        <w:t xml:space="preserve"> wobec ludzi, siebie oraz </w:t>
      </w:r>
      <w:proofErr w:type="spellStart"/>
      <w:r w:rsidRPr="00D5460C">
        <w:rPr>
          <w:rFonts w:ascii="Cambria" w:hAnsi="Cambria" w:cs="Cambria"/>
          <w:sz w:val="22"/>
          <w:szCs w:val="22"/>
        </w:rPr>
        <w:t>zachowań</w:t>
      </w:r>
      <w:proofErr w:type="spellEnd"/>
      <w:r w:rsidRPr="00D5460C">
        <w:rPr>
          <w:rFonts w:ascii="Cambria" w:hAnsi="Cambria" w:cs="Cambria"/>
          <w:sz w:val="22"/>
          <w:szCs w:val="22"/>
        </w:rPr>
        <w:t xml:space="preserve"> wobec wytworów kultury;</w:t>
      </w:r>
    </w:p>
    <w:p w:rsidR="00BF4A02" w:rsidRPr="00D5460C" w:rsidRDefault="00BF4A02" w:rsidP="00B03105">
      <w:pPr>
        <w:pStyle w:val="Tekstpodstawowy"/>
        <w:tabs>
          <w:tab w:val="left" w:pos="426"/>
        </w:tabs>
        <w:rPr>
          <w:rFonts w:ascii="Cambria" w:hAnsi="Cambria" w:cs="Cambria"/>
          <w:sz w:val="22"/>
          <w:szCs w:val="22"/>
        </w:rPr>
      </w:pPr>
    </w:p>
    <w:p w:rsidR="00BF4A02" w:rsidRPr="00D5460C" w:rsidRDefault="00BF4A02" w:rsidP="00DD67A2">
      <w:pPr>
        <w:pStyle w:val="Tekstpodstawowy"/>
        <w:numPr>
          <w:ilvl w:val="0"/>
          <w:numId w:val="96"/>
        </w:numPr>
        <w:tabs>
          <w:tab w:val="left" w:pos="426"/>
        </w:tabs>
        <w:ind w:left="0" w:firstLine="0"/>
        <w:rPr>
          <w:rFonts w:ascii="Cambria" w:hAnsi="Cambria" w:cs="Cambria"/>
          <w:sz w:val="22"/>
          <w:szCs w:val="22"/>
        </w:rPr>
      </w:pPr>
      <w:r>
        <w:rPr>
          <w:rFonts w:ascii="Cambria" w:hAnsi="Cambria" w:cs="Cambria"/>
          <w:sz w:val="22"/>
          <w:szCs w:val="22"/>
        </w:rPr>
        <w:t xml:space="preserve">rozwoju  </w:t>
      </w:r>
      <w:r w:rsidRPr="00D5460C">
        <w:rPr>
          <w:rFonts w:ascii="Cambria" w:hAnsi="Cambria" w:cs="Cambria"/>
          <w:sz w:val="22"/>
          <w:szCs w:val="22"/>
        </w:rPr>
        <w:t>fizycznego jako dostrzeganie związku przyrody z życiem i zdrowiem człowieka, postawa ciała, sprawność i zdrowie;</w:t>
      </w:r>
    </w:p>
    <w:p w:rsidR="00BF4A02" w:rsidRPr="00D5460C" w:rsidRDefault="00BF4A02" w:rsidP="00B03105">
      <w:pPr>
        <w:pStyle w:val="Tekstpodstawowy"/>
        <w:ind w:left="720"/>
        <w:rPr>
          <w:rFonts w:ascii="Cambria" w:hAnsi="Cambria" w:cs="Cambria"/>
          <w:sz w:val="22"/>
          <w:szCs w:val="22"/>
        </w:rPr>
      </w:pPr>
    </w:p>
    <w:p w:rsidR="00BF4A02" w:rsidRPr="00D5460C" w:rsidRDefault="00BF4A02" w:rsidP="00DD67A2">
      <w:pPr>
        <w:pStyle w:val="Tekstpodstawowy"/>
        <w:widowControl w:val="0"/>
        <w:numPr>
          <w:ilvl w:val="0"/>
          <w:numId w:val="94"/>
        </w:numPr>
        <w:tabs>
          <w:tab w:val="clear" w:pos="720"/>
          <w:tab w:val="left" w:pos="284"/>
          <w:tab w:val="left" w:pos="851"/>
        </w:tabs>
        <w:suppressAutoHyphens/>
        <w:spacing w:after="120"/>
        <w:ind w:left="0" w:firstLine="567"/>
        <w:rPr>
          <w:rFonts w:ascii="Cambria" w:hAnsi="Cambria" w:cs="Cambria"/>
          <w:sz w:val="22"/>
          <w:szCs w:val="22"/>
        </w:rPr>
      </w:pPr>
      <w:r w:rsidRPr="00D5460C">
        <w:rPr>
          <w:rFonts w:ascii="Cambria" w:hAnsi="Cambria" w:cs="Cambria"/>
          <w:sz w:val="22"/>
          <w:szCs w:val="22"/>
        </w:rPr>
        <w:t xml:space="preserve">Półroczna ocena opisowa sporządzona w jednym egzemplarzu dla rodziców będzie </w:t>
      </w:r>
      <w:r w:rsidRPr="00D5460C">
        <w:rPr>
          <w:rFonts w:ascii="Cambria" w:hAnsi="Cambria" w:cs="Cambria"/>
          <w:sz w:val="22"/>
          <w:szCs w:val="22"/>
        </w:rPr>
        <w:lastRenderedPageBreak/>
        <w:t>opatrzona wskazówkami dotyczącymi dalszej pracy z uczniem. Wpis do dziennika dotyczy tylko wskazań do dalszej pracy. Roczną ocenę opisową wpisuje się na świadectwo szkolne oraz do arkusza ocen.</w:t>
      </w:r>
    </w:p>
    <w:p w:rsidR="00BF4A02" w:rsidRDefault="00BF4A02" w:rsidP="00DD67A2">
      <w:pPr>
        <w:pStyle w:val="Tekstpodstawowy"/>
        <w:widowControl w:val="0"/>
        <w:numPr>
          <w:ilvl w:val="0"/>
          <w:numId w:val="94"/>
        </w:numPr>
        <w:tabs>
          <w:tab w:val="clear" w:pos="720"/>
          <w:tab w:val="left" w:pos="284"/>
          <w:tab w:val="left" w:pos="851"/>
        </w:tabs>
        <w:suppressAutoHyphens/>
        <w:spacing w:after="120"/>
        <w:ind w:left="0" w:firstLine="567"/>
        <w:rPr>
          <w:rFonts w:ascii="Cambria" w:hAnsi="Cambria" w:cs="Cambria"/>
          <w:sz w:val="22"/>
          <w:szCs w:val="22"/>
        </w:rPr>
      </w:pPr>
      <w:r w:rsidRPr="00D5460C">
        <w:rPr>
          <w:rFonts w:ascii="Cambria" w:hAnsi="Cambria" w:cs="Cambria"/>
          <w:sz w:val="22"/>
          <w:szCs w:val="22"/>
        </w:rPr>
        <w:t xml:space="preserve">W ocenianiu bieżącym </w:t>
      </w:r>
      <w:r>
        <w:rPr>
          <w:rFonts w:ascii="Cambria" w:hAnsi="Cambria" w:cs="Cambria"/>
          <w:sz w:val="22"/>
          <w:szCs w:val="22"/>
        </w:rPr>
        <w:t xml:space="preserve">stosuje </w:t>
      </w:r>
      <w:r w:rsidRPr="00D5460C">
        <w:rPr>
          <w:rFonts w:ascii="Cambria" w:hAnsi="Cambria" w:cs="Cambria"/>
          <w:sz w:val="22"/>
          <w:szCs w:val="22"/>
        </w:rPr>
        <w:t xml:space="preserve">się obok oceny opisowej </w:t>
      </w:r>
      <w:r>
        <w:rPr>
          <w:rFonts w:ascii="Cambria" w:hAnsi="Cambria" w:cs="Cambria"/>
          <w:sz w:val="22"/>
          <w:szCs w:val="22"/>
        </w:rPr>
        <w:t xml:space="preserve">symbole literowe. </w:t>
      </w:r>
      <w:r w:rsidRPr="00D5460C">
        <w:rPr>
          <w:rFonts w:ascii="Cambria" w:hAnsi="Cambria" w:cs="Cambria"/>
          <w:sz w:val="22"/>
          <w:szCs w:val="22"/>
        </w:rPr>
        <w:t xml:space="preserve">Stopnie zapisywane będą </w:t>
      </w:r>
      <w:r>
        <w:rPr>
          <w:rFonts w:ascii="Cambria" w:hAnsi="Cambria" w:cs="Cambria"/>
          <w:sz w:val="22"/>
          <w:szCs w:val="22"/>
        </w:rPr>
        <w:t>w dzienniku elektronicznym, w</w:t>
      </w:r>
      <w:r w:rsidRPr="00D5460C">
        <w:rPr>
          <w:rFonts w:ascii="Cambria" w:hAnsi="Cambria" w:cs="Cambria"/>
          <w:sz w:val="22"/>
          <w:szCs w:val="22"/>
        </w:rPr>
        <w:t xml:space="preserve"> zeszytach uczniów oraz na pracach pisemnych (karty pracy, sprawdziany, testy).</w:t>
      </w:r>
    </w:p>
    <w:p w:rsidR="00BF4A02" w:rsidRDefault="00BF4A02" w:rsidP="00DD67A2">
      <w:pPr>
        <w:pStyle w:val="Tekstpodstawowy"/>
        <w:widowControl w:val="0"/>
        <w:numPr>
          <w:ilvl w:val="0"/>
          <w:numId w:val="94"/>
        </w:numPr>
        <w:tabs>
          <w:tab w:val="clear" w:pos="720"/>
          <w:tab w:val="left" w:pos="284"/>
          <w:tab w:val="left" w:pos="851"/>
        </w:tabs>
        <w:suppressAutoHyphens/>
        <w:spacing w:before="240" w:after="120"/>
        <w:ind w:left="0" w:firstLine="567"/>
        <w:rPr>
          <w:rFonts w:ascii="Cambria" w:hAnsi="Cambria" w:cs="Cambria"/>
          <w:sz w:val="22"/>
          <w:szCs w:val="22"/>
        </w:rPr>
      </w:pPr>
      <w:r>
        <w:rPr>
          <w:rFonts w:ascii="Cambria" w:hAnsi="Cambria" w:cs="Cambria"/>
          <w:sz w:val="22"/>
          <w:szCs w:val="22"/>
        </w:rPr>
        <w:t>Stosuje się następujące symbole literowe:</w:t>
      </w:r>
    </w:p>
    <w:p w:rsidR="00BF4A02" w:rsidRPr="003211CD" w:rsidRDefault="00BF4A02" w:rsidP="003211CD">
      <w:pPr>
        <w:spacing w:before="100" w:beforeAutospacing="1" w:after="100" w:afterAutospacing="1"/>
        <w:jc w:val="both"/>
        <w:rPr>
          <w:rFonts w:ascii="Cambria" w:hAnsi="Cambria" w:cs="Cambria"/>
          <w:noProof w:val="0"/>
          <w:lang w:eastAsia="pl-PL"/>
        </w:rPr>
      </w:pPr>
      <w:r w:rsidRPr="00EA664F">
        <w:rPr>
          <w:rFonts w:ascii="Cambria" w:hAnsi="Cambria" w:cs="Cambria"/>
          <w:noProof w:val="0"/>
          <w:color w:val="000000"/>
          <w:lang w:eastAsia="pl-PL"/>
        </w:rPr>
        <w:t>1)</w:t>
      </w:r>
      <w:r>
        <w:rPr>
          <w:rFonts w:ascii="Cambria" w:hAnsi="Cambria" w:cs="Cambria"/>
          <w:b/>
          <w:bCs/>
          <w:noProof w:val="0"/>
          <w:color w:val="000000"/>
          <w:lang w:eastAsia="pl-PL"/>
        </w:rPr>
        <w:t xml:space="preserve"> </w:t>
      </w:r>
      <w:r w:rsidRPr="0010629A">
        <w:rPr>
          <w:rFonts w:ascii="Cambria" w:hAnsi="Cambria" w:cs="Cambria"/>
          <w:b/>
          <w:bCs/>
          <w:noProof w:val="0"/>
          <w:color w:val="000000"/>
          <w:lang w:eastAsia="pl-PL"/>
        </w:rPr>
        <w:t>”A”</w:t>
      </w:r>
      <w:r w:rsidRPr="003211CD">
        <w:rPr>
          <w:rFonts w:ascii="Cambria" w:hAnsi="Cambria" w:cs="Cambria"/>
          <w:noProof w:val="0"/>
          <w:color w:val="000000"/>
          <w:lang w:eastAsia="pl-PL"/>
        </w:rPr>
        <w:t xml:space="preserve"> – wspaniale (uczeń doskonale opanował wiadomości i umiejętności wyznaczone podstawą programową, a czasami wykraczające poza nią, oraz potrafi je samodzielnie zastosować w nowej sytuacji):</w:t>
      </w:r>
    </w:p>
    <w:p w:rsidR="00BF4A02" w:rsidRPr="003211CD" w:rsidRDefault="00BF4A02" w:rsidP="002D4E68">
      <w:pPr>
        <w:spacing w:before="100" w:beforeAutospacing="1" w:after="240"/>
        <w:jc w:val="both"/>
        <w:rPr>
          <w:rFonts w:ascii="Cambria" w:hAnsi="Cambria" w:cs="Cambria"/>
          <w:noProof w:val="0"/>
          <w:lang w:eastAsia="pl-PL"/>
        </w:rPr>
      </w:pPr>
      <w:r w:rsidRPr="003211CD">
        <w:rPr>
          <w:rFonts w:ascii="Cambria" w:hAnsi="Cambria" w:cs="Cambria"/>
          <w:noProof w:val="0"/>
          <w:color w:val="000000"/>
          <w:lang w:eastAsia="pl-PL"/>
        </w:rPr>
        <w:t> a) często wykazuje się znajomością i rozumieniem wielu pojęć,</w:t>
      </w:r>
    </w:p>
    <w:p w:rsidR="00BF4A02" w:rsidRPr="003211CD" w:rsidRDefault="00BF4A02" w:rsidP="002D4E68">
      <w:pPr>
        <w:spacing w:before="100" w:beforeAutospacing="1" w:after="240"/>
        <w:jc w:val="both"/>
        <w:rPr>
          <w:rFonts w:ascii="Cambria" w:hAnsi="Cambria" w:cs="Cambria"/>
          <w:noProof w:val="0"/>
          <w:lang w:eastAsia="pl-PL"/>
        </w:rPr>
      </w:pPr>
      <w:r w:rsidRPr="003211CD">
        <w:rPr>
          <w:rFonts w:ascii="Cambria" w:hAnsi="Cambria" w:cs="Cambria"/>
          <w:noProof w:val="0"/>
          <w:color w:val="000000"/>
          <w:lang w:eastAsia="pl-PL"/>
        </w:rPr>
        <w:t> b) sprawnie i precyzyjnie posługuje się odpowiednią terminologią w wymiarze teoretycznym i praktycznym,</w:t>
      </w:r>
    </w:p>
    <w:p w:rsidR="00BF4A02" w:rsidRPr="003211CD" w:rsidRDefault="00BF4A02" w:rsidP="002D4E68">
      <w:pPr>
        <w:spacing w:before="100" w:beforeAutospacing="1" w:after="240"/>
        <w:jc w:val="both"/>
        <w:rPr>
          <w:rFonts w:ascii="Cambria" w:hAnsi="Cambria" w:cs="Cambria"/>
          <w:noProof w:val="0"/>
          <w:lang w:eastAsia="pl-PL"/>
        </w:rPr>
      </w:pPr>
      <w:r w:rsidRPr="003211CD">
        <w:rPr>
          <w:rFonts w:ascii="Cambria" w:hAnsi="Cambria" w:cs="Cambria"/>
          <w:noProof w:val="0"/>
          <w:color w:val="000000"/>
          <w:lang w:eastAsia="pl-PL"/>
        </w:rPr>
        <w:t> c) jasno i logicznie rozumuje (wnioskuje),</w:t>
      </w:r>
    </w:p>
    <w:p w:rsidR="00BF4A02" w:rsidRPr="003211CD" w:rsidRDefault="00BF4A02" w:rsidP="002D4E68">
      <w:pPr>
        <w:spacing w:before="100" w:beforeAutospacing="1" w:after="240"/>
        <w:jc w:val="both"/>
        <w:rPr>
          <w:rFonts w:ascii="Cambria" w:hAnsi="Cambria" w:cs="Cambria"/>
          <w:noProof w:val="0"/>
          <w:lang w:eastAsia="pl-PL"/>
        </w:rPr>
      </w:pPr>
      <w:r w:rsidRPr="003211CD">
        <w:rPr>
          <w:rFonts w:ascii="Cambria" w:hAnsi="Cambria" w:cs="Cambria"/>
          <w:noProof w:val="0"/>
          <w:color w:val="000000"/>
          <w:lang w:eastAsia="pl-PL"/>
        </w:rPr>
        <w:t> d) samodzielnie analizuje i rozwiązuje zadania,</w:t>
      </w:r>
    </w:p>
    <w:p w:rsidR="00BF4A02" w:rsidRPr="003211CD" w:rsidRDefault="00BF4A02" w:rsidP="002D4E68">
      <w:pPr>
        <w:spacing w:before="100" w:beforeAutospacing="1" w:after="240"/>
        <w:jc w:val="both"/>
        <w:rPr>
          <w:rFonts w:ascii="Cambria" w:hAnsi="Cambria" w:cs="Cambria"/>
          <w:noProof w:val="0"/>
          <w:lang w:eastAsia="pl-PL"/>
        </w:rPr>
      </w:pPr>
      <w:r w:rsidRPr="003211CD">
        <w:rPr>
          <w:rFonts w:ascii="Cambria" w:hAnsi="Cambria" w:cs="Cambria"/>
          <w:noProof w:val="0"/>
          <w:color w:val="000000"/>
          <w:lang w:eastAsia="pl-PL"/>
        </w:rPr>
        <w:t> e) rozwiązuje problemy w sposób wyczerpujący i twórczy,</w:t>
      </w:r>
    </w:p>
    <w:p w:rsidR="00BF4A02" w:rsidRPr="003211CD" w:rsidRDefault="00BF4A02" w:rsidP="002D4E68">
      <w:pPr>
        <w:spacing w:before="100" w:beforeAutospacing="1" w:after="240"/>
        <w:jc w:val="both"/>
        <w:rPr>
          <w:rFonts w:ascii="Cambria" w:hAnsi="Cambria" w:cs="Cambria"/>
          <w:noProof w:val="0"/>
          <w:lang w:eastAsia="pl-PL"/>
        </w:rPr>
      </w:pPr>
      <w:r w:rsidRPr="003211CD">
        <w:rPr>
          <w:rFonts w:ascii="Cambria" w:hAnsi="Cambria" w:cs="Cambria"/>
          <w:noProof w:val="0"/>
          <w:color w:val="000000"/>
          <w:lang w:eastAsia="pl-PL"/>
        </w:rPr>
        <w:t> f)</w:t>
      </w:r>
      <w:r>
        <w:rPr>
          <w:rFonts w:ascii="Cambria" w:hAnsi="Cambria" w:cs="Cambria"/>
          <w:noProof w:val="0"/>
          <w:color w:val="000000"/>
          <w:lang w:eastAsia="pl-PL"/>
        </w:rPr>
        <w:t xml:space="preserve"> </w:t>
      </w:r>
      <w:r w:rsidRPr="003211CD">
        <w:rPr>
          <w:rFonts w:ascii="Cambria" w:hAnsi="Cambria" w:cs="Cambria"/>
          <w:noProof w:val="0"/>
          <w:color w:val="000000"/>
          <w:lang w:eastAsia="pl-PL"/>
        </w:rPr>
        <w:t>rzadko popełnia błędy,</w:t>
      </w:r>
    </w:p>
    <w:p w:rsidR="00BF4A02" w:rsidRPr="003211CD" w:rsidRDefault="00BF4A02" w:rsidP="002D4E68">
      <w:pPr>
        <w:spacing w:before="100" w:beforeAutospacing="1" w:after="240"/>
        <w:jc w:val="both"/>
        <w:rPr>
          <w:rFonts w:ascii="Cambria" w:hAnsi="Cambria" w:cs="Cambria"/>
          <w:noProof w:val="0"/>
          <w:lang w:eastAsia="pl-PL"/>
        </w:rPr>
      </w:pPr>
      <w:r w:rsidRPr="003211CD">
        <w:rPr>
          <w:rFonts w:ascii="Cambria" w:hAnsi="Cambria" w:cs="Cambria"/>
          <w:noProof w:val="0"/>
          <w:color w:val="000000"/>
          <w:lang w:eastAsia="pl-PL"/>
        </w:rPr>
        <w:t> g) chętnie podejmuje działania, potrafi je zaplanować i dobrze zorganizować,</w:t>
      </w:r>
    </w:p>
    <w:p w:rsidR="00BF4A02" w:rsidRPr="003211CD" w:rsidRDefault="00BF4A02" w:rsidP="002D4E68">
      <w:pPr>
        <w:spacing w:before="100" w:beforeAutospacing="1" w:after="240"/>
        <w:jc w:val="both"/>
        <w:rPr>
          <w:rFonts w:ascii="Cambria" w:hAnsi="Cambria" w:cs="Cambria"/>
          <w:noProof w:val="0"/>
          <w:lang w:eastAsia="pl-PL"/>
        </w:rPr>
      </w:pPr>
      <w:r w:rsidRPr="003211CD">
        <w:rPr>
          <w:rFonts w:ascii="Cambria" w:hAnsi="Cambria" w:cs="Cambria"/>
          <w:noProof w:val="0"/>
          <w:color w:val="000000"/>
          <w:lang w:eastAsia="pl-PL"/>
        </w:rPr>
        <w:t> h) jego wypowiedzi (ustne i pisemne) są poprawne językowo i stylistycznie,</w:t>
      </w:r>
    </w:p>
    <w:p w:rsidR="00BF4A02" w:rsidRPr="00E34F55" w:rsidRDefault="00BF4A02" w:rsidP="002D4E68">
      <w:pPr>
        <w:spacing w:before="100" w:beforeAutospacing="1" w:after="240"/>
        <w:jc w:val="both"/>
        <w:rPr>
          <w:rFonts w:ascii="Cambria" w:hAnsi="Cambria" w:cs="Cambria"/>
          <w:noProof w:val="0"/>
          <w:color w:val="000000"/>
          <w:lang w:eastAsia="pl-PL"/>
        </w:rPr>
      </w:pPr>
      <w:r w:rsidRPr="003211CD">
        <w:rPr>
          <w:rFonts w:ascii="Cambria" w:hAnsi="Cambria" w:cs="Cambria"/>
          <w:noProof w:val="0"/>
          <w:color w:val="000000"/>
          <w:lang w:eastAsia="pl-PL"/>
        </w:rPr>
        <w:t> i) posługuje się bogatym słownictwem, wypowiada się w uporządkowanej formie pełnymi zdaniami.</w:t>
      </w:r>
    </w:p>
    <w:p w:rsidR="00BF4A02" w:rsidRPr="003211CD" w:rsidRDefault="00BF4A02" w:rsidP="003211CD">
      <w:pPr>
        <w:spacing w:before="100" w:beforeAutospacing="1" w:after="100" w:afterAutospacing="1"/>
        <w:jc w:val="both"/>
        <w:rPr>
          <w:rFonts w:ascii="Cambria" w:hAnsi="Cambria" w:cs="Cambria"/>
          <w:noProof w:val="0"/>
          <w:lang w:eastAsia="pl-PL"/>
        </w:rPr>
      </w:pPr>
      <w:r w:rsidRPr="00EA664F">
        <w:rPr>
          <w:rFonts w:ascii="Cambria" w:hAnsi="Cambria" w:cs="Cambria"/>
          <w:noProof w:val="0"/>
          <w:color w:val="000000"/>
          <w:lang w:eastAsia="pl-PL"/>
        </w:rPr>
        <w:t>2)</w:t>
      </w:r>
      <w:r>
        <w:rPr>
          <w:rFonts w:ascii="Cambria" w:hAnsi="Cambria" w:cs="Cambria"/>
          <w:b/>
          <w:bCs/>
          <w:noProof w:val="0"/>
          <w:color w:val="000000"/>
          <w:lang w:eastAsia="pl-PL"/>
        </w:rPr>
        <w:t xml:space="preserve"> </w:t>
      </w:r>
      <w:r w:rsidRPr="0010629A">
        <w:rPr>
          <w:rFonts w:ascii="Cambria" w:hAnsi="Cambria" w:cs="Cambria"/>
          <w:b/>
          <w:bCs/>
          <w:noProof w:val="0"/>
          <w:color w:val="000000"/>
          <w:lang w:eastAsia="pl-PL"/>
        </w:rPr>
        <w:t>”B”</w:t>
      </w:r>
      <w:r w:rsidRPr="003211CD">
        <w:rPr>
          <w:rFonts w:ascii="Cambria" w:hAnsi="Cambria" w:cs="Cambria"/>
          <w:noProof w:val="0"/>
          <w:color w:val="000000"/>
          <w:lang w:eastAsia="pl-PL"/>
        </w:rPr>
        <w:t xml:space="preserve"> – dobrze (uczeń zadowalająco opanował wiadomości i zdobył umiejętności objęte podstawą programową i potrafi je samodzielnie zastosować w typowych sytuacjach):</w:t>
      </w:r>
    </w:p>
    <w:p w:rsidR="00BF4A02" w:rsidRPr="003211CD" w:rsidRDefault="00BF4A02" w:rsidP="004A06FC">
      <w:pPr>
        <w:spacing w:after="100" w:afterAutospacing="1"/>
        <w:jc w:val="both"/>
        <w:rPr>
          <w:rFonts w:ascii="Cambria" w:hAnsi="Cambria" w:cs="Cambria"/>
          <w:noProof w:val="0"/>
          <w:lang w:eastAsia="pl-PL"/>
        </w:rPr>
      </w:pPr>
      <w:r w:rsidRPr="003211CD">
        <w:rPr>
          <w:rFonts w:ascii="Cambria" w:hAnsi="Cambria" w:cs="Cambria"/>
          <w:noProof w:val="0"/>
          <w:color w:val="000000"/>
          <w:lang w:eastAsia="pl-PL"/>
        </w:rPr>
        <w:t> a)</w:t>
      </w:r>
      <w:r>
        <w:rPr>
          <w:rFonts w:ascii="Cambria" w:hAnsi="Cambria" w:cs="Cambria"/>
          <w:noProof w:val="0"/>
          <w:color w:val="000000"/>
          <w:lang w:eastAsia="pl-PL"/>
        </w:rPr>
        <w:t xml:space="preserve"> </w:t>
      </w:r>
      <w:r w:rsidRPr="003211CD">
        <w:rPr>
          <w:rFonts w:ascii="Cambria" w:hAnsi="Cambria" w:cs="Cambria"/>
          <w:noProof w:val="0"/>
          <w:color w:val="000000"/>
          <w:lang w:eastAsia="pl-PL"/>
        </w:rPr>
        <w:t>wykazuje się znajomością i rozumieniem wielu pojęć,</w:t>
      </w:r>
    </w:p>
    <w:p w:rsidR="00BF4A02" w:rsidRPr="003211CD" w:rsidRDefault="00BF4A02" w:rsidP="004A06FC">
      <w:pPr>
        <w:spacing w:after="100" w:afterAutospacing="1"/>
        <w:jc w:val="both"/>
        <w:rPr>
          <w:rFonts w:ascii="Cambria" w:hAnsi="Cambria" w:cs="Cambria"/>
          <w:noProof w:val="0"/>
          <w:lang w:eastAsia="pl-PL"/>
        </w:rPr>
      </w:pPr>
      <w:r w:rsidRPr="003211CD">
        <w:rPr>
          <w:rFonts w:ascii="Cambria" w:hAnsi="Cambria" w:cs="Cambria"/>
          <w:noProof w:val="0"/>
          <w:color w:val="000000"/>
          <w:lang w:eastAsia="pl-PL"/>
        </w:rPr>
        <w:t> b) sprawnie, ale nie zawsze precyzyjnie, posługuje się odpowiednią terminologią w wymiarze teoretycznym i praktycznym,</w:t>
      </w:r>
    </w:p>
    <w:p w:rsidR="00BF4A02" w:rsidRPr="003211CD" w:rsidRDefault="00BF4A02" w:rsidP="004A06FC">
      <w:pPr>
        <w:spacing w:after="100" w:afterAutospacing="1"/>
        <w:jc w:val="both"/>
        <w:rPr>
          <w:rFonts w:ascii="Cambria" w:hAnsi="Cambria" w:cs="Cambria"/>
          <w:noProof w:val="0"/>
          <w:lang w:eastAsia="pl-PL"/>
        </w:rPr>
      </w:pPr>
      <w:r w:rsidRPr="003211CD">
        <w:rPr>
          <w:rFonts w:ascii="Cambria" w:hAnsi="Cambria" w:cs="Cambria"/>
          <w:noProof w:val="0"/>
          <w:color w:val="000000"/>
          <w:lang w:eastAsia="pl-PL"/>
        </w:rPr>
        <w:t> c) logicznie rozumuje, przy czym nie zawsze wybiera prosty sposób rozwiązania,</w:t>
      </w:r>
    </w:p>
    <w:p w:rsidR="00BF4A02" w:rsidRPr="003211CD" w:rsidRDefault="00BF4A02" w:rsidP="004A06FC">
      <w:pPr>
        <w:spacing w:after="100" w:afterAutospacing="1"/>
        <w:jc w:val="both"/>
        <w:rPr>
          <w:rFonts w:ascii="Cambria" w:hAnsi="Cambria" w:cs="Cambria"/>
          <w:noProof w:val="0"/>
          <w:lang w:eastAsia="pl-PL"/>
        </w:rPr>
      </w:pPr>
      <w:r w:rsidRPr="003211CD">
        <w:rPr>
          <w:rFonts w:ascii="Cambria" w:hAnsi="Cambria" w:cs="Cambria"/>
          <w:noProof w:val="0"/>
          <w:color w:val="000000"/>
          <w:lang w:eastAsia="pl-PL"/>
        </w:rPr>
        <w:t> d) samodzielnie analizuje i rozwiązuje typowe zadania,</w:t>
      </w:r>
    </w:p>
    <w:p w:rsidR="00BF4A02" w:rsidRPr="003211CD" w:rsidRDefault="00BF4A02" w:rsidP="004A06FC">
      <w:pPr>
        <w:spacing w:after="100" w:afterAutospacing="1"/>
        <w:jc w:val="both"/>
        <w:rPr>
          <w:rFonts w:ascii="Cambria" w:hAnsi="Cambria" w:cs="Cambria"/>
          <w:noProof w:val="0"/>
          <w:lang w:eastAsia="pl-PL"/>
        </w:rPr>
      </w:pPr>
      <w:r w:rsidRPr="003211CD">
        <w:rPr>
          <w:rFonts w:ascii="Cambria" w:hAnsi="Cambria" w:cs="Cambria"/>
          <w:noProof w:val="0"/>
          <w:color w:val="000000"/>
          <w:lang w:eastAsia="pl-PL"/>
        </w:rPr>
        <w:t> e) potrafi zastosować wiedzę i umiejętności do rozwiązywania zadań praktycznych,</w:t>
      </w:r>
    </w:p>
    <w:p w:rsidR="00BF4A02" w:rsidRPr="003211CD" w:rsidRDefault="00BF4A02" w:rsidP="004A06FC">
      <w:pPr>
        <w:spacing w:after="100" w:afterAutospacing="1"/>
        <w:jc w:val="both"/>
        <w:rPr>
          <w:rFonts w:ascii="Cambria" w:hAnsi="Cambria" w:cs="Cambria"/>
          <w:noProof w:val="0"/>
          <w:lang w:eastAsia="pl-PL"/>
        </w:rPr>
      </w:pPr>
      <w:r w:rsidRPr="003211CD">
        <w:rPr>
          <w:rFonts w:ascii="Cambria" w:hAnsi="Cambria" w:cs="Cambria"/>
          <w:noProof w:val="0"/>
          <w:color w:val="000000"/>
          <w:lang w:eastAsia="pl-PL"/>
        </w:rPr>
        <w:t> f)</w:t>
      </w:r>
      <w:r>
        <w:rPr>
          <w:rFonts w:ascii="Cambria" w:hAnsi="Cambria" w:cs="Cambria"/>
          <w:noProof w:val="0"/>
          <w:color w:val="000000"/>
          <w:lang w:eastAsia="pl-PL"/>
        </w:rPr>
        <w:t xml:space="preserve"> </w:t>
      </w:r>
      <w:r w:rsidRPr="003211CD">
        <w:rPr>
          <w:rFonts w:ascii="Cambria" w:hAnsi="Cambria" w:cs="Cambria"/>
          <w:noProof w:val="0"/>
          <w:color w:val="000000"/>
          <w:lang w:eastAsia="pl-PL"/>
        </w:rPr>
        <w:t>zdarza się, że popełnia błędy,</w:t>
      </w:r>
    </w:p>
    <w:p w:rsidR="00BF4A02" w:rsidRPr="003211CD" w:rsidRDefault="00BF4A02" w:rsidP="004A06FC">
      <w:pPr>
        <w:spacing w:after="100" w:afterAutospacing="1"/>
        <w:jc w:val="both"/>
        <w:rPr>
          <w:rFonts w:ascii="Cambria" w:hAnsi="Cambria" w:cs="Cambria"/>
          <w:noProof w:val="0"/>
          <w:lang w:eastAsia="pl-PL"/>
        </w:rPr>
      </w:pPr>
      <w:r w:rsidRPr="003211CD">
        <w:rPr>
          <w:rFonts w:ascii="Cambria" w:hAnsi="Cambria" w:cs="Cambria"/>
          <w:noProof w:val="0"/>
          <w:color w:val="000000"/>
          <w:lang w:eastAsia="pl-PL"/>
        </w:rPr>
        <w:t> g) jego wypowiedzi (ustne i pisemne) są poprawne językowo i stylistycznie, posiada wystarczający zasób słów i pojęć, posługuje się prostymi zdaniami w uporządkowanej formie.</w:t>
      </w:r>
    </w:p>
    <w:p w:rsidR="00BF4A02" w:rsidRPr="003211CD" w:rsidRDefault="00BF4A02" w:rsidP="003211CD">
      <w:pPr>
        <w:spacing w:before="100" w:beforeAutospacing="1" w:after="100" w:afterAutospacing="1"/>
        <w:jc w:val="both"/>
        <w:rPr>
          <w:rFonts w:ascii="Cambria" w:hAnsi="Cambria" w:cs="Cambria"/>
          <w:noProof w:val="0"/>
          <w:lang w:eastAsia="pl-PL"/>
        </w:rPr>
      </w:pPr>
      <w:r w:rsidRPr="00EA664F">
        <w:rPr>
          <w:rFonts w:ascii="Cambria" w:hAnsi="Cambria" w:cs="Cambria"/>
          <w:noProof w:val="0"/>
          <w:color w:val="000000"/>
          <w:lang w:eastAsia="pl-PL"/>
        </w:rPr>
        <w:lastRenderedPageBreak/>
        <w:t>3)</w:t>
      </w:r>
      <w:r>
        <w:rPr>
          <w:rFonts w:ascii="Cambria" w:hAnsi="Cambria" w:cs="Cambria"/>
          <w:b/>
          <w:bCs/>
          <w:noProof w:val="0"/>
          <w:color w:val="000000"/>
          <w:lang w:eastAsia="pl-PL"/>
        </w:rPr>
        <w:t xml:space="preserve"> </w:t>
      </w:r>
      <w:r w:rsidRPr="0010629A">
        <w:rPr>
          <w:rFonts w:ascii="Cambria" w:hAnsi="Cambria" w:cs="Cambria"/>
          <w:b/>
          <w:bCs/>
          <w:noProof w:val="0"/>
          <w:color w:val="000000"/>
          <w:lang w:eastAsia="pl-PL"/>
        </w:rPr>
        <w:t xml:space="preserve">”C” </w:t>
      </w:r>
      <w:r w:rsidRPr="003211CD">
        <w:rPr>
          <w:rFonts w:ascii="Cambria" w:hAnsi="Cambria" w:cs="Cambria"/>
          <w:noProof w:val="0"/>
          <w:color w:val="000000"/>
          <w:lang w:eastAsia="pl-PL"/>
        </w:rPr>
        <w:t>– postaraj się, żeby było lepiej (uczeń częściowo przyswoił wiadomości i zdobył niektóre umiejętności objęte podstawą programową i nie zawsze potrafi je samodzielnie zastosować w typowych sytuacjach)</w:t>
      </w:r>
    </w:p>
    <w:p w:rsidR="00BF4A02" w:rsidRPr="003211CD" w:rsidRDefault="00BF4A02" w:rsidP="004A06FC">
      <w:pPr>
        <w:spacing w:after="100" w:afterAutospacing="1"/>
        <w:jc w:val="both"/>
        <w:rPr>
          <w:rFonts w:ascii="Cambria" w:hAnsi="Cambria" w:cs="Cambria"/>
          <w:noProof w:val="0"/>
          <w:lang w:eastAsia="pl-PL"/>
        </w:rPr>
      </w:pPr>
      <w:r w:rsidRPr="003211CD">
        <w:rPr>
          <w:rFonts w:ascii="Cambria" w:hAnsi="Cambria" w:cs="Cambria"/>
          <w:noProof w:val="0"/>
          <w:color w:val="000000"/>
          <w:lang w:eastAsia="pl-PL"/>
        </w:rPr>
        <w:t> a) zna i rozumie podstawowe pojęcia,</w:t>
      </w:r>
    </w:p>
    <w:p w:rsidR="00BF4A02" w:rsidRPr="003211CD" w:rsidRDefault="00BF4A02" w:rsidP="004A06FC">
      <w:pPr>
        <w:spacing w:after="100" w:afterAutospacing="1"/>
        <w:jc w:val="both"/>
        <w:rPr>
          <w:rFonts w:ascii="Cambria" w:hAnsi="Cambria" w:cs="Cambria"/>
          <w:noProof w:val="0"/>
          <w:lang w:eastAsia="pl-PL"/>
        </w:rPr>
      </w:pPr>
      <w:r w:rsidRPr="003211CD">
        <w:rPr>
          <w:rFonts w:ascii="Cambria" w:hAnsi="Cambria" w:cs="Cambria"/>
          <w:noProof w:val="0"/>
          <w:color w:val="000000"/>
          <w:lang w:eastAsia="pl-PL"/>
        </w:rPr>
        <w:t> b) przy rozwiązywaniu typowych zadań nie zawsze sprawnie posługuje się odpowiednią terminologią w wymiarze teoretycznym,</w:t>
      </w:r>
    </w:p>
    <w:p w:rsidR="00BF4A02" w:rsidRPr="003211CD" w:rsidRDefault="00BF4A02" w:rsidP="004A06FC">
      <w:pPr>
        <w:spacing w:after="100" w:afterAutospacing="1"/>
        <w:jc w:val="both"/>
        <w:rPr>
          <w:rFonts w:ascii="Cambria" w:hAnsi="Cambria" w:cs="Cambria"/>
          <w:noProof w:val="0"/>
          <w:lang w:eastAsia="pl-PL"/>
        </w:rPr>
      </w:pPr>
      <w:r w:rsidRPr="003211CD">
        <w:rPr>
          <w:rFonts w:ascii="Cambria" w:hAnsi="Cambria" w:cs="Cambria"/>
          <w:noProof w:val="0"/>
          <w:color w:val="000000"/>
          <w:lang w:eastAsia="pl-PL"/>
        </w:rPr>
        <w:t> c)</w:t>
      </w:r>
      <w:r>
        <w:rPr>
          <w:rFonts w:ascii="Cambria" w:hAnsi="Cambria" w:cs="Cambria"/>
          <w:noProof w:val="0"/>
          <w:color w:val="000000"/>
          <w:lang w:eastAsia="pl-PL"/>
        </w:rPr>
        <w:t xml:space="preserve"> </w:t>
      </w:r>
      <w:r w:rsidRPr="003211CD">
        <w:rPr>
          <w:rFonts w:ascii="Cambria" w:hAnsi="Cambria" w:cs="Cambria"/>
          <w:noProof w:val="0"/>
          <w:color w:val="000000"/>
          <w:lang w:eastAsia="pl-PL"/>
        </w:rPr>
        <w:t>czasami samodzielnie rozwiązuje typowe zadania, jednak popełnia w nich błędy,</w:t>
      </w:r>
    </w:p>
    <w:p w:rsidR="00BF4A02" w:rsidRPr="003211CD" w:rsidRDefault="00BF4A02" w:rsidP="004A06FC">
      <w:pPr>
        <w:spacing w:after="100" w:afterAutospacing="1"/>
        <w:jc w:val="both"/>
        <w:rPr>
          <w:rFonts w:ascii="Cambria" w:hAnsi="Cambria" w:cs="Cambria"/>
          <w:noProof w:val="0"/>
          <w:lang w:eastAsia="pl-PL"/>
        </w:rPr>
      </w:pPr>
      <w:r w:rsidRPr="003211CD">
        <w:rPr>
          <w:rFonts w:ascii="Cambria" w:hAnsi="Cambria" w:cs="Cambria"/>
          <w:noProof w:val="0"/>
          <w:color w:val="000000"/>
          <w:lang w:eastAsia="pl-PL"/>
        </w:rPr>
        <w:t> d)</w:t>
      </w:r>
      <w:r>
        <w:rPr>
          <w:rFonts w:ascii="Cambria" w:hAnsi="Cambria" w:cs="Cambria"/>
          <w:noProof w:val="0"/>
          <w:color w:val="000000"/>
          <w:lang w:eastAsia="pl-PL"/>
        </w:rPr>
        <w:t xml:space="preserve"> </w:t>
      </w:r>
      <w:r w:rsidRPr="003211CD">
        <w:rPr>
          <w:rFonts w:ascii="Cambria" w:hAnsi="Cambria" w:cs="Cambria"/>
          <w:noProof w:val="0"/>
          <w:color w:val="000000"/>
          <w:lang w:eastAsia="pl-PL"/>
        </w:rPr>
        <w:t>najczęściej rozwiązuje zadania z pomocą nauczyciela,</w:t>
      </w:r>
    </w:p>
    <w:p w:rsidR="00BF4A02" w:rsidRPr="003211CD" w:rsidRDefault="00BF4A02" w:rsidP="004A06FC">
      <w:pPr>
        <w:spacing w:after="100" w:afterAutospacing="1"/>
        <w:jc w:val="both"/>
        <w:rPr>
          <w:rFonts w:ascii="Cambria" w:hAnsi="Cambria" w:cs="Cambria"/>
          <w:noProof w:val="0"/>
          <w:lang w:eastAsia="pl-PL"/>
        </w:rPr>
      </w:pPr>
      <w:r w:rsidRPr="003211CD">
        <w:rPr>
          <w:rFonts w:ascii="Cambria" w:hAnsi="Cambria" w:cs="Cambria"/>
          <w:noProof w:val="0"/>
          <w:color w:val="000000"/>
          <w:lang w:eastAsia="pl-PL"/>
        </w:rPr>
        <w:t> e) jego wypowiedzi (ustne i pisemne) są na ogół poprawne językowo i stylistycznie,</w:t>
      </w:r>
    </w:p>
    <w:p w:rsidR="00BF4A02" w:rsidRPr="00E34F55" w:rsidRDefault="00BF4A02" w:rsidP="00E34F55">
      <w:pPr>
        <w:spacing w:after="100" w:afterAutospacing="1"/>
        <w:jc w:val="both"/>
        <w:rPr>
          <w:rFonts w:ascii="Cambria" w:hAnsi="Cambria" w:cs="Cambria"/>
          <w:noProof w:val="0"/>
          <w:color w:val="000000"/>
          <w:lang w:eastAsia="pl-PL"/>
        </w:rPr>
      </w:pPr>
      <w:r w:rsidRPr="003211CD">
        <w:rPr>
          <w:rFonts w:ascii="Cambria" w:hAnsi="Cambria" w:cs="Cambria"/>
          <w:noProof w:val="0"/>
          <w:color w:val="000000"/>
          <w:lang w:eastAsia="pl-PL"/>
        </w:rPr>
        <w:t> f) posługuje się ubogim słownictwem, buduje krótkie zdania, często odpowiadając jedynie na pytania nauczyciela</w:t>
      </w:r>
      <w:r>
        <w:rPr>
          <w:rFonts w:ascii="Cambria" w:hAnsi="Cambria" w:cs="Cambria"/>
          <w:noProof w:val="0"/>
          <w:color w:val="000000"/>
          <w:lang w:eastAsia="pl-PL"/>
        </w:rPr>
        <w:t>.</w:t>
      </w:r>
    </w:p>
    <w:p w:rsidR="00BF4A02" w:rsidRPr="003211CD" w:rsidRDefault="00BF4A02" w:rsidP="003211CD">
      <w:pPr>
        <w:spacing w:before="100" w:beforeAutospacing="1" w:after="100" w:afterAutospacing="1"/>
        <w:jc w:val="both"/>
        <w:rPr>
          <w:rFonts w:ascii="Cambria" w:hAnsi="Cambria" w:cs="Cambria"/>
          <w:noProof w:val="0"/>
          <w:lang w:eastAsia="pl-PL"/>
        </w:rPr>
      </w:pPr>
      <w:r w:rsidRPr="00EA664F">
        <w:rPr>
          <w:rFonts w:ascii="Cambria" w:hAnsi="Cambria" w:cs="Cambria"/>
          <w:noProof w:val="0"/>
          <w:color w:val="000000"/>
          <w:lang w:eastAsia="pl-PL"/>
        </w:rPr>
        <w:t>4)</w:t>
      </w:r>
      <w:r>
        <w:rPr>
          <w:rFonts w:ascii="Cambria" w:hAnsi="Cambria" w:cs="Cambria"/>
          <w:b/>
          <w:bCs/>
          <w:noProof w:val="0"/>
          <w:color w:val="000000"/>
          <w:lang w:eastAsia="pl-PL"/>
        </w:rPr>
        <w:t xml:space="preserve"> </w:t>
      </w:r>
      <w:r w:rsidRPr="0010629A">
        <w:rPr>
          <w:rFonts w:ascii="Cambria" w:hAnsi="Cambria" w:cs="Cambria"/>
          <w:b/>
          <w:bCs/>
          <w:noProof w:val="0"/>
          <w:color w:val="000000"/>
          <w:lang w:eastAsia="pl-PL"/>
        </w:rPr>
        <w:t>”D”</w:t>
      </w:r>
      <w:r w:rsidRPr="003211CD">
        <w:rPr>
          <w:rFonts w:ascii="Cambria" w:hAnsi="Cambria" w:cs="Cambria"/>
          <w:noProof w:val="0"/>
          <w:color w:val="000000"/>
          <w:lang w:eastAsia="pl-PL"/>
        </w:rPr>
        <w:t xml:space="preserve"> – musisz jeszcze popracować (uczeń nie przyswoił wiadomości i nie zdobył  umiejętności objętych podstawą programową koniecznych do kontynuowania nauki, wymaga dodatkowej pomocy ze strony nauczyciela).</w:t>
      </w:r>
    </w:p>
    <w:p w:rsidR="00BF4A02" w:rsidRPr="002673A0" w:rsidRDefault="00BF4A02" w:rsidP="00710E71">
      <w:pPr>
        <w:numPr>
          <w:ilvl w:val="0"/>
          <w:numId w:val="165"/>
        </w:numPr>
        <w:spacing w:before="100" w:beforeAutospacing="1" w:line="480" w:lineRule="auto"/>
        <w:jc w:val="both"/>
        <w:rPr>
          <w:rFonts w:ascii="Cambria" w:hAnsi="Cambria" w:cs="Cambria"/>
          <w:noProof w:val="0"/>
          <w:lang w:eastAsia="pl-PL"/>
        </w:rPr>
      </w:pPr>
      <w:r w:rsidRPr="003211CD">
        <w:rPr>
          <w:rFonts w:ascii="Cambria" w:hAnsi="Cambria" w:cs="Cambria"/>
          <w:noProof w:val="0"/>
          <w:color w:val="000000"/>
          <w:lang w:eastAsia="pl-PL"/>
        </w:rPr>
        <w:t>zna podstawowe pojęcia,</w:t>
      </w:r>
    </w:p>
    <w:p w:rsidR="00BF4A02" w:rsidRPr="003211CD" w:rsidRDefault="00BF4A02" w:rsidP="00E34F55">
      <w:pPr>
        <w:numPr>
          <w:ilvl w:val="0"/>
          <w:numId w:val="165"/>
        </w:numPr>
        <w:jc w:val="both"/>
        <w:rPr>
          <w:rFonts w:ascii="Cambria" w:hAnsi="Cambria" w:cs="Cambria"/>
          <w:noProof w:val="0"/>
          <w:lang w:eastAsia="pl-PL"/>
        </w:rPr>
      </w:pPr>
      <w:r w:rsidRPr="003211CD">
        <w:rPr>
          <w:rFonts w:ascii="Cambria" w:hAnsi="Cambria" w:cs="Cambria"/>
          <w:noProof w:val="0"/>
          <w:color w:val="000000"/>
          <w:lang w:eastAsia="pl-PL"/>
        </w:rPr>
        <w:t>rozwiązuje proste zadania z pomocą nauczyciela lub samodzielnie, ale pod jego stałą kontrolą,</w:t>
      </w:r>
    </w:p>
    <w:p w:rsidR="00BF4A02" w:rsidRPr="003211CD" w:rsidRDefault="00BF4A02" w:rsidP="00710E71">
      <w:pPr>
        <w:numPr>
          <w:ilvl w:val="0"/>
          <w:numId w:val="165"/>
        </w:numPr>
        <w:spacing w:before="100" w:beforeAutospacing="1" w:line="480" w:lineRule="auto"/>
        <w:jc w:val="both"/>
        <w:rPr>
          <w:rFonts w:ascii="Cambria" w:hAnsi="Cambria" w:cs="Cambria"/>
          <w:noProof w:val="0"/>
          <w:lang w:eastAsia="pl-PL"/>
        </w:rPr>
      </w:pPr>
      <w:r w:rsidRPr="003211CD">
        <w:rPr>
          <w:rFonts w:ascii="Cambria" w:hAnsi="Cambria" w:cs="Cambria"/>
          <w:noProof w:val="0"/>
          <w:color w:val="000000"/>
          <w:lang w:eastAsia="pl-PL"/>
        </w:rPr>
        <w:t>zadania rozwiązuje długo, bardzo często popełniając błędy,</w:t>
      </w:r>
    </w:p>
    <w:p w:rsidR="00BF4A02" w:rsidRPr="003211CD" w:rsidRDefault="00BF4A02" w:rsidP="00710E71">
      <w:pPr>
        <w:numPr>
          <w:ilvl w:val="0"/>
          <w:numId w:val="165"/>
        </w:numPr>
        <w:spacing w:before="100" w:beforeAutospacing="1" w:line="480" w:lineRule="auto"/>
        <w:jc w:val="both"/>
        <w:rPr>
          <w:rFonts w:ascii="Cambria" w:hAnsi="Cambria" w:cs="Cambria"/>
          <w:noProof w:val="0"/>
          <w:lang w:eastAsia="pl-PL"/>
        </w:rPr>
      </w:pPr>
      <w:r w:rsidRPr="003211CD">
        <w:rPr>
          <w:rFonts w:ascii="Cambria" w:hAnsi="Cambria" w:cs="Cambria"/>
          <w:noProof w:val="0"/>
          <w:color w:val="000000"/>
          <w:lang w:eastAsia="pl-PL"/>
        </w:rPr>
        <w:t>jego wypowiedzi (ustne i pisemne) są mało poprawne językowo i stylistycznie,</w:t>
      </w:r>
    </w:p>
    <w:p w:rsidR="00BF4A02" w:rsidRPr="003211CD" w:rsidRDefault="00BF4A02" w:rsidP="00710E71">
      <w:pPr>
        <w:numPr>
          <w:ilvl w:val="0"/>
          <w:numId w:val="165"/>
        </w:numPr>
        <w:spacing w:before="100" w:beforeAutospacing="1" w:line="480" w:lineRule="auto"/>
        <w:jc w:val="both"/>
        <w:rPr>
          <w:rFonts w:ascii="Cambria" w:hAnsi="Cambria" w:cs="Cambria"/>
          <w:noProof w:val="0"/>
          <w:lang w:eastAsia="pl-PL"/>
        </w:rPr>
      </w:pPr>
      <w:r w:rsidRPr="003211CD">
        <w:rPr>
          <w:rFonts w:ascii="Cambria" w:hAnsi="Cambria" w:cs="Cambria"/>
          <w:noProof w:val="0"/>
          <w:color w:val="000000"/>
          <w:lang w:eastAsia="pl-PL"/>
        </w:rPr>
        <w:t>dysponuje ubogim zakresem słów i pojęć,</w:t>
      </w:r>
    </w:p>
    <w:p w:rsidR="00BF4A02" w:rsidRDefault="00BF4A02" w:rsidP="00710E71">
      <w:pPr>
        <w:numPr>
          <w:ilvl w:val="0"/>
          <w:numId w:val="165"/>
        </w:numPr>
        <w:spacing w:before="100" w:beforeAutospacing="1" w:line="480" w:lineRule="auto"/>
        <w:jc w:val="both"/>
        <w:rPr>
          <w:rFonts w:ascii="Cambria" w:hAnsi="Cambria" w:cs="Cambria"/>
          <w:noProof w:val="0"/>
          <w:lang w:eastAsia="pl-PL"/>
        </w:rPr>
      </w:pPr>
      <w:r w:rsidRPr="003211CD">
        <w:rPr>
          <w:rFonts w:ascii="Cambria" w:hAnsi="Cambria" w:cs="Cambria"/>
          <w:noProof w:val="0"/>
          <w:color w:val="000000"/>
          <w:lang w:eastAsia="pl-PL"/>
        </w:rPr>
        <w:t>wypowiada się w nieuporządkowanej formie, mało logicznie.</w:t>
      </w:r>
    </w:p>
    <w:p w:rsidR="00BF4A02" w:rsidRPr="0045007C" w:rsidRDefault="00BF4A02" w:rsidP="00E10A97">
      <w:pPr>
        <w:spacing w:before="100" w:beforeAutospacing="1" w:after="100" w:afterAutospacing="1"/>
        <w:ind w:left="360"/>
        <w:jc w:val="both"/>
        <w:rPr>
          <w:rFonts w:ascii="Cambria" w:hAnsi="Cambria" w:cs="Cambria"/>
          <w:noProof w:val="0"/>
          <w:lang w:eastAsia="pl-PL"/>
        </w:rPr>
      </w:pPr>
      <w:r w:rsidRPr="00C01489">
        <w:rPr>
          <w:rFonts w:ascii="Cambria" w:hAnsi="Cambria" w:cs="Cambria"/>
          <w:noProof w:val="0"/>
          <w:lang w:eastAsia="pl-PL"/>
        </w:rPr>
        <w:t xml:space="preserve">    </w:t>
      </w:r>
      <w:r w:rsidRPr="00C01489">
        <w:rPr>
          <w:rFonts w:ascii="Cambria" w:hAnsi="Cambria" w:cs="Cambria"/>
          <w:b/>
          <w:bCs/>
          <w:noProof w:val="0"/>
          <w:lang w:eastAsia="pl-PL"/>
        </w:rPr>
        <w:t>7</w:t>
      </w:r>
      <w:r w:rsidRPr="00C01489">
        <w:rPr>
          <w:rFonts w:ascii="Cambria" w:hAnsi="Cambria" w:cs="Cambria"/>
          <w:noProof w:val="0"/>
          <w:lang w:eastAsia="pl-PL"/>
        </w:rPr>
        <w:t>.</w:t>
      </w:r>
      <w:r w:rsidRPr="00E10A97">
        <w:rPr>
          <w:noProof w:val="0"/>
          <w:lang w:eastAsia="pl-PL"/>
        </w:rPr>
        <w:t xml:space="preserve">  </w:t>
      </w:r>
      <w:r w:rsidRPr="0045007C">
        <w:rPr>
          <w:rFonts w:ascii="Cambria" w:hAnsi="Cambria" w:cs="Cambria"/>
        </w:rPr>
        <w:t>Oprócz bieżącego oceniania wg symboli literowych nauczyciele klas I-III stosują ocenianie kształtujące w formie ustnej i pisemnej.</w:t>
      </w:r>
    </w:p>
    <w:p w:rsidR="00BF4A02" w:rsidRPr="00D5460C" w:rsidRDefault="00BF4A02" w:rsidP="00E10A97">
      <w:pPr>
        <w:pStyle w:val="Tekstpodstawowy"/>
        <w:widowControl w:val="0"/>
        <w:tabs>
          <w:tab w:val="left" w:pos="284"/>
          <w:tab w:val="left" w:pos="851"/>
        </w:tabs>
        <w:suppressAutoHyphens/>
        <w:spacing w:before="240" w:after="120"/>
        <w:rPr>
          <w:rFonts w:ascii="Cambria" w:hAnsi="Cambria" w:cs="Cambria"/>
          <w:sz w:val="22"/>
          <w:szCs w:val="22"/>
        </w:rPr>
      </w:pPr>
      <w:r>
        <w:rPr>
          <w:rFonts w:ascii="Cambria" w:hAnsi="Cambria" w:cs="Cambria"/>
          <w:b/>
          <w:bCs/>
          <w:sz w:val="22"/>
          <w:szCs w:val="22"/>
        </w:rPr>
        <w:tab/>
        <w:t xml:space="preserve">     </w:t>
      </w:r>
      <w:r w:rsidRPr="00E10A97">
        <w:rPr>
          <w:rFonts w:ascii="Cambria" w:hAnsi="Cambria" w:cs="Cambria"/>
          <w:b/>
          <w:bCs/>
          <w:sz w:val="22"/>
          <w:szCs w:val="22"/>
        </w:rPr>
        <w:t>8</w:t>
      </w:r>
      <w:r>
        <w:rPr>
          <w:rFonts w:ascii="Cambria" w:hAnsi="Cambria" w:cs="Cambria"/>
          <w:sz w:val="22"/>
          <w:szCs w:val="22"/>
        </w:rPr>
        <w:t xml:space="preserve">. </w:t>
      </w:r>
      <w:r w:rsidRPr="00D5460C">
        <w:rPr>
          <w:rFonts w:ascii="Cambria" w:hAnsi="Cambria" w:cs="Cambria"/>
          <w:sz w:val="22"/>
          <w:szCs w:val="22"/>
        </w:rPr>
        <w:t>Rodzice otrzymują informacje o postępach dziecka poprzez ustne rozmowy z wychowawcą, uwagi pisemne w zeszytach, pisemną</w:t>
      </w:r>
      <w:r>
        <w:rPr>
          <w:rFonts w:ascii="Cambria" w:hAnsi="Cambria" w:cs="Cambria"/>
          <w:sz w:val="22"/>
          <w:szCs w:val="22"/>
        </w:rPr>
        <w:t xml:space="preserve"> śródroczną ocenę opisową oraz podczas zebrań z rodzicami</w:t>
      </w:r>
      <w:r w:rsidRPr="00D5460C">
        <w:rPr>
          <w:rFonts w:ascii="Cambria" w:hAnsi="Cambria" w:cs="Cambria"/>
          <w:sz w:val="22"/>
          <w:szCs w:val="22"/>
        </w:rPr>
        <w:t>.</w:t>
      </w:r>
    </w:p>
    <w:p w:rsidR="00BF4A02" w:rsidRPr="00D5460C" w:rsidRDefault="00BF4A02" w:rsidP="00234AE8">
      <w:pPr>
        <w:pStyle w:val="Tekstpodstawowy"/>
        <w:widowControl w:val="0"/>
        <w:tabs>
          <w:tab w:val="left" w:pos="284"/>
          <w:tab w:val="left" w:pos="851"/>
        </w:tabs>
        <w:suppressAutoHyphens/>
        <w:spacing w:before="240"/>
        <w:rPr>
          <w:rFonts w:ascii="Cambria" w:hAnsi="Cambria" w:cs="Cambria"/>
          <w:sz w:val="22"/>
          <w:szCs w:val="22"/>
        </w:rPr>
      </w:pPr>
      <w:r>
        <w:rPr>
          <w:rFonts w:ascii="Cambria" w:hAnsi="Cambria" w:cs="Cambria"/>
          <w:b/>
          <w:bCs/>
          <w:sz w:val="22"/>
          <w:szCs w:val="22"/>
        </w:rPr>
        <w:tab/>
        <w:t xml:space="preserve">    </w:t>
      </w:r>
      <w:r w:rsidRPr="00E10A97">
        <w:rPr>
          <w:rFonts w:ascii="Cambria" w:hAnsi="Cambria" w:cs="Cambria"/>
          <w:b/>
          <w:bCs/>
          <w:sz w:val="22"/>
          <w:szCs w:val="22"/>
        </w:rPr>
        <w:t>9.</w:t>
      </w:r>
      <w:r>
        <w:rPr>
          <w:rFonts w:ascii="Cambria" w:hAnsi="Cambria" w:cs="Cambria"/>
          <w:sz w:val="22"/>
          <w:szCs w:val="22"/>
        </w:rPr>
        <w:t xml:space="preserve"> </w:t>
      </w:r>
      <w:r w:rsidRPr="00D5460C">
        <w:rPr>
          <w:rFonts w:ascii="Cambria" w:hAnsi="Cambria" w:cs="Cambria"/>
          <w:sz w:val="22"/>
          <w:szCs w:val="22"/>
        </w:rPr>
        <w:t>Przy ocenianiu osiągnięć ucznia z dodatkowych zajęć edukacyjnych i religii stosuje się ocenę wyrażoną stopniem zgodnie z zasadami oceniania obowiązującymi w klasach IV – VI</w:t>
      </w:r>
      <w:r>
        <w:rPr>
          <w:rFonts w:ascii="Cambria" w:hAnsi="Cambria" w:cs="Cambria"/>
          <w:sz w:val="22"/>
          <w:szCs w:val="22"/>
        </w:rPr>
        <w:t>II</w:t>
      </w:r>
      <w:r w:rsidRPr="00D5460C">
        <w:rPr>
          <w:rFonts w:ascii="Cambria" w:hAnsi="Cambria" w:cs="Cambria"/>
          <w:sz w:val="22"/>
          <w:szCs w:val="22"/>
        </w:rPr>
        <w:t xml:space="preserve">. </w:t>
      </w:r>
      <w:r>
        <w:rPr>
          <w:rFonts w:ascii="Cambria" w:hAnsi="Cambria" w:cs="Cambria"/>
          <w:sz w:val="22"/>
          <w:szCs w:val="22"/>
        </w:rPr>
        <w:t xml:space="preserve">               </w:t>
      </w:r>
      <w:r w:rsidRPr="00D5460C">
        <w:rPr>
          <w:rFonts w:ascii="Cambria" w:hAnsi="Cambria" w:cs="Cambria"/>
          <w:sz w:val="22"/>
          <w:szCs w:val="22"/>
        </w:rPr>
        <w:t>W ocenie bieżącej pracy ucznia można stosować ocenę:</w:t>
      </w:r>
    </w:p>
    <w:p w:rsidR="00BF4A02" w:rsidRPr="00D5460C" w:rsidRDefault="00BF4A02" w:rsidP="00DD67A2">
      <w:pPr>
        <w:pStyle w:val="Tekstpodstawowy"/>
        <w:numPr>
          <w:ilvl w:val="0"/>
          <w:numId w:val="97"/>
        </w:numPr>
        <w:tabs>
          <w:tab w:val="left" w:pos="284"/>
        </w:tabs>
        <w:spacing w:line="276" w:lineRule="auto"/>
        <w:ind w:left="0" w:firstLine="0"/>
        <w:rPr>
          <w:rFonts w:ascii="Cambria" w:hAnsi="Cambria" w:cs="Cambria"/>
          <w:sz w:val="22"/>
          <w:szCs w:val="22"/>
        </w:rPr>
      </w:pPr>
      <w:r w:rsidRPr="00D5460C">
        <w:rPr>
          <w:rFonts w:ascii="Cambria" w:hAnsi="Cambria" w:cs="Cambria"/>
          <w:sz w:val="22"/>
          <w:szCs w:val="22"/>
        </w:rPr>
        <w:t>słowną wyrażoną ustnie;</w:t>
      </w:r>
    </w:p>
    <w:p w:rsidR="00BF4A02" w:rsidRPr="00D5460C" w:rsidRDefault="00BF4A02" w:rsidP="00DD67A2">
      <w:pPr>
        <w:pStyle w:val="Tekstpodstawowy"/>
        <w:numPr>
          <w:ilvl w:val="0"/>
          <w:numId w:val="97"/>
        </w:numPr>
        <w:tabs>
          <w:tab w:val="left" w:pos="284"/>
        </w:tabs>
        <w:spacing w:line="276" w:lineRule="auto"/>
        <w:ind w:left="0" w:firstLine="0"/>
        <w:rPr>
          <w:rFonts w:ascii="Cambria" w:hAnsi="Cambria" w:cs="Cambria"/>
          <w:sz w:val="22"/>
          <w:szCs w:val="22"/>
        </w:rPr>
      </w:pPr>
      <w:r w:rsidRPr="00D5460C">
        <w:rPr>
          <w:rFonts w:ascii="Cambria" w:hAnsi="Cambria" w:cs="Cambria"/>
          <w:sz w:val="22"/>
          <w:szCs w:val="22"/>
        </w:rPr>
        <w:t>pisemną;</w:t>
      </w:r>
    </w:p>
    <w:p w:rsidR="00BF4A02" w:rsidRPr="00D5460C" w:rsidRDefault="00BF4A02" w:rsidP="00DD67A2">
      <w:pPr>
        <w:pStyle w:val="Tekstpodstawowy"/>
        <w:numPr>
          <w:ilvl w:val="0"/>
          <w:numId w:val="97"/>
        </w:numPr>
        <w:tabs>
          <w:tab w:val="left" w:pos="284"/>
        </w:tabs>
        <w:spacing w:line="276" w:lineRule="auto"/>
        <w:ind w:left="0" w:firstLine="0"/>
        <w:rPr>
          <w:rFonts w:ascii="Cambria" w:hAnsi="Cambria" w:cs="Cambria"/>
          <w:sz w:val="22"/>
          <w:szCs w:val="22"/>
        </w:rPr>
      </w:pPr>
      <w:r w:rsidRPr="00D5460C">
        <w:rPr>
          <w:rFonts w:ascii="Cambria" w:hAnsi="Cambria" w:cs="Cambria"/>
          <w:sz w:val="22"/>
          <w:szCs w:val="22"/>
        </w:rPr>
        <w:t>wyrażoną symbolem graficznym;</w:t>
      </w:r>
    </w:p>
    <w:p w:rsidR="00BF4A02" w:rsidRPr="004B2526" w:rsidRDefault="00BF4A02" w:rsidP="00DD67A2">
      <w:pPr>
        <w:pStyle w:val="Tekstpodstawowy"/>
        <w:numPr>
          <w:ilvl w:val="0"/>
          <w:numId w:val="97"/>
        </w:numPr>
        <w:tabs>
          <w:tab w:val="left" w:pos="284"/>
        </w:tabs>
        <w:spacing w:line="276" w:lineRule="auto"/>
        <w:ind w:left="0" w:firstLine="0"/>
        <w:rPr>
          <w:rFonts w:ascii="Cambria" w:hAnsi="Cambria" w:cs="Cambria"/>
          <w:sz w:val="22"/>
          <w:szCs w:val="22"/>
        </w:rPr>
      </w:pPr>
      <w:r w:rsidRPr="00D5460C">
        <w:rPr>
          <w:rFonts w:ascii="Cambria" w:hAnsi="Cambria" w:cs="Cambria"/>
          <w:sz w:val="22"/>
          <w:szCs w:val="22"/>
        </w:rPr>
        <w:t>stopniem – zgodnie z zasadami oceniania obowiązującymi w klasach IV – VI</w:t>
      </w:r>
      <w:r>
        <w:rPr>
          <w:rFonts w:ascii="Cambria" w:hAnsi="Cambria" w:cs="Cambria"/>
          <w:sz w:val="22"/>
          <w:szCs w:val="22"/>
        </w:rPr>
        <w:t>II</w:t>
      </w:r>
      <w:r w:rsidRPr="00D5460C">
        <w:rPr>
          <w:rFonts w:ascii="Cambria" w:hAnsi="Cambria" w:cs="Cambria"/>
          <w:sz w:val="22"/>
          <w:szCs w:val="22"/>
        </w:rPr>
        <w:t>.</w:t>
      </w:r>
    </w:p>
    <w:p w:rsidR="00BF4A02" w:rsidRDefault="00BF4A02" w:rsidP="00236639">
      <w:pPr>
        <w:spacing w:line="276" w:lineRule="auto"/>
        <w:jc w:val="left"/>
        <w:rPr>
          <w:b/>
          <w:bCs/>
        </w:rPr>
      </w:pPr>
    </w:p>
    <w:p w:rsidR="00BF4A02" w:rsidRPr="005A10AB" w:rsidRDefault="00BF4A02" w:rsidP="00B02871">
      <w:pPr>
        <w:jc w:val="left"/>
        <w:rPr>
          <w:rFonts w:ascii="Cambria" w:hAnsi="Cambria" w:cs="Cambria"/>
          <w:b/>
          <w:bCs/>
        </w:rPr>
      </w:pPr>
      <w:r w:rsidRPr="00B02871">
        <w:rPr>
          <w:b/>
          <w:bCs/>
        </w:rPr>
        <w:t xml:space="preserve"> </w:t>
      </w:r>
      <w:r>
        <w:rPr>
          <w:rFonts w:ascii="Cambria" w:hAnsi="Cambria" w:cs="Cambria"/>
          <w:b/>
          <w:bCs/>
        </w:rPr>
        <w:t>§ 107</w:t>
      </w:r>
      <w:r w:rsidRPr="005A10AB">
        <w:rPr>
          <w:rFonts w:ascii="Cambria" w:hAnsi="Cambria" w:cs="Cambria"/>
          <w:b/>
          <w:bCs/>
        </w:rPr>
        <w:t>.   Ocenianie z zajęć edukacyjnych w klasach IV -VIII</w:t>
      </w:r>
    </w:p>
    <w:p w:rsidR="00BF4A02" w:rsidRPr="005A10AB" w:rsidRDefault="00BF4A02" w:rsidP="00B03105">
      <w:pPr>
        <w:pStyle w:val="Standard"/>
        <w:ind w:hanging="283"/>
        <w:rPr>
          <w:rFonts w:ascii="Cambria" w:hAnsi="Cambria" w:cs="Cambria"/>
          <w:b/>
          <w:bCs/>
          <w:sz w:val="22"/>
          <w:szCs w:val="22"/>
        </w:rPr>
      </w:pPr>
    </w:p>
    <w:p w:rsidR="00BF4A02" w:rsidRPr="00D65D96" w:rsidRDefault="00BF4A02" w:rsidP="00DD67A2">
      <w:pPr>
        <w:pStyle w:val="Obszartekstu"/>
        <w:numPr>
          <w:ilvl w:val="0"/>
          <w:numId w:val="134"/>
        </w:numPr>
        <w:tabs>
          <w:tab w:val="clear" w:pos="680"/>
          <w:tab w:val="num" w:pos="0"/>
          <w:tab w:val="left" w:pos="851"/>
        </w:tabs>
        <w:suppressAutoHyphens/>
        <w:ind w:left="0" w:firstLine="567"/>
        <w:jc w:val="both"/>
        <w:rPr>
          <w:rFonts w:ascii="Cambria" w:hAnsi="Cambria" w:cs="Cambria"/>
          <w:sz w:val="22"/>
          <w:szCs w:val="22"/>
        </w:rPr>
      </w:pPr>
      <w:r w:rsidRPr="00D65D96">
        <w:rPr>
          <w:rFonts w:ascii="Cambria" w:hAnsi="Cambria" w:cs="Cambria"/>
          <w:sz w:val="22"/>
          <w:szCs w:val="22"/>
        </w:rPr>
        <w:lastRenderedPageBreak/>
        <w:t>Oceny bieżące i oceny klasyfikacyjne śródroczne oraz roczne w kl. IV –VI</w:t>
      </w:r>
      <w:r>
        <w:rPr>
          <w:rFonts w:ascii="Cambria" w:hAnsi="Cambria" w:cs="Cambria"/>
          <w:sz w:val="22"/>
          <w:szCs w:val="22"/>
        </w:rPr>
        <w:t>II</w:t>
      </w:r>
      <w:r w:rsidRPr="00D65D96">
        <w:rPr>
          <w:rFonts w:ascii="Cambria" w:hAnsi="Cambria" w:cs="Cambria"/>
          <w:sz w:val="22"/>
          <w:szCs w:val="22"/>
        </w:rPr>
        <w:t xml:space="preserve"> ustala się w stopniach według skali:</w:t>
      </w:r>
    </w:p>
    <w:p w:rsidR="00BF4A02" w:rsidRPr="00D65D96" w:rsidRDefault="00BF4A02" w:rsidP="00B03105">
      <w:pPr>
        <w:pStyle w:val="Obszartekstu"/>
        <w:tabs>
          <w:tab w:val="left" w:pos="0"/>
        </w:tabs>
        <w:suppressAutoHyphens/>
        <w:jc w:val="both"/>
        <w:rPr>
          <w:rFonts w:ascii="Cambria" w:hAnsi="Cambria" w:cs="Cambria"/>
          <w:sz w:val="22"/>
          <w:szCs w:val="22"/>
        </w:rPr>
      </w:pPr>
    </w:p>
    <w:p w:rsidR="00BF4A02" w:rsidRPr="00D65D96" w:rsidRDefault="00BF4A02" w:rsidP="00B03105">
      <w:pPr>
        <w:pStyle w:val="Standard"/>
        <w:ind w:left="851"/>
        <w:jc w:val="both"/>
        <w:rPr>
          <w:rFonts w:ascii="Cambria" w:hAnsi="Cambria" w:cs="Cambria"/>
          <w:b/>
          <w:bCs/>
          <w:sz w:val="22"/>
          <w:szCs w:val="22"/>
        </w:rPr>
      </w:pPr>
      <w:r w:rsidRPr="00D65D96">
        <w:rPr>
          <w:rFonts w:ascii="Cambria" w:hAnsi="Cambria" w:cs="Cambria"/>
          <w:b/>
          <w:bCs/>
          <w:sz w:val="22"/>
          <w:szCs w:val="22"/>
        </w:rPr>
        <w:t>stopień celujący – 6</w:t>
      </w:r>
    </w:p>
    <w:p w:rsidR="00BF4A02" w:rsidRPr="00D65D96" w:rsidRDefault="00BF4A02" w:rsidP="00B03105">
      <w:pPr>
        <w:pStyle w:val="Standard"/>
        <w:ind w:left="851"/>
        <w:jc w:val="both"/>
        <w:rPr>
          <w:rFonts w:ascii="Cambria" w:hAnsi="Cambria" w:cs="Cambria"/>
          <w:b/>
          <w:bCs/>
          <w:sz w:val="22"/>
          <w:szCs w:val="22"/>
        </w:rPr>
      </w:pPr>
      <w:r w:rsidRPr="00D65D96">
        <w:rPr>
          <w:rFonts w:ascii="Cambria" w:hAnsi="Cambria" w:cs="Cambria"/>
          <w:b/>
          <w:bCs/>
          <w:sz w:val="22"/>
          <w:szCs w:val="22"/>
        </w:rPr>
        <w:t>stopień bardzo dobry – 5</w:t>
      </w:r>
    </w:p>
    <w:p w:rsidR="00BF4A02" w:rsidRPr="00D65D96" w:rsidRDefault="00BF4A02" w:rsidP="00B03105">
      <w:pPr>
        <w:pStyle w:val="Standard"/>
        <w:ind w:left="851"/>
        <w:jc w:val="both"/>
        <w:rPr>
          <w:rFonts w:ascii="Cambria" w:hAnsi="Cambria" w:cs="Cambria"/>
          <w:b/>
          <w:bCs/>
          <w:sz w:val="22"/>
          <w:szCs w:val="22"/>
        </w:rPr>
      </w:pPr>
      <w:r w:rsidRPr="00D65D96">
        <w:rPr>
          <w:rFonts w:ascii="Cambria" w:hAnsi="Cambria" w:cs="Cambria"/>
          <w:b/>
          <w:bCs/>
          <w:sz w:val="22"/>
          <w:szCs w:val="22"/>
        </w:rPr>
        <w:t>stopień dobry – 4</w:t>
      </w:r>
    </w:p>
    <w:p w:rsidR="00BF4A02" w:rsidRPr="00D65D96" w:rsidRDefault="00BF4A02" w:rsidP="00B03105">
      <w:pPr>
        <w:pStyle w:val="Standard"/>
        <w:ind w:left="851"/>
        <w:jc w:val="both"/>
        <w:rPr>
          <w:rFonts w:ascii="Cambria" w:hAnsi="Cambria" w:cs="Cambria"/>
          <w:b/>
          <w:bCs/>
          <w:sz w:val="22"/>
          <w:szCs w:val="22"/>
        </w:rPr>
      </w:pPr>
      <w:r w:rsidRPr="00D65D96">
        <w:rPr>
          <w:rFonts w:ascii="Cambria" w:hAnsi="Cambria" w:cs="Cambria"/>
          <w:b/>
          <w:bCs/>
          <w:sz w:val="22"/>
          <w:szCs w:val="22"/>
        </w:rPr>
        <w:t>stopień dostateczny – 3</w:t>
      </w:r>
    </w:p>
    <w:p w:rsidR="00BF4A02" w:rsidRPr="00D65D96" w:rsidRDefault="00BF4A02" w:rsidP="00B03105">
      <w:pPr>
        <w:pStyle w:val="Standard"/>
        <w:ind w:left="851"/>
        <w:jc w:val="both"/>
        <w:rPr>
          <w:rFonts w:ascii="Cambria" w:hAnsi="Cambria" w:cs="Cambria"/>
          <w:b/>
          <w:bCs/>
          <w:sz w:val="22"/>
          <w:szCs w:val="22"/>
        </w:rPr>
      </w:pPr>
      <w:r w:rsidRPr="00D65D96">
        <w:rPr>
          <w:rFonts w:ascii="Cambria" w:hAnsi="Cambria" w:cs="Cambria"/>
          <w:b/>
          <w:bCs/>
          <w:sz w:val="22"/>
          <w:szCs w:val="22"/>
        </w:rPr>
        <w:t>stopień dopuszczający – 2</w:t>
      </w:r>
    </w:p>
    <w:p w:rsidR="00BF4A02" w:rsidRPr="00D65D96" w:rsidRDefault="00BF4A02" w:rsidP="00B03105">
      <w:pPr>
        <w:pStyle w:val="Standard"/>
        <w:ind w:left="851"/>
        <w:jc w:val="both"/>
        <w:rPr>
          <w:rFonts w:ascii="Cambria" w:hAnsi="Cambria" w:cs="Cambria"/>
          <w:b/>
          <w:bCs/>
          <w:sz w:val="22"/>
          <w:szCs w:val="22"/>
        </w:rPr>
      </w:pPr>
      <w:r w:rsidRPr="00D65D96">
        <w:rPr>
          <w:rFonts w:ascii="Cambria" w:hAnsi="Cambria" w:cs="Cambria"/>
          <w:b/>
          <w:bCs/>
          <w:sz w:val="22"/>
          <w:szCs w:val="22"/>
        </w:rPr>
        <w:t>stopień niedostateczny – 1</w:t>
      </w:r>
    </w:p>
    <w:p w:rsidR="00BF4A02" w:rsidRPr="00D65D96" w:rsidRDefault="00BF4A02" w:rsidP="00B03105">
      <w:pPr>
        <w:pStyle w:val="Standard"/>
        <w:ind w:left="851"/>
        <w:jc w:val="both"/>
        <w:rPr>
          <w:rFonts w:ascii="Cambria" w:hAnsi="Cambria" w:cs="Cambria"/>
          <w:b/>
          <w:bCs/>
          <w:sz w:val="22"/>
          <w:szCs w:val="22"/>
        </w:rPr>
      </w:pPr>
    </w:p>
    <w:p w:rsidR="00BF4A02" w:rsidRPr="00D65D96" w:rsidRDefault="00BF4A02" w:rsidP="00DD67A2">
      <w:pPr>
        <w:pStyle w:val="Obszartekstu"/>
        <w:numPr>
          <w:ilvl w:val="0"/>
          <w:numId w:val="134"/>
        </w:numPr>
        <w:tabs>
          <w:tab w:val="left" w:pos="284"/>
          <w:tab w:val="left" w:pos="851"/>
        </w:tabs>
        <w:suppressAutoHyphens/>
        <w:ind w:left="0" w:firstLine="567"/>
        <w:jc w:val="both"/>
        <w:rPr>
          <w:rFonts w:ascii="Cambria" w:hAnsi="Cambria" w:cs="Cambria"/>
          <w:sz w:val="22"/>
          <w:szCs w:val="22"/>
        </w:rPr>
      </w:pPr>
      <w:r w:rsidRPr="00D65D96">
        <w:rPr>
          <w:rFonts w:ascii="Cambria" w:hAnsi="Cambria" w:cs="Cambria"/>
          <w:sz w:val="22"/>
          <w:szCs w:val="22"/>
        </w:rPr>
        <w:t xml:space="preserve">Stopnie bieżące </w:t>
      </w:r>
      <w:r>
        <w:rPr>
          <w:rFonts w:ascii="Cambria" w:hAnsi="Cambria" w:cs="Cambria"/>
          <w:sz w:val="22"/>
          <w:szCs w:val="22"/>
        </w:rPr>
        <w:t xml:space="preserve">oraz klasyfikacyjne </w:t>
      </w:r>
      <w:r w:rsidRPr="00D65D96">
        <w:rPr>
          <w:rFonts w:ascii="Cambria" w:hAnsi="Cambria" w:cs="Cambria"/>
          <w:sz w:val="22"/>
          <w:szCs w:val="22"/>
        </w:rPr>
        <w:t>zapisuje się w dokumentacji p</w:t>
      </w:r>
      <w:r>
        <w:rPr>
          <w:rFonts w:ascii="Cambria" w:hAnsi="Cambria" w:cs="Cambria"/>
          <w:sz w:val="22"/>
          <w:szCs w:val="22"/>
        </w:rPr>
        <w:t xml:space="preserve">edagogicznej w postaci cyfrowej lub w pełnym brzmieniu. </w:t>
      </w:r>
      <w:r w:rsidRPr="00D65D96">
        <w:rPr>
          <w:rFonts w:ascii="Cambria" w:hAnsi="Cambria" w:cs="Cambria"/>
          <w:sz w:val="22"/>
          <w:szCs w:val="22"/>
        </w:rPr>
        <w:t xml:space="preserve">Dopuszcza się wstawianie </w:t>
      </w:r>
      <w:r>
        <w:rPr>
          <w:rFonts w:ascii="Cambria" w:hAnsi="Cambria" w:cs="Cambria"/>
          <w:sz w:val="22"/>
          <w:szCs w:val="22"/>
        </w:rPr>
        <w:t>(</w:t>
      </w:r>
      <w:r w:rsidRPr="00D65D96">
        <w:rPr>
          <w:rFonts w:ascii="Cambria" w:hAnsi="Cambria" w:cs="Cambria"/>
          <w:sz w:val="22"/>
          <w:szCs w:val="22"/>
        </w:rPr>
        <w:t xml:space="preserve">+) i </w:t>
      </w:r>
      <w:r>
        <w:rPr>
          <w:rFonts w:ascii="Cambria" w:hAnsi="Cambria" w:cs="Cambria"/>
          <w:sz w:val="22"/>
          <w:szCs w:val="22"/>
        </w:rPr>
        <w:t>(</w:t>
      </w:r>
      <w:r w:rsidRPr="00D65D96">
        <w:rPr>
          <w:rFonts w:ascii="Cambria" w:hAnsi="Cambria" w:cs="Cambria"/>
          <w:sz w:val="22"/>
          <w:szCs w:val="22"/>
        </w:rPr>
        <w:t>-) w ocenianiu bieżącym.</w:t>
      </w:r>
    </w:p>
    <w:p w:rsidR="00BF4A02" w:rsidRPr="00D65D96" w:rsidRDefault="00BF4A02" w:rsidP="00B03105">
      <w:pPr>
        <w:pStyle w:val="Obszartekstu"/>
        <w:tabs>
          <w:tab w:val="left" w:pos="284"/>
          <w:tab w:val="left" w:pos="851"/>
        </w:tabs>
        <w:suppressAutoHyphens/>
        <w:ind w:firstLine="567"/>
        <w:jc w:val="both"/>
        <w:rPr>
          <w:rFonts w:ascii="Cambria" w:hAnsi="Cambria" w:cs="Cambria"/>
          <w:sz w:val="22"/>
          <w:szCs w:val="22"/>
        </w:rPr>
      </w:pPr>
    </w:p>
    <w:p w:rsidR="00BF4A02" w:rsidRPr="00D65D96" w:rsidRDefault="00BF4A02" w:rsidP="00DD67A2">
      <w:pPr>
        <w:pStyle w:val="Obszartekstu"/>
        <w:numPr>
          <w:ilvl w:val="0"/>
          <w:numId w:val="134"/>
        </w:numPr>
        <w:tabs>
          <w:tab w:val="left" w:pos="284"/>
          <w:tab w:val="left" w:pos="851"/>
        </w:tabs>
        <w:suppressAutoHyphens/>
        <w:ind w:left="0" w:firstLine="567"/>
        <w:jc w:val="both"/>
        <w:rPr>
          <w:rFonts w:ascii="Cambria" w:hAnsi="Cambria" w:cs="Cambria"/>
          <w:sz w:val="22"/>
          <w:szCs w:val="22"/>
        </w:rPr>
      </w:pPr>
      <w:r w:rsidRPr="00D65D96">
        <w:rPr>
          <w:rFonts w:ascii="Cambria" w:hAnsi="Cambria" w:cs="Cambria"/>
          <w:sz w:val="22"/>
          <w:szCs w:val="22"/>
        </w:rPr>
        <w:t>Oceny klasyfikacyjne z zajęć edukacyjnych nie mają wpływu na ocenę klasyfikacyjną zachowania.</w:t>
      </w:r>
    </w:p>
    <w:p w:rsidR="00BF4A02" w:rsidRPr="00D65D96" w:rsidRDefault="00BF4A02" w:rsidP="00B03105">
      <w:pPr>
        <w:pStyle w:val="Obszartekstu"/>
        <w:tabs>
          <w:tab w:val="left" w:pos="0"/>
          <w:tab w:val="left" w:pos="851"/>
        </w:tabs>
        <w:suppressAutoHyphens/>
        <w:ind w:firstLine="567"/>
        <w:jc w:val="both"/>
        <w:rPr>
          <w:rFonts w:ascii="Cambria" w:hAnsi="Cambria" w:cs="Cambria"/>
          <w:sz w:val="22"/>
          <w:szCs w:val="22"/>
        </w:rPr>
      </w:pPr>
    </w:p>
    <w:p w:rsidR="00BF4A02" w:rsidRDefault="00BF4A02" w:rsidP="00DD67A2">
      <w:pPr>
        <w:pStyle w:val="Obszartekstu"/>
        <w:numPr>
          <w:ilvl w:val="0"/>
          <w:numId w:val="134"/>
        </w:numPr>
        <w:tabs>
          <w:tab w:val="left" w:pos="284"/>
          <w:tab w:val="left" w:pos="851"/>
        </w:tabs>
        <w:suppressAutoHyphens/>
        <w:ind w:left="0" w:firstLine="567"/>
        <w:jc w:val="both"/>
        <w:rPr>
          <w:rFonts w:ascii="Cambria" w:hAnsi="Cambria" w:cs="Cambria"/>
          <w:sz w:val="22"/>
          <w:szCs w:val="22"/>
        </w:rPr>
      </w:pPr>
      <w:r w:rsidRPr="00D65D96">
        <w:rPr>
          <w:rFonts w:ascii="Cambria" w:hAnsi="Cambria" w:cs="Cambria"/>
          <w:sz w:val="22"/>
          <w:szCs w:val="22"/>
        </w:rPr>
        <w:t>Szczegółowe wymagania edukacyjne niezbędne do uzyskania poszczególnych ocen sformułowane są w Prz</w:t>
      </w:r>
      <w:r>
        <w:rPr>
          <w:rFonts w:ascii="Cambria" w:hAnsi="Cambria" w:cs="Cambria"/>
          <w:sz w:val="22"/>
          <w:szCs w:val="22"/>
        </w:rPr>
        <w:t>edmiotowych Systemach Oceniania.</w:t>
      </w:r>
      <w:r w:rsidRPr="00D65D96">
        <w:rPr>
          <w:rFonts w:ascii="Cambria" w:hAnsi="Cambria" w:cs="Cambria"/>
          <w:sz w:val="22"/>
          <w:szCs w:val="22"/>
        </w:rPr>
        <w:t xml:space="preserve"> </w:t>
      </w:r>
    </w:p>
    <w:p w:rsidR="00BF4A02" w:rsidRDefault="00BF4A02" w:rsidP="002B5A7E">
      <w:pPr>
        <w:pStyle w:val="Obszartekstu"/>
        <w:tabs>
          <w:tab w:val="left" w:pos="284"/>
          <w:tab w:val="left" w:pos="851"/>
        </w:tabs>
        <w:suppressAutoHyphens/>
        <w:jc w:val="both"/>
        <w:rPr>
          <w:rFonts w:ascii="Cambria" w:hAnsi="Cambria" w:cs="Cambria"/>
          <w:sz w:val="22"/>
          <w:szCs w:val="22"/>
        </w:rPr>
      </w:pPr>
    </w:p>
    <w:p w:rsidR="00BF4A02" w:rsidRPr="00D65D96" w:rsidRDefault="00BF4A02" w:rsidP="00DD67A2">
      <w:pPr>
        <w:pStyle w:val="Obszartekstu"/>
        <w:numPr>
          <w:ilvl w:val="0"/>
          <w:numId w:val="134"/>
        </w:numPr>
        <w:tabs>
          <w:tab w:val="left" w:pos="284"/>
          <w:tab w:val="left" w:pos="851"/>
        </w:tabs>
        <w:suppressAutoHyphens/>
        <w:ind w:left="0" w:firstLine="567"/>
        <w:jc w:val="both"/>
        <w:rPr>
          <w:rFonts w:ascii="Cambria" w:hAnsi="Cambria" w:cs="Cambria"/>
          <w:sz w:val="22"/>
          <w:szCs w:val="22"/>
        </w:rPr>
      </w:pPr>
      <w:r w:rsidRPr="00D65D96">
        <w:rPr>
          <w:rFonts w:ascii="Cambria" w:hAnsi="Cambria" w:cs="Cambria"/>
          <w:sz w:val="22"/>
          <w:szCs w:val="22"/>
        </w:rPr>
        <w:t>Nauczyciel indywidualizuje pracę z uczniem na obowiązkowych i dodatkowych zajęciach edukacyjnych poprzez dostosowanie wymagań edukacyjnych do indywidualnych potrzeb edukacyjnych uczniów.</w:t>
      </w:r>
    </w:p>
    <w:p w:rsidR="00BF4A02" w:rsidRPr="00D65D96" w:rsidRDefault="00BF4A02" w:rsidP="00B03105">
      <w:pPr>
        <w:pStyle w:val="Obszartekstu"/>
        <w:tabs>
          <w:tab w:val="left" w:pos="284"/>
          <w:tab w:val="left" w:pos="851"/>
        </w:tabs>
        <w:suppressAutoHyphens/>
        <w:ind w:firstLine="567"/>
        <w:jc w:val="both"/>
        <w:rPr>
          <w:rFonts w:ascii="Cambria" w:hAnsi="Cambria" w:cs="Cambria"/>
          <w:sz w:val="22"/>
          <w:szCs w:val="22"/>
        </w:rPr>
      </w:pPr>
    </w:p>
    <w:p w:rsidR="00BF4A02" w:rsidRPr="00D65D96" w:rsidRDefault="00BF4A02" w:rsidP="00DD67A2">
      <w:pPr>
        <w:pStyle w:val="Tekstpodstawowy"/>
        <w:numPr>
          <w:ilvl w:val="0"/>
          <w:numId w:val="98"/>
        </w:numPr>
        <w:tabs>
          <w:tab w:val="left" w:pos="0"/>
          <w:tab w:val="left" w:pos="851"/>
        </w:tabs>
        <w:ind w:left="0" w:firstLine="567"/>
        <w:rPr>
          <w:rFonts w:ascii="Cambria" w:hAnsi="Cambria" w:cs="Cambria"/>
          <w:sz w:val="22"/>
          <w:szCs w:val="22"/>
        </w:rPr>
      </w:pPr>
      <w:r w:rsidRPr="00D65D96">
        <w:rPr>
          <w:rFonts w:ascii="Cambria" w:hAnsi="Cambria" w:cs="Cambria"/>
          <w:sz w:val="22"/>
          <w:szCs w:val="22"/>
        </w:rPr>
        <w:t>Ustala się następujące ogólne kryteria ocen:</w:t>
      </w:r>
    </w:p>
    <w:p w:rsidR="00BF4A02" w:rsidRPr="00D65D96" w:rsidRDefault="00BF4A02" w:rsidP="00B03105">
      <w:pPr>
        <w:pStyle w:val="Tekstpodstawowy"/>
        <w:tabs>
          <w:tab w:val="left" w:pos="284"/>
        </w:tabs>
        <w:ind w:left="284"/>
        <w:rPr>
          <w:rFonts w:ascii="Cambria" w:hAnsi="Cambria" w:cs="Cambria"/>
          <w:sz w:val="22"/>
          <w:szCs w:val="22"/>
        </w:rPr>
      </w:pPr>
    </w:p>
    <w:p w:rsidR="00BF4A02" w:rsidRPr="00D65D96" w:rsidRDefault="00BF4A02" w:rsidP="00DD67A2">
      <w:pPr>
        <w:pStyle w:val="Tekstpodstawowy"/>
        <w:numPr>
          <w:ilvl w:val="0"/>
          <w:numId w:val="99"/>
        </w:numPr>
        <w:ind w:left="426" w:hanging="426"/>
        <w:rPr>
          <w:rFonts w:ascii="Cambria" w:hAnsi="Cambria" w:cs="Cambria"/>
          <w:sz w:val="22"/>
          <w:szCs w:val="22"/>
        </w:rPr>
      </w:pPr>
      <w:r w:rsidRPr="00D65D96">
        <w:rPr>
          <w:rFonts w:ascii="Cambria" w:hAnsi="Cambria" w:cs="Cambria"/>
          <w:b/>
          <w:bCs/>
          <w:sz w:val="22"/>
          <w:szCs w:val="22"/>
        </w:rPr>
        <w:t xml:space="preserve">stopień celujący </w:t>
      </w:r>
      <w:r w:rsidRPr="00D65D96">
        <w:rPr>
          <w:rFonts w:ascii="Cambria" w:hAnsi="Cambria" w:cs="Cambria"/>
          <w:sz w:val="22"/>
          <w:szCs w:val="22"/>
        </w:rPr>
        <w:t>otrzymuje uczeń, który:</w:t>
      </w:r>
    </w:p>
    <w:p w:rsidR="00BF4A02" w:rsidRPr="00D65D96" w:rsidRDefault="006218AB" w:rsidP="00D135A7">
      <w:pPr>
        <w:pStyle w:val="Tekstpodstawowy"/>
        <w:numPr>
          <w:ilvl w:val="0"/>
          <w:numId w:val="100"/>
        </w:numPr>
        <w:spacing w:after="240"/>
        <w:rPr>
          <w:rFonts w:ascii="Cambria" w:hAnsi="Cambria" w:cs="Cambria"/>
          <w:sz w:val="22"/>
          <w:szCs w:val="22"/>
        </w:rPr>
      </w:pPr>
      <w:r>
        <w:rPr>
          <w:rFonts w:ascii="Cambria" w:hAnsi="Cambria" w:cs="Cambria"/>
          <w:sz w:val="22"/>
          <w:szCs w:val="22"/>
        </w:rPr>
        <w:t>opanował pełny zakres wiedzy i umiejętności określony programem nauczania w danej klasie ,</w:t>
      </w:r>
    </w:p>
    <w:p w:rsidR="00BF4A02" w:rsidRDefault="00BF4A02" w:rsidP="00D135A7">
      <w:pPr>
        <w:pStyle w:val="Tekstpodstawowy"/>
        <w:numPr>
          <w:ilvl w:val="0"/>
          <w:numId w:val="100"/>
        </w:numPr>
        <w:spacing w:after="240"/>
        <w:rPr>
          <w:rFonts w:ascii="Cambria" w:hAnsi="Cambria" w:cs="Cambria"/>
          <w:sz w:val="22"/>
          <w:szCs w:val="22"/>
        </w:rPr>
      </w:pPr>
      <w:r w:rsidRPr="00D65D96">
        <w:rPr>
          <w:rFonts w:ascii="Cambria" w:hAnsi="Cambria" w:cs="Cambria"/>
          <w:sz w:val="22"/>
          <w:szCs w:val="22"/>
        </w:rPr>
        <w:t xml:space="preserve"> biegle posługuje się zdobytymi wiadomościami w rozwiązywaniu problemów teoretycznych lub praktycznych z programu nauczania danej klasy, </w:t>
      </w:r>
    </w:p>
    <w:p w:rsidR="00BF4A02" w:rsidRDefault="00BF4A02" w:rsidP="00D135A7">
      <w:pPr>
        <w:pStyle w:val="Tekstpodstawowy"/>
        <w:numPr>
          <w:ilvl w:val="0"/>
          <w:numId w:val="100"/>
        </w:numPr>
        <w:spacing w:after="240"/>
        <w:rPr>
          <w:rFonts w:ascii="Cambria" w:hAnsi="Cambria" w:cs="Cambria"/>
          <w:sz w:val="22"/>
          <w:szCs w:val="22"/>
        </w:rPr>
      </w:pPr>
      <w:r>
        <w:rPr>
          <w:rFonts w:ascii="Cambria" w:hAnsi="Cambria" w:cs="Cambria"/>
          <w:sz w:val="22"/>
          <w:szCs w:val="22"/>
        </w:rPr>
        <w:t>rozwiązuje problemy w sposób twórczy, samodzielnie rozwija własne uzdolnienia,</w:t>
      </w:r>
    </w:p>
    <w:p w:rsidR="00BF4A02" w:rsidRPr="00D90558" w:rsidRDefault="00BF4A02" w:rsidP="004B2526">
      <w:pPr>
        <w:pStyle w:val="Tekstpodstawowy"/>
        <w:numPr>
          <w:ilvl w:val="0"/>
          <w:numId w:val="100"/>
        </w:numPr>
        <w:spacing w:after="240"/>
        <w:rPr>
          <w:rFonts w:ascii="Cambria" w:hAnsi="Cambria" w:cs="Cambria"/>
          <w:sz w:val="22"/>
          <w:szCs w:val="22"/>
        </w:rPr>
      </w:pPr>
      <w:r w:rsidRPr="00D65D96">
        <w:rPr>
          <w:rFonts w:ascii="Cambria" w:hAnsi="Cambria" w:cs="Cambria"/>
          <w:sz w:val="22"/>
          <w:szCs w:val="22"/>
        </w:rPr>
        <w:t>uczestniczy i odnosi sukcesy  w pozaszkolnych formach aktywności związanych z danymi zajęciami edukacyjnymi (konkursy przedmiotowe, zawody sportowe</w:t>
      </w:r>
      <w:r>
        <w:rPr>
          <w:rFonts w:ascii="Cambria" w:hAnsi="Cambria" w:cs="Cambria"/>
          <w:sz w:val="22"/>
          <w:szCs w:val="22"/>
        </w:rPr>
        <w:t>, itp.</w:t>
      </w:r>
      <w:r w:rsidRPr="00D65D96">
        <w:rPr>
          <w:rFonts w:ascii="Cambria" w:hAnsi="Cambria" w:cs="Cambria"/>
          <w:sz w:val="22"/>
          <w:szCs w:val="22"/>
        </w:rPr>
        <w:t>),</w:t>
      </w:r>
    </w:p>
    <w:p w:rsidR="00BF4A02" w:rsidRPr="00D65D96" w:rsidRDefault="00BF4A02" w:rsidP="00DD67A2">
      <w:pPr>
        <w:pStyle w:val="Tekstpodstawowy"/>
        <w:numPr>
          <w:ilvl w:val="0"/>
          <w:numId w:val="99"/>
        </w:numPr>
        <w:ind w:left="426" w:hanging="284"/>
        <w:rPr>
          <w:rFonts w:ascii="Cambria" w:hAnsi="Cambria" w:cs="Cambria"/>
          <w:sz w:val="22"/>
          <w:szCs w:val="22"/>
        </w:rPr>
      </w:pPr>
      <w:r w:rsidRPr="00D65D96">
        <w:rPr>
          <w:rFonts w:ascii="Cambria" w:hAnsi="Cambria" w:cs="Cambria"/>
          <w:b/>
          <w:bCs/>
          <w:sz w:val="22"/>
          <w:szCs w:val="22"/>
        </w:rPr>
        <w:t xml:space="preserve">stopień bardzo dobry </w:t>
      </w:r>
      <w:r w:rsidRPr="00D65D96">
        <w:rPr>
          <w:rFonts w:ascii="Cambria" w:hAnsi="Cambria" w:cs="Cambria"/>
          <w:sz w:val="22"/>
          <w:szCs w:val="22"/>
        </w:rPr>
        <w:t>otrzymuje uczeń, który:</w:t>
      </w:r>
    </w:p>
    <w:p w:rsidR="00BF4A02" w:rsidRPr="00D65D96" w:rsidRDefault="00BF4A02" w:rsidP="00BE5F4F">
      <w:pPr>
        <w:pStyle w:val="Tekstpodstawowy"/>
        <w:widowControl w:val="0"/>
        <w:numPr>
          <w:ilvl w:val="0"/>
          <w:numId w:val="101"/>
        </w:numPr>
        <w:tabs>
          <w:tab w:val="left" w:pos="567"/>
          <w:tab w:val="left" w:pos="709"/>
        </w:tabs>
        <w:suppressAutoHyphens/>
        <w:spacing w:after="120"/>
        <w:rPr>
          <w:rFonts w:ascii="Cambria" w:hAnsi="Cambria" w:cs="Cambria"/>
          <w:sz w:val="22"/>
          <w:szCs w:val="22"/>
        </w:rPr>
      </w:pPr>
      <w:r w:rsidRPr="00D65D96">
        <w:rPr>
          <w:rFonts w:ascii="Cambria" w:hAnsi="Cambria" w:cs="Cambria"/>
          <w:sz w:val="22"/>
          <w:szCs w:val="22"/>
        </w:rPr>
        <w:t xml:space="preserve">  opanował pełny zakres wiedzy i umiejętności określony programem nauczania w danej klasie,</w:t>
      </w:r>
    </w:p>
    <w:p w:rsidR="00BF4A02" w:rsidRPr="00D65D96" w:rsidRDefault="00BF4A02" w:rsidP="00BE5F4F">
      <w:pPr>
        <w:pStyle w:val="Tekstpodstawowy"/>
        <w:widowControl w:val="0"/>
        <w:numPr>
          <w:ilvl w:val="0"/>
          <w:numId w:val="101"/>
        </w:numPr>
        <w:tabs>
          <w:tab w:val="left" w:pos="567"/>
          <w:tab w:val="left" w:pos="709"/>
        </w:tabs>
        <w:suppressAutoHyphens/>
        <w:spacing w:after="120"/>
        <w:rPr>
          <w:rFonts w:ascii="Cambria" w:hAnsi="Cambria" w:cs="Cambria"/>
          <w:sz w:val="22"/>
          <w:szCs w:val="22"/>
        </w:rPr>
      </w:pPr>
      <w:r w:rsidRPr="00D65D96">
        <w:rPr>
          <w:rFonts w:ascii="Cambria" w:hAnsi="Cambria" w:cs="Cambria"/>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BF4A02" w:rsidRDefault="00BF4A02" w:rsidP="00BE5F4F">
      <w:pPr>
        <w:pStyle w:val="Tekstpodstawowy"/>
        <w:widowControl w:val="0"/>
        <w:numPr>
          <w:ilvl w:val="0"/>
          <w:numId w:val="101"/>
        </w:numPr>
        <w:tabs>
          <w:tab w:val="left" w:pos="567"/>
          <w:tab w:val="left" w:pos="709"/>
        </w:tabs>
        <w:suppressAutoHyphens/>
        <w:spacing w:after="120"/>
        <w:rPr>
          <w:rFonts w:ascii="Cambria" w:hAnsi="Cambria" w:cs="Cambria"/>
          <w:sz w:val="22"/>
          <w:szCs w:val="22"/>
        </w:rPr>
      </w:pPr>
      <w:r w:rsidRPr="00D65D96">
        <w:rPr>
          <w:rFonts w:ascii="Cambria" w:hAnsi="Cambria" w:cs="Cambria"/>
          <w:sz w:val="22"/>
          <w:szCs w:val="22"/>
        </w:rPr>
        <w:t xml:space="preserve">   stosuje poprawny język i styl wypowiedzi, sprawnie posługuje się  obowiązującą w danym przedmiocie terminologią, precyzyjnością i dojrzałością (odpowiednią do wieku) </w:t>
      </w:r>
      <w:r>
        <w:rPr>
          <w:rFonts w:ascii="Cambria" w:hAnsi="Cambria" w:cs="Cambria"/>
          <w:sz w:val="22"/>
          <w:szCs w:val="22"/>
        </w:rPr>
        <w:t xml:space="preserve"> wypowiedzi ustnych i pisemnych,</w:t>
      </w:r>
    </w:p>
    <w:p w:rsidR="00BF4A02" w:rsidRPr="00D65D96" w:rsidRDefault="00BF4A02" w:rsidP="00BE5F4F">
      <w:pPr>
        <w:pStyle w:val="Tekstpodstawowy"/>
        <w:widowControl w:val="0"/>
        <w:numPr>
          <w:ilvl w:val="0"/>
          <w:numId w:val="101"/>
        </w:numPr>
        <w:tabs>
          <w:tab w:val="left" w:pos="567"/>
          <w:tab w:val="left" w:pos="709"/>
        </w:tabs>
        <w:suppressAutoHyphens/>
        <w:spacing w:after="120"/>
        <w:rPr>
          <w:rFonts w:ascii="Cambria" w:hAnsi="Cambria" w:cs="Cambria"/>
          <w:sz w:val="22"/>
          <w:szCs w:val="22"/>
        </w:rPr>
      </w:pPr>
      <w:r>
        <w:rPr>
          <w:rFonts w:ascii="Cambria" w:hAnsi="Cambria" w:cs="Cambria"/>
          <w:sz w:val="22"/>
          <w:szCs w:val="22"/>
        </w:rPr>
        <w:t xml:space="preserve">   potrafi efektywnie zaplanować pracę w zespole, umiejętnie podejmować decyzję, interpretować wyniki;</w:t>
      </w:r>
    </w:p>
    <w:p w:rsidR="00BF4A02" w:rsidRPr="00D65D96" w:rsidRDefault="00BF4A02" w:rsidP="00DD67A2">
      <w:pPr>
        <w:pStyle w:val="Tekstpodstawowy"/>
        <w:numPr>
          <w:ilvl w:val="0"/>
          <w:numId w:val="99"/>
        </w:numPr>
        <w:ind w:left="426" w:hanging="284"/>
        <w:rPr>
          <w:rFonts w:ascii="Cambria" w:hAnsi="Cambria" w:cs="Cambria"/>
          <w:sz w:val="22"/>
          <w:szCs w:val="22"/>
        </w:rPr>
      </w:pPr>
      <w:r w:rsidRPr="00D65D96">
        <w:rPr>
          <w:rFonts w:ascii="Cambria" w:hAnsi="Cambria" w:cs="Cambria"/>
          <w:b/>
          <w:bCs/>
          <w:sz w:val="22"/>
          <w:szCs w:val="22"/>
        </w:rPr>
        <w:t xml:space="preserve">stopień dobry </w:t>
      </w:r>
      <w:r w:rsidRPr="00D65D96">
        <w:rPr>
          <w:rFonts w:ascii="Cambria" w:hAnsi="Cambria" w:cs="Cambria"/>
          <w:sz w:val="22"/>
          <w:szCs w:val="22"/>
        </w:rPr>
        <w:t>otrzymuje uczeń, który:</w:t>
      </w:r>
    </w:p>
    <w:p w:rsidR="00BF4A02" w:rsidRPr="00D65D96" w:rsidRDefault="00BF4A02" w:rsidP="00DD67A2">
      <w:pPr>
        <w:pStyle w:val="Tekstpodstawowy"/>
        <w:widowControl w:val="0"/>
        <w:numPr>
          <w:ilvl w:val="0"/>
          <w:numId w:val="102"/>
        </w:numPr>
        <w:tabs>
          <w:tab w:val="left" w:pos="360"/>
        </w:tabs>
        <w:suppressAutoHyphens/>
        <w:spacing w:after="120"/>
        <w:ind w:left="709" w:hanging="283"/>
        <w:rPr>
          <w:rFonts w:ascii="Cambria" w:hAnsi="Cambria" w:cs="Cambria"/>
          <w:sz w:val="22"/>
          <w:szCs w:val="22"/>
        </w:rPr>
      </w:pPr>
      <w:r w:rsidRPr="00D65D96">
        <w:rPr>
          <w:rFonts w:ascii="Cambria" w:hAnsi="Cambria" w:cs="Cambria"/>
          <w:sz w:val="22"/>
          <w:szCs w:val="22"/>
        </w:rPr>
        <w:t xml:space="preserve">opanował wiadomości i umiejętności określonych programem nauczania </w:t>
      </w:r>
      <w:r>
        <w:rPr>
          <w:rFonts w:ascii="Cambria" w:hAnsi="Cambria" w:cs="Cambria"/>
          <w:sz w:val="22"/>
          <w:szCs w:val="22"/>
        </w:rPr>
        <w:t xml:space="preserve">w danej klasie, </w:t>
      </w:r>
      <w:r w:rsidRPr="00D65D96">
        <w:rPr>
          <w:rFonts w:ascii="Cambria" w:hAnsi="Cambria" w:cs="Cambria"/>
          <w:sz w:val="22"/>
          <w:szCs w:val="22"/>
        </w:rPr>
        <w:t xml:space="preserve">na poziomie </w:t>
      </w:r>
      <w:r>
        <w:rPr>
          <w:rFonts w:ascii="Cambria" w:hAnsi="Cambria" w:cs="Cambria"/>
          <w:sz w:val="22"/>
          <w:szCs w:val="22"/>
        </w:rPr>
        <w:t>około 75%</w:t>
      </w:r>
      <w:r w:rsidRPr="00D65D96">
        <w:rPr>
          <w:rFonts w:ascii="Cambria" w:hAnsi="Cambria" w:cs="Cambria"/>
          <w:sz w:val="22"/>
          <w:szCs w:val="22"/>
        </w:rPr>
        <w:t>,</w:t>
      </w:r>
    </w:p>
    <w:p w:rsidR="00BF4A02" w:rsidRPr="00D65D96" w:rsidRDefault="00BF4A02" w:rsidP="00DD67A2">
      <w:pPr>
        <w:pStyle w:val="Tekstpodstawowy"/>
        <w:widowControl w:val="0"/>
        <w:numPr>
          <w:ilvl w:val="0"/>
          <w:numId w:val="102"/>
        </w:numPr>
        <w:tabs>
          <w:tab w:val="left" w:pos="360"/>
        </w:tabs>
        <w:suppressAutoHyphens/>
        <w:spacing w:after="120"/>
        <w:ind w:left="709" w:hanging="283"/>
        <w:rPr>
          <w:rFonts w:ascii="Cambria" w:hAnsi="Cambria" w:cs="Cambria"/>
          <w:sz w:val="22"/>
          <w:szCs w:val="22"/>
        </w:rPr>
      </w:pPr>
      <w:r w:rsidRPr="00D65D96">
        <w:rPr>
          <w:rFonts w:ascii="Cambria" w:hAnsi="Cambria" w:cs="Cambria"/>
          <w:sz w:val="22"/>
          <w:szCs w:val="22"/>
        </w:rPr>
        <w:t xml:space="preserve">poprawnie stosuje wiadomości, rozwiązuje /wykonuje/ samodzielnie typowe  zadania </w:t>
      </w:r>
      <w:r w:rsidRPr="00D65D96">
        <w:rPr>
          <w:rFonts w:ascii="Cambria" w:hAnsi="Cambria" w:cs="Cambria"/>
          <w:sz w:val="22"/>
          <w:szCs w:val="22"/>
        </w:rPr>
        <w:lastRenderedPageBreak/>
        <w:t>teoretyczne lub praktyczne, w sytuacjach nietypowych z pomocą nauczyciela,</w:t>
      </w:r>
    </w:p>
    <w:p w:rsidR="00BF4A02" w:rsidRPr="00D65D96" w:rsidRDefault="00BF4A02" w:rsidP="00DD67A2">
      <w:pPr>
        <w:pStyle w:val="Tekstpodstawowy"/>
        <w:widowControl w:val="0"/>
        <w:numPr>
          <w:ilvl w:val="0"/>
          <w:numId w:val="102"/>
        </w:numPr>
        <w:tabs>
          <w:tab w:val="left" w:pos="360"/>
        </w:tabs>
        <w:suppressAutoHyphens/>
        <w:spacing w:after="120"/>
        <w:ind w:left="709" w:hanging="283"/>
        <w:rPr>
          <w:rFonts w:ascii="Cambria" w:hAnsi="Cambria" w:cs="Cambria"/>
          <w:sz w:val="22"/>
          <w:szCs w:val="22"/>
        </w:rPr>
      </w:pPr>
      <w:r w:rsidRPr="00D65D96">
        <w:rPr>
          <w:rFonts w:ascii="Cambria" w:hAnsi="Cambria" w:cs="Cambria"/>
          <w:sz w:val="22"/>
          <w:szCs w:val="22"/>
        </w:rPr>
        <w:t>stosuje podstawowe pojęcia i prawa ujmowane za pomocą terminologii właściwej dla danej dziedziny wiedzy, wypowiada się klar</w:t>
      </w:r>
      <w:r>
        <w:rPr>
          <w:rFonts w:ascii="Cambria" w:hAnsi="Cambria" w:cs="Cambria"/>
          <w:sz w:val="22"/>
          <w:szCs w:val="22"/>
        </w:rPr>
        <w:t>ownie  w stopniu zadowalającym</w:t>
      </w:r>
      <w:r w:rsidRPr="00D65D96">
        <w:rPr>
          <w:rFonts w:ascii="Cambria" w:hAnsi="Cambria" w:cs="Cambria"/>
          <w:sz w:val="22"/>
          <w:szCs w:val="22"/>
        </w:rPr>
        <w:t>;</w:t>
      </w:r>
    </w:p>
    <w:p w:rsidR="00BF4A02" w:rsidRPr="00D65D96" w:rsidRDefault="00BF4A02" w:rsidP="00DD67A2">
      <w:pPr>
        <w:pStyle w:val="Tekstpodstawowy"/>
        <w:numPr>
          <w:ilvl w:val="0"/>
          <w:numId w:val="99"/>
        </w:numPr>
        <w:tabs>
          <w:tab w:val="left" w:pos="426"/>
        </w:tabs>
        <w:ind w:hanging="698"/>
        <w:rPr>
          <w:rFonts w:ascii="Cambria" w:hAnsi="Cambria" w:cs="Cambria"/>
          <w:sz w:val="22"/>
          <w:szCs w:val="22"/>
        </w:rPr>
      </w:pPr>
      <w:r w:rsidRPr="00D65D96">
        <w:rPr>
          <w:rFonts w:ascii="Cambria" w:hAnsi="Cambria" w:cs="Cambria"/>
          <w:b/>
          <w:bCs/>
          <w:sz w:val="22"/>
          <w:szCs w:val="22"/>
        </w:rPr>
        <w:t xml:space="preserve">stopień dostateczny </w:t>
      </w:r>
      <w:r w:rsidRPr="00D65D96">
        <w:rPr>
          <w:rFonts w:ascii="Cambria" w:hAnsi="Cambria" w:cs="Cambria"/>
          <w:sz w:val="22"/>
          <w:szCs w:val="22"/>
        </w:rPr>
        <w:t>otrzymuje uczeń, który:</w:t>
      </w:r>
    </w:p>
    <w:p w:rsidR="00BF4A02" w:rsidRPr="00D65D96" w:rsidRDefault="00BF4A02" w:rsidP="00BE5F4F">
      <w:pPr>
        <w:pStyle w:val="Tekstpodstawowy"/>
        <w:widowControl w:val="0"/>
        <w:numPr>
          <w:ilvl w:val="0"/>
          <w:numId w:val="103"/>
        </w:numPr>
        <w:tabs>
          <w:tab w:val="left" w:pos="360"/>
        </w:tabs>
        <w:suppressAutoHyphens/>
        <w:spacing w:after="120"/>
        <w:rPr>
          <w:rFonts w:ascii="Cambria" w:hAnsi="Cambria" w:cs="Cambria"/>
          <w:sz w:val="22"/>
          <w:szCs w:val="22"/>
        </w:rPr>
      </w:pPr>
      <w:r w:rsidRPr="00D65D96">
        <w:rPr>
          <w:rFonts w:ascii="Cambria" w:hAnsi="Cambria" w:cs="Cambria"/>
          <w:sz w:val="22"/>
          <w:szCs w:val="22"/>
        </w:rPr>
        <w:t xml:space="preserve">opanował zakres materiału programowego </w:t>
      </w:r>
      <w:r>
        <w:rPr>
          <w:rFonts w:ascii="Cambria" w:hAnsi="Cambria" w:cs="Cambria"/>
          <w:sz w:val="22"/>
          <w:szCs w:val="22"/>
        </w:rPr>
        <w:t>na poziomie 50%</w:t>
      </w:r>
      <w:r w:rsidRPr="00D65D96">
        <w:rPr>
          <w:rFonts w:ascii="Cambria" w:hAnsi="Cambria" w:cs="Cambria"/>
          <w:sz w:val="22"/>
          <w:szCs w:val="22"/>
        </w:rPr>
        <w:t>, rozumie tylko najważniejsze związki i powiązania logiczne miedzy treściami,</w:t>
      </w:r>
    </w:p>
    <w:p w:rsidR="00BF4A02" w:rsidRPr="00D65D96" w:rsidRDefault="00BF4A02" w:rsidP="00BE5F4F">
      <w:pPr>
        <w:pStyle w:val="Tekstpodstawowy"/>
        <w:widowControl w:val="0"/>
        <w:numPr>
          <w:ilvl w:val="0"/>
          <w:numId w:val="103"/>
        </w:numPr>
        <w:tabs>
          <w:tab w:val="left" w:pos="360"/>
        </w:tabs>
        <w:suppressAutoHyphens/>
        <w:spacing w:after="120"/>
        <w:rPr>
          <w:rFonts w:ascii="Cambria" w:hAnsi="Cambria" w:cs="Cambria"/>
          <w:sz w:val="22"/>
          <w:szCs w:val="22"/>
        </w:rPr>
      </w:pPr>
      <w:r w:rsidRPr="00D65D96">
        <w:rPr>
          <w:rFonts w:ascii="Cambria" w:hAnsi="Cambria" w:cs="Cambria"/>
          <w:sz w:val="22"/>
          <w:szCs w:val="22"/>
        </w:rPr>
        <w:t>rozwiązuje /wykonuje/ typowe zadania teoretyczne lub praktycz</w:t>
      </w:r>
      <w:r>
        <w:rPr>
          <w:rFonts w:ascii="Cambria" w:hAnsi="Cambria" w:cs="Cambria"/>
          <w:sz w:val="22"/>
          <w:szCs w:val="22"/>
        </w:rPr>
        <w:t>ne  o średnim stopniu trudności</w:t>
      </w:r>
      <w:r w:rsidRPr="00D65D96">
        <w:rPr>
          <w:rFonts w:ascii="Cambria" w:hAnsi="Cambria" w:cs="Cambria"/>
          <w:sz w:val="22"/>
          <w:szCs w:val="22"/>
        </w:rPr>
        <w:t>;</w:t>
      </w:r>
    </w:p>
    <w:p w:rsidR="00BF4A02" w:rsidRPr="00D65D96" w:rsidRDefault="00BF4A02" w:rsidP="00DD67A2">
      <w:pPr>
        <w:pStyle w:val="Tekstpodstawowy"/>
        <w:numPr>
          <w:ilvl w:val="0"/>
          <w:numId w:val="99"/>
        </w:numPr>
        <w:tabs>
          <w:tab w:val="left" w:pos="426"/>
        </w:tabs>
        <w:ind w:hanging="698"/>
        <w:rPr>
          <w:rFonts w:ascii="Cambria" w:hAnsi="Cambria" w:cs="Cambria"/>
          <w:sz w:val="22"/>
          <w:szCs w:val="22"/>
        </w:rPr>
      </w:pPr>
      <w:r w:rsidRPr="00D65D96">
        <w:rPr>
          <w:rFonts w:ascii="Cambria" w:hAnsi="Cambria" w:cs="Cambria"/>
          <w:b/>
          <w:bCs/>
          <w:sz w:val="22"/>
          <w:szCs w:val="22"/>
        </w:rPr>
        <w:t>stopień dopuszczający</w:t>
      </w:r>
      <w:r w:rsidRPr="00D65D96">
        <w:rPr>
          <w:rFonts w:ascii="Cambria" w:hAnsi="Cambria" w:cs="Cambria"/>
          <w:sz w:val="22"/>
          <w:szCs w:val="22"/>
        </w:rPr>
        <w:t xml:space="preserve"> otrzymuje uczeń, który:</w:t>
      </w:r>
    </w:p>
    <w:p w:rsidR="00BF4A02" w:rsidRPr="00D65D96" w:rsidRDefault="00BF4A02" w:rsidP="00DD67A2">
      <w:pPr>
        <w:pStyle w:val="Tekstpodstawowy"/>
        <w:widowControl w:val="0"/>
        <w:numPr>
          <w:ilvl w:val="0"/>
          <w:numId w:val="104"/>
        </w:numPr>
        <w:tabs>
          <w:tab w:val="left" w:pos="360"/>
        </w:tabs>
        <w:suppressAutoHyphens/>
        <w:spacing w:after="120"/>
        <w:ind w:left="709" w:hanging="283"/>
        <w:rPr>
          <w:rFonts w:ascii="Cambria" w:hAnsi="Cambria" w:cs="Cambria"/>
          <w:sz w:val="22"/>
          <w:szCs w:val="22"/>
        </w:rPr>
      </w:pPr>
      <w:r w:rsidRPr="00D65D96">
        <w:rPr>
          <w:rFonts w:ascii="Cambria" w:hAnsi="Cambria" w:cs="Cambria"/>
          <w:sz w:val="22"/>
          <w:szCs w:val="22"/>
        </w:rPr>
        <w:t xml:space="preserve">posiada konieczne,  niezbędne do kontynuowania nauki na dalszych etapach kształcenia wiadomości </w:t>
      </w:r>
      <w:r>
        <w:rPr>
          <w:rFonts w:ascii="Cambria" w:hAnsi="Cambria" w:cs="Cambria"/>
          <w:sz w:val="22"/>
          <w:szCs w:val="22"/>
        </w:rPr>
        <w:t xml:space="preserve">i umiejętności, </w:t>
      </w:r>
      <w:r w:rsidRPr="00D65D96">
        <w:rPr>
          <w:rFonts w:ascii="Cambria" w:hAnsi="Cambria" w:cs="Cambria"/>
          <w:sz w:val="22"/>
          <w:szCs w:val="22"/>
        </w:rPr>
        <w:t xml:space="preserve"> bez rozumienia związków i uogólnień,</w:t>
      </w:r>
    </w:p>
    <w:p w:rsidR="00BF4A02" w:rsidRPr="0039277D" w:rsidRDefault="00BF4A02" w:rsidP="00DD67A2">
      <w:pPr>
        <w:pStyle w:val="Tekstpodstawowy"/>
        <w:widowControl w:val="0"/>
        <w:numPr>
          <w:ilvl w:val="0"/>
          <w:numId w:val="104"/>
        </w:numPr>
        <w:tabs>
          <w:tab w:val="left" w:pos="360"/>
        </w:tabs>
        <w:suppressAutoHyphens/>
        <w:spacing w:after="120"/>
        <w:ind w:left="709" w:hanging="283"/>
        <w:rPr>
          <w:rFonts w:ascii="Cambria" w:hAnsi="Cambria" w:cs="Cambria"/>
          <w:sz w:val="22"/>
          <w:szCs w:val="22"/>
        </w:rPr>
      </w:pPr>
      <w:r w:rsidRPr="00D65D96">
        <w:rPr>
          <w:rFonts w:ascii="Cambria" w:hAnsi="Cambria" w:cs="Cambria"/>
          <w:sz w:val="22"/>
          <w:szCs w:val="22"/>
        </w:rPr>
        <w:t>słabo rozumie treści programowe, podstawowe wiadomości i procedury odtwarza mechanicznie, brak umiejętności wyjaśniania zjawisk</w:t>
      </w:r>
      <w:r>
        <w:rPr>
          <w:rFonts w:ascii="Cambria" w:hAnsi="Cambria" w:cs="Cambria"/>
          <w:sz w:val="22"/>
          <w:szCs w:val="22"/>
        </w:rPr>
        <w:t>;</w:t>
      </w:r>
    </w:p>
    <w:p w:rsidR="00BF4A02" w:rsidRPr="00D65D96" w:rsidRDefault="00BF4A02" w:rsidP="00DD67A2">
      <w:pPr>
        <w:pStyle w:val="Tekstpodstawowy"/>
        <w:numPr>
          <w:ilvl w:val="0"/>
          <w:numId w:val="99"/>
        </w:numPr>
        <w:tabs>
          <w:tab w:val="left" w:pos="426"/>
        </w:tabs>
        <w:ind w:hanging="698"/>
        <w:rPr>
          <w:rFonts w:ascii="Cambria" w:hAnsi="Cambria" w:cs="Cambria"/>
          <w:sz w:val="22"/>
          <w:szCs w:val="22"/>
        </w:rPr>
      </w:pPr>
      <w:r w:rsidRPr="00D65D96">
        <w:rPr>
          <w:rFonts w:ascii="Cambria" w:hAnsi="Cambria" w:cs="Cambria"/>
          <w:b/>
          <w:bCs/>
          <w:sz w:val="22"/>
          <w:szCs w:val="22"/>
        </w:rPr>
        <w:t xml:space="preserve">stopień niedostateczny </w:t>
      </w:r>
      <w:r w:rsidRPr="00D65D96">
        <w:rPr>
          <w:rFonts w:ascii="Cambria" w:hAnsi="Cambria" w:cs="Cambria"/>
          <w:sz w:val="22"/>
          <w:szCs w:val="22"/>
        </w:rPr>
        <w:t>otrzymuje uczeń, który:</w:t>
      </w:r>
    </w:p>
    <w:p w:rsidR="00BF4A02" w:rsidRPr="00D65D96" w:rsidRDefault="00BF4A02" w:rsidP="00BE5F4F">
      <w:pPr>
        <w:pStyle w:val="Tekstpodstawowy"/>
        <w:widowControl w:val="0"/>
        <w:numPr>
          <w:ilvl w:val="0"/>
          <w:numId w:val="105"/>
        </w:numPr>
        <w:tabs>
          <w:tab w:val="left" w:pos="360"/>
        </w:tabs>
        <w:suppressAutoHyphens/>
        <w:spacing w:after="120"/>
        <w:rPr>
          <w:rFonts w:ascii="Cambria" w:hAnsi="Cambria" w:cs="Cambria"/>
          <w:sz w:val="22"/>
          <w:szCs w:val="22"/>
        </w:rPr>
      </w:pPr>
      <w:r w:rsidRPr="00D65D96">
        <w:rPr>
          <w:rFonts w:ascii="Cambria" w:hAnsi="Cambria" w:cs="Cambria"/>
          <w:sz w:val="22"/>
          <w:szCs w:val="22"/>
        </w:rPr>
        <w:t>nie opanował wiadomości i umiejętności określonych podstawami programowymi, a braki w wiadomościach uniemożliwiają dalsze zdobywanie wiedzy,</w:t>
      </w:r>
    </w:p>
    <w:p w:rsidR="00BF4A02" w:rsidRPr="00D65D96" w:rsidRDefault="00BF4A02" w:rsidP="00BE5F4F">
      <w:pPr>
        <w:pStyle w:val="Tekstpodstawowy"/>
        <w:widowControl w:val="0"/>
        <w:numPr>
          <w:ilvl w:val="0"/>
          <w:numId w:val="105"/>
        </w:numPr>
        <w:tabs>
          <w:tab w:val="left" w:pos="360"/>
        </w:tabs>
        <w:suppressAutoHyphens/>
        <w:spacing w:after="120"/>
        <w:rPr>
          <w:rFonts w:ascii="Cambria" w:hAnsi="Cambria" w:cs="Cambria"/>
          <w:sz w:val="22"/>
          <w:szCs w:val="22"/>
        </w:rPr>
      </w:pPr>
      <w:r w:rsidRPr="00D65D96">
        <w:rPr>
          <w:rFonts w:ascii="Cambria" w:hAnsi="Cambria" w:cs="Cambria"/>
          <w:sz w:val="22"/>
          <w:szCs w:val="22"/>
        </w:rPr>
        <w:t>nie jest w stanie rozwiązać /wykonać/ zadań o niewielkim elementarnym stopniu trudności,</w:t>
      </w:r>
    </w:p>
    <w:p w:rsidR="00BF4A02" w:rsidRPr="00D65D96" w:rsidRDefault="00BF4A02" w:rsidP="00BE5F4F">
      <w:pPr>
        <w:pStyle w:val="Tekstpodstawowy"/>
        <w:widowControl w:val="0"/>
        <w:numPr>
          <w:ilvl w:val="0"/>
          <w:numId w:val="105"/>
        </w:numPr>
        <w:tabs>
          <w:tab w:val="left" w:pos="360"/>
        </w:tabs>
        <w:suppressAutoHyphens/>
        <w:spacing w:after="120"/>
        <w:rPr>
          <w:rFonts w:ascii="Cambria" w:hAnsi="Cambria" w:cs="Cambria"/>
          <w:sz w:val="22"/>
          <w:szCs w:val="22"/>
        </w:rPr>
      </w:pPr>
      <w:r w:rsidRPr="00D65D96">
        <w:rPr>
          <w:rFonts w:ascii="Cambria" w:hAnsi="Cambria" w:cs="Cambria"/>
          <w:sz w:val="22"/>
          <w:szCs w:val="22"/>
        </w:rPr>
        <w:t>nie skorzystał z pomocy szkoły, nie wykorzystał szans uzupełnienia wiedzy i umiejętności</w:t>
      </w:r>
      <w:r>
        <w:rPr>
          <w:rFonts w:ascii="Cambria" w:hAnsi="Cambria" w:cs="Cambria"/>
          <w:sz w:val="22"/>
          <w:szCs w:val="22"/>
        </w:rPr>
        <w:t>.</w:t>
      </w:r>
      <w:r w:rsidRPr="00D65D96">
        <w:rPr>
          <w:rFonts w:ascii="Cambria" w:hAnsi="Cambria" w:cs="Cambria"/>
          <w:sz w:val="22"/>
          <w:szCs w:val="22"/>
        </w:rPr>
        <w:t xml:space="preserve"> </w:t>
      </w:r>
    </w:p>
    <w:p w:rsidR="00BF4A02" w:rsidRPr="00D65D96" w:rsidRDefault="00BF4A02" w:rsidP="00B03105">
      <w:pPr>
        <w:pStyle w:val="Obszartekstu"/>
        <w:tabs>
          <w:tab w:val="left" w:pos="284"/>
        </w:tabs>
        <w:suppressAutoHyphens/>
        <w:jc w:val="both"/>
        <w:rPr>
          <w:rFonts w:ascii="Cambria" w:hAnsi="Cambria" w:cs="Cambria"/>
          <w:sz w:val="22"/>
          <w:szCs w:val="22"/>
        </w:rPr>
      </w:pPr>
    </w:p>
    <w:p w:rsidR="00BF4A02" w:rsidRPr="00D65D96" w:rsidRDefault="00BF4A02" w:rsidP="00DD67A2">
      <w:pPr>
        <w:pStyle w:val="Tekstpodstawowy"/>
        <w:numPr>
          <w:ilvl w:val="0"/>
          <w:numId w:val="106"/>
        </w:numPr>
        <w:tabs>
          <w:tab w:val="left" w:pos="426"/>
          <w:tab w:val="left" w:pos="851"/>
        </w:tabs>
        <w:ind w:left="0" w:firstLine="567"/>
        <w:rPr>
          <w:rFonts w:ascii="Cambria" w:hAnsi="Cambria" w:cs="Cambria"/>
          <w:sz w:val="22"/>
          <w:szCs w:val="22"/>
        </w:rPr>
      </w:pPr>
      <w:r w:rsidRPr="00D65D96">
        <w:rPr>
          <w:rFonts w:ascii="Cambria" w:hAnsi="Cambria" w:cs="Cambria"/>
          <w:sz w:val="22"/>
          <w:szCs w:val="22"/>
        </w:rPr>
        <w:t>Ocenie podlegają wszystkie formy pracy ucznia:</w:t>
      </w:r>
    </w:p>
    <w:p w:rsidR="00BF4A02" w:rsidRPr="00D65D96" w:rsidRDefault="00BF4A02" w:rsidP="00DD67A2">
      <w:pPr>
        <w:pStyle w:val="Tekstpodstawowy"/>
        <w:numPr>
          <w:ilvl w:val="0"/>
          <w:numId w:val="107"/>
        </w:numPr>
        <w:tabs>
          <w:tab w:val="left" w:pos="284"/>
          <w:tab w:val="left" w:pos="426"/>
        </w:tabs>
        <w:ind w:left="0" w:firstLine="0"/>
        <w:rPr>
          <w:rFonts w:ascii="Cambria" w:hAnsi="Cambria" w:cs="Cambria"/>
          <w:sz w:val="22"/>
          <w:szCs w:val="22"/>
        </w:rPr>
      </w:pPr>
      <w:r w:rsidRPr="00D65D96">
        <w:rPr>
          <w:rFonts w:ascii="Cambria" w:hAnsi="Cambria" w:cs="Cambria"/>
          <w:sz w:val="22"/>
          <w:szCs w:val="22"/>
        </w:rPr>
        <w:t>prace klasowe na jednej lub dwóch godzinach lekcyjnych obejmujące treść   całego działu (lub dużą część działu);</w:t>
      </w:r>
    </w:p>
    <w:p w:rsidR="00BF4A02" w:rsidRPr="00D65D96" w:rsidRDefault="00BF4A02" w:rsidP="00DD67A2">
      <w:pPr>
        <w:pStyle w:val="Tekstpodstawowy"/>
        <w:numPr>
          <w:ilvl w:val="0"/>
          <w:numId w:val="107"/>
        </w:numPr>
        <w:tabs>
          <w:tab w:val="left" w:pos="284"/>
          <w:tab w:val="left" w:pos="426"/>
        </w:tabs>
        <w:ind w:left="0" w:firstLine="0"/>
        <w:rPr>
          <w:rFonts w:ascii="Cambria" w:hAnsi="Cambria" w:cs="Cambria"/>
          <w:sz w:val="22"/>
          <w:szCs w:val="22"/>
        </w:rPr>
      </w:pPr>
      <w:r w:rsidRPr="00D65D96">
        <w:rPr>
          <w:rFonts w:ascii="Cambria" w:hAnsi="Cambria" w:cs="Cambria"/>
          <w:sz w:val="22"/>
          <w:szCs w:val="22"/>
        </w:rPr>
        <w:t>testy</w:t>
      </w:r>
      <w:r>
        <w:rPr>
          <w:rFonts w:ascii="Cambria" w:hAnsi="Cambria" w:cs="Cambria"/>
          <w:sz w:val="22"/>
          <w:szCs w:val="22"/>
        </w:rPr>
        <w:t>, dyktanda</w:t>
      </w:r>
      <w:r w:rsidRPr="00D65D96">
        <w:rPr>
          <w:rFonts w:ascii="Cambria" w:hAnsi="Cambria" w:cs="Cambria"/>
          <w:sz w:val="22"/>
          <w:szCs w:val="22"/>
        </w:rPr>
        <w:t>;</w:t>
      </w:r>
    </w:p>
    <w:p w:rsidR="00BF4A02" w:rsidRPr="00563851" w:rsidRDefault="00BF4A02" w:rsidP="00563851">
      <w:pPr>
        <w:pStyle w:val="Tekstpodstawowy"/>
        <w:numPr>
          <w:ilvl w:val="0"/>
          <w:numId w:val="107"/>
        </w:numPr>
        <w:tabs>
          <w:tab w:val="left" w:pos="284"/>
          <w:tab w:val="left" w:pos="426"/>
        </w:tabs>
        <w:ind w:left="0" w:firstLine="0"/>
        <w:rPr>
          <w:rFonts w:ascii="Cambria" w:hAnsi="Cambria" w:cs="Cambria"/>
          <w:sz w:val="22"/>
          <w:szCs w:val="22"/>
        </w:rPr>
      </w:pPr>
      <w:r w:rsidRPr="00D65D96">
        <w:rPr>
          <w:rFonts w:ascii="Cambria" w:hAnsi="Cambria" w:cs="Cambria"/>
          <w:sz w:val="22"/>
          <w:szCs w:val="22"/>
        </w:rPr>
        <w:t>kartkówki z trzech ostatnich tematów;</w:t>
      </w:r>
    </w:p>
    <w:p w:rsidR="00BF4A02" w:rsidRPr="00D65D96" w:rsidRDefault="00BF4A02" w:rsidP="00DD67A2">
      <w:pPr>
        <w:pStyle w:val="Tekstpodstawowy"/>
        <w:numPr>
          <w:ilvl w:val="0"/>
          <w:numId w:val="107"/>
        </w:numPr>
        <w:tabs>
          <w:tab w:val="left" w:pos="284"/>
          <w:tab w:val="left" w:pos="426"/>
        </w:tabs>
        <w:ind w:left="0" w:firstLine="0"/>
        <w:rPr>
          <w:rFonts w:ascii="Cambria" w:hAnsi="Cambria" w:cs="Cambria"/>
          <w:sz w:val="22"/>
          <w:szCs w:val="22"/>
        </w:rPr>
      </w:pPr>
      <w:r w:rsidRPr="00D65D96">
        <w:rPr>
          <w:rFonts w:ascii="Cambria" w:hAnsi="Cambria" w:cs="Cambria"/>
          <w:sz w:val="22"/>
          <w:szCs w:val="22"/>
        </w:rPr>
        <w:t>zadania i ćwiczenia wykonywane przez uczniów podczas lekcji;</w:t>
      </w:r>
    </w:p>
    <w:p w:rsidR="00BF4A02" w:rsidRPr="00D65D96" w:rsidRDefault="00BF4A02" w:rsidP="00DD67A2">
      <w:pPr>
        <w:pStyle w:val="Tekstpodstawowy"/>
        <w:numPr>
          <w:ilvl w:val="0"/>
          <w:numId w:val="107"/>
        </w:numPr>
        <w:tabs>
          <w:tab w:val="left" w:pos="284"/>
          <w:tab w:val="left" w:pos="426"/>
        </w:tabs>
        <w:ind w:left="0" w:firstLine="0"/>
        <w:rPr>
          <w:rFonts w:ascii="Cambria" w:hAnsi="Cambria" w:cs="Cambria"/>
          <w:sz w:val="22"/>
          <w:szCs w:val="22"/>
        </w:rPr>
      </w:pPr>
      <w:r w:rsidRPr="00D65D96">
        <w:rPr>
          <w:rFonts w:ascii="Cambria" w:hAnsi="Cambria" w:cs="Cambria"/>
          <w:sz w:val="22"/>
          <w:szCs w:val="22"/>
        </w:rPr>
        <w:t>różnego typu sprawdziany pisemne;</w:t>
      </w:r>
    </w:p>
    <w:p w:rsidR="00BF4A02" w:rsidRPr="00D65D96" w:rsidRDefault="00BF4A02" w:rsidP="00DD67A2">
      <w:pPr>
        <w:pStyle w:val="Tekstpodstawowy"/>
        <w:numPr>
          <w:ilvl w:val="0"/>
          <w:numId w:val="107"/>
        </w:numPr>
        <w:tabs>
          <w:tab w:val="left" w:pos="284"/>
          <w:tab w:val="left" w:pos="426"/>
        </w:tabs>
        <w:ind w:left="0" w:firstLine="0"/>
        <w:rPr>
          <w:rFonts w:ascii="Cambria" w:hAnsi="Cambria" w:cs="Cambria"/>
          <w:sz w:val="22"/>
          <w:szCs w:val="22"/>
        </w:rPr>
      </w:pPr>
      <w:r w:rsidRPr="00D65D96">
        <w:rPr>
          <w:rFonts w:ascii="Cambria" w:hAnsi="Cambria" w:cs="Cambria"/>
          <w:sz w:val="22"/>
          <w:szCs w:val="22"/>
        </w:rPr>
        <w:t xml:space="preserve"> wypowiedzi ustne;</w:t>
      </w:r>
    </w:p>
    <w:p w:rsidR="00BF4A02" w:rsidRPr="00D65D96" w:rsidRDefault="00BF4A02" w:rsidP="00DD67A2">
      <w:pPr>
        <w:pStyle w:val="Tekstpodstawowy"/>
        <w:numPr>
          <w:ilvl w:val="0"/>
          <w:numId w:val="107"/>
        </w:numPr>
        <w:tabs>
          <w:tab w:val="left" w:pos="284"/>
          <w:tab w:val="left" w:pos="426"/>
        </w:tabs>
        <w:ind w:left="0" w:firstLine="0"/>
        <w:rPr>
          <w:rFonts w:ascii="Cambria" w:hAnsi="Cambria" w:cs="Cambria"/>
          <w:sz w:val="22"/>
          <w:szCs w:val="22"/>
        </w:rPr>
      </w:pPr>
      <w:r w:rsidRPr="00D65D96">
        <w:rPr>
          <w:rFonts w:ascii="Cambria" w:hAnsi="Cambria" w:cs="Cambria"/>
          <w:sz w:val="22"/>
          <w:szCs w:val="22"/>
        </w:rPr>
        <w:t xml:space="preserve"> praca w zespole;</w:t>
      </w:r>
    </w:p>
    <w:p w:rsidR="00BF4A02" w:rsidRPr="00D65D96" w:rsidRDefault="00BF4A02" w:rsidP="00DD67A2">
      <w:pPr>
        <w:pStyle w:val="Tekstpodstawowy"/>
        <w:numPr>
          <w:ilvl w:val="0"/>
          <w:numId w:val="107"/>
        </w:numPr>
        <w:tabs>
          <w:tab w:val="left" w:pos="284"/>
          <w:tab w:val="left" w:pos="426"/>
        </w:tabs>
        <w:ind w:left="0" w:firstLine="0"/>
        <w:rPr>
          <w:rFonts w:ascii="Cambria" w:hAnsi="Cambria" w:cs="Cambria"/>
          <w:sz w:val="22"/>
          <w:szCs w:val="22"/>
        </w:rPr>
      </w:pPr>
      <w:r w:rsidRPr="00D65D96">
        <w:rPr>
          <w:rFonts w:ascii="Cambria" w:hAnsi="Cambria" w:cs="Cambria"/>
          <w:sz w:val="22"/>
          <w:szCs w:val="22"/>
        </w:rPr>
        <w:t xml:space="preserve"> testy sprawnościowe;</w:t>
      </w:r>
    </w:p>
    <w:p w:rsidR="00BF4A02" w:rsidRPr="00D65D96" w:rsidRDefault="00BF4A02" w:rsidP="00DD67A2">
      <w:pPr>
        <w:pStyle w:val="Tekstpodstawowy"/>
        <w:numPr>
          <w:ilvl w:val="0"/>
          <w:numId w:val="107"/>
        </w:numPr>
        <w:tabs>
          <w:tab w:val="left" w:pos="284"/>
          <w:tab w:val="left" w:pos="426"/>
        </w:tabs>
        <w:ind w:left="0" w:firstLine="0"/>
        <w:rPr>
          <w:rFonts w:ascii="Cambria" w:hAnsi="Cambria" w:cs="Cambria"/>
          <w:sz w:val="22"/>
          <w:szCs w:val="22"/>
        </w:rPr>
      </w:pPr>
      <w:r w:rsidRPr="00D65D96">
        <w:rPr>
          <w:rFonts w:ascii="Cambria" w:hAnsi="Cambria" w:cs="Cambria"/>
          <w:sz w:val="22"/>
          <w:szCs w:val="22"/>
        </w:rPr>
        <w:t xml:space="preserve"> prace plastyczne i techniczne;</w:t>
      </w:r>
    </w:p>
    <w:p w:rsidR="00BF4A02" w:rsidRDefault="00BF4A02" w:rsidP="00DD67A2">
      <w:pPr>
        <w:pStyle w:val="Tekstpodstawowy"/>
        <w:numPr>
          <w:ilvl w:val="0"/>
          <w:numId w:val="107"/>
        </w:numPr>
        <w:tabs>
          <w:tab w:val="left" w:pos="284"/>
          <w:tab w:val="left" w:pos="426"/>
        </w:tabs>
        <w:ind w:left="0" w:firstLine="0"/>
        <w:rPr>
          <w:rFonts w:ascii="Cambria" w:hAnsi="Cambria" w:cs="Cambria"/>
          <w:sz w:val="22"/>
          <w:szCs w:val="22"/>
        </w:rPr>
      </w:pPr>
      <w:r w:rsidRPr="00D65D96">
        <w:rPr>
          <w:rFonts w:ascii="Cambria" w:hAnsi="Cambria" w:cs="Cambria"/>
          <w:sz w:val="22"/>
          <w:szCs w:val="22"/>
        </w:rPr>
        <w:t xml:space="preserve"> wiadomości i umiejętności muzyczne</w:t>
      </w:r>
      <w:r>
        <w:rPr>
          <w:rFonts w:ascii="Cambria" w:hAnsi="Cambria" w:cs="Cambria"/>
          <w:sz w:val="22"/>
          <w:szCs w:val="22"/>
        </w:rPr>
        <w:t>;</w:t>
      </w:r>
    </w:p>
    <w:p w:rsidR="00BF4A02" w:rsidRDefault="00BF4A02" w:rsidP="00DD67A2">
      <w:pPr>
        <w:pStyle w:val="Tekstpodstawowy"/>
        <w:numPr>
          <w:ilvl w:val="0"/>
          <w:numId w:val="107"/>
        </w:numPr>
        <w:tabs>
          <w:tab w:val="left" w:pos="284"/>
          <w:tab w:val="left" w:pos="426"/>
        </w:tabs>
        <w:ind w:left="0" w:firstLine="0"/>
        <w:rPr>
          <w:rFonts w:ascii="Cambria" w:hAnsi="Cambria" w:cs="Cambria"/>
          <w:sz w:val="22"/>
          <w:szCs w:val="22"/>
        </w:rPr>
      </w:pPr>
      <w:r>
        <w:rPr>
          <w:rFonts w:ascii="Cambria" w:hAnsi="Cambria" w:cs="Cambria"/>
          <w:sz w:val="22"/>
          <w:szCs w:val="22"/>
        </w:rPr>
        <w:t>aktywność na lekcji;</w:t>
      </w:r>
    </w:p>
    <w:p w:rsidR="00BF4A02" w:rsidRDefault="00BF4A02" w:rsidP="00DD67A2">
      <w:pPr>
        <w:pStyle w:val="Tekstpodstawowy"/>
        <w:numPr>
          <w:ilvl w:val="0"/>
          <w:numId w:val="107"/>
        </w:numPr>
        <w:tabs>
          <w:tab w:val="left" w:pos="284"/>
          <w:tab w:val="left" w:pos="426"/>
        </w:tabs>
        <w:ind w:left="0" w:firstLine="0"/>
        <w:rPr>
          <w:rFonts w:ascii="Cambria" w:hAnsi="Cambria" w:cs="Cambria"/>
          <w:sz w:val="22"/>
          <w:szCs w:val="22"/>
        </w:rPr>
      </w:pPr>
      <w:r>
        <w:rPr>
          <w:rFonts w:ascii="Cambria" w:hAnsi="Cambria" w:cs="Cambria"/>
          <w:sz w:val="22"/>
          <w:szCs w:val="22"/>
        </w:rPr>
        <w:t>udział w konkursa</w:t>
      </w:r>
      <w:r w:rsidRPr="00565E52">
        <w:rPr>
          <w:rFonts w:ascii="Cambria" w:hAnsi="Cambria" w:cs="Cambria"/>
          <w:sz w:val="22"/>
          <w:szCs w:val="22"/>
        </w:rPr>
        <w:t>ch i zawodach.</w:t>
      </w:r>
    </w:p>
    <w:p w:rsidR="00BF4A02" w:rsidRPr="00565E52" w:rsidRDefault="00BF4A02" w:rsidP="00DB016C">
      <w:pPr>
        <w:pStyle w:val="Tekstpodstawowy"/>
        <w:tabs>
          <w:tab w:val="left" w:pos="284"/>
          <w:tab w:val="left" w:pos="426"/>
        </w:tabs>
        <w:rPr>
          <w:rFonts w:ascii="Cambria" w:hAnsi="Cambria" w:cs="Cambria"/>
          <w:sz w:val="22"/>
          <w:szCs w:val="22"/>
        </w:rPr>
      </w:pPr>
    </w:p>
    <w:p w:rsidR="00BF4A02" w:rsidRPr="00565E52" w:rsidRDefault="00BF4A02" w:rsidP="00DD67A2">
      <w:pPr>
        <w:pStyle w:val="Tekstpodstawowy"/>
        <w:numPr>
          <w:ilvl w:val="0"/>
          <w:numId w:val="106"/>
        </w:numPr>
        <w:tabs>
          <w:tab w:val="left" w:pos="426"/>
          <w:tab w:val="left" w:pos="851"/>
        </w:tabs>
        <w:ind w:left="0" w:firstLine="567"/>
        <w:rPr>
          <w:rFonts w:ascii="Cambria" w:hAnsi="Cambria" w:cs="Cambria"/>
          <w:sz w:val="22"/>
          <w:szCs w:val="22"/>
        </w:rPr>
      </w:pPr>
      <w:r w:rsidRPr="00565E52">
        <w:rPr>
          <w:rFonts w:ascii="Cambria" w:hAnsi="Cambria" w:cs="Cambria"/>
          <w:sz w:val="22"/>
          <w:szCs w:val="22"/>
        </w:rPr>
        <w:t>Zasady obowiązujące w ocenianiu pisemnych wypowiedzi uczniów:</w:t>
      </w:r>
    </w:p>
    <w:p w:rsidR="00BF4A02" w:rsidRPr="00565E52" w:rsidRDefault="00BF4A02" w:rsidP="00B03105">
      <w:pPr>
        <w:pStyle w:val="Tekstpodstawowy"/>
        <w:tabs>
          <w:tab w:val="left" w:pos="426"/>
          <w:tab w:val="left" w:pos="851"/>
        </w:tabs>
        <w:ind w:left="567"/>
        <w:rPr>
          <w:rFonts w:ascii="Cambria" w:hAnsi="Cambria" w:cs="Cambria"/>
          <w:sz w:val="22"/>
          <w:szCs w:val="22"/>
        </w:rPr>
      </w:pPr>
    </w:p>
    <w:p w:rsidR="00BF4A02" w:rsidRPr="004F5D66" w:rsidRDefault="00BF4A02" w:rsidP="00DD67A2">
      <w:pPr>
        <w:pStyle w:val="Tekstpodstawowy"/>
        <w:numPr>
          <w:ilvl w:val="0"/>
          <w:numId w:val="108"/>
        </w:numPr>
        <w:tabs>
          <w:tab w:val="left" w:pos="426"/>
        </w:tabs>
        <w:ind w:left="0" w:firstLine="0"/>
        <w:rPr>
          <w:rFonts w:ascii="Cambria" w:hAnsi="Cambria" w:cs="Cambria"/>
          <w:sz w:val="22"/>
          <w:szCs w:val="22"/>
        </w:rPr>
      </w:pPr>
      <w:r w:rsidRPr="00565E52">
        <w:rPr>
          <w:rFonts w:ascii="Cambria" w:hAnsi="Cambria" w:cs="Cambria"/>
          <w:b/>
          <w:bCs/>
          <w:sz w:val="22"/>
          <w:szCs w:val="22"/>
        </w:rPr>
        <w:t xml:space="preserve">praca klasowa, sprawdzian – </w:t>
      </w:r>
      <w:r w:rsidRPr="00565E52">
        <w:rPr>
          <w:rFonts w:ascii="Cambria" w:hAnsi="Cambria" w:cs="Cambria"/>
          <w:sz w:val="22"/>
          <w:szCs w:val="22"/>
        </w:rPr>
        <w:t xml:space="preserve">obejmuje duże partie materiału, ocena wystawiona na jej </w:t>
      </w:r>
      <w:r>
        <w:rPr>
          <w:rFonts w:ascii="Cambria" w:hAnsi="Cambria" w:cs="Cambria"/>
          <w:sz w:val="22"/>
          <w:szCs w:val="22"/>
        </w:rPr>
        <w:t xml:space="preserve">   </w:t>
      </w:r>
      <w:r w:rsidRPr="00565E52">
        <w:rPr>
          <w:rFonts w:ascii="Cambria" w:hAnsi="Cambria" w:cs="Cambria"/>
          <w:sz w:val="22"/>
          <w:szCs w:val="22"/>
        </w:rPr>
        <w:t>podstawie ma z</w:t>
      </w:r>
      <w:r>
        <w:rPr>
          <w:rFonts w:ascii="Cambria" w:hAnsi="Cambria" w:cs="Cambria"/>
          <w:sz w:val="22"/>
          <w:szCs w:val="22"/>
        </w:rPr>
        <w:t>naczący wpływ na ocenę okresową,</w:t>
      </w:r>
    </w:p>
    <w:p w:rsidR="00BF4A02" w:rsidRPr="004F5C5F" w:rsidRDefault="00BF4A02" w:rsidP="008879D4">
      <w:pPr>
        <w:pStyle w:val="Tekstpodstawowy"/>
        <w:tabs>
          <w:tab w:val="left" w:pos="1080"/>
        </w:tabs>
        <w:ind w:left="1440"/>
        <w:jc w:val="left"/>
        <w:rPr>
          <w:rFonts w:ascii="Cambria" w:hAnsi="Cambria" w:cs="Cambria"/>
          <w:sz w:val="22"/>
          <w:szCs w:val="22"/>
        </w:rPr>
      </w:pPr>
    </w:p>
    <w:p w:rsidR="00BF4A02" w:rsidRPr="00D7692D" w:rsidRDefault="00BF4A02" w:rsidP="00DD67A2">
      <w:pPr>
        <w:pStyle w:val="Tekstpodstawowy"/>
        <w:numPr>
          <w:ilvl w:val="0"/>
          <w:numId w:val="108"/>
        </w:numPr>
        <w:tabs>
          <w:tab w:val="left" w:pos="426"/>
        </w:tabs>
        <w:ind w:hanging="720"/>
        <w:rPr>
          <w:rFonts w:ascii="Cambria" w:hAnsi="Cambria" w:cs="Cambria"/>
          <w:sz w:val="22"/>
          <w:szCs w:val="22"/>
        </w:rPr>
      </w:pPr>
      <w:r w:rsidRPr="00565E52">
        <w:rPr>
          <w:rFonts w:ascii="Cambria" w:hAnsi="Cambria" w:cs="Cambria"/>
          <w:b/>
          <w:bCs/>
          <w:sz w:val="22"/>
          <w:szCs w:val="22"/>
        </w:rPr>
        <w:t xml:space="preserve">kartkówki – </w:t>
      </w:r>
      <w:r w:rsidRPr="00565E52">
        <w:rPr>
          <w:rFonts w:ascii="Cambria" w:hAnsi="Cambria" w:cs="Cambria"/>
          <w:sz w:val="22"/>
          <w:szCs w:val="22"/>
        </w:rPr>
        <w:t>kontrolują opanowanie wiadomości i umiejętności z trzech ostatnich lekcji lub pracy domowej, wystawiane oceny mają rangę oc</w:t>
      </w:r>
      <w:r>
        <w:rPr>
          <w:rFonts w:ascii="Cambria" w:hAnsi="Cambria" w:cs="Cambria"/>
          <w:sz w:val="22"/>
          <w:szCs w:val="22"/>
        </w:rPr>
        <w:t>eny z odpowiedzi.</w:t>
      </w:r>
    </w:p>
    <w:p w:rsidR="00BF4A02" w:rsidRPr="00565E52" w:rsidRDefault="00BF4A02" w:rsidP="00F24482">
      <w:pPr>
        <w:spacing w:before="100" w:beforeAutospacing="1" w:after="100" w:afterAutospacing="1"/>
        <w:jc w:val="both"/>
        <w:rPr>
          <w:rFonts w:ascii="Cambria" w:hAnsi="Cambria" w:cs="Cambria"/>
          <w:noProof w:val="0"/>
          <w:lang w:eastAsia="pl-PL"/>
        </w:rPr>
      </w:pPr>
      <w:r>
        <w:rPr>
          <w:rFonts w:ascii="Cambria" w:hAnsi="Cambria" w:cs="Cambria"/>
          <w:b/>
          <w:bCs/>
        </w:rPr>
        <w:t xml:space="preserve">          </w:t>
      </w:r>
      <w:r w:rsidRPr="00565E52">
        <w:rPr>
          <w:rFonts w:ascii="Cambria" w:hAnsi="Cambria" w:cs="Cambria"/>
          <w:b/>
          <w:bCs/>
        </w:rPr>
        <w:t>9.</w:t>
      </w:r>
      <w:r w:rsidRPr="00565E52">
        <w:rPr>
          <w:rFonts w:ascii="Cambria" w:hAnsi="Cambria" w:cs="Cambria"/>
        </w:rPr>
        <w:t xml:space="preserve"> </w:t>
      </w:r>
      <w:r>
        <w:rPr>
          <w:rFonts w:ascii="Cambria" w:hAnsi="Cambria" w:cs="Cambria"/>
        </w:rPr>
        <w:t xml:space="preserve"> </w:t>
      </w:r>
      <w:r w:rsidRPr="00565E52">
        <w:rPr>
          <w:rFonts w:ascii="Cambria" w:hAnsi="Cambria" w:cs="Cambria"/>
          <w:noProof w:val="0"/>
          <w:color w:val="000000"/>
          <w:lang w:eastAsia="pl-PL"/>
        </w:rPr>
        <w:t xml:space="preserve"> Formy pracy podlegają ocenom ważonym ustalonym przez nauczycieli.</w:t>
      </w:r>
    </w:p>
    <w:p w:rsidR="00BF4A02" w:rsidRPr="00565E52" w:rsidRDefault="00BF4A02" w:rsidP="00F24482">
      <w:pPr>
        <w:spacing w:before="100" w:beforeAutospacing="1" w:after="100" w:afterAutospacing="1"/>
        <w:jc w:val="both"/>
        <w:rPr>
          <w:rFonts w:ascii="Cambria" w:hAnsi="Cambria" w:cs="Cambria"/>
          <w:noProof w:val="0"/>
          <w:lang w:eastAsia="pl-PL"/>
        </w:rPr>
      </w:pPr>
      <w:r>
        <w:rPr>
          <w:rFonts w:ascii="Cambria" w:hAnsi="Cambria" w:cs="Cambria"/>
          <w:b/>
          <w:bCs/>
          <w:noProof w:val="0"/>
          <w:color w:val="000000"/>
          <w:lang w:eastAsia="pl-PL"/>
        </w:rPr>
        <w:t xml:space="preserve">       </w:t>
      </w:r>
      <w:r w:rsidRPr="00565E52">
        <w:rPr>
          <w:rFonts w:ascii="Cambria" w:hAnsi="Cambria" w:cs="Cambria"/>
          <w:b/>
          <w:bCs/>
          <w:noProof w:val="0"/>
          <w:color w:val="000000"/>
          <w:lang w:eastAsia="pl-PL"/>
        </w:rPr>
        <w:t> 10.</w:t>
      </w:r>
      <w:r w:rsidRPr="00565E52">
        <w:rPr>
          <w:rFonts w:ascii="Cambria" w:hAnsi="Cambria" w:cs="Cambria"/>
          <w:noProof w:val="0"/>
          <w:color w:val="000000"/>
          <w:lang w:eastAsia="pl-PL"/>
        </w:rPr>
        <w:t xml:space="preserve"> Ustala się jednakowe wagi dla najważniejszych kategorii ocen:</w:t>
      </w:r>
    </w:p>
    <w:p w:rsidR="00BF4A02" w:rsidRPr="00565E52" w:rsidRDefault="00BF4A02" w:rsidP="00F24482">
      <w:pPr>
        <w:spacing w:before="100" w:beforeAutospacing="1" w:after="100" w:afterAutospacing="1"/>
        <w:jc w:val="both"/>
        <w:rPr>
          <w:rFonts w:ascii="Cambria" w:hAnsi="Cambria" w:cs="Cambria"/>
          <w:noProof w:val="0"/>
          <w:lang w:eastAsia="pl-PL"/>
        </w:rPr>
      </w:pPr>
      <w:r w:rsidRPr="00565E52">
        <w:rPr>
          <w:rFonts w:ascii="Cambria" w:hAnsi="Cambria" w:cs="Cambria"/>
          <w:noProof w:val="0"/>
          <w:color w:val="000000"/>
          <w:lang w:eastAsia="pl-PL"/>
        </w:rPr>
        <w:t> 1) sprawdzian, praca klasowa -waga 10</w:t>
      </w:r>
    </w:p>
    <w:p w:rsidR="00BF4A02" w:rsidRPr="00565E52" w:rsidRDefault="00BF4A02" w:rsidP="00F24482">
      <w:pPr>
        <w:spacing w:before="100" w:beforeAutospacing="1" w:after="100" w:afterAutospacing="1"/>
        <w:jc w:val="both"/>
        <w:rPr>
          <w:rFonts w:ascii="Cambria" w:hAnsi="Cambria" w:cs="Cambria"/>
          <w:noProof w:val="0"/>
          <w:lang w:eastAsia="pl-PL"/>
        </w:rPr>
      </w:pPr>
      <w:r w:rsidRPr="00565E52">
        <w:rPr>
          <w:rFonts w:ascii="Cambria" w:hAnsi="Cambria" w:cs="Cambria"/>
          <w:noProof w:val="0"/>
          <w:color w:val="000000"/>
          <w:lang w:eastAsia="pl-PL"/>
        </w:rPr>
        <w:lastRenderedPageBreak/>
        <w:t> 2) kartkówka, odpowiedz ustna  – waga 8</w:t>
      </w:r>
    </w:p>
    <w:p w:rsidR="00BF4A02" w:rsidRPr="00565E52" w:rsidRDefault="00BF4A02" w:rsidP="00F24482">
      <w:pPr>
        <w:spacing w:before="100" w:beforeAutospacing="1" w:after="100" w:afterAutospacing="1"/>
        <w:jc w:val="both"/>
        <w:rPr>
          <w:rFonts w:ascii="Cambria" w:hAnsi="Cambria" w:cs="Cambria"/>
          <w:noProof w:val="0"/>
          <w:lang w:eastAsia="pl-PL"/>
        </w:rPr>
      </w:pPr>
      <w:r>
        <w:rPr>
          <w:rFonts w:ascii="Cambria" w:hAnsi="Cambria" w:cs="Cambria"/>
          <w:noProof w:val="0"/>
          <w:color w:val="000000"/>
          <w:lang w:eastAsia="pl-PL"/>
        </w:rPr>
        <w:t xml:space="preserve"> 3) </w:t>
      </w:r>
      <w:r w:rsidR="006218AB">
        <w:rPr>
          <w:rFonts w:ascii="Cambria" w:hAnsi="Cambria" w:cs="Cambria"/>
          <w:noProof w:val="0"/>
          <w:color w:val="000000"/>
          <w:lang w:eastAsia="pl-PL"/>
        </w:rPr>
        <w:t>aktywność – waga 3</w:t>
      </w:r>
    </w:p>
    <w:p w:rsidR="00BF4A02" w:rsidRPr="00565E52" w:rsidRDefault="00563851" w:rsidP="00F24482">
      <w:pPr>
        <w:spacing w:before="100" w:beforeAutospacing="1" w:after="100" w:afterAutospacing="1"/>
        <w:jc w:val="both"/>
        <w:rPr>
          <w:rFonts w:ascii="Cambria" w:hAnsi="Cambria" w:cs="Cambria"/>
          <w:noProof w:val="0"/>
          <w:lang w:eastAsia="pl-PL"/>
        </w:rPr>
      </w:pPr>
      <w:r>
        <w:rPr>
          <w:rFonts w:ascii="Cambria" w:hAnsi="Cambria" w:cs="Cambria"/>
          <w:noProof w:val="0"/>
          <w:color w:val="000000"/>
          <w:lang w:eastAsia="pl-PL"/>
        </w:rPr>
        <w:t> 4</w:t>
      </w:r>
      <w:r w:rsidR="006218AB">
        <w:rPr>
          <w:rFonts w:ascii="Cambria" w:hAnsi="Cambria" w:cs="Cambria"/>
          <w:noProof w:val="0"/>
          <w:color w:val="000000"/>
          <w:lang w:eastAsia="pl-PL"/>
        </w:rPr>
        <w:t>) ekstraklasa – waga 3</w:t>
      </w:r>
    </w:p>
    <w:p w:rsidR="00BF4A02" w:rsidRPr="00565E52" w:rsidRDefault="00563851" w:rsidP="00F24482">
      <w:pPr>
        <w:spacing w:before="100" w:beforeAutospacing="1" w:after="100" w:afterAutospacing="1"/>
        <w:jc w:val="both"/>
        <w:rPr>
          <w:rFonts w:ascii="Cambria" w:hAnsi="Cambria" w:cs="Cambria"/>
          <w:noProof w:val="0"/>
          <w:lang w:eastAsia="pl-PL"/>
        </w:rPr>
      </w:pPr>
      <w:r>
        <w:rPr>
          <w:rFonts w:ascii="Cambria" w:hAnsi="Cambria" w:cs="Cambria"/>
          <w:noProof w:val="0"/>
          <w:color w:val="000000"/>
          <w:lang w:eastAsia="pl-PL"/>
        </w:rPr>
        <w:t> 5</w:t>
      </w:r>
      <w:r w:rsidR="00BF4A02" w:rsidRPr="00565E52">
        <w:rPr>
          <w:rFonts w:ascii="Cambria" w:hAnsi="Cambria" w:cs="Cambria"/>
          <w:noProof w:val="0"/>
          <w:color w:val="000000"/>
          <w:lang w:eastAsia="pl-PL"/>
        </w:rPr>
        <w:t>) udział w konkursach i zawodach  – waga 6</w:t>
      </w:r>
    </w:p>
    <w:p w:rsidR="00BF4A02" w:rsidRPr="00565E52" w:rsidRDefault="00563851" w:rsidP="00F24482">
      <w:pPr>
        <w:spacing w:before="100" w:beforeAutospacing="1" w:after="100" w:afterAutospacing="1"/>
        <w:jc w:val="both"/>
        <w:rPr>
          <w:rFonts w:ascii="Cambria" w:hAnsi="Cambria" w:cs="Cambria"/>
          <w:noProof w:val="0"/>
          <w:lang w:eastAsia="pl-PL"/>
        </w:rPr>
      </w:pPr>
      <w:r>
        <w:rPr>
          <w:rFonts w:ascii="Cambria" w:hAnsi="Cambria" w:cs="Cambria"/>
          <w:noProof w:val="0"/>
          <w:color w:val="000000"/>
          <w:lang w:eastAsia="pl-PL"/>
        </w:rPr>
        <w:t>6</w:t>
      </w:r>
      <w:r w:rsidR="00BF4A02" w:rsidRPr="00565E52">
        <w:rPr>
          <w:rFonts w:ascii="Cambria" w:hAnsi="Cambria" w:cs="Cambria"/>
          <w:noProof w:val="0"/>
          <w:color w:val="000000"/>
          <w:lang w:eastAsia="pl-PL"/>
        </w:rPr>
        <w:t>)  znaczące osiągnięcia w zawodach i konkursach pozaszkolnych – waga</w:t>
      </w:r>
      <w:r w:rsidR="00BF4A02">
        <w:rPr>
          <w:rFonts w:ascii="Cambria" w:hAnsi="Cambria" w:cs="Cambria"/>
          <w:noProof w:val="0"/>
          <w:color w:val="000000"/>
          <w:lang w:eastAsia="pl-PL"/>
        </w:rPr>
        <w:t xml:space="preserve"> </w:t>
      </w:r>
      <w:r w:rsidR="00BF4A02" w:rsidRPr="00565E52">
        <w:rPr>
          <w:rFonts w:ascii="Cambria" w:hAnsi="Cambria" w:cs="Cambria"/>
          <w:noProof w:val="0"/>
          <w:color w:val="000000"/>
          <w:lang w:eastAsia="pl-PL"/>
        </w:rPr>
        <w:t>10</w:t>
      </w:r>
      <w:r w:rsidR="00BF4A02">
        <w:rPr>
          <w:rFonts w:ascii="Cambria" w:hAnsi="Cambria" w:cs="Cambria"/>
          <w:noProof w:val="0"/>
          <w:color w:val="000000"/>
          <w:lang w:eastAsia="pl-PL"/>
        </w:rPr>
        <w:t>.</w:t>
      </w:r>
    </w:p>
    <w:p w:rsidR="00BF4A02" w:rsidRPr="00565E52" w:rsidRDefault="00BF4A02" w:rsidP="00EC0A33">
      <w:pPr>
        <w:spacing w:before="100" w:beforeAutospacing="1" w:after="100" w:afterAutospacing="1"/>
        <w:jc w:val="both"/>
        <w:rPr>
          <w:rFonts w:ascii="Cambria" w:hAnsi="Cambria" w:cs="Cambria"/>
          <w:noProof w:val="0"/>
          <w:lang w:eastAsia="pl-PL"/>
        </w:rPr>
      </w:pPr>
      <w:r w:rsidRPr="00C27FFA">
        <w:rPr>
          <w:rFonts w:ascii="Cambria" w:hAnsi="Cambria" w:cs="Cambria"/>
          <w:b/>
          <w:bCs/>
          <w:noProof w:val="0"/>
          <w:color w:val="000000"/>
          <w:lang w:eastAsia="pl-PL"/>
        </w:rPr>
        <w:t>11.</w:t>
      </w:r>
      <w:r>
        <w:rPr>
          <w:rFonts w:ascii="Cambria" w:hAnsi="Cambria" w:cs="Cambria"/>
          <w:noProof w:val="0"/>
          <w:color w:val="000000"/>
          <w:lang w:eastAsia="pl-PL"/>
        </w:rPr>
        <w:t xml:space="preserve"> </w:t>
      </w:r>
      <w:r w:rsidRPr="00565E52">
        <w:rPr>
          <w:rFonts w:ascii="Cambria" w:hAnsi="Cambria" w:cs="Cambria"/>
          <w:noProof w:val="0"/>
          <w:color w:val="000000"/>
          <w:lang w:eastAsia="pl-PL"/>
        </w:rPr>
        <w:t>Wszystkie przedmiotowe prace klasowe i sprawdziany podlegają ocenie według procentowych przedziałów punktowych:</w:t>
      </w:r>
    </w:p>
    <w:p w:rsidR="00BF4A02" w:rsidRPr="00D65D96" w:rsidRDefault="00BF4A02" w:rsidP="003956CB">
      <w:pPr>
        <w:pStyle w:val="Tekstpodstawowy"/>
        <w:numPr>
          <w:ilvl w:val="0"/>
          <w:numId w:val="109"/>
        </w:numPr>
        <w:tabs>
          <w:tab w:val="left" w:pos="1440"/>
        </w:tabs>
        <w:rPr>
          <w:rFonts w:ascii="Cambria" w:hAnsi="Cambria" w:cs="Cambria"/>
          <w:sz w:val="22"/>
          <w:szCs w:val="22"/>
        </w:rPr>
      </w:pPr>
      <w:r>
        <w:rPr>
          <w:rFonts w:ascii="Cambria" w:hAnsi="Cambria" w:cs="Cambria"/>
          <w:sz w:val="22"/>
          <w:szCs w:val="22"/>
        </w:rPr>
        <w:t xml:space="preserve">  100% + zadania dodatkowe</w:t>
      </w:r>
      <w:r w:rsidRPr="00D65D96">
        <w:rPr>
          <w:rFonts w:ascii="Cambria" w:hAnsi="Cambria" w:cs="Cambria"/>
          <w:sz w:val="22"/>
          <w:szCs w:val="22"/>
        </w:rPr>
        <w:t xml:space="preserve"> – celujący,</w:t>
      </w:r>
    </w:p>
    <w:p w:rsidR="00BF4A02" w:rsidRPr="00D65D96" w:rsidRDefault="00BF4A02" w:rsidP="003956CB">
      <w:pPr>
        <w:pStyle w:val="Tekstpodstawowy"/>
        <w:numPr>
          <w:ilvl w:val="0"/>
          <w:numId w:val="109"/>
        </w:numPr>
        <w:tabs>
          <w:tab w:val="left" w:pos="1440"/>
        </w:tabs>
        <w:rPr>
          <w:rFonts w:ascii="Cambria" w:hAnsi="Cambria" w:cs="Cambria"/>
          <w:sz w:val="22"/>
          <w:szCs w:val="22"/>
        </w:rPr>
      </w:pPr>
      <w:r w:rsidRPr="00D65D96">
        <w:rPr>
          <w:rFonts w:ascii="Cambria" w:hAnsi="Cambria" w:cs="Cambria"/>
          <w:sz w:val="22"/>
          <w:szCs w:val="22"/>
        </w:rPr>
        <w:t xml:space="preserve">    90% - 100% - bardzo dobry,</w:t>
      </w:r>
    </w:p>
    <w:p w:rsidR="00BF4A02" w:rsidRPr="00D65D96" w:rsidRDefault="00BF4A02" w:rsidP="003956CB">
      <w:pPr>
        <w:pStyle w:val="Tekstpodstawowy"/>
        <w:numPr>
          <w:ilvl w:val="0"/>
          <w:numId w:val="109"/>
        </w:numPr>
        <w:tabs>
          <w:tab w:val="left" w:pos="1440"/>
        </w:tabs>
        <w:rPr>
          <w:rFonts w:ascii="Cambria" w:hAnsi="Cambria" w:cs="Cambria"/>
          <w:sz w:val="22"/>
          <w:szCs w:val="22"/>
        </w:rPr>
      </w:pPr>
      <w:r w:rsidRPr="00D65D96">
        <w:rPr>
          <w:rFonts w:ascii="Cambria" w:hAnsi="Cambria" w:cs="Cambria"/>
          <w:sz w:val="22"/>
          <w:szCs w:val="22"/>
        </w:rPr>
        <w:t xml:space="preserve">    75% - 89% - dobry ,</w:t>
      </w:r>
    </w:p>
    <w:p w:rsidR="00BF4A02" w:rsidRPr="00D65D96" w:rsidRDefault="00BF4A02" w:rsidP="003956CB">
      <w:pPr>
        <w:pStyle w:val="Tekstpodstawowy"/>
        <w:numPr>
          <w:ilvl w:val="0"/>
          <w:numId w:val="109"/>
        </w:numPr>
        <w:tabs>
          <w:tab w:val="left" w:pos="1440"/>
        </w:tabs>
        <w:rPr>
          <w:rFonts w:ascii="Cambria" w:hAnsi="Cambria" w:cs="Cambria"/>
          <w:sz w:val="22"/>
          <w:szCs w:val="22"/>
        </w:rPr>
      </w:pPr>
      <w:r>
        <w:rPr>
          <w:rFonts w:ascii="Cambria" w:hAnsi="Cambria" w:cs="Cambria"/>
          <w:sz w:val="22"/>
          <w:szCs w:val="22"/>
        </w:rPr>
        <w:t xml:space="preserve">    50</w:t>
      </w:r>
      <w:r w:rsidRPr="00D65D96">
        <w:rPr>
          <w:rFonts w:ascii="Cambria" w:hAnsi="Cambria" w:cs="Cambria"/>
          <w:sz w:val="22"/>
          <w:szCs w:val="22"/>
        </w:rPr>
        <w:t>% - 74% - dostateczny,</w:t>
      </w:r>
    </w:p>
    <w:p w:rsidR="00BF4A02" w:rsidRPr="00D65D96" w:rsidRDefault="00BF4A02" w:rsidP="003956CB">
      <w:pPr>
        <w:pStyle w:val="Tekstpodstawowy"/>
        <w:numPr>
          <w:ilvl w:val="0"/>
          <w:numId w:val="109"/>
        </w:numPr>
        <w:tabs>
          <w:tab w:val="left" w:pos="1440"/>
        </w:tabs>
        <w:rPr>
          <w:rFonts w:ascii="Cambria" w:hAnsi="Cambria" w:cs="Cambria"/>
          <w:sz w:val="22"/>
          <w:szCs w:val="22"/>
        </w:rPr>
      </w:pPr>
      <w:r>
        <w:rPr>
          <w:rFonts w:ascii="Cambria" w:hAnsi="Cambria" w:cs="Cambria"/>
          <w:sz w:val="22"/>
          <w:szCs w:val="22"/>
        </w:rPr>
        <w:t xml:space="preserve">    34% - 49</w:t>
      </w:r>
      <w:r w:rsidRPr="00D65D96">
        <w:rPr>
          <w:rFonts w:ascii="Cambria" w:hAnsi="Cambria" w:cs="Cambria"/>
          <w:sz w:val="22"/>
          <w:szCs w:val="22"/>
        </w:rPr>
        <w:t>% - dopuszczający,</w:t>
      </w:r>
    </w:p>
    <w:p w:rsidR="00BF4A02" w:rsidRPr="00D65D96" w:rsidRDefault="00BF4A02" w:rsidP="003956CB">
      <w:pPr>
        <w:pStyle w:val="Tekstpodstawowy"/>
        <w:numPr>
          <w:ilvl w:val="0"/>
          <w:numId w:val="109"/>
        </w:numPr>
        <w:tabs>
          <w:tab w:val="left" w:pos="1440"/>
        </w:tabs>
        <w:rPr>
          <w:rFonts w:ascii="Cambria" w:hAnsi="Cambria" w:cs="Cambria"/>
          <w:sz w:val="22"/>
          <w:szCs w:val="22"/>
        </w:rPr>
      </w:pPr>
      <w:r>
        <w:rPr>
          <w:rFonts w:ascii="Cambria" w:hAnsi="Cambria" w:cs="Cambria"/>
          <w:sz w:val="22"/>
          <w:szCs w:val="22"/>
        </w:rPr>
        <w:t xml:space="preserve"> &lt;34</w:t>
      </w:r>
      <w:r w:rsidRPr="00D65D96">
        <w:rPr>
          <w:rFonts w:ascii="Cambria" w:hAnsi="Cambria" w:cs="Cambria"/>
          <w:sz w:val="22"/>
          <w:szCs w:val="22"/>
        </w:rPr>
        <w:t>% - niedostateczny.</w:t>
      </w:r>
    </w:p>
    <w:p w:rsidR="00BF4A02" w:rsidRDefault="00BF4A02" w:rsidP="00F24482">
      <w:pPr>
        <w:spacing w:before="100" w:beforeAutospacing="1" w:after="100" w:afterAutospacing="1"/>
        <w:jc w:val="both"/>
        <w:rPr>
          <w:rFonts w:ascii="Cambria" w:hAnsi="Cambria" w:cs="Cambria"/>
          <w:noProof w:val="0"/>
          <w:color w:val="000000"/>
          <w:lang w:eastAsia="pl-PL"/>
        </w:rPr>
      </w:pPr>
    </w:p>
    <w:p w:rsidR="00BF4A02" w:rsidRDefault="00BF4A02" w:rsidP="00F24482">
      <w:pPr>
        <w:spacing w:before="100" w:beforeAutospacing="1" w:after="100" w:afterAutospacing="1"/>
        <w:jc w:val="both"/>
        <w:rPr>
          <w:rFonts w:ascii="Cambria" w:hAnsi="Cambria" w:cs="Cambria"/>
          <w:noProof w:val="0"/>
          <w:color w:val="000000"/>
          <w:lang w:eastAsia="pl-PL"/>
        </w:rPr>
      </w:pPr>
      <w:r w:rsidRPr="00565E52">
        <w:rPr>
          <w:rFonts w:ascii="Cambria" w:hAnsi="Cambria" w:cs="Cambria"/>
          <w:b/>
          <w:bCs/>
          <w:noProof w:val="0"/>
          <w:color w:val="000000"/>
          <w:lang w:eastAsia="pl-PL"/>
        </w:rPr>
        <w:t>12.</w:t>
      </w:r>
      <w:r w:rsidRPr="00565E52">
        <w:rPr>
          <w:rFonts w:ascii="Cambria" w:hAnsi="Cambria" w:cs="Cambria"/>
          <w:noProof w:val="0"/>
          <w:color w:val="000000"/>
          <w:lang w:eastAsia="pl-PL"/>
        </w:rPr>
        <w:t xml:space="preserve"> </w:t>
      </w:r>
      <w:r>
        <w:rPr>
          <w:rFonts w:ascii="Cambria" w:hAnsi="Cambria" w:cs="Cambria"/>
          <w:noProof w:val="0"/>
          <w:color w:val="000000"/>
          <w:lang w:eastAsia="pl-PL"/>
        </w:rPr>
        <w:t>W trakcie bieżącego oceniania efektów pracy ucznia, jego osiągnięć oraz wkładanego wysiłku n</w:t>
      </w:r>
      <w:r w:rsidRPr="00565E52">
        <w:rPr>
          <w:rFonts w:ascii="Cambria" w:hAnsi="Cambria" w:cs="Cambria"/>
          <w:noProof w:val="0"/>
          <w:color w:val="000000"/>
          <w:lang w:eastAsia="pl-PL"/>
        </w:rPr>
        <w:t xml:space="preserve">auczyciel </w:t>
      </w:r>
      <w:r>
        <w:rPr>
          <w:rFonts w:ascii="Cambria" w:hAnsi="Cambria" w:cs="Cambria"/>
          <w:noProof w:val="0"/>
          <w:color w:val="000000"/>
          <w:lang w:eastAsia="pl-PL"/>
        </w:rPr>
        <w:t>przygotowuje dla każdej formy sprawdzania osiągnięć ucznia komentarz w formie ustnej lub pisemnej.</w:t>
      </w:r>
    </w:p>
    <w:p w:rsidR="00BF4A02" w:rsidRPr="00121C08" w:rsidRDefault="00BF4A02" w:rsidP="00F24482">
      <w:pPr>
        <w:spacing w:before="100" w:beforeAutospacing="1" w:after="100" w:afterAutospacing="1"/>
        <w:jc w:val="both"/>
        <w:rPr>
          <w:rFonts w:ascii="Cambria" w:hAnsi="Cambria" w:cs="Cambria"/>
          <w:noProof w:val="0"/>
          <w:color w:val="000000"/>
          <w:lang w:eastAsia="pl-PL"/>
        </w:rPr>
      </w:pPr>
      <w:r>
        <w:rPr>
          <w:rFonts w:ascii="Cambria" w:hAnsi="Cambria" w:cs="Cambria"/>
          <w:b/>
          <w:bCs/>
          <w:noProof w:val="0"/>
          <w:color w:val="000000"/>
          <w:lang w:eastAsia="pl-PL"/>
        </w:rPr>
        <w:t xml:space="preserve"> </w:t>
      </w:r>
      <w:r w:rsidRPr="00565E52">
        <w:rPr>
          <w:rFonts w:ascii="Cambria" w:hAnsi="Cambria" w:cs="Cambria"/>
          <w:b/>
          <w:bCs/>
          <w:noProof w:val="0"/>
          <w:color w:val="000000"/>
          <w:lang w:eastAsia="pl-PL"/>
        </w:rPr>
        <w:t>13.</w:t>
      </w:r>
      <w:r>
        <w:rPr>
          <w:rFonts w:ascii="Cambria" w:hAnsi="Cambria" w:cs="Cambria"/>
          <w:b/>
          <w:bCs/>
          <w:noProof w:val="0"/>
          <w:color w:val="000000"/>
          <w:lang w:eastAsia="pl-PL"/>
        </w:rPr>
        <w:t xml:space="preserve"> </w:t>
      </w:r>
      <w:r w:rsidRPr="00565E52">
        <w:rPr>
          <w:rFonts w:ascii="Cambria" w:hAnsi="Cambria" w:cs="Cambria"/>
          <w:noProof w:val="0"/>
          <w:color w:val="000000"/>
          <w:lang w:eastAsia="pl-PL"/>
        </w:rPr>
        <w:t>Uzasadniając ocenę nauczyciel ma obowiązek :</w:t>
      </w:r>
    </w:p>
    <w:p w:rsidR="00BF4A02" w:rsidRDefault="00BF4A02" w:rsidP="00F24482">
      <w:pPr>
        <w:spacing w:before="100" w:beforeAutospacing="1" w:after="100" w:afterAutospacing="1"/>
        <w:jc w:val="both"/>
        <w:rPr>
          <w:rFonts w:ascii="Cambria" w:hAnsi="Cambria" w:cs="Cambria"/>
          <w:noProof w:val="0"/>
          <w:color w:val="000000"/>
          <w:lang w:eastAsia="pl-PL"/>
        </w:rPr>
      </w:pPr>
      <w:r w:rsidRPr="00565E52">
        <w:rPr>
          <w:rFonts w:ascii="Cambria" w:hAnsi="Cambria" w:cs="Cambria"/>
          <w:noProof w:val="0"/>
          <w:color w:val="000000"/>
          <w:lang w:eastAsia="pl-PL"/>
        </w:rPr>
        <w:t>1)</w:t>
      </w:r>
      <w:r>
        <w:rPr>
          <w:rFonts w:ascii="Cambria" w:hAnsi="Cambria" w:cs="Cambria"/>
          <w:noProof w:val="0"/>
          <w:color w:val="000000"/>
          <w:lang w:eastAsia="pl-PL"/>
        </w:rPr>
        <w:t xml:space="preserve"> </w:t>
      </w:r>
      <w:r w:rsidRPr="00565E52">
        <w:rPr>
          <w:rFonts w:ascii="Cambria" w:hAnsi="Cambria" w:cs="Cambria"/>
          <w:noProof w:val="0"/>
          <w:color w:val="000000"/>
          <w:lang w:eastAsia="pl-PL"/>
        </w:rPr>
        <w:t xml:space="preserve">odwołać się do wymagań edukacyjnych niezbędnych do otrzymania przez ucznia poszczególnych śródrocznych i rocznych ocen </w:t>
      </w:r>
      <w:r>
        <w:rPr>
          <w:rFonts w:ascii="Cambria" w:hAnsi="Cambria" w:cs="Cambria"/>
          <w:noProof w:val="0"/>
          <w:color w:val="000000"/>
          <w:lang w:eastAsia="pl-PL"/>
        </w:rPr>
        <w:t>,</w:t>
      </w:r>
    </w:p>
    <w:p w:rsidR="00BF4A02" w:rsidRPr="00565E52" w:rsidRDefault="00BF4A02" w:rsidP="00F24482">
      <w:pPr>
        <w:spacing w:before="100" w:beforeAutospacing="1" w:after="100" w:afterAutospacing="1"/>
        <w:jc w:val="both"/>
        <w:rPr>
          <w:rFonts w:ascii="Cambria" w:hAnsi="Cambria" w:cs="Cambria"/>
          <w:noProof w:val="0"/>
          <w:lang w:eastAsia="pl-PL"/>
        </w:rPr>
      </w:pPr>
      <w:r w:rsidRPr="00565E52">
        <w:rPr>
          <w:rFonts w:ascii="Cambria" w:hAnsi="Cambria" w:cs="Cambria"/>
          <w:noProof w:val="0"/>
          <w:color w:val="000000"/>
          <w:lang w:eastAsia="pl-PL"/>
        </w:rPr>
        <w:t>2)</w:t>
      </w:r>
      <w:r>
        <w:rPr>
          <w:rFonts w:ascii="Cambria" w:hAnsi="Cambria" w:cs="Cambria"/>
          <w:noProof w:val="0"/>
          <w:color w:val="000000"/>
          <w:lang w:eastAsia="pl-PL"/>
        </w:rPr>
        <w:t xml:space="preserve"> </w:t>
      </w:r>
      <w:r w:rsidRPr="00565E52">
        <w:rPr>
          <w:rFonts w:ascii="Cambria" w:hAnsi="Cambria" w:cs="Cambria"/>
          <w:noProof w:val="0"/>
          <w:color w:val="000000"/>
          <w:lang w:eastAsia="pl-PL"/>
        </w:rPr>
        <w:t>przekazać uczniowi in</w:t>
      </w:r>
      <w:r>
        <w:rPr>
          <w:rFonts w:ascii="Cambria" w:hAnsi="Cambria" w:cs="Cambria"/>
          <w:noProof w:val="0"/>
          <w:color w:val="000000"/>
          <w:lang w:eastAsia="pl-PL"/>
        </w:rPr>
        <w:t>formację o tym co zrobił dobrze</w:t>
      </w:r>
      <w:r w:rsidRPr="00565E52">
        <w:rPr>
          <w:rFonts w:ascii="Cambria" w:hAnsi="Cambria" w:cs="Cambria"/>
          <w:noProof w:val="0"/>
          <w:color w:val="000000"/>
          <w:lang w:eastAsia="pl-PL"/>
        </w:rPr>
        <w:t>, co wymaga poprawienia lub dodatkowej pracy ze strony ucznia,</w:t>
      </w:r>
    </w:p>
    <w:p w:rsidR="00BF4A02" w:rsidRPr="001F19D6" w:rsidRDefault="00BF4A02" w:rsidP="00F24482">
      <w:pPr>
        <w:spacing w:before="100" w:beforeAutospacing="1" w:after="100" w:afterAutospacing="1"/>
        <w:jc w:val="both"/>
        <w:rPr>
          <w:rFonts w:ascii="Cambria" w:hAnsi="Cambria" w:cs="Cambria"/>
          <w:noProof w:val="0"/>
          <w:color w:val="000000"/>
          <w:lang w:eastAsia="pl-PL"/>
        </w:rPr>
      </w:pPr>
      <w:r w:rsidRPr="00565E52">
        <w:rPr>
          <w:rFonts w:ascii="Cambria" w:hAnsi="Cambria" w:cs="Cambria"/>
          <w:noProof w:val="0"/>
          <w:color w:val="000000"/>
          <w:lang w:eastAsia="pl-PL"/>
        </w:rPr>
        <w:t>3)</w:t>
      </w:r>
      <w:r>
        <w:rPr>
          <w:rFonts w:ascii="Cambria" w:hAnsi="Cambria" w:cs="Cambria"/>
          <w:noProof w:val="0"/>
          <w:color w:val="000000"/>
          <w:lang w:eastAsia="pl-PL"/>
        </w:rPr>
        <w:t xml:space="preserve"> </w:t>
      </w:r>
      <w:r w:rsidRPr="00565E52">
        <w:rPr>
          <w:rFonts w:ascii="Cambria" w:hAnsi="Cambria" w:cs="Cambria"/>
          <w:noProof w:val="0"/>
          <w:color w:val="000000"/>
          <w:lang w:eastAsia="pl-PL"/>
        </w:rPr>
        <w:t>wskazać uczniowi jak powinien się dalej uczyć.</w:t>
      </w:r>
    </w:p>
    <w:p w:rsidR="00BF4A02" w:rsidRPr="00565E52" w:rsidRDefault="00BF4A02" w:rsidP="00F24482">
      <w:pPr>
        <w:spacing w:before="100" w:beforeAutospacing="1" w:after="100" w:afterAutospacing="1"/>
        <w:jc w:val="both"/>
        <w:rPr>
          <w:rFonts w:ascii="Cambria" w:hAnsi="Cambria" w:cs="Cambria"/>
          <w:noProof w:val="0"/>
          <w:lang w:eastAsia="pl-PL"/>
        </w:rPr>
      </w:pPr>
      <w:r w:rsidRPr="006206F2">
        <w:rPr>
          <w:rFonts w:ascii="Cambria" w:hAnsi="Cambria" w:cs="Cambria"/>
          <w:b/>
          <w:bCs/>
          <w:noProof w:val="0"/>
          <w:color w:val="000000"/>
          <w:lang w:eastAsia="pl-PL"/>
        </w:rPr>
        <w:t> 14.</w:t>
      </w:r>
      <w:r w:rsidRPr="00565E52">
        <w:rPr>
          <w:rFonts w:ascii="Cambria" w:hAnsi="Cambria" w:cs="Cambria"/>
          <w:noProof w:val="0"/>
          <w:color w:val="000000"/>
          <w:lang w:eastAsia="pl-PL"/>
        </w:rPr>
        <w:t xml:space="preserve"> W tygodniu mogą się odbyć najwyżej trzy prace klasowe, sprawdziany lub testy, przy czym nie więcej niż jedna dziennie, zapowiedziane i wpisane do dziennika z co najmniej tygodniowym wyprzedzeniem. Nauczyciel ma prawo stosowania kartkówki zamiast ustnej formy odpowiedzi i może jej nie zapowiadać.</w:t>
      </w:r>
    </w:p>
    <w:p w:rsidR="00BF4A02" w:rsidRPr="00565E52" w:rsidRDefault="00BF4A02" w:rsidP="00F24482">
      <w:pPr>
        <w:spacing w:before="100" w:beforeAutospacing="1" w:after="100" w:afterAutospacing="1"/>
        <w:jc w:val="both"/>
        <w:rPr>
          <w:rFonts w:ascii="Cambria" w:hAnsi="Cambria" w:cs="Cambria"/>
          <w:noProof w:val="0"/>
          <w:lang w:eastAsia="pl-PL"/>
        </w:rPr>
      </w:pPr>
      <w:r w:rsidRPr="00565E52">
        <w:rPr>
          <w:rFonts w:ascii="Cambria" w:hAnsi="Cambria" w:cs="Cambria"/>
          <w:noProof w:val="0"/>
          <w:color w:val="000000"/>
          <w:lang w:eastAsia="pl-PL"/>
        </w:rPr>
        <w:t> </w:t>
      </w:r>
      <w:r w:rsidRPr="006206F2">
        <w:rPr>
          <w:rFonts w:ascii="Cambria" w:hAnsi="Cambria" w:cs="Cambria"/>
          <w:b/>
          <w:bCs/>
          <w:noProof w:val="0"/>
          <w:color w:val="000000"/>
          <w:lang w:eastAsia="pl-PL"/>
        </w:rPr>
        <w:t>15.</w:t>
      </w:r>
      <w:r w:rsidRPr="00565E52">
        <w:rPr>
          <w:rFonts w:ascii="Cambria" w:hAnsi="Cambria" w:cs="Cambria"/>
          <w:noProof w:val="0"/>
          <w:color w:val="000000"/>
          <w:lang w:eastAsia="pl-PL"/>
        </w:rPr>
        <w:t xml:space="preserve"> Termin zwrotu ocenionych pisemnych prac nie może być dłuższy niż dwa tygodnie.</w:t>
      </w:r>
    </w:p>
    <w:p w:rsidR="00BF4A02" w:rsidRPr="00565E52" w:rsidRDefault="00BF4A02" w:rsidP="00F24482">
      <w:pPr>
        <w:spacing w:before="100" w:beforeAutospacing="1" w:after="100" w:afterAutospacing="1"/>
        <w:jc w:val="both"/>
        <w:rPr>
          <w:rFonts w:ascii="Cambria" w:hAnsi="Cambria" w:cs="Cambria"/>
          <w:noProof w:val="0"/>
          <w:lang w:eastAsia="pl-PL"/>
        </w:rPr>
      </w:pPr>
      <w:r w:rsidRPr="00565E52">
        <w:rPr>
          <w:rFonts w:ascii="Cambria" w:hAnsi="Cambria" w:cs="Cambria"/>
          <w:noProof w:val="0"/>
          <w:color w:val="000000"/>
          <w:lang w:eastAsia="pl-PL"/>
        </w:rPr>
        <w:t> </w:t>
      </w:r>
      <w:r w:rsidRPr="006206F2">
        <w:rPr>
          <w:rFonts w:ascii="Cambria" w:hAnsi="Cambria" w:cs="Cambria"/>
          <w:b/>
          <w:bCs/>
          <w:noProof w:val="0"/>
          <w:color w:val="000000"/>
          <w:lang w:eastAsia="pl-PL"/>
        </w:rPr>
        <w:t>16.</w:t>
      </w:r>
      <w:r w:rsidRPr="00565E52">
        <w:rPr>
          <w:rFonts w:ascii="Cambria" w:hAnsi="Cambria" w:cs="Cambria"/>
          <w:noProof w:val="0"/>
          <w:color w:val="000000"/>
          <w:lang w:eastAsia="pl-PL"/>
        </w:rPr>
        <w:t xml:space="preserve"> Uczeń ma prawo znać zakres materiału przewidzianego do kontroli i wymagań, jakim będzie musiał sprostać na sprawdzianie i pracy klasowej.</w:t>
      </w:r>
    </w:p>
    <w:p w:rsidR="00BF4A02" w:rsidRPr="00565E52" w:rsidRDefault="00BF4A02" w:rsidP="00F24482">
      <w:pPr>
        <w:spacing w:before="100" w:beforeAutospacing="1" w:after="100" w:afterAutospacing="1"/>
        <w:jc w:val="both"/>
        <w:rPr>
          <w:rFonts w:ascii="Cambria" w:hAnsi="Cambria" w:cs="Cambria"/>
          <w:noProof w:val="0"/>
          <w:color w:val="000000"/>
          <w:lang w:eastAsia="pl-PL"/>
        </w:rPr>
      </w:pPr>
      <w:r w:rsidRPr="006206F2">
        <w:rPr>
          <w:rFonts w:ascii="Cambria" w:hAnsi="Cambria" w:cs="Cambria"/>
          <w:b/>
          <w:bCs/>
          <w:noProof w:val="0"/>
          <w:color w:val="000000"/>
          <w:lang w:eastAsia="pl-PL"/>
        </w:rPr>
        <w:t> 17.</w:t>
      </w:r>
      <w:r w:rsidRPr="00565E52">
        <w:rPr>
          <w:rFonts w:ascii="Cambria" w:hAnsi="Cambria" w:cs="Cambria"/>
          <w:noProof w:val="0"/>
          <w:color w:val="000000"/>
          <w:lang w:eastAsia="pl-PL"/>
        </w:rPr>
        <w:t xml:space="preserve"> Uczeń, który z powodu nieobecności nie pisał pracy pisemnej otrzymuje „0” i ma obowiązek zaliczyć materiał programowy w porozumieniu z nauczycielem prowadzącym zajęcia w ciągu dwóch tygodni od powrotu do szkoły. W szczególnych okolicznościach na wniosek rodziców/ opiekunów prawnych lub ucznia okres ten może ulec wydłużeniu po uzgodnieniu z nauczycielem.</w:t>
      </w:r>
    </w:p>
    <w:p w:rsidR="00BF4A02" w:rsidRPr="00565E52" w:rsidRDefault="00BF4A02" w:rsidP="00F24482">
      <w:pPr>
        <w:spacing w:before="100" w:beforeAutospacing="1" w:after="100" w:afterAutospacing="1"/>
        <w:jc w:val="both"/>
        <w:rPr>
          <w:rFonts w:ascii="Cambria" w:hAnsi="Cambria" w:cs="Cambria"/>
          <w:noProof w:val="0"/>
          <w:lang w:eastAsia="pl-PL"/>
        </w:rPr>
      </w:pPr>
      <w:r w:rsidRPr="006206F2">
        <w:rPr>
          <w:rFonts w:ascii="Cambria" w:hAnsi="Cambria" w:cs="Cambria"/>
          <w:b/>
          <w:bCs/>
          <w:noProof w:val="0"/>
          <w:color w:val="000000"/>
          <w:lang w:eastAsia="pl-PL"/>
        </w:rPr>
        <w:lastRenderedPageBreak/>
        <w:t>18.</w:t>
      </w:r>
      <w:r w:rsidRPr="00565E52">
        <w:rPr>
          <w:rFonts w:ascii="Cambria" w:hAnsi="Cambria" w:cs="Cambria"/>
          <w:noProof w:val="0"/>
          <w:color w:val="000000"/>
          <w:lang w:eastAsia="pl-PL"/>
        </w:rPr>
        <w:t xml:space="preserve"> Po upływie tego terminu „0” zastępuje się oceną niedostateczną. Uczeń, który otrzymał ocenę niedostateczną z pracy pisemnej ma możliwość poprawy pracy w drugim terminie ustalonym przez nauczyciela, jednak nie dłuższym niż dwa tygodnie.</w:t>
      </w:r>
    </w:p>
    <w:p w:rsidR="00BF4A02" w:rsidRPr="00565E52" w:rsidRDefault="00BF4A02" w:rsidP="00F24482">
      <w:pPr>
        <w:spacing w:before="100" w:beforeAutospacing="1" w:after="100" w:afterAutospacing="1"/>
        <w:jc w:val="both"/>
        <w:rPr>
          <w:rFonts w:ascii="Cambria" w:hAnsi="Cambria" w:cs="Cambria"/>
          <w:noProof w:val="0"/>
          <w:lang w:eastAsia="pl-PL"/>
        </w:rPr>
      </w:pPr>
      <w:r w:rsidRPr="006206F2">
        <w:rPr>
          <w:rFonts w:ascii="Cambria" w:hAnsi="Cambria" w:cs="Cambria"/>
          <w:b/>
          <w:bCs/>
          <w:noProof w:val="0"/>
          <w:color w:val="000000"/>
          <w:lang w:eastAsia="pl-PL"/>
        </w:rPr>
        <w:t> 19.</w:t>
      </w:r>
      <w:r w:rsidRPr="00565E52">
        <w:rPr>
          <w:rFonts w:ascii="Cambria" w:hAnsi="Cambria" w:cs="Cambria"/>
          <w:noProof w:val="0"/>
          <w:color w:val="000000"/>
          <w:lang w:eastAsia="pl-PL"/>
        </w:rPr>
        <w:t xml:space="preserve"> W uzasadnionych przypadkach uczeń ma prawo do zgłoszenia w semestrze  3 razy nieprzygotowan</w:t>
      </w:r>
      <w:r>
        <w:rPr>
          <w:rFonts w:ascii="Cambria" w:hAnsi="Cambria" w:cs="Cambria"/>
          <w:noProof w:val="0"/>
          <w:color w:val="000000"/>
          <w:lang w:eastAsia="pl-PL"/>
        </w:rPr>
        <w:t>ia do lekcji,  w przypadku zajęć</w:t>
      </w:r>
      <w:r w:rsidRPr="00565E52">
        <w:rPr>
          <w:rFonts w:ascii="Cambria" w:hAnsi="Cambria" w:cs="Cambria"/>
          <w:noProof w:val="0"/>
          <w:color w:val="000000"/>
          <w:lang w:eastAsia="pl-PL"/>
        </w:rPr>
        <w:t xml:space="preserve"> o większej liczbie godzin niż 2 w tygodniu i 1 raz w pozostałych przypadkach. Nieprzygotowanie nie dotyczy prac klasowych. Nieprzygotowanie nie zwalnia ucznia z aktywności na lekcji.</w:t>
      </w:r>
    </w:p>
    <w:p w:rsidR="00BF4A02" w:rsidRPr="00565E52" w:rsidRDefault="00BF4A02" w:rsidP="00F24482">
      <w:pPr>
        <w:spacing w:before="100" w:beforeAutospacing="1" w:after="100" w:afterAutospacing="1"/>
        <w:jc w:val="both"/>
        <w:rPr>
          <w:rFonts w:ascii="Cambria" w:hAnsi="Cambria" w:cs="Cambria"/>
          <w:noProof w:val="0"/>
          <w:lang w:eastAsia="pl-PL"/>
        </w:rPr>
      </w:pPr>
      <w:r w:rsidRPr="006206F2">
        <w:rPr>
          <w:rFonts w:ascii="Cambria" w:hAnsi="Cambria" w:cs="Cambria"/>
          <w:b/>
          <w:bCs/>
          <w:noProof w:val="0"/>
          <w:color w:val="000000"/>
          <w:lang w:eastAsia="pl-PL"/>
        </w:rPr>
        <w:t> 20.</w:t>
      </w:r>
      <w:r w:rsidRPr="00565E52">
        <w:rPr>
          <w:rFonts w:ascii="Cambria" w:hAnsi="Cambria" w:cs="Cambria"/>
          <w:noProof w:val="0"/>
          <w:color w:val="000000"/>
          <w:lang w:eastAsia="pl-PL"/>
        </w:rPr>
        <w:t xml:space="preserve"> W ocenianiu bieżącym możliwe są pewne odmienności wynikające zarówno ze specyfiki przedmiotu, indywidualnych koncepcji dydaktycznych danego nauczyciela, jak i potrzeb danego oddziału, pod warunkiem przestrzegania ogólnych przepisów WZO.</w:t>
      </w:r>
    </w:p>
    <w:p w:rsidR="00BF4A02" w:rsidRPr="00565E52" w:rsidRDefault="00BF4A02" w:rsidP="00F24482">
      <w:pPr>
        <w:spacing w:before="100" w:beforeAutospacing="1" w:after="100" w:afterAutospacing="1"/>
        <w:jc w:val="both"/>
        <w:rPr>
          <w:rFonts w:ascii="Cambria" w:hAnsi="Cambria" w:cs="Cambria"/>
          <w:noProof w:val="0"/>
          <w:lang w:eastAsia="pl-PL"/>
        </w:rPr>
      </w:pPr>
      <w:r w:rsidRPr="00565E52">
        <w:rPr>
          <w:rFonts w:ascii="Cambria" w:hAnsi="Cambria" w:cs="Cambria"/>
          <w:noProof w:val="0"/>
          <w:color w:val="000000"/>
          <w:lang w:eastAsia="pl-PL"/>
        </w:rPr>
        <w:t> </w:t>
      </w:r>
      <w:r w:rsidRPr="002C5828">
        <w:rPr>
          <w:rFonts w:ascii="Cambria" w:hAnsi="Cambria" w:cs="Cambria"/>
          <w:b/>
          <w:bCs/>
          <w:noProof w:val="0"/>
          <w:color w:val="000000"/>
          <w:lang w:eastAsia="pl-PL"/>
        </w:rPr>
        <w:t>21.</w:t>
      </w:r>
      <w:r w:rsidRPr="00565E52">
        <w:rPr>
          <w:rFonts w:ascii="Cambria" w:hAnsi="Cambria" w:cs="Cambria"/>
          <w:noProof w:val="0"/>
          <w:color w:val="000000"/>
          <w:lang w:eastAsia="pl-PL"/>
        </w:rPr>
        <w:t xml:space="preserve"> Uczniowie biorący udział w różnego typu konkursach przedmiotowych mają prawo do zwolnienia z pytania na dzień przed konkursem, w dniu konkursu oraz w dniu następnym.</w:t>
      </w:r>
    </w:p>
    <w:p w:rsidR="00BF4A02" w:rsidRPr="00565E52" w:rsidRDefault="00BF4A02" w:rsidP="00F24482">
      <w:pPr>
        <w:spacing w:before="100" w:beforeAutospacing="1" w:after="100" w:afterAutospacing="1"/>
        <w:jc w:val="both"/>
        <w:rPr>
          <w:rFonts w:ascii="Cambria" w:hAnsi="Cambria" w:cs="Cambria"/>
          <w:noProof w:val="0"/>
          <w:lang w:eastAsia="pl-PL"/>
        </w:rPr>
      </w:pPr>
      <w:r w:rsidRPr="002C5828">
        <w:rPr>
          <w:rFonts w:ascii="Cambria" w:hAnsi="Cambria" w:cs="Cambria"/>
          <w:b/>
          <w:bCs/>
          <w:noProof w:val="0"/>
          <w:color w:val="000000"/>
          <w:lang w:eastAsia="pl-PL"/>
        </w:rPr>
        <w:t> 22.</w:t>
      </w:r>
      <w:r w:rsidRPr="00565E52">
        <w:rPr>
          <w:rFonts w:ascii="Cambria" w:hAnsi="Cambria" w:cs="Cambria"/>
          <w:noProof w:val="0"/>
          <w:color w:val="000000"/>
          <w:lang w:eastAsia="pl-PL"/>
        </w:rPr>
        <w:t xml:space="preserve"> Do zwolnienia z pytania w danym dniu mają prawo uczniowie biorący udział w dniu poprzednim w pozaszkolnych rozgrywkach sportowych lub występach artystycznych.</w:t>
      </w:r>
    </w:p>
    <w:p w:rsidR="00BF4A02" w:rsidRPr="00565E52" w:rsidRDefault="00BF4A02" w:rsidP="00F24482">
      <w:pPr>
        <w:spacing w:before="100" w:beforeAutospacing="1" w:after="100" w:afterAutospacing="1"/>
        <w:jc w:val="both"/>
        <w:rPr>
          <w:rFonts w:ascii="Cambria" w:hAnsi="Cambria" w:cs="Cambria"/>
          <w:noProof w:val="0"/>
          <w:lang w:eastAsia="pl-PL"/>
        </w:rPr>
      </w:pPr>
      <w:r w:rsidRPr="002C5828">
        <w:rPr>
          <w:rFonts w:ascii="Cambria" w:hAnsi="Cambria" w:cs="Cambria"/>
          <w:b/>
          <w:bCs/>
          <w:noProof w:val="0"/>
          <w:color w:val="000000"/>
          <w:lang w:eastAsia="pl-PL"/>
        </w:rPr>
        <w:t> 23.</w:t>
      </w:r>
      <w:r w:rsidRPr="00565E52">
        <w:rPr>
          <w:rFonts w:ascii="Cambria" w:hAnsi="Cambria" w:cs="Cambria"/>
          <w:noProof w:val="0"/>
          <w:color w:val="000000"/>
          <w:lang w:eastAsia="pl-PL"/>
        </w:rPr>
        <w:t xml:space="preserve"> Uczniowie są zobowiązani do poinformowania o swoim udziale w wyżej wymienionych konkursach i imprezach nauczycieli przedmiotów.</w:t>
      </w:r>
    </w:p>
    <w:p w:rsidR="00BF4A02" w:rsidRPr="00D65D96" w:rsidRDefault="00BF4A02" w:rsidP="002C5828">
      <w:pPr>
        <w:spacing w:before="100" w:beforeAutospacing="1" w:after="100" w:afterAutospacing="1"/>
        <w:jc w:val="both"/>
        <w:rPr>
          <w:rFonts w:ascii="Cambria" w:hAnsi="Cambria" w:cs="Cambria"/>
          <w:noProof w:val="0"/>
          <w:lang w:eastAsia="pl-PL"/>
        </w:rPr>
      </w:pPr>
      <w:r w:rsidRPr="002C5828">
        <w:rPr>
          <w:rFonts w:ascii="Cambria" w:hAnsi="Cambria" w:cs="Cambria"/>
          <w:b/>
          <w:bCs/>
          <w:noProof w:val="0"/>
          <w:color w:val="000000"/>
          <w:lang w:eastAsia="pl-PL"/>
        </w:rPr>
        <w:t>24.</w:t>
      </w:r>
      <w:r w:rsidRPr="00565E52">
        <w:rPr>
          <w:rFonts w:ascii="Cambria" w:hAnsi="Cambria" w:cs="Cambria"/>
          <w:noProof w:val="0"/>
          <w:color w:val="000000"/>
          <w:lang w:eastAsia="pl-PL"/>
        </w:rPr>
        <w:t xml:space="preserve"> Do zwolnienia z odpowiedzi ustnej  s</w:t>
      </w:r>
      <w:r>
        <w:rPr>
          <w:rFonts w:ascii="Cambria" w:hAnsi="Cambria" w:cs="Cambria"/>
          <w:noProof w:val="0"/>
          <w:color w:val="000000"/>
          <w:lang w:eastAsia="pl-PL"/>
        </w:rPr>
        <w:t>ą  uprawnieni również uczniowie, którzy wylosowali „</w:t>
      </w:r>
      <w:r w:rsidRPr="00565E52">
        <w:rPr>
          <w:rFonts w:ascii="Cambria" w:hAnsi="Cambria" w:cs="Cambria"/>
          <w:noProof w:val="0"/>
          <w:color w:val="000000"/>
          <w:lang w:eastAsia="pl-PL"/>
        </w:rPr>
        <w:t>szczęśliwy numerek” w danym dniu.</w:t>
      </w:r>
      <w:r>
        <w:rPr>
          <w:rFonts w:ascii="Cambria" w:hAnsi="Cambria" w:cs="Cambria"/>
        </w:rPr>
        <w:tab/>
      </w:r>
    </w:p>
    <w:p w:rsidR="00BF4A02" w:rsidRDefault="00BF4A02" w:rsidP="006C1BEE">
      <w:pPr>
        <w:pStyle w:val="Tekstpodstawowy"/>
        <w:tabs>
          <w:tab w:val="left" w:pos="426"/>
          <w:tab w:val="left" w:pos="993"/>
        </w:tabs>
        <w:rPr>
          <w:rFonts w:ascii="Cambria" w:hAnsi="Cambria" w:cs="Cambria"/>
          <w:sz w:val="22"/>
          <w:szCs w:val="22"/>
        </w:rPr>
      </w:pPr>
      <w:r w:rsidRPr="002C5828">
        <w:rPr>
          <w:rFonts w:ascii="Cambria" w:hAnsi="Cambria" w:cs="Cambria"/>
          <w:b/>
          <w:bCs/>
          <w:sz w:val="22"/>
          <w:szCs w:val="22"/>
        </w:rPr>
        <w:t>25.</w:t>
      </w:r>
      <w:r>
        <w:rPr>
          <w:rFonts w:ascii="Cambria" w:hAnsi="Cambria" w:cs="Cambria"/>
          <w:sz w:val="22"/>
          <w:szCs w:val="22"/>
        </w:rPr>
        <w:t xml:space="preserve"> </w:t>
      </w:r>
      <w:r w:rsidRPr="00D65D96">
        <w:rPr>
          <w:rFonts w:ascii="Cambria" w:hAnsi="Cambria" w:cs="Cambria"/>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BF4A02" w:rsidRPr="00D65D96" w:rsidRDefault="00BF4A02" w:rsidP="006C1BEE">
      <w:pPr>
        <w:pStyle w:val="Tekstpodstawowy"/>
        <w:tabs>
          <w:tab w:val="left" w:pos="426"/>
          <w:tab w:val="left" w:pos="993"/>
        </w:tabs>
        <w:rPr>
          <w:rFonts w:ascii="Cambria" w:hAnsi="Cambria" w:cs="Cambria"/>
          <w:sz w:val="22"/>
          <w:szCs w:val="22"/>
        </w:rPr>
      </w:pPr>
    </w:p>
    <w:p w:rsidR="00BF4A02" w:rsidRPr="00D65D96" w:rsidRDefault="00BF4A02" w:rsidP="006C1BEE">
      <w:pPr>
        <w:pStyle w:val="Tekstpodstawowy"/>
        <w:tabs>
          <w:tab w:val="left" w:pos="426"/>
          <w:tab w:val="left" w:pos="993"/>
          <w:tab w:val="left" w:pos="1134"/>
        </w:tabs>
        <w:rPr>
          <w:rFonts w:ascii="Cambria" w:hAnsi="Cambria" w:cs="Cambria"/>
          <w:sz w:val="22"/>
          <w:szCs w:val="22"/>
        </w:rPr>
      </w:pPr>
      <w:r w:rsidRPr="002C5828">
        <w:rPr>
          <w:rFonts w:ascii="Cambria" w:hAnsi="Cambria" w:cs="Cambria"/>
          <w:b/>
          <w:bCs/>
          <w:sz w:val="22"/>
          <w:szCs w:val="22"/>
        </w:rPr>
        <w:t>26.</w:t>
      </w:r>
      <w:r>
        <w:rPr>
          <w:rFonts w:ascii="Cambria" w:hAnsi="Cambria" w:cs="Cambria"/>
          <w:b/>
          <w:bCs/>
          <w:sz w:val="22"/>
          <w:szCs w:val="22"/>
        </w:rPr>
        <w:t xml:space="preserve"> </w:t>
      </w:r>
      <w:r w:rsidRPr="00D65D96">
        <w:rPr>
          <w:rFonts w:ascii="Cambria" w:hAnsi="Cambria" w:cs="Cambria"/>
          <w:sz w:val="22"/>
          <w:szCs w:val="22"/>
        </w:rPr>
        <w:t>Znak graficzny „parafka” oznacza fakt oglądania pracy przez nauczyciela, a nie sprawdzania zawartości merytorycznej.</w:t>
      </w:r>
    </w:p>
    <w:p w:rsidR="00BF4A02" w:rsidRPr="00D65D96" w:rsidRDefault="00BF4A02" w:rsidP="00465D8E">
      <w:pPr>
        <w:pStyle w:val="Tekstpodstawowy"/>
        <w:tabs>
          <w:tab w:val="left" w:pos="426"/>
        </w:tabs>
        <w:rPr>
          <w:rFonts w:ascii="Cambria" w:hAnsi="Cambria" w:cs="Cambria"/>
          <w:sz w:val="22"/>
          <w:szCs w:val="22"/>
        </w:rPr>
      </w:pPr>
    </w:p>
    <w:p w:rsidR="00BF4A02" w:rsidRPr="00D65D96" w:rsidRDefault="00BF4A02" w:rsidP="006C1BEE">
      <w:pPr>
        <w:pStyle w:val="Tekstpodstawowy"/>
        <w:tabs>
          <w:tab w:val="left" w:pos="426"/>
          <w:tab w:val="left" w:pos="993"/>
        </w:tabs>
        <w:rPr>
          <w:rFonts w:ascii="Cambria" w:hAnsi="Cambria" w:cs="Cambria"/>
          <w:sz w:val="22"/>
          <w:szCs w:val="22"/>
        </w:rPr>
      </w:pPr>
      <w:r w:rsidRPr="002C5828">
        <w:rPr>
          <w:rFonts w:ascii="Cambria" w:hAnsi="Cambria" w:cs="Cambria"/>
          <w:b/>
          <w:bCs/>
          <w:sz w:val="22"/>
          <w:szCs w:val="22"/>
        </w:rPr>
        <w:t>27.</w:t>
      </w:r>
      <w:r>
        <w:rPr>
          <w:rFonts w:ascii="Cambria" w:hAnsi="Cambria" w:cs="Cambria"/>
          <w:sz w:val="22"/>
          <w:szCs w:val="22"/>
        </w:rPr>
        <w:t xml:space="preserve"> Ocenione prace pisemne</w:t>
      </w:r>
      <w:r w:rsidRPr="00D65D96">
        <w:rPr>
          <w:rFonts w:ascii="Cambria" w:hAnsi="Cambria" w:cs="Cambria"/>
          <w:sz w:val="22"/>
          <w:szCs w:val="22"/>
        </w:rPr>
        <w:t xml:space="preserve"> przechowywane są przez nauczycieli </w:t>
      </w:r>
      <w:r>
        <w:rPr>
          <w:rFonts w:ascii="Cambria" w:hAnsi="Cambria" w:cs="Cambria"/>
          <w:sz w:val="22"/>
          <w:szCs w:val="22"/>
        </w:rPr>
        <w:t xml:space="preserve"> do końca </w:t>
      </w:r>
      <w:r w:rsidRPr="00D65D96">
        <w:rPr>
          <w:rFonts w:ascii="Cambria" w:hAnsi="Cambria" w:cs="Cambria"/>
          <w:sz w:val="22"/>
          <w:szCs w:val="22"/>
        </w:rPr>
        <w:t xml:space="preserve"> </w:t>
      </w:r>
      <w:r>
        <w:rPr>
          <w:rFonts w:ascii="Cambria" w:hAnsi="Cambria" w:cs="Cambria"/>
          <w:sz w:val="22"/>
          <w:szCs w:val="22"/>
        </w:rPr>
        <w:t>roku szkolnego</w:t>
      </w:r>
      <w:r w:rsidRPr="00D65D96">
        <w:rPr>
          <w:rFonts w:ascii="Cambria" w:hAnsi="Cambria" w:cs="Cambria"/>
          <w:sz w:val="22"/>
          <w:szCs w:val="22"/>
        </w:rPr>
        <w:t>.</w:t>
      </w:r>
    </w:p>
    <w:p w:rsidR="00BF4A02" w:rsidRPr="00465D8E" w:rsidRDefault="00BF4A02" w:rsidP="00B03105">
      <w:pPr>
        <w:pStyle w:val="Tekstpodstawowy"/>
        <w:tabs>
          <w:tab w:val="left" w:pos="993"/>
          <w:tab w:val="left" w:pos="1080"/>
        </w:tabs>
        <w:rPr>
          <w:rFonts w:ascii="Cambria" w:hAnsi="Cambria" w:cs="Cambria"/>
          <w:b/>
          <w:bCs/>
          <w:sz w:val="22"/>
          <w:szCs w:val="22"/>
        </w:rPr>
      </w:pPr>
    </w:p>
    <w:p w:rsidR="00BF4A02" w:rsidRPr="00D65D96" w:rsidRDefault="00BF4A02" w:rsidP="006C1BEE">
      <w:pPr>
        <w:pStyle w:val="Tekstpodstawowy"/>
        <w:tabs>
          <w:tab w:val="left" w:pos="426"/>
          <w:tab w:val="left" w:pos="993"/>
        </w:tabs>
        <w:rPr>
          <w:rFonts w:ascii="Cambria" w:hAnsi="Cambria" w:cs="Cambria"/>
          <w:sz w:val="22"/>
          <w:szCs w:val="22"/>
        </w:rPr>
      </w:pPr>
      <w:r w:rsidRPr="00465D8E">
        <w:rPr>
          <w:rFonts w:ascii="Cambria" w:hAnsi="Cambria" w:cs="Cambria"/>
          <w:b/>
          <w:bCs/>
          <w:sz w:val="22"/>
          <w:szCs w:val="22"/>
        </w:rPr>
        <w:t>28.</w:t>
      </w:r>
      <w:r>
        <w:rPr>
          <w:rFonts w:ascii="Cambria" w:hAnsi="Cambria" w:cs="Cambria"/>
          <w:sz w:val="22"/>
          <w:szCs w:val="22"/>
        </w:rPr>
        <w:t xml:space="preserve"> Prawo do zgłoszenia nieprzygotowania zostaje </w:t>
      </w:r>
      <w:r w:rsidRPr="00D65D96">
        <w:rPr>
          <w:rFonts w:ascii="Cambria" w:hAnsi="Cambria" w:cs="Cambria"/>
          <w:sz w:val="22"/>
          <w:szCs w:val="22"/>
        </w:rPr>
        <w:t xml:space="preserve">zawieszone </w:t>
      </w:r>
      <w:r w:rsidRPr="00B5260D">
        <w:rPr>
          <w:rFonts w:ascii="Cambria" w:hAnsi="Cambria" w:cs="Cambria"/>
          <w:sz w:val="22"/>
          <w:szCs w:val="22"/>
        </w:rPr>
        <w:t>trzy tygodnie</w:t>
      </w:r>
      <w:r w:rsidRPr="00D65D96">
        <w:rPr>
          <w:rFonts w:ascii="Cambria" w:hAnsi="Cambria" w:cs="Cambria"/>
          <w:sz w:val="22"/>
          <w:szCs w:val="22"/>
        </w:rPr>
        <w:t xml:space="preserve"> przed klasyfikacyjnym posiedzeniem rady. </w:t>
      </w:r>
    </w:p>
    <w:p w:rsidR="00BF4A02" w:rsidRPr="00D65D96" w:rsidRDefault="00BF4A02" w:rsidP="007B205B">
      <w:pPr>
        <w:pStyle w:val="Tekstpodstawowy"/>
        <w:tabs>
          <w:tab w:val="left" w:pos="284"/>
        </w:tabs>
        <w:rPr>
          <w:rFonts w:ascii="Cambria" w:hAnsi="Cambria" w:cs="Cambria"/>
          <w:sz w:val="22"/>
          <w:szCs w:val="22"/>
        </w:rPr>
      </w:pPr>
    </w:p>
    <w:p w:rsidR="00BF4A02" w:rsidRDefault="00BF4A02" w:rsidP="00465D8E">
      <w:pPr>
        <w:pStyle w:val="Tekstpodstawowy"/>
        <w:tabs>
          <w:tab w:val="left" w:pos="1440"/>
        </w:tabs>
        <w:rPr>
          <w:rFonts w:ascii="Cambria" w:hAnsi="Cambria" w:cs="Cambria"/>
          <w:sz w:val="22"/>
          <w:szCs w:val="22"/>
        </w:rPr>
      </w:pPr>
      <w:r>
        <w:rPr>
          <w:rFonts w:ascii="Cambria" w:hAnsi="Cambria" w:cs="Cambria"/>
          <w:b/>
          <w:bCs/>
          <w:sz w:val="22"/>
          <w:szCs w:val="22"/>
        </w:rPr>
        <w:t>29</w:t>
      </w:r>
      <w:r w:rsidRPr="00D65D96">
        <w:rPr>
          <w:rFonts w:ascii="Cambria" w:hAnsi="Cambria" w:cs="Cambria"/>
          <w:b/>
          <w:bCs/>
          <w:sz w:val="22"/>
          <w:szCs w:val="22"/>
        </w:rPr>
        <w:t>.</w:t>
      </w:r>
      <w:r w:rsidRPr="00D65D96">
        <w:rPr>
          <w:rFonts w:ascii="Cambria" w:hAnsi="Cambria" w:cs="Cambria"/>
          <w:sz w:val="22"/>
          <w:szCs w:val="22"/>
        </w:rPr>
        <w:t xml:space="preserve"> Szczegółowy tryb oceniania i sprawdzania wiadomości  ustalają nauczyciele uczący poszczególnych zajęć edukacyjnych i informują uczniów i rodziców na początku roku szkolnego. </w:t>
      </w:r>
    </w:p>
    <w:p w:rsidR="00BF4A02" w:rsidRDefault="00BF4A02" w:rsidP="00B03105">
      <w:pPr>
        <w:pStyle w:val="Tekstpodstawowy"/>
        <w:tabs>
          <w:tab w:val="left" w:pos="1440"/>
        </w:tabs>
        <w:rPr>
          <w:rFonts w:ascii="Cambria" w:hAnsi="Cambria" w:cs="Cambria"/>
          <w:sz w:val="22"/>
          <w:szCs w:val="22"/>
        </w:rPr>
      </w:pPr>
    </w:p>
    <w:p w:rsidR="00BF4A02" w:rsidRPr="00D65D96" w:rsidRDefault="00BF4A02" w:rsidP="00B03105">
      <w:pPr>
        <w:pStyle w:val="Obszartekstu"/>
        <w:rPr>
          <w:rFonts w:ascii="Cambria" w:hAnsi="Cambria" w:cs="Cambria"/>
          <w:b/>
          <w:bCs/>
          <w:sz w:val="22"/>
          <w:szCs w:val="22"/>
        </w:rPr>
      </w:pPr>
    </w:p>
    <w:p w:rsidR="00BF4A02" w:rsidRPr="00650EB7" w:rsidRDefault="00BF4A02" w:rsidP="00B03105">
      <w:pPr>
        <w:pStyle w:val="Obszartekstu"/>
        <w:ind w:firstLine="567"/>
        <w:rPr>
          <w:rFonts w:ascii="Cambria" w:hAnsi="Cambria" w:cs="Cambria"/>
          <w:b/>
          <w:bCs/>
          <w:sz w:val="22"/>
          <w:szCs w:val="22"/>
        </w:rPr>
      </w:pPr>
      <w:r>
        <w:rPr>
          <w:rFonts w:ascii="Cambria" w:hAnsi="Cambria" w:cs="Cambria"/>
          <w:b/>
          <w:bCs/>
          <w:sz w:val="22"/>
          <w:szCs w:val="22"/>
        </w:rPr>
        <w:t>§ 108</w:t>
      </w:r>
      <w:r w:rsidRPr="00650EB7">
        <w:rPr>
          <w:rFonts w:ascii="Cambria" w:hAnsi="Cambria" w:cs="Cambria"/>
          <w:b/>
          <w:bCs/>
          <w:sz w:val="22"/>
          <w:szCs w:val="22"/>
        </w:rPr>
        <w:t>.</w:t>
      </w:r>
      <w:r w:rsidRPr="00650EB7">
        <w:rPr>
          <w:rFonts w:ascii="Cambria" w:hAnsi="Cambria" w:cs="Cambria"/>
          <w:i/>
          <w:iCs/>
          <w:sz w:val="22"/>
          <w:szCs w:val="22"/>
        </w:rPr>
        <w:t xml:space="preserve"> </w:t>
      </w:r>
      <w:r w:rsidRPr="00650EB7">
        <w:rPr>
          <w:rFonts w:ascii="Cambria" w:hAnsi="Cambria" w:cs="Cambria"/>
          <w:sz w:val="22"/>
          <w:szCs w:val="22"/>
        </w:rPr>
        <w:t xml:space="preserve">  </w:t>
      </w:r>
      <w:r w:rsidRPr="00650EB7">
        <w:rPr>
          <w:rFonts w:ascii="Cambria" w:hAnsi="Cambria" w:cs="Cambria"/>
          <w:b/>
          <w:bCs/>
          <w:sz w:val="22"/>
          <w:szCs w:val="22"/>
        </w:rPr>
        <w:t>Ocenianie zachowania</w:t>
      </w:r>
    </w:p>
    <w:p w:rsidR="00BF4A02" w:rsidRPr="00650EB7" w:rsidRDefault="00BF4A02" w:rsidP="00B03105">
      <w:pPr>
        <w:jc w:val="both"/>
        <w:rPr>
          <w:rFonts w:ascii="Cambria" w:hAnsi="Cambria" w:cs="Cambria"/>
        </w:rPr>
      </w:pPr>
    </w:p>
    <w:p w:rsidR="00BF4A02" w:rsidRDefault="00BF4A02" w:rsidP="00DD67A2">
      <w:pPr>
        <w:pStyle w:val="Standard"/>
        <w:numPr>
          <w:ilvl w:val="0"/>
          <w:numId w:val="62"/>
        </w:numPr>
        <w:tabs>
          <w:tab w:val="num" w:pos="284"/>
          <w:tab w:val="left" w:pos="993"/>
        </w:tabs>
        <w:suppressAutoHyphens/>
        <w:ind w:firstLine="567"/>
        <w:jc w:val="both"/>
        <w:rPr>
          <w:rFonts w:ascii="Cambria" w:hAnsi="Cambria" w:cs="Cambria"/>
          <w:sz w:val="22"/>
          <w:szCs w:val="22"/>
        </w:rPr>
      </w:pPr>
      <w:r w:rsidRPr="00D65D96">
        <w:rPr>
          <w:rFonts w:ascii="Cambria" w:hAnsi="Cambria" w:cs="Cambria"/>
          <w:sz w:val="22"/>
          <w:szCs w:val="22"/>
        </w:rPr>
        <w:t>Ocenianie zachowania ucznia polega na rozpoznawaniu przez wychowawcę, nauczycieli i uczniów danej klasy stopnia respektowania przez ucznia zasad współżyc</w:t>
      </w:r>
      <w:r>
        <w:rPr>
          <w:rFonts w:ascii="Cambria" w:hAnsi="Cambria" w:cs="Cambria"/>
          <w:sz w:val="22"/>
          <w:szCs w:val="22"/>
        </w:rPr>
        <w:t>ia społecznego i norm etycznych, w szczególności:</w:t>
      </w:r>
    </w:p>
    <w:p w:rsidR="00BF4A02" w:rsidRPr="00565E52" w:rsidRDefault="00BF4A02" w:rsidP="00D43EE9">
      <w:pPr>
        <w:autoSpaceDE w:val="0"/>
        <w:autoSpaceDN w:val="0"/>
        <w:adjustRightInd w:val="0"/>
        <w:jc w:val="both"/>
        <w:rPr>
          <w:rFonts w:ascii="Cambria" w:hAnsi="Cambria" w:cs="Cambria"/>
          <w:noProof w:val="0"/>
          <w:lang w:eastAsia="pl-PL"/>
        </w:rPr>
      </w:pPr>
      <w:r w:rsidRPr="00565E52">
        <w:rPr>
          <w:rFonts w:ascii="Cambria" w:hAnsi="Cambria" w:cs="Cambria"/>
          <w:noProof w:val="0"/>
          <w:color w:val="000000"/>
          <w:lang w:eastAsia="pl-PL"/>
        </w:rPr>
        <w:t xml:space="preserve">1) wywiązywanie się z obowiązków ucznia; </w:t>
      </w:r>
    </w:p>
    <w:p w:rsidR="00BF4A02" w:rsidRPr="00565E52" w:rsidRDefault="00BF4A02" w:rsidP="00D43EE9">
      <w:pPr>
        <w:autoSpaceDE w:val="0"/>
        <w:autoSpaceDN w:val="0"/>
        <w:adjustRightInd w:val="0"/>
        <w:jc w:val="both"/>
        <w:rPr>
          <w:rFonts w:ascii="Cambria" w:hAnsi="Cambria" w:cs="Cambria"/>
          <w:noProof w:val="0"/>
          <w:lang w:eastAsia="pl-PL"/>
        </w:rPr>
      </w:pPr>
      <w:r w:rsidRPr="00565E52">
        <w:rPr>
          <w:rFonts w:ascii="Cambria" w:hAnsi="Cambria" w:cs="Cambria"/>
          <w:noProof w:val="0"/>
          <w:color w:val="000000"/>
          <w:lang w:eastAsia="pl-PL"/>
        </w:rPr>
        <w:t xml:space="preserve">2) postępowanie zgodne z dobrem społeczności szkolnej; </w:t>
      </w:r>
    </w:p>
    <w:p w:rsidR="00BF4A02" w:rsidRPr="00565E52" w:rsidRDefault="00BF4A02" w:rsidP="00D43EE9">
      <w:pPr>
        <w:autoSpaceDE w:val="0"/>
        <w:autoSpaceDN w:val="0"/>
        <w:adjustRightInd w:val="0"/>
        <w:jc w:val="both"/>
        <w:rPr>
          <w:rFonts w:ascii="Cambria" w:hAnsi="Cambria" w:cs="Cambria"/>
          <w:noProof w:val="0"/>
          <w:lang w:eastAsia="pl-PL"/>
        </w:rPr>
      </w:pPr>
      <w:r w:rsidRPr="00565E52">
        <w:rPr>
          <w:rFonts w:ascii="Cambria" w:hAnsi="Cambria" w:cs="Cambria"/>
          <w:noProof w:val="0"/>
          <w:color w:val="000000"/>
          <w:lang w:eastAsia="pl-PL"/>
        </w:rPr>
        <w:t xml:space="preserve">3) dbałość o honor i tradycje szkoły; </w:t>
      </w:r>
    </w:p>
    <w:p w:rsidR="00BF4A02" w:rsidRPr="00565E52" w:rsidRDefault="00BF4A02" w:rsidP="00D43EE9">
      <w:pPr>
        <w:autoSpaceDE w:val="0"/>
        <w:autoSpaceDN w:val="0"/>
        <w:adjustRightInd w:val="0"/>
        <w:jc w:val="both"/>
        <w:rPr>
          <w:rFonts w:ascii="Cambria" w:hAnsi="Cambria" w:cs="Cambria"/>
          <w:noProof w:val="0"/>
          <w:lang w:eastAsia="pl-PL"/>
        </w:rPr>
      </w:pPr>
      <w:r w:rsidRPr="00565E52">
        <w:rPr>
          <w:rFonts w:ascii="Cambria" w:hAnsi="Cambria" w:cs="Cambria"/>
          <w:noProof w:val="0"/>
          <w:color w:val="000000"/>
          <w:lang w:eastAsia="pl-PL"/>
        </w:rPr>
        <w:t xml:space="preserve">4) dbałość o piękno mowy ojczystej; </w:t>
      </w:r>
    </w:p>
    <w:p w:rsidR="00BF4A02" w:rsidRPr="00565E52" w:rsidRDefault="00BF4A02" w:rsidP="00D43EE9">
      <w:pPr>
        <w:autoSpaceDE w:val="0"/>
        <w:autoSpaceDN w:val="0"/>
        <w:adjustRightInd w:val="0"/>
        <w:jc w:val="both"/>
        <w:rPr>
          <w:rFonts w:ascii="Cambria" w:hAnsi="Cambria" w:cs="Cambria"/>
          <w:noProof w:val="0"/>
          <w:lang w:eastAsia="pl-PL"/>
        </w:rPr>
      </w:pPr>
      <w:r w:rsidRPr="00565E52">
        <w:rPr>
          <w:rFonts w:ascii="Cambria" w:hAnsi="Cambria" w:cs="Cambria"/>
          <w:noProof w:val="0"/>
          <w:color w:val="000000"/>
          <w:lang w:eastAsia="pl-PL"/>
        </w:rPr>
        <w:t xml:space="preserve">5) dbałość o bezpieczeństwo i zdrowie własne oraz innych; </w:t>
      </w:r>
    </w:p>
    <w:p w:rsidR="00BF4A02" w:rsidRPr="00565E52" w:rsidRDefault="00BF4A02" w:rsidP="00D43EE9">
      <w:pPr>
        <w:autoSpaceDE w:val="0"/>
        <w:autoSpaceDN w:val="0"/>
        <w:adjustRightInd w:val="0"/>
        <w:jc w:val="both"/>
        <w:rPr>
          <w:rFonts w:ascii="Cambria" w:hAnsi="Cambria" w:cs="Cambria"/>
          <w:noProof w:val="0"/>
          <w:lang w:eastAsia="pl-PL"/>
        </w:rPr>
      </w:pPr>
      <w:r w:rsidRPr="00565E52">
        <w:rPr>
          <w:rFonts w:ascii="Cambria" w:hAnsi="Cambria" w:cs="Cambria"/>
          <w:noProof w:val="0"/>
          <w:color w:val="000000"/>
          <w:lang w:eastAsia="pl-PL"/>
        </w:rPr>
        <w:t xml:space="preserve">6) godne, kulturalne zachowanie w szkole i poza nią; </w:t>
      </w:r>
    </w:p>
    <w:p w:rsidR="00BF4A02" w:rsidRDefault="00BF4A02" w:rsidP="00D43EE9">
      <w:pPr>
        <w:autoSpaceDE w:val="0"/>
        <w:autoSpaceDN w:val="0"/>
        <w:adjustRightInd w:val="0"/>
        <w:jc w:val="both"/>
        <w:rPr>
          <w:rFonts w:ascii="Cambria" w:hAnsi="Cambria" w:cs="Cambria"/>
          <w:noProof w:val="0"/>
          <w:color w:val="000000"/>
          <w:lang w:eastAsia="pl-PL"/>
        </w:rPr>
      </w:pPr>
      <w:r w:rsidRPr="00565E52">
        <w:rPr>
          <w:rFonts w:ascii="Cambria" w:hAnsi="Cambria" w:cs="Cambria"/>
          <w:noProof w:val="0"/>
          <w:color w:val="000000"/>
          <w:lang w:eastAsia="pl-PL"/>
        </w:rPr>
        <w:lastRenderedPageBreak/>
        <w:t xml:space="preserve">7) okazywanie szacunku innym osobom. </w:t>
      </w:r>
    </w:p>
    <w:p w:rsidR="00BF4A02" w:rsidRPr="00D65D96" w:rsidRDefault="00BF4A02" w:rsidP="00D43EE9">
      <w:pPr>
        <w:autoSpaceDE w:val="0"/>
        <w:autoSpaceDN w:val="0"/>
        <w:adjustRightInd w:val="0"/>
        <w:jc w:val="both"/>
        <w:rPr>
          <w:rFonts w:ascii="Cambria" w:hAnsi="Cambria" w:cs="Cambria"/>
          <w:noProof w:val="0"/>
          <w:lang w:eastAsia="pl-PL"/>
        </w:rPr>
      </w:pPr>
    </w:p>
    <w:p w:rsidR="00BF4A02" w:rsidRPr="00D65D96" w:rsidRDefault="00BF4A02" w:rsidP="00DD67A2">
      <w:pPr>
        <w:pStyle w:val="Standard"/>
        <w:numPr>
          <w:ilvl w:val="0"/>
          <w:numId w:val="62"/>
        </w:numPr>
        <w:tabs>
          <w:tab w:val="num" w:pos="284"/>
          <w:tab w:val="left" w:pos="993"/>
        </w:tabs>
        <w:suppressAutoHyphens/>
        <w:ind w:left="567"/>
        <w:jc w:val="both"/>
        <w:rPr>
          <w:rFonts w:ascii="Cambria" w:hAnsi="Cambria" w:cs="Cambria"/>
          <w:sz w:val="22"/>
          <w:szCs w:val="22"/>
        </w:rPr>
      </w:pPr>
      <w:r w:rsidRPr="00D65D96">
        <w:rPr>
          <w:rFonts w:ascii="Cambria" w:hAnsi="Cambria" w:cs="Cambria"/>
          <w:sz w:val="22"/>
          <w:szCs w:val="22"/>
        </w:rPr>
        <w:t>Ocenianie wewnątrzszkolne obejmuje:</w:t>
      </w:r>
    </w:p>
    <w:p w:rsidR="00BF4A02" w:rsidRPr="00D65D96" w:rsidRDefault="00BF4A02" w:rsidP="00DD67A2">
      <w:pPr>
        <w:numPr>
          <w:ilvl w:val="1"/>
          <w:numId w:val="61"/>
        </w:numPr>
        <w:tabs>
          <w:tab w:val="clear" w:pos="360"/>
          <w:tab w:val="num" w:pos="0"/>
          <w:tab w:val="left" w:pos="426"/>
          <w:tab w:val="left" w:pos="993"/>
        </w:tabs>
        <w:suppressAutoHyphens/>
        <w:ind w:left="0" w:firstLine="0"/>
        <w:jc w:val="both"/>
        <w:rPr>
          <w:rFonts w:ascii="Cambria" w:hAnsi="Cambria" w:cs="Cambria"/>
        </w:rPr>
      </w:pPr>
      <w:r w:rsidRPr="00D65D96">
        <w:rPr>
          <w:rFonts w:ascii="Cambria" w:hAnsi="Cambria" w:cs="Cambria"/>
        </w:rPr>
        <w:t>ustalanie przez Radę Pedagogiczną warunków i sposobu oceniania zachowania, ocenianie bieżące i ustalanie śródrocznej oraz rocznej oceny klasyfikacyjnej zachowania;</w:t>
      </w:r>
    </w:p>
    <w:p w:rsidR="00BF4A02" w:rsidRPr="00D65D96" w:rsidRDefault="00BF4A02" w:rsidP="00DD67A2">
      <w:pPr>
        <w:numPr>
          <w:ilvl w:val="1"/>
          <w:numId w:val="61"/>
        </w:numPr>
        <w:tabs>
          <w:tab w:val="clear" w:pos="360"/>
          <w:tab w:val="num" w:pos="0"/>
          <w:tab w:val="left" w:pos="426"/>
          <w:tab w:val="left" w:pos="993"/>
        </w:tabs>
        <w:suppressAutoHyphens/>
        <w:ind w:left="0" w:firstLine="0"/>
        <w:jc w:val="both"/>
        <w:rPr>
          <w:rFonts w:ascii="Cambria" w:hAnsi="Cambria" w:cs="Cambria"/>
        </w:rPr>
      </w:pPr>
      <w:r w:rsidRPr="00D65D96">
        <w:rPr>
          <w:rFonts w:ascii="Cambria" w:hAnsi="Cambria" w:cs="Cambria"/>
        </w:rPr>
        <w:t>ustalenie warunków i trybu uzyskania wyższej niż przewidywana rocznej oceny klasyfikacyjnej zachowania.</w:t>
      </w:r>
    </w:p>
    <w:p w:rsidR="00BF4A02" w:rsidRPr="00D65D96" w:rsidRDefault="00BF4A02" w:rsidP="00B03105">
      <w:pPr>
        <w:tabs>
          <w:tab w:val="left" w:pos="993"/>
        </w:tabs>
        <w:suppressAutoHyphens/>
        <w:ind w:left="993"/>
        <w:jc w:val="both"/>
        <w:rPr>
          <w:rFonts w:ascii="Cambria" w:hAnsi="Cambria" w:cs="Cambria"/>
        </w:rPr>
      </w:pPr>
    </w:p>
    <w:p w:rsidR="00BF4A02" w:rsidRPr="00D65D96" w:rsidRDefault="00BF4A02" w:rsidP="00DD67A2">
      <w:pPr>
        <w:pStyle w:val="Standard"/>
        <w:numPr>
          <w:ilvl w:val="0"/>
          <w:numId w:val="62"/>
        </w:numPr>
        <w:tabs>
          <w:tab w:val="num" w:pos="284"/>
          <w:tab w:val="left" w:pos="993"/>
        </w:tabs>
        <w:suppressAutoHyphens/>
        <w:ind w:left="567"/>
        <w:jc w:val="both"/>
        <w:rPr>
          <w:rFonts w:ascii="Cambria" w:hAnsi="Cambria" w:cs="Cambria"/>
          <w:sz w:val="22"/>
          <w:szCs w:val="22"/>
        </w:rPr>
      </w:pPr>
      <w:r w:rsidRPr="00D65D96">
        <w:rPr>
          <w:rFonts w:ascii="Cambria" w:hAnsi="Cambria" w:cs="Cambria"/>
          <w:sz w:val="22"/>
          <w:szCs w:val="22"/>
        </w:rPr>
        <w:t>Ocenianie wewnątrzszkolne ma na celu:</w:t>
      </w:r>
    </w:p>
    <w:p w:rsidR="00BF4A02" w:rsidRPr="00D65D96" w:rsidRDefault="00BF4A02" w:rsidP="00DD67A2">
      <w:pPr>
        <w:numPr>
          <w:ilvl w:val="1"/>
          <w:numId w:val="65"/>
        </w:numPr>
        <w:tabs>
          <w:tab w:val="clear" w:pos="360"/>
          <w:tab w:val="num" w:pos="0"/>
          <w:tab w:val="left" w:pos="284"/>
          <w:tab w:val="left" w:pos="993"/>
        </w:tabs>
        <w:suppressAutoHyphens/>
        <w:ind w:left="0" w:firstLine="0"/>
        <w:jc w:val="both"/>
        <w:rPr>
          <w:rFonts w:ascii="Cambria" w:hAnsi="Cambria" w:cs="Cambria"/>
        </w:rPr>
      </w:pPr>
      <w:r w:rsidRPr="00D65D96">
        <w:rPr>
          <w:rFonts w:ascii="Cambria" w:hAnsi="Cambria" w:cs="Cambria"/>
        </w:rPr>
        <w:t>informowanie ucznia o jego zachowaniu oraz o postępach w tym zakresie;</w:t>
      </w:r>
    </w:p>
    <w:p w:rsidR="00BF4A02" w:rsidRPr="00D65D96" w:rsidRDefault="00BF4A02" w:rsidP="00DD67A2">
      <w:pPr>
        <w:numPr>
          <w:ilvl w:val="1"/>
          <w:numId w:val="65"/>
        </w:numPr>
        <w:tabs>
          <w:tab w:val="clear" w:pos="360"/>
          <w:tab w:val="num" w:pos="0"/>
          <w:tab w:val="left" w:pos="284"/>
          <w:tab w:val="left" w:pos="993"/>
        </w:tabs>
        <w:suppressAutoHyphens/>
        <w:ind w:left="0" w:firstLine="0"/>
        <w:jc w:val="both"/>
        <w:rPr>
          <w:rFonts w:ascii="Cambria" w:hAnsi="Cambria" w:cs="Cambria"/>
        </w:rPr>
      </w:pPr>
      <w:r w:rsidRPr="00D65D96">
        <w:rPr>
          <w:rFonts w:ascii="Cambria" w:hAnsi="Cambria" w:cs="Cambria"/>
        </w:rPr>
        <w:t>motywowanie ucznia do dalszych postępów w zachowaniu;</w:t>
      </w:r>
    </w:p>
    <w:p w:rsidR="00BF4A02" w:rsidRPr="00D65D96" w:rsidRDefault="00BF4A02" w:rsidP="00DD67A2">
      <w:pPr>
        <w:numPr>
          <w:ilvl w:val="1"/>
          <w:numId w:val="65"/>
        </w:numPr>
        <w:tabs>
          <w:tab w:val="clear" w:pos="360"/>
          <w:tab w:val="num" w:pos="0"/>
          <w:tab w:val="left" w:pos="284"/>
          <w:tab w:val="left" w:pos="993"/>
        </w:tabs>
        <w:suppressAutoHyphens/>
        <w:ind w:left="0" w:firstLine="0"/>
        <w:jc w:val="both"/>
        <w:rPr>
          <w:rFonts w:ascii="Cambria" w:hAnsi="Cambria" w:cs="Cambria"/>
        </w:rPr>
      </w:pPr>
      <w:r w:rsidRPr="00D65D96">
        <w:rPr>
          <w:rFonts w:ascii="Cambria" w:hAnsi="Cambria" w:cs="Cambria"/>
        </w:rPr>
        <w:t xml:space="preserve">dostarczenie rodzicom (prawnym opiekunom) i nauczycielom informacji o postępach </w:t>
      </w:r>
      <w:r w:rsidRPr="00D65D96">
        <w:rPr>
          <w:rFonts w:ascii="Cambria" w:hAnsi="Cambria" w:cs="Cambria"/>
        </w:rPr>
        <w:br/>
        <w:t>w zachowaniu się ucznia.</w:t>
      </w:r>
    </w:p>
    <w:p w:rsidR="00BF4A02" w:rsidRPr="00D65D96" w:rsidRDefault="00BF4A02" w:rsidP="00B03105">
      <w:pPr>
        <w:tabs>
          <w:tab w:val="left" w:pos="993"/>
        </w:tabs>
        <w:suppressAutoHyphens/>
        <w:ind w:left="993"/>
        <w:jc w:val="both"/>
        <w:rPr>
          <w:rFonts w:ascii="Cambria" w:hAnsi="Cambria" w:cs="Cambria"/>
        </w:rPr>
      </w:pPr>
    </w:p>
    <w:p w:rsidR="00BF4A02" w:rsidRPr="00D65D96" w:rsidRDefault="00BF4A02" w:rsidP="00DD67A2">
      <w:pPr>
        <w:pStyle w:val="Standard"/>
        <w:numPr>
          <w:ilvl w:val="0"/>
          <w:numId w:val="62"/>
        </w:numPr>
        <w:tabs>
          <w:tab w:val="num" w:pos="284"/>
          <w:tab w:val="left" w:pos="993"/>
        </w:tabs>
        <w:suppressAutoHyphens/>
        <w:ind w:firstLine="567"/>
        <w:jc w:val="both"/>
        <w:rPr>
          <w:rFonts w:ascii="Cambria" w:hAnsi="Cambria" w:cs="Cambria"/>
          <w:sz w:val="22"/>
          <w:szCs w:val="22"/>
        </w:rPr>
      </w:pPr>
      <w:r w:rsidRPr="00D65D96">
        <w:rPr>
          <w:rFonts w:ascii="Cambria" w:hAnsi="Cambria" w:cs="Cambria"/>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rsidR="00BF4A02" w:rsidRPr="00D65D96" w:rsidRDefault="00BF4A02" w:rsidP="00B03105">
      <w:pPr>
        <w:pStyle w:val="Standard"/>
        <w:tabs>
          <w:tab w:val="left" w:pos="993"/>
        </w:tabs>
        <w:suppressAutoHyphens/>
        <w:ind w:firstLine="567"/>
        <w:jc w:val="both"/>
        <w:rPr>
          <w:rFonts w:ascii="Cambria" w:hAnsi="Cambria" w:cs="Cambria"/>
          <w:sz w:val="22"/>
          <w:szCs w:val="22"/>
        </w:rPr>
      </w:pPr>
    </w:p>
    <w:p w:rsidR="00BF4A02" w:rsidRPr="00D65D96" w:rsidRDefault="00BF4A02" w:rsidP="00DD67A2">
      <w:pPr>
        <w:pStyle w:val="Standard"/>
        <w:numPr>
          <w:ilvl w:val="0"/>
          <w:numId w:val="62"/>
        </w:numPr>
        <w:tabs>
          <w:tab w:val="num" w:pos="284"/>
          <w:tab w:val="left" w:pos="993"/>
        </w:tabs>
        <w:suppressAutoHyphens/>
        <w:ind w:firstLine="567"/>
        <w:jc w:val="both"/>
        <w:rPr>
          <w:rFonts w:ascii="Cambria" w:hAnsi="Cambria" w:cs="Cambria"/>
          <w:sz w:val="22"/>
          <w:szCs w:val="22"/>
        </w:rPr>
      </w:pPr>
      <w:r w:rsidRPr="00D65D96">
        <w:rPr>
          <w:rFonts w:ascii="Cambria" w:hAnsi="Cambria" w:cs="Cambria"/>
          <w:sz w:val="22"/>
          <w:szCs w:val="22"/>
        </w:rPr>
        <w:t xml:space="preserve">Przy ustalaniu </w:t>
      </w:r>
      <w:r>
        <w:rPr>
          <w:rFonts w:ascii="Cambria" w:hAnsi="Cambria" w:cs="Cambria"/>
          <w:sz w:val="22"/>
          <w:szCs w:val="22"/>
        </w:rPr>
        <w:t xml:space="preserve">klasyfikacyjnej oceny opisowej zachowania ucznia w klasach I-III oraz </w:t>
      </w:r>
      <w:r w:rsidRPr="00D65D96">
        <w:rPr>
          <w:rFonts w:ascii="Cambria" w:hAnsi="Cambria" w:cs="Cambria"/>
          <w:sz w:val="22"/>
          <w:szCs w:val="22"/>
        </w:rPr>
        <w:t>oceny klasyfikacyjnej zachowania ucznia</w:t>
      </w:r>
      <w:r>
        <w:rPr>
          <w:rFonts w:ascii="Cambria" w:hAnsi="Cambria" w:cs="Cambria"/>
          <w:sz w:val="22"/>
          <w:szCs w:val="22"/>
        </w:rPr>
        <w:t xml:space="preserve"> w klasach IV-VIII</w:t>
      </w:r>
      <w:r w:rsidRPr="00D65D96">
        <w:rPr>
          <w:rFonts w:ascii="Cambria" w:hAnsi="Cambria" w:cs="Cambria"/>
          <w:sz w:val="22"/>
          <w:szCs w:val="22"/>
        </w:rPr>
        <w:t>,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F4A02" w:rsidRPr="00D65D96" w:rsidRDefault="00BF4A02" w:rsidP="00B03105">
      <w:pPr>
        <w:pStyle w:val="Standard"/>
        <w:tabs>
          <w:tab w:val="left" w:pos="993"/>
        </w:tabs>
        <w:suppressAutoHyphens/>
        <w:ind w:firstLine="567"/>
        <w:jc w:val="both"/>
        <w:rPr>
          <w:rFonts w:ascii="Cambria" w:hAnsi="Cambria" w:cs="Cambria"/>
          <w:sz w:val="22"/>
          <w:szCs w:val="22"/>
        </w:rPr>
      </w:pPr>
    </w:p>
    <w:p w:rsidR="00BF4A02" w:rsidRPr="00D65D96" w:rsidRDefault="00BF4A02" w:rsidP="00DD67A2">
      <w:pPr>
        <w:pStyle w:val="Standard"/>
        <w:numPr>
          <w:ilvl w:val="0"/>
          <w:numId w:val="62"/>
        </w:numPr>
        <w:tabs>
          <w:tab w:val="num" w:pos="284"/>
          <w:tab w:val="left" w:pos="993"/>
        </w:tabs>
        <w:suppressAutoHyphens/>
        <w:ind w:firstLine="567"/>
        <w:jc w:val="both"/>
        <w:rPr>
          <w:rFonts w:ascii="Cambria" w:hAnsi="Cambria" w:cs="Cambria"/>
          <w:sz w:val="22"/>
          <w:szCs w:val="22"/>
        </w:rPr>
      </w:pPr>
      <w:r w:rsidRPr="00D65D96">
        <w:rPr>
          <w:rFonts w:ascii="Cambria" w:hAnsi="Cambria" w:cs="Cambria"/>
          <w:sz w:val="22"/>
          <w:szCs w:val="22"/>
        </w:rPr>
        <w:t>Ocenę klasyfikacyjną zachowania (śródroczną i roczną) począwszy od klasy IV ustala się według następującej skali:</w:t>
      </w:r>
    </w:p>
    <w:p w:rsidR="00BF4A02" w:rsidRPr="00D65D96" w:rsidRDefault="00BF4A02" w:rsidP="00DD67A2">
      <w:pPr>
        <w:numPr>
          <w:ilvl w:val="1"/>
          <w:numId w:val="63"/>
        </w:numPr>
        <w:tabs>
          <w:tab w:val="clear" w:pos="643"/>
          <w:tab w:val="num" w:pos="284"/>
        </w:tabs>
        <w:suppressAutoHyphens/>
        <w:ind w:left="1620" w:hanging="1620"/>
        <w:jc w:val="both"/>
        <w:rPr>
          <w:rFonts w:ascii="Cambria" w:hAnsi="Cambria" w:cs="Cambria"/>
        </w:rPr>
      </w:pPr>
      <w:r w:rsidRPr="00D65D96">
        <w:rPr>
          <w:rFonts w:ascii="Cambria" w:hAnsi="Cambria" w:cs="Cambria"/>
        </w:rPr>
        <w:t xml:space="preserve"> wzorowe – wz,</w:t>
      </w:r>
    </w:p>
    <w:p w:rsidR="00BF4A02" w:rsidRPr="00D65D96" w:rsidRDefault="00BF4A02" w:rsidP="00DD67A2">
      <w:pPr>
        <w:numPr>
          <w:ilvl w:val="1"/>
          <w:numId w:val="63"/>
        </w:numPr>
        <w:tabs>
          <w:tab w:val="clear" w:pos="643"/>
          <w:tab w:val="num" w:pos="284"/>
        </w:tabs>
        <w:suppressAutoHyphens/>
        <w:ind w:left="1620" w:hanging="1620"/>
        <w:jc w:val="both"/>
        <w:rPr>
          <w:rFonts w:ascii="Cambria" w:hAnsi="Cambria" w:cs="Cambria"/>
        </w:rPr>
      </w:pPr>
      <w:r w:rsidRPr="00D65D96">
        <w:rPr>
          <w:rFonts w:ascii="Cambria" w:hAnsi="Cambria" w:cs="Cambria"/>
        </w:rPr>
        <w:t>bardzo dobre – bdb,</w:t>
      </w:r>
    </w:p>
    <w:p w:rsidR="00BF4A02" w:rsidRPr="00D65D96" w:rsidRDefault="00BF4A02" w:rsidP="00DD67A2">
      <w:pPr>
        <w:numPr>
          <w:ilvl w:val="1"/>
          <w:numId w:val="63"/>
        </w:numPr>
        <w:tabs>
          <w:tab w:val="clear" w:pos="643"/>
          <w:tab w:val="num" w:pos="284"/>
        </w:tabs>
        <w:suppressAutoHyphens/>
        <w:ind w:left="1620" w:hanging="1620"/>
        <w:jc w:val="both"/>
        <w:rPr>
          <w:rFonts w:ascii="Cambria" w:hAnsi="Cambria" w:cs="Cambria"/>
        </w:rPr>
      </w:pPr>
      <w:r w:rsidRPr="00D65D96">
        <w:rPr>
          <w:rFonts w:ascii="Cambria" w:hAnsi="Cambria" w:cs="Cambria"/>
        </w:rPr>
        <w:t>dobre – db,</w:t>
      </w:r>
    </w:p>
    <w:p w:rsidR="00BF4A02" w:rsidRPr="00D65D96" w:rsidRDefault="00BF4A02" w:rsidP="00DD67A2">
      <w:pPr>
        <w:numPr>
          <w:ilvl w:val="1"/>
          <w:numId w:val="63"/>
        </w:numPr>
        <w:tabs>
          <w:tab w:val="clear" w:pos="643"/>
          <w:tab w:val="num" w:pos="284"/>
        </w:tabs>
        <w:suppressAutoHyphens/>
        <w:ind w:left="1620" w:hanging="1620"/>
        <w:jc w:val="both"/>
        <w:rPr>
          <w:rFonts w:ascii="Cambria" w:hAnsi="Cambria" w:cs="Cambria"/>
        </w:rPr>
      </w:pPr>
      <w:r w:rsidRPr="00D65D96">
        <w:rPr>
          <w:rFonts w:ascii="Cambria" w:hAnsi="Cambria" w:cs="Cambria"/>
        </w:rPr>
        <w:t>poprawne – pop,</w:t>
      </w:r>
    </w:p>
    <w:p w:rsidR="00BF4A02" w:rsidRPr="00D65D96" w:rsidRDefault="00BF4A02" w:rsidP="00DD67A2">
      <w:pPr>
        <w:numPr>
          <w:ilvl w:val="1"/>
          <w:numId w:val="63"/>
        </w:numPr>
        <w:tabs>
          <w:tab w:val="clear" w:pos="643"/>
          <w:tab w:val="num" w:pos="284"/>
        </w:tabs>
        <w:suppressAutoHyphens/>
        <w:ind w:left="1620" w:hanging="1620"/>
        <w:jc w:val="both"/>
        <w:rPr>
          <w:rFonts w:ascii="Cambria" w:hAnsi="Cambria" w:cs="Cambria"/>
        </w:rPr>
      </w:pPr>
      <w:r w:rsidRPr="00D65D96">
        <w:rPr>
          <w:rFonts w:ascii="Cambria" w:hAnsi="Cambria" w:cs="Cambria"/>
        </w:rPr>
        <w:t>nieodpowiednie – ndp,</w:t>
      </w:r>
    </w:p>
    <w:p w:rsidR="00BF4A02" w:rsidRPr="00D65D96" w:rsidRDefault="00BF4A02" w:rsidP="00DD67A2">
      <w:pPr>
        <w:numPr>
          <w:ilvl w:val="1"/>
          <w:numId w:val="63"/>
        </w:numPr>
        <w:tabs>
          <w:tab w:val="clear" w:pos="643"/>
          <w:tab w:val="num" w:pos="284"/>
        </w:tabs>
        <w:suppressAutoHyphens/>
        <w:ind w:left="1620" w:hanging="1620"/>
        <w:jc w:val="both"/>
        <w:rPr>
          <w:rFonts w:ascii="Cambria" w:hAnsi="Cambria" w:cs="Cambria"/>
        </w:rPr>
      </w:pPr>
      <w:r w:rsidRPr="00D65D96">
        <w:rPr>
          <w:rFonts w:ascii="Cambria" w:hAnsi="Cambria" w:cs="Cambria"/>
        </w:rPr>
        <w:t>naganne – ng</w:t>
      </w:r>
    </w:p>
    <w:p w:rsidR="00BF4A02" w:rsidRPr="00D65D96" w:rsidRDefault="00BF4A02" w:rsidP="00B03105">
      <w:pPr>
        <w:pStyle w:val="Standard"/>
        <w:tabs>
          <w:tab w:val="left" w:pos="993"/>
        </w:tabs>
        <w:suppressAutoHyphens/>
        <w:jc w:val="both"/>
        <w:rPr>
          <w:rFonts w:ascii="Cambria" w:hAnsi="Cambria" w:cs="Cambria"/>
          <w:sz w:val="22"/>
          <w:szCs w:val="22"/>
        </w:rPr>
      </w:pPr>
    </w:p>
    <w:p w:rsidR="00BF4A02" w:rsidRDefault="00BF4A02" w:rsidP="00DD67A2">
      <w:pPr>
        <w:pStyle w:val="Standard"/>
        <w:numPr>
          <w:ilvl w:val="0"/>
          <w:numId w:val="62"/>
        </w:numPr>
        <w:tabs>
          <w:tab w:val="num" w:pos="284"/>
          <w:tab w:val="left" w:pos="993"/>
        </w:tabs>
        <w:suppressAutoHyphens/>
        <w:ind w:firstLine="567"/>
        <w:jc w:val="both"/>
        <w:rPr>
          <w:rFonts w:ascii="Cambria" w:hAnsi="Cambria" w:cs="Cambria"/>
          <w:sz w:val="22"/>
          <w:szCs w:val="22"/>
        </w:rPr>
      </w:pPr>
      <w:r w:rsidRPr="00D65D96">
        <w:rPr>
          <w:rFonts w:ascii="Cambria" w:hAnsi="Cambria" w:cs="Cambria"/>
          <w:color w:val="000000"/>
          <w:sz w:val="22"/>
          <w:szCs w:val="22"/>
        </w:rPr>
        <w:t>W klasach I – III ocena klasyfikacyjna zachowania śródroczna i roczna jest oceną      opisową</w:t>
      </w:r>
      <w:r>
        <w:rPr>
          <w:rFonts w:ascii="Cambria" w:hAnsi="Cambria" w:cs="Cambria"/>
          <w:sz w:val="22"/>
          <w:szCs w:val="22"/>
        </w:rPr>
        <w:t>, a dla bieżącej oceny zachowania ucznia w dzienniku elektronicznym stosuje się następujące symbole literowe: „A”, „B”. „C”, „D”.</w:t>
      </w:r>
    </w:p>
    <w:p w:rsidR="00BF4A02" w:rsidRPr="00AD2B28" w:rsidRDefault="00BF4A02" w:rsidP="00754E50">
      <w:pPr>
        <w:pStyle w:val="Standard"/>
        <w:tabs>
          <w:tab w:val="left" w:pos="993"/>
        </w:tabs>
        <w:suppressAutoHyphens/>
        <w:ind w:left="567"/>
        <w:jc w:val="both"/>
        <w:rPr>
          <w:rFonts w:ascii="Cambria" w:hAnsi="Cambria" w:cs="Cambria"/>
          <w:sz w:val="22"/>
          <w:szCs w:val="22"/>
        </w:rPr>
      </w:pPr>
    </w:p>
    <w:p w:rsidR="00BF4A02" w:rsidRPr="00D65D96" w:rsidRDefault="00BF4A02" w:rsidP="00DD67A2">
      <w:pPr>
        <w:pStyle w:val="Standard"/>
        <w:numPr>
          <w:ilvl w:val="0"/>
          <w:numId w:val="62"/>
        </w:numPr>
        <w:tabs>
          <w:tab w:val="num" w:pos="284"/>
          <w:tab w:val="left" w:pos="993"/>
        </w:tabs>
        <w:suppressAutoHyphens/>
        <w:ind w:firstLine="567"/>
        <w:jc w:val="both"/>
        <w:rPr>
          <w:rFonts w:ascii="Cambria" w:hAnsi="Cambria" w:cs="Cambria"/>
          <w:sz w:val="22"/>
          <w:szCs w:val="22"/>
        </w:rPr>
      </w:pPr>
      <w:r w:rsidRPr="00D65D96">
        <w:rPr>
          <w:rFonts w:ascii="Cambria" w:hAnsi="Cambria" w:cs="Cambria"/>
          <w:color w:val="000000"/>
          <w:sz w:val="22"/>
          <w:szCs w:val="22"/>
        </w:rPr>
        <w:t xml:space="preserve">Punktem wyjścia w sześciostopniowej skali jest ocena </w:t>
      </w:r>
      <w:r w:rsidRPr="00D65D96">
        <w:rPr>
          <w:rFonts w:ascii="Cambria" w:hAnsi="Cambria" w:cs="Cambria"/>
          <w:b/>
          <w:bCs/>
          <w:color w:val="000000"/>
          <w:sz w:val="22"/>
          <w:szCs w:val="22"/>
        </w:rPr>
        <w:t>dobra</w:t>
      </w:r>
      <w:r w:rsidRPr="00D65D96">
        <w:rPr>
          <w:rFonts w:ascii="Cambria" w:hAnsi="Cambria" w:cs="Cambria"/>
          <w:color w:val="000000"/>
          <w:sz w:val="22"/>
          <w:szCs w:val="22"/>
        </w:rPr>
        <w:t xml:space="preserve">. Ocena ta wyraża </w:t>
      </w:r>
      <w:r w:rsidRPr="006C7875">
        <w:rPr>
          <w:rFonts w:ascii="Cambria" w:hAnsi="Cambria" w:cs="Cambria"/>
          <w:color w:val="000000"/>
          <w:sz w:val="22"/>
          <w:szCs w:val="22"/>
        </w:rPr>
        <w:t xml:space="preserve">przeciętne </w:t>
      </w:r>
      <w:r w:rsidRPr="00D65D96">
        <w:rPr>
          <w:rFonts w:ascii="Cambria" w:hAnsi="Cambria" w:cs="Cambria"/>
          <w:color w:val="000000"/>
          <w:sz w:val="22"/>
          <w:szCs w:val="22"/>
        </w:rPr>
        <w:t xml:space="preserve">zachowanie ucznia. Ocena, </w:t>
      </w:r>
      <w:r w:rsidRPr="00D65D96">
        <w:rPr>
          <w:rFonts w:ascii="Cambria" w:hAnsi="Cambria" w:cs="Cambria"/>
          <w:b/>
          <w:bCs/>
          <w:color w:val="000000"/>
          <w:sz w:val="22"/>
          <w:szCs w:val="22"/>
        </w:rPr>
        <w:t>bardzo dobra</w:t>
      </w:r>
      <w:r w:rsidRPr="00D65D96">
        <w:rPr>
          <w:rFonts w:ascii="Cambria" w:hAnsi="Cambria" w:cs="Cambria"/>
          <w:color w:val="000000"/>
          <w:sz w:val="22"/>
          <w:szCs w:val="22"/>
        </w:rPr>
        <w:t xml:space="preserve"> i </w:t>
      </w:r>
      <w:r w:rsidRPr="00D65D96">
        <w:rPr>
          <w:rFonts w:ascii="Cambria" w:hAnsi="Cambria" w:cs="Cambria"/>
          <w:b/>
          <w:bCs/>
          <w:color w:val="000000"/>
          <w:sz w:val="22"/>
          <w:szCs w:val="22"/>
        </w:rPr>
        <w:t>wzorowa</w:t>
      </w:r>
      <w:r w:rsidRPr="00D65D96">
        <w:rPr>
          <w:rFonts w:ascii="Cambria" w:hAnsi="Cambria" w:cs="Cambria"/>
          <w:color w:val="000000"/>
          <w:sz w:val="22"/>
          <w:szCs w:val="22"/>
        </w:rPr>
        <w:t xml:space="preserve"> to zachowanie lepsze niż przeciętne. Ocena </w:t>
      </w:r>
      <w:r w:rsidRPr="00D65D96">
        <w:rPr>
          <w:rFonts w:ascii="Cambria" w:hAnsi="Cambria" w:cs="Cambria"/>
          <w:b/>
          <w:bCs/>
          <w:color w:val="000000"/>
          <w:sz w:val="22"/>
          <w:szCs w:val="22"/>
        </w:rPr>
        <w:t xml:space="preserve">poprawna, nieodpowiednia i naganna </w:t>
      </w:r>
      <w:r w:rsidRPr="00D65D96">
        <w:rPr>
          <w:rFonts w:ascii="Cambria" w:hAnsi="Cambria" w:cs="Cambria"/>
          <w:color w:val="000000"/>
          <w:sz w:val="22"/>
          <w:szCs w:val="22"/>
        </w:rPr>
        <w:t>oznaczają zachowanie gorsze niż przeciętne.</w:t>
      </w:r>
    </w:p>
    <w:p w:rsidR="00BF4A02" w:rsidRPr="00D65D96" w:rsidRDefault="00BF4A02" w:rsidP="00B03105">
      <w:pPr>
        <w:pStyle w:val="Standard"/>
        <w:tabs>
          <w:tab w:val="left" w:pos="993"/>
        </w:tabs>
        <w:suppressAutoHyphens/>
        <w:ind w:firstLine="567"/>
        <w:jc w:val="both"/>
        <w:rPr>
          <w:rFonts w:ascii="Cambria" w:hAnsi="Cambria" w:cs="Cambria"/>
          <w:sz w:val="22"/>
          <w:szCs w:val="22"/>
        </w:rPr>
      </w:pPr>
    </w:p>
    <w:p w:rsidR="00BF4A02" w:rsidRPr="00D65D96" w:rsidRDefault="00BF4A02" w:rsidP="00DD67A2">
      <w:pPr>
        <w:pStyle w:val="Standard"/>
        <w:numPr>
          <w:ilvl w:val="0"/>
          <w:numId w:val="62"/>
        </w:numPr>
        <w:tabs>
          <w:tab w:val="num" w:pos="284"/>
          <w:tab w:val="left" w:pos="993"/>
        </w:tabs>
        <w:suppressAutoHyphens/>
        <w:ind w:firstLine="567"/>
        <w:jc w:val="both"/>
        <w:rPr>
          <w:rFonts w:ascii="Cambria" w:hAnsi="Cambria" w:cs="Cambria"/>
          <w:sz w:val="22"/>
          <w:szCs w:val="22"/>
        </w:rPr>
      </w:pPr>
      <w:r w:rsidRPr="00D65D96">
        <w:rPr>
          <w:rFonts w:ascii="Cambria" w:hAnsi="Cambria" w:cs="Cambria"/>
          <w:color w:val="000000"/>
          <w:sz w:val="22"/>
          <w:szCs w:val="22"/>
        </w:rPr>
        <w:t>Ocena wychowawcy jest oceną podsumowującą, jawną, umotywowaną uwzględniającą opinię własną ucznia, opinię wyrażoną przez jego kolegów z klasy, opinię nauczycieli uczących w szkole oraz innych pracowników szkoły.</w:t>
      </w:r>
    </w:p>
    <w:p w:rsidR="00BF4A02" w:rsidRPr="00D65D96" w:rsidRDefault="00BF4A02" w:rsidP="00B03105">
      <w:pPr>
        <w:pStyle w:val="Standard"/>
        <w:tabs>
          <w:tab w:val="left" w:pos="993"/>
        </w:tabs>
        <w:suppressAutoHyphens/>
        <w:ind w:firstLine="567"/>
        <w:jc w:val="both"/>
        <w:rPr>
          <w:rFonts w:ascii="Cambria" w:hAnsi="Cambria" w:cs="Cambria"/>
          <w:sz w:val="22"/>
          <w:szCs w:val="22"/>
        </w:rPr>
      </w:pPr>
    </w:p>
    <w:p w:rsidR="00BF4A02" w:rsidRPr="00D65D96" w:rsidRDefault="00BF4A02" w:rsidP="00DD67A2">
      <w:pPr>
        <w:pStyle w:val="Standard"/>
        <w:numPr>
          <w:ilvl w:val="0"/>
          <w:numId w:val="62"/>
        </w:numPr>
        <w:tabs>
          <w:tab w:val="num" w:pos="426"/>
          <w:tab w:val="left" w:pos="993"/>
        </w:tabs>
        <w:suppressAutoHyphens/>
        <w:ind w:firstLine="567"/>
        <w:jc w:val="both"/>
        <w:rPr>
          <w:rFonts w:ascii="Cambria" w:hAnsi="Cambria" w:cs="Cambria"/>
          <w:sz w:val="22"/>
          <w:szCs w:val="22"/>
        </w:rPr>
      </w:pPr>
      <w:r>
        <w:rPr>
          <w:rFonts w:ascii="Cambria" w:hAnsi="Cambria" w:cs="Cambria"/>
          <w:color w:val="000000"/>
          <w:sz w:val="22"/>
          <w:szCs w:val="22"/>
        </w:rPr>
        <w:t xml:space="preserve">W ciągu okresu, </w:t>
      </w:r>
      <w:r w:rsidRPr="00D65D96">
        <w:rPr>
          <w:rFonts w:ascii="Cambria" w:hAnsi="Cambria" w:cs="Cambria"/>
          <w:color w:val="000000"/>
          <w:sz w:val="22"/>
          <w:szCs w:val="22"/>
        </w:rPr>
        <w:t xml:space="preserve">nauczyciele uczący ucznia i nie uczący w danej klasie, w tym także osoby pełniące funkcje kierownicze w szkole dokonują wpisów o pozytywnych i negatywnych przejawach </w:t>
      </w:r>
      <w:proofErr w:type="spellStart"/>
      <w:r w:rsidRPr="00D65D96">
        <w:rPr>
          <w:rFonts w:ascii="Cambria" w:hAnsi="Cambria" w:cs="Cambria"/>
          <w:color w:val="000000"/>
          <w:sz w:val="22"/>
          <w:szCs w:val="22"/>
        </w:rPr>
        <w:t>zachowań</w:t>
      </w:r>
      <w:proofErr w:type="spellEnd"/>
      <w:r w:rsidRPr="00D65D96">
        <w:rPr>
          <w:rFonts w:ascii="Cambria" w:hAnsi="Cambria" w:cs="Cambria"/>
          <w:color w:val="000000"/>
          <w:sz w:val="22"/>
          <w:szCs w:val="22"/>
        </w:rPr>
        <w:t xml:space="preserve"> ucznia</w:t>
      </w:r>
      <w:r>
        <w:rPr>
          <w:rFonts w:ascii="Cambria" w:hAnsi="Cambria" w:cs="Cambria"/>
          <w:color w:val="000000"/>
          <w:sz w:val="22"/>
          <w:szCs w:val="22"/>
        </w:rPr>
        <w:t>.</w:t>
      </w:r>
      <w:r w:rsidRPr="00D65D96">
        <w:rPr>
          <w:rFonts w:ascii="Cambria" w:hAnsi="Cambria" w:cs="Cambria"/>
          <w:b/>
          <w:bCs/>
          <w:color w:val="000000"/>
          <w:sz w:val="22"/>
          <w:szCs w:val="22"/>
        </w:rPr>
        <w:t xml:space="preserve"> </w:t>
      </w:r>
      <w:r w:rsidRPr="00D65D96">
        <w:rPr>
          <w:rFonts w:ascii="Cambria" w:hAnsi="Cambria" w:cs="Cambria"/>
          <w:color w:val="000000"/>
          <w:sz w:val="22"/>
          <w:szCs w:val="22"/>
        </w:rPr>
        <w:t>Także inni pracownicy szkoły informują wychowawcę klasy o zachowaniu ucznia.</w:t>
      </w:r>
      <w:r w:rsidRPr="00D65D96">
        <w:rPr>
          <w:rFonts w:ascii="Cambria" w:hAnsi="Cambria" w:cs="Cambria"/>
          <w:b/>
          <w:bCs/>
          <w:color w:val="000000"/>
          <w:sz w:val="22"/>
          <w:szCs w:val="22"/>
        </w:rPr>
        <w:t xml:space="preserve"> </w:t>
      </w:r>
    </w:p>
    <w:p w:rsidR="00BF4A02" w:rsidRPr="00D65D96" w:rsidRDefault="00BF4A02" w:rsidP="00C54A76">
      <w:pPr>
        <w:pStyle w:val="Standard"/>
        <w:tabs>
          <w:tab w:val="left" w:pos="993"/>
        </w:tabs>
        <w:suppressAutoHyphens/>
        <w:jc w:val="both"/>
        <w:rPr>
          <w:rFonts w:ascii="Cambria" w:hAnsi="Cambria" w:cs="Cambria"/>
          <w:sz w:val="22"/>
          <w:szCs w:val="22"/>
        </w:rPr>
      </w:pPr>
    </w:p>
    <w:p w:rsidR="00BF4A02" w:rsidRPr="00D65D96" w:rsidRDefault="00BF4A02" w:rsidP="00DD67A2">
      <w:pPr>
        <w:pStyle w:val="Standard"/>
        <w:numPr>
          <w:ilvl w:val="0"/>
          <w:numId w:val="62"/>
        </w:numPr>
        <w:tabs>
          <w:tab w:val="num" w:pos="426"/>
          <w:tab w:val="left" w:pos="993"/>
        </w:tabs>
        <w:suppressAutoHyphens/>
        <w:ind w:firstLine="567"/>
        <w:jc w:val="both"/>
        <w:rPr>
          <w:rFonts w:ascii="Cambria" w:hAnsi="Cambria" w:cs="Cambria"/>
          <w:sz w:val="22"/>
          <w:szCs w:val="22"/>
        </w:rPr>
      </w:pPr>
      <w:r w:rsidRPr="00D65D96">
        <w:rPr>
          <w:rFonts w:ascii="Cambria" w:hAnsi="Cambria" w:cs="Cambria"/>
          <w:color w:val="000000"/>
          <w:sz w:val="22"/>
          <w:szCs w:val="22"/>
        </w:rPr>
        <w:lastRenderedPageBreak/>
        <w:t>Przed ustaleniem klasyfikacyjnej oceny zachowania śródrocznej i rocznej wychowawca klasy zasięga opinii nauczycieli, zwłaszcza uczących ucznia, opinii uczniów danej klasy oraz opinii ocenianego ucznia.</w:t>
      </w:r>
    </w:p>
    <w:p w:rsidR="00BF4A02" w:rsidRPr="00D65D96" w:rsidRDefault="00BF4A02" w:rsidP="00B03105">
      <w:pPr>
        <w:pStyle w:val="Standard"/>
        <w:tabs>
          <w:tab w:val="left" w:pos="993"/>
        </w:tabs>
        <w:suppressAutoHyphens/>
        <w:ind w:firstLine="567"/>
        <w:jc w:val="both"/>
        <w:rPr>
          <w:rFonts w:ascii="Cambria" w:hAnsi="Cambria" w:cs="Cambria"/>
          <w:sz w:val="22"/>
          <w:szCs w:val="22"/>
        </w:rPr>
      </w:pPr>
    </w:p>
    <w:p w:rsidR="00BF4A02" w:rsidRPr="00D65D96" w:rsidRDefault="00BF4A02" w:rsidP="00DD67A2">
      <w:pPr>
        <w:pStyle w:val="Standard"/>
        <w:numPr>
          <w:ilvl w:val="0"/>
          <w:numId w:val="62"/>
        </w:numPr>
        <w:tabs>
          <w:tab w:val="num" w:pos="426"/>
          <w:tab w:val="left" w:pos="993"/>
        </w:tabs>
        <w:suppressAutoHyphens/>
        <w:ind w:firstLine="567"/>
        <w:jc w:val="both"/>
        <w:rPr>
          <w:rFonts w:ascii="Cambria" w:hAnsi="Cambria" w:cs="Cambria"/>
          <w:sz w:val="22"/>
          <w:szCs w:val="22"/>
        </w:rPr>
      </w:pPr>
      <w:r w:rsidRPr="00C54A76">
        <w:rPr>
          <w:rFonts w:ascii="Cambria" w:hAnsi="Cambria" w:cs="Cambria"/>
          <w:color w:val="000000"/>
          <w:sz w:val="22"/>
          <w:szCs w:val="22"/>
        </w:rPr>
        <w:t>Ustalona przez wychowawcę klasy śródroczna</w:t>
      </w:r>
      <w:r w:rsidRPr="00C54A76">
        <w:rPr>
          <w:rFonts w:ascii="Cambria" w:hAnsi="Cambria" w:cs="Cambria"/>
          <w:b/>
          <w:bCs/>
          <w:color w:val="000000"/>
          <w:sz w:val="22"/>
          <w:szCs w:val="22"/>
        </w:rPr>
        <w:t xml:space="preserve"> </w:t>
      </w:r>
      <w:r w:rsidRPr="00D65D96">
        <w:rPr>
          <w:rFonts w:ascii="Cambria" w:hAnsi="Cambria" w:cs="Cambria"/>
          <w:color w:val="000000"/>
          <w:sz w:val="22"/>
          <w:szCs w:val="22"/>
        </w:rPr>
        <w:t>i roczna ocena klasyfikac</w:t>
      </w:r>
      <w:r>
        <w:rPr>
          <w:rFonts w:ascii="Cambria" w:hAnsi="Cambria" w:cs="Cambria"/>
          <w:color w:val="000000"/>
          <w:sz w:val="22"/>
          <w:szCs w:val="22"/>
        </w:rPr>
        <w:t>yjna zachowania jest ostateczna</w:t>
      </w:r>
      <w:r w:rsidRPr="00D65D96">
        <w:rPr>
          <w:rFonts w:ascii="Cambria" w:hAnsi="Cambria" w:cs="Cambria"/>
          <w:color w:val="000000"/>
          <w:sz w:val="22"/>
          <w:szCs w:val="22"/>
        </w:rPr>
        <w:t xml:space="preserve">  </w:t>
      </w:r>
      <w:r w:rsidRPr="00D65D96">
        <w:rPr>
          <w:rFonts w:ascii="Cambria" w:hAnsi="Cambria" w:cs="Cambria"/>
          <w:sz w:val="22"/>
          <w:szCs w:val="22"/>
        </w:rPr>
        <w:t>z zastrzeżeniem</w:t>
      </w:r>
      <w:r w:rsidRPr="00D65D96">
        <w:rPr>
          <w:rFonts w:ascii="Cambria" w:hAnsi="Cambria" w:cs="Cambria"/>
          <w:color w:val="FF0000"/>
          <w:sz w:val="22"/>
          <w:szCs w:val="22"/>
        </w:rPr>
        <w:t xml:space="preserve"> </w:t>
      </w:r>
      <w:r>
        <w:rPr>
          <w:rFonts w:ascii="Cambria" w:hAnsi="Cambria" w:cs="Cambria"/>
          <w:sz w:val="22"/>
          <w:szCs w:val="22"/>
        </w:rPr>
        <w:t>ust. 15</w:t>
      </w:r>
      <w:r w:rsidRPr="00D65D96">
        <w:rPr>
          <w:rFonts w:ascii="Cambria" w:hAnsi="Cambria" w:cs="Cambria"/>
          <w:sz w:val="22"/>
          <w:szCs w:val="22"/>
        </w:rPr>
        <w:t>.</w:t>
      </w:r>
    </w:p>
    <w:p w:rsidR="00BF4A02" w:rsidRPr="00D65D96" w:rsidRDefault="00BF4A02" w:rsidP="00B03105">
      <w:pPr>
        <w:pStyle w:val="Standard"/>
        <w:tabs>
          <w:tab w:val="left" w:pos="993"/>
        </w:tabs>
        <w:suppressAutoHyphens/>
        <w:ind w:firstLine="567"/>
        <w:jc w:val="both"/>
        <w:rPr>
          <w:rFonts w:ascii="Cambria" w:hAnsi="Cambria" w:cs="Cambria"/>
          <w:sz w:val="22"/>
          <w:szCs w:val="22"/>
        </w:rPr>
      </w:pPr>
    </w:p>
    <w:p w:rsidR="00BF4A02" w:rsidRPr="00C54A76" w:rsidRDefault="00BF4A02" w:rsidP="00DD67A2">
      <w:pPr>
        <w:pStyle w:val="Standard"/>
        <w:numPr>
          <w:ilvl w:val="0"/>
          <w:numId w:val="62"/>
        </w:numPr>
        <w:tabs>
          <w:tab w:val="left" w:pos="426"/>
          <w:tab w:val="left" w:pos="993"/>
        </w:tabs>
        <w:suppressAutoHyphens/>
        <w:ind w:firstLine="567"/>
        <w:jc w:val="both"/>
        <w:rPr>
          <w:rFonts w:ascii="Cambria" w:hAnsi="Cambria" w:cs="Cambria"/>
          <w:sz w:val="22"/>
          <w:szCs w:val="22"/>
        </w:rPr>
      </w:pPr>
      <w:r w:rsidRPr="00D65D96">
        <w:t>Na wniosek ucznia lub</w:t>
      </w:r>
      <w:r>
        <w:t xml:space="preserve"> jego rodziców /prawnych opiekunów </w:t>
      </w:r>
      <w:r w:rsidRPr="00D65D96">
        <w:t>wychowawca uzasadnia ustaloną ocenę.</w:t>
      </w:r>
    </w:p>
    <w:p w:rsidR="00BF4A02" w:rsidRPr="00D65D96" w:rsidRDefault="00BF4A02" w:rsidP="00991578">
      <w:pPr>
        <w:tabs>
          <w:tab w:val="left" w:pos="284"/>
        </w:tabs>
        <w:suppressAutoHyphens/>
        <w:jc w:val="both"/>
        <w:rPr>
          <w:rFonts w:ascii="Cambria" w:hAnsi="Cambria" w:cs="Cambria"/>
        </w:rPr>
      </w:pPr>
    </w:p>
    <w:p w:rsidR="00BF4A02" w:rsidRDefault="00BF4A02" w:rsidP="00DD67A2">
      <w:pPr>
        <w:pStyle w:val="Standard"/>
        <w:numPr>
          <w:ilvl w:val="0"/>
          <w:numId w:val="62"/>
        </w:numPr>
        <w:tabs>
          <w:tab w:val="left" w:pos="1134"/>
        </w:tabs>
        <w:suppressAutoHyphens/>
        <w:ind w:firstLine="567"/>
        <w:jc w:val="both"/>
        <w:rPr>
          <w:rFonts w:ascii="Cambria" w:hAnsi="Cambria" w:cs="Cambria"/>
          <w:sz w:val="22"/>
          <w:szCs w:val="22"/>
        </w:rPr>
      </w:pPr>
      <w:r>
        <w:rPr>
          <w:rFonts w:ascii="Cambria" w:hAnsi="Cambria" w:cs="Cambria"/>
          <w:noProof/>
          <w:sz w:val="22"/>
          <w:szCs w:val="22"/>
          <w:lang w:eastAsia="en-US"/>
        </w:rPr>
        <w:t xml:space="preserve"> Na 14 dni</w:t>
      </w:r>
      <w:r w:rsidRPr="00D65D96">
        <w:rPr>
          <w:rFonts w:ascii="Cambria" w:hAnsi="Cambria" w:cs="Cambria"/>
          <w:sz w:val="22"/>
          <w:szCs w:val="22"/>
        </w:rPr>
        <w:t xml:space="preserve"> przed rocznym klasyfikacyjnym posiedzeniem Rady Pedagogicznej wychowawca jest zobowiązany poinformować ucznia i jego</w:t>
      </w:r>
      <w:r>
        <w:rPr>
          <w:rFonts w:ascii="Cambria" w:hAnsi="Cambria" w:cs="Cambria"/>
          <w:sz w:val="22"/>
          <w:szCs w:val="22"/>
        </w:rPr>
        <w:t xml:space="preserve"> rodziców (prawnych opiekunów) </w:t>
      </w:r>
      <w:r w:rsidRPr="00D65D96">
        <w:rPr>
          <w:rFonts w:ascii="Cambria" w:hAnsi="Cambria" w:cs="Cambria"/>
          <w:sz w:val="22"/>
          <w:szCs w:val="22"/>
        </w:rPr>
        <w:t>o przewidywanej ocenie klasyfikacyjnej zachowania.</w:t>
      </w:r>
    </w:p>
    <w:p w:rsidR="00BF4A02" w:rsidRPr="006E1699" w:rsidRDefault="00BF4A02" w:rsidP="00B03105">
      <w:pPr>
        <w:pStyle w:val="Standard"/>
        <w:tabs>
          <w:tab w:val="left" w:pos="1134"/>
        </w:tabs>
        <w:suppressAutoHyphens/>
        <w:ind w:left="567"/>
        <w:jc w:val="both"/>
        <w:rPr>
          <w:rFonts w:ascii="Cambria" w:hAnsi="Cambria" w:cs="Cambria"/>
          <w:sz w:val="22"/>
          <w:szCs w:val="22"/>
        </w:rPr>
      </w:pPr>
    </w:p>
    <w:p w:rsidR="00BF4A02" w:rsidRPr="004F6513" w:rsidRDefault="00BF4A02" w:rsidP="00DD67A2">
      <w:pPr>
        <w:pStyle w:val="Standard"/>
        <w:numPr>
          <w:ilvl w:val="0"/>
          <w:numId w:val="62"/>
        </w:numPr>
        <w:tabs>
          <w:tab w:val="left" w:pos="1134"/>
        </w:tabs>
        <w:suppressAutoHyphens/>
        <w:ind w:firstLine="567"/>
        <w:jc w:val="both"/>
        <w:rPr>
          <w:rFonts w:ascii="Cambria" w:hAnsi="Cambria" w:cs="Cambria"/>
          <w:sz w:val="22"/>
          <w:szCs w:val="22"/>
        </w:rPr>
      </w:pPr>
      <w:r>
        <w:rPr>
          <w:rFonts w:ascii="Cambria" w:hAnsi="Cambria" w:cs="Cambria"/>
          <w:sz w:val="22"/>
          <w:szCs w:val="22"/>
        </w:rPr>
        <w:t>Uczeń lub jego rodzice /prawni opiekunowie</w:t>
      </w:r>
      <w:r w:rsidRPr="004F6513">
        <w:rPr>
          <w:rFonts w:ascii="Cambria" w:hAnsi="Cambria" w:cs="Cambria"/>
          <w:sz w:val="22"/>
          <w:szCs w:val="22"/>
        </w:rPr>
        <w:t xml:space="preserv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w:t>
      </w:r>
      <w:r>
        <w:rPr>
          <w:rFonts w:ascii="Cambria" w:hAnsi="Cambria" w:cs="Cambria"/>
          <w:sz w:val="22"/>
          <w:szCs w:val="22"/>
        </w:rPr>
        <w:t xml:space="preserve"> zachowania w terminie 5 dni od dnia zgłoszenia zastrzeżeń, </w:t>
      </w:r>
      <w:r w:rsidRPr="004F6513">
        <w:rPr>
          <w:rFonts w:ascii="Cambria" w:hAnsi="Cambria" w:cs="Cambria"/>
          <w:sz w:val="22"/>
          <w:szCs w:val="22"/>
        </w:rPr>
        <w:t>w drodze głosowania zwykłą większością głosów; w przypadku równej liczby głosów decyduje głos przewodniczącego komisji. W skład  komisji wchodzą:</w:t>
      </w:r>
    </w:p>
    <w:p w:rsidR="00BF4A02" w:rsidRPr="004F6513" w:rsidRDefault="00BF4A02" w:rsidP="00DD67A2">
      <w:pPr>
        <w:numPr>
          <w:ilvl w:val="1"/>
          <w:numId w:val="66"/>
        </w:numPr>
        <w:tabs>
          <w:tab w:val="clear" w:pos="643"/>
          <w:tab w:val="num" w:pos="0"/>
          <w:tab w:val="left" w:pos="426"/>
        </w:tabs>
        <w:suppressAutoHyphens/>
        <w:ind w:left="0" w:firstLine="0"/>
        <w:jc w:val="both"/>
        <w:rPr>
          <w:rFonts w:ascii="Cambria" w:hAnsi="Cambria" w:cs="Cambria"/>
        </w:rPr>
      </w:pPr>
      <w:r w:rsidRPr="004F6513">
        <w:rPr>
          <w:rFonts w:ascii="Cambria" w:hAnsi="Cambria" w:cs="Cambria"/>
        </w:rPr>
        <w:t>dy</w:t>
      </w:r>
      <w:r>
        <w:rPr>
          <w:rFonts w:ascii="Cambria" w:hAnsi="Cambria" w:cs="Cambria"/>
        </w:rPr>
        <w:t>rektor albo nauczyciel wyznaczony przez dyrektora</w:t>
      </w:r>
      <w:r w:rsidRPr="004F6513">
        <w:rPr>
          <w:rFonts w:ascii="Cambria" w:hAnsi="Cambria" w:cs="Cambria"/>
        </w:rPr>
        <w:t xml:space="preserve"> – jako przewodniczący komisji;</w:t>
      </w:r>
    </w:p>
    <w:p w:rsidR="00BF4A02" w:rsidRPr="004F6513" w:rsidRDefault="00BF4A02" w:rsidP="00DD67A2">
      <w:pPr>
        <w:numPr>
          <w:ilvl w:val="1"/>
          <w:numId w:val="66"/>
        </w:numPr>
        <w:tabs>
          <w:tab w:val="clear" w:pos="643"/>
          <w:tab w:val="num" w:pos="0"/>
          <w:tab w:val="left" w:pos="426"/>
        </w:tabs>
        <w:suppressAutoHyphens/>
        <w:ind w:left="0" w:firstLine="0"/>
        <w:jc w:val="both"/>
        <w:rPr>
          <w:rFonts w:ascii="Cambria" w:hAnsi="Cambria" w:cs="Cambria"/>
        </w:rPr>
      </w:pPr>
      <w:r>
        <w:rPr>
          <w:rFonts w:ascii="Cambria" w:hAnsi="Cambria" w:cs="Cambria"/>
        </w:rPr>
        <w:t>wychowawca klas;</w:t>
      </w:r>
    </w:p>
    <w:p w:rsidR="00BF4A02" w:rsidRPr="004F6513" w:rsidRDefault="00BF4A02" w:rsidP="00DD67A2">
      <w:pPr>
        <w:numPr>
          <w:ilvl w:val="1"/>
          <w:numId w:val="66"/>
        </w:numPr>
        <w:tabs>
          <w:tab w:val="clear" w:pos="643"/>
          <w:tab w:val="num" w:pos="0"/>
          <w:tab w:val="left" w:pos="426"/>
        </w:tabs>
        <w:suppressAutoHyphens/>
        <w:ind w:left="0" w:firstLine="0"/>
        <w:jc w:val="both"/>
        <w:rPr>
          <w:rFonts w:ascii="Cambria" w:hAnsi="Cambria" w:cs="Cambria"/>
        </w:rPr>
      </w:pPr>
      <w:r w:rsidRPr="004F6513">
        <w:rPr>
          <w:rFonts w:ascii="Cambria" w:hAnsi="Cambria" w:cs="Cambria"/>
        </w:rPr>
        <w:t>wskazany przez dyrektora szkoły nauczyciel prowadzący zajęcia edukacyjne w danej klasie;</w:t>
      </w:r>
    </w:p>
    <w:p w:rsidR="00BF4A02" w:rsidRPr="004F6513" w:rsidRDefault="00BF4A02" w:rsidP="00DD67A2">
      <w:pPr>
        <w:numPr>
          <w:ilvl w:val="1"/>
          <w:numId w:val="66"/>
        </w:numPr>
        <w:tabs>
          <w:tab w:val="clear" w:pos="643"/>
          <w:tab w:val="num" w:pos="0"/>
          <w:tab w:val="left" w:pos="426"/>
        </w:tabs>
        <w:suppressAutoHyphens/>
        <w:ind w:left="0" w:firstLine="0"/>
        <w:jc w:val="both"/>
        <w:rPr>
          <w:rFonts w:ascii="Cambria" w:hAnsi="Cambria" w:cs="Cambria"/>
        </w:rPr>
      </w:pPr>
      <w:r>
        <w:rPr>
          <w:rFonts w:ascii="Cambria" w:hAnsi="Cambria" w:cs="Cambria"/>
        </w:rPr>
        <w:t>pedagog</w:t>
      </w:r>
      <w:r w:rsidRPr="004F6513">
        <w:rPr>
          <w:rFonts w:ascii="Cambria" w:hAnsi="Cambria" w:cs="Cambria"/>
        </w:rPr>
        <w:t>;,</w:t>
      </w:r>
    </w:p>
    <w:p w:rsidR="00BF4A02" w:rsidRPr="004F6513" w:rsidRDefault="00BF4A02" w:rsidP="00DD67A2">
      <w:pPr>
        <w:numPr>
          <w:ilvl w:val="1"/>
          <w:numId w:val="66"/>
        </w:numPr>
        <w:tabs>
          <w:tab w:val="clear" w:pos="643"/>
          <w:tab w:val="num" w:pos="0"/>
          <w:tab w:val="left" w:pos="426"/>
        </w:tabs>
        <w:suppressAutoHyphens/>
        <w:ind w:left="0" w:firstLine="0"/>
        <w:jc w:val="both"/>
        <w:rPr>
          <w:rFonts w:ascii="Cambria" w:hAnsi="Cambria" w:cs="Cambria"/>
        </w:rPr>
      </w:pPr>
      <w:r>
        <w:rPr>
          <w:rFonts w:ascii="Cambria" w:hAnsi="Cambria" w:cs="Cambria"/>
        </w:rPr>
        <w:t>psycholog,</w:t>
      </w:r>
      <w:r w:rsidRPr="004F6513">
        <w:rPr>
          <w:rFonts w:ascii="Cambria" w:hAnsi="Cambria" w:cs="Cambria"/>
        </w:rPr>
        <w:t>;</w:t>
      </w:r>
    </w:p>
    <w:p w:rsidR="00BF4A02" w:rsidRPr="004F6513" w:rsidRDefault="00BF4A02" w:rsidP="00DD67A2">
      <w:pPr>
        <w:numPr>
          <w:ilvl w:val="1"/>
          <w:numId w:val="66"/>
        </w:numPr>
        <w:tabs>
          <w:tab w:val="clear" w:pos="643"/>
          <w:tab w:val="num" w:pos="0"/>
          <w:tab w:val="left" w:pos="426"/>
        </w:tabs>
        <w:suppressAutoHyphens/>
        <w:ind w:left="0" w:firstLine="0"/>
        <w:jc w:val="both"/>
        <w:rPr>
          <w:rFonts w:ascii="Cambria" w:hAnsi="Cambria" w:cs="Cambria"/>
        </w:rPr>
      </w:pPr>
      <w:r>
        <w:rPr>
          <w:rFonts w:ascii="Cambria" w:hAnsi="Cambria" w:cs="Cambria"/>
        </w:rPr>
        <w:t>przedstawiciel Samorządu</w:t>
      </w:r>
      <w:r w:rsidRPr="004F6513">
        <w:rPr>
          <w:rFonts w:ascii="Cambria" w:hAnsi="Cambria" w:cs="Cambria"/>
        </w:rPr>
        <w:t xml:space="preserve"> Uczniowskiego;</w:t>
      </w:r>
    </w:p>
    <w:p w:rsidR="00BF4A02" w:rsidRPr="004F6513" w:rsidRDefault="00BF4A02" w:rsidP="00DD67A2">
      <w:pPr>
        <w:numPr>
          <w:ilvl w:val="1"/>
          <w:numId w:val="66"/>
        </w:numPr>
        <w:tabs>
          <w:tab w:val="clear" w:pos="643"/>
          <w:tab w:val="num" w:pos="0"/>
          <w:tab w:val="left" w:pos="426"/>
        </w:tabs>
        <w:suppressAutoHyphens/>
        <w:ind w:left="0" w:firstLine="0"/>
        <w:jc w:val="both"/>
        <w:rPr>
          <w:rFonts w:ascii="Cambria" w:hAnsi="Cambria" w:cs="Cambria"/>
        </w:rPr>
      </w:pPr>
      <w:r w:rsidRPr="004F6513">
        <w:rPr>
          <w:rFonts w:ascii="Cambria" w:hAnsi="Cambria" w:cs="Cambria"/>
        </w:rPr>
        <w:t>przedstawiciel Rady Rodziców.</w:t>
      </w:r>
    </w:p>
    <w:p w:rsidR="00BF4A02" w:rsidRPr="004F6513" w:rsidRDefault="00BF4A02" w:rsidP="00EA78FE">
      <w:pPr>
        <w:spacing w:before="240"/>
        <w:jc w:val="both"/>
        <w:rPr>
          <w:rFonts w:ascii="Cambria" w:hAnsi="Cambria" w:cs="Cambria"/>
        </w:rPr>
      </w:pPr>
      <w:r w:rsidRPr="004F6513">
        <w:rPr>
          <w:rFonts w:ascii="Cambria" w:hAnsi="Cambria" w:cs="Cambria"/>
        </w:rPr>
        <w:t>Ustalona przez komisję roczna ocena klasyfikacyjna zachowania jest ostateczna i nie może być niższa od oceny proponowanej przez wychowawcę.</w:t>
      </w:r>
    </w:p>
    <w:p w:rsidR="00BF4A02" w:rsidRPr="004F6513" w:rsidRDefault="00BF4A02" w:rsidP="00EA78FE">
      <w:pPr>
        <w:spacing w:before="240"/>
        <w:jc w:val="both"/>
        <w:rPr>
          <w:rFonts w:ascii="Cambria" w:hAnsi="Cambria" w:cs="Cambria"/>
        </w:rPr>
      </w:pPr>
      <w:r w:rsidRPr="004F6513">
        <w:rPr>
          <w:rFonts w:ascii="Cambria" w:hAnsi="Cambria" w:cs="Cambria"/>
        </w:rPr>
        <w:t>Z prac komisji sporządza się protokół zawierający w szczególności:</w:t>
      </w:r>
    </w:p>
    <w:p w:rsidR="00BF4A02" w:rsidRPr="004F6513" w:rsidRDefault="00BF4A02" w:rsidP="00DD67A2">
      <w:pPr>
        <w:numPr>
          <w:ilvl w:val="1"/>
          <w:numId w:val="67"/>
        </w:numPr>
        <w:tabs>
          <w:tab w:val="clear" w:pos="643"/>
          <w:tab w:val="num" w:pos="0"/>
        </w:tabs>
        <w:suppressAutoHyphens/>
        <w:ind w:left="284" w:hanging="284"/>
        <w:jc w:val="both"/>
        <w:rPr>
          <w:rFonts w:ascii="Cambria" w:hAnsi="Cambria" w:cs="Cambria"/>
        </w:rPr>
      </w:pPr>
      <w:r w:rsidRPr="004F6513">
        <w:rPr>
          <w:rFonts w:ascii="Cambria" w:hAnsi="Cambria" w:cs="Cambria"/>
        </w:rPr>
        <w:t>skład komisji;</w:t>
      </w:r>
    </w:p>
    <w:p w:rsidR="00BF4A02" w:rsidRPr="004F6513" w:rsidRDefault="00BF4A02" w:rsidP="00DD67A2">
      <w:pPr>
        <w:numPr>
          <w:ilvl w:val="1"/>
          <w:numId w:val="67"/>
        </w:numPr>
        <w:tabs>
          <w:tab w:val="clear" w:pos="643"/>
          <w:tab w:val="num" w:pos="0"/>
        </w:tabs>
        <w:suppressAutoHyphens/>
        <w:ind w:left="284" w:hanging="284"/>
        <w:jc w:val="both"/>
        <w:rPr>
          <w:rFonts w:ascii="Cambria" w:hAnsi="Cambria" w:cs="Cambria"/>
        </w:rPr>
      </w:pPr>
      <w:r w:rsidRPr="004F6513">
        <w:rPr>
          <w:rFonts w:ascii="Cambria" w:hAnsi="Cambria" w:cs="Cambria"/>
        </w:rPr>
        <w:t>termin posiedzenia komisji;</w:t>
      </w:r>
    </w:p>
    <w:p w:rsidR="00BF4A02" w:rsidRPr="004F6513" w:rsidRDefault="00BF4A02" w:rsidP="00DD67A2">
      <w:pPr>
        <w:numPr>
          <w:ilvl w:val="1"/>
          <w:numId w:val="67"/>
        </w:numPr>
        <w:tabs>
          <w:tab w:val="clear" w:pos="643"/>
          <w:tab w:val="num" w:pos="0"/>
        </w:tabs>
        <w:suppressAutoHyphens/>
        <w:ind w:left="284" w:hanging="284"/>
        <w:jc w:val="both"/>
        <w:rPr>
          <w:rFonts w:ascii="Cambria" w:hAnsi="Cambria" w:cs="Cambria"/>
        </w:rPr>
      </w:pPr>
      <w:r w:rsidRPr="004F6513">
        <w:rPr>
          <w:rFonts w:ascii="Cambria" w:hAnsi="Cambria" w:cs="Cambria"/>
        </w:rPr>
        <w:t>wynik głosowania;</w:t>
      </w:r>
    </w:p>
    <w:p w:rsidR="00BF4A02" w:rsidRDefault="00BF4A02" w:rsidP="00DD67A2">
      <w:pPr>
        <w:numPr>
          <w:ilvl w:val="1"/>
          <w:numId w:val="67"/>
        </w:numPr>
        <w:tabs>
          <w:tab w:val="clear" w:pos="643"/>
          <w:tab w:val="num" w:pos="0"/>
        </w:tabs>
        <w:suppressAutoHyphens/>
        <w:ind w:left="284" w:hanging="284"/>
        <w:jc w:val="both"/>
        <w:rPr>
          <w:rFonts w:ascii="Cambria" w:hAnsi="Cambria" w:cs="Cambria"/>
        </w:rPr>
      </w:pPr>
      <w:r w:rsidRPr="004F6513">
        <w:rPr>
          <w:rFonts w:ascii="Cambria" w:hAnsi="Cambria" w:cs="Cambria"/>
        </w:rPr>
        <w:t>ustaloną ocenę zachowania wraz z uzasadnieniem.</w:t>
      </w:r>
    </w:p>
    <w:p w:rsidR="00BF4A02" w:rsidRPr="004F6513" w:rsidRDefault="00BF4A02" w:rsidP="002F2A9A">
      <w:pPr>
        <w:suppressAutoHyphens/>
        <w:ind w:left="284"/>
        <w:jc w:val="both"/>
        <w:rPr>
          <w:rFonts w:ascii="Cambria" w:hAnsi="Cambria" w:cs="Cambria"/>
        </w:rPr>
      </w:pPr>
    </w:p>
    <w:p w:rsidR="00BF4A02" w:rsidRDefault="00BF4A02" w:rsidP="00B03105">
      <w:pPr>
        <w:pStyle w:val="Tekstpodstawowywcity"/>
        <w:ind w:left="0" w:firstLine="567"/>
        <w:jc w:val="left"/>
        <w:rPr>
          <w:rFonts w:ascii="Cambria" w:hAnsi="Cambria" w:cs="Cambria"/>
        </w:rPr>
      </w:pPr>
      <w:r w:rsidRPr="004F6513">
        <w:rPr>
          <w:rFonts w:ascii="Cambria" w:hAnsi="Cambria" w:cs="Cambria"/>
        </w:rPr>
        <w:t>Protokół stanowi załącznik do arkusza ocen ucznia</w:t>
      </w:r>
      <w:r>
        <w:rPr>
          <w:rFonts w:ascii="Cambria" w:hAnsi="Cambria" w:cs="Cambria"/>
        </w:rPr>
        <w:t>.</w:t>
      </w:r>
    </w:p>
    <w:p w:rsidR="00BF4A02" w:rsidRPr="00650EB7" w:rsidRDefault="00BF4A02" w:rsidP="00B03105">
      <w:pPr>
        <w:pStyle w:val="Tekstpodstawowywcity"/>
        <w:ind w:left="0" w:firstLine="567"/>
        <w:jc w:val="left"/>
        <w:rPr>
          <w:rFonts w:ascii="Cambria" w:hAnsi="Cambria" w:cs="Cambria"/>
        </w:rPr>
      </w:pPr>
    </w:p>
    <w:p w:rsidR="00BF4A02" w:rsidRDefault="00BF4A02" w:rsidP="00DD67A2">
      <w:pPr>
        <w:pStyle w:val="Standard"/>
        <w:numPr>
          <w:ilvl w:val="0"/>
          <w:numId w:val="62"/>
        </w:numPr>
        <w:tabs>
          <w:tab w:val="left" w:pos="993"/>
        </w:tabs>
        <w:suppressAutoHyphens/>
        <w:ind w:firstLine="567"/>
        <w:jc w:val="both"/>
        <w:rPr>
          <w:rFonts w:ascii="Cambria" w:hAnsi="Cambria" w:cs="Cambria"/>
          <w:sz w:val="22"/>
          <w:szCs w:val="22"/>
        </w:rPr>
      </w:pPr>
      <w:r w:rsidRPr="00D65D96">
        <w:rPr>
          <w:rFonts w:ascii="Cambria" w:hAnsi="Cambria" w:cs="Cambria"/>
          <w:sz w:val="22"/>
          <w:szCs w:val="22"/>
        </w:rPr>
        <w:t>Ocena klasyfikacyjna zachowania nie ma wpływu na:</w:t>
      </w:r>
    </w:p>
    <w:p w:rsidR="00BF4A02" w:rsidRPr="00EA78FE" w:rsidRDefault="00BF4A02" w:rsidP="006C2671">
      <w:pPr>
        <w:pStyle w:val="Standard"/>
        <w:tabs>
          <w:tab w:val="left" w:pos="993"/>
        </w:tabs>
        <w:suppressAutoHyphens/>
        <w:ind w:left="567"/>
        <w:jc w:val="both"/>
        <w:rPr>
          <w:rFonts w:ascii="Cambria" w:hAnsi="Cambria" w:cs="Cambria"/>
          <w:sz w:val="22"/>
          <w:szCs w:val="22"/>
        </w:rPr>
      </w:pPr>
    </w:p>
    <w:p w:rsidR="00BF4A02" w:rsidRDefault="00BF4A02" w:rsidP="00DD67A2">
      <w:pPr>
        <w:numPr>
          <w:ilvl w:val="1"/>
          <w:numId w:val="68"/>
        </w:numPr>
        <w:tabs>
          <w:tab w:val="clear" w:pos="643"/>
          <w:tab w:val="num" w:pos="426"/>
          <w:tab w:val="num" w:pos="567"/>
          <w:tab w:val="left" w:pos="993"/>
        </w:tabs>
        <w:suppressAutoHyphens/>
        <w:ind w:left="1080" w:hanging="1080"/>
        <w:jc w:val="both"/>
        <w:rPr>
          <w:rFonts w:ascii="Cambria" w:hAnsi="Cambria" w:cs="Cambria"/>
        </w:rPr>
      </w:pPr>
      <w:r w:rsidRPr="00D65D96">
        <w:rPr>
          <w:rFonts w:ascii="Cambria" w:hAnsi="Cambria" w:cs="Cambria"/>
        </w:rPr>
        <w:t>oceny klasyfikacyjne z zajęć edukacyjnych,</w:t>
      </w:r>
    </w:p>
    <w:p w:rsidR="00BF4A02" w:rsidRPr="00D65D96" w:rsidRDefault="00BF4A02" w:rsidP="002F2A9A">
      <w:pPr>
        <w:tabs>
          <w:tab w:val="left" w:pos="993"/>
        </w:tabs>
        <w:suppressAutoHyphens/>
        <w:ind w:left="1080"/>
        <w:jc w:val="both"/>
        <w:rPr>
          <w:rFonts w:ascii="Cambria" w:hAnsi="Cambria" w:cs="Cambria"/>
        </w:rPr>
      </w:pPr>
    </w:p>
    <w:p w:rsidR="00BF4A02" w:rsidRPr="00D65D96" w:rsidRDefault="00BF4A02" w:rsidP="00DD67A2">
      <w:pPr>
        <w:numPr>
          <w:ilvl w:val="1"/>
          <w:numId w:val="68"/>
        </w:numPr>
        <w:tabs>
          <w:tab w:val="clear" w:pos="643"/>
          <w:tab w:val="num" w:pos="426"/>
          <w:tab w:val="num" w:pos="567"/>
          <w:tab w:val="left" w:pos="993"/>
        </w:tabs>
        <w:suppressAutoHyphens/>
        <w:ind w:left="1080" w:hanging="1080"/>
        <w:jc w:val="both"/>
        <w:rPr>
          <w:rFonts w:ascii="Cambria" w:hAnsi="Cambria" w:cs="Cambria"/>
        </w:rPr>
      </w:pPr>
      <w:r w:rsidRPr="00D65D96">
        <w:rPr>
          <w:rFonts w:ascii="Cambria" w:hAnsi="Cambria" w:cs="Cambria"/>
        </w:rPr>
        <w:t>promocję do klasy programowo wyższej lub ukończenie szkoły.</w:t>
      </w:r>
    </w:p>
    <w:p w:rsidR="00BF4A02" w:rsidRPr="00D65D96" w:rsidRDefault="00BF4A02" w:rsidP="006C2671">
      <w:pPr>
        <w:tabs>
          <w:tab w:val="left" w:pos="993"/>
          <w:tab w:val="num" w:pos="1866"/>
        </w:tabs>
        <w:suppressAutoHyphens/>
        <w:ind w:left="1080"/>
        <w:jc w:val="both"/>
        <w:rPr>
          <w:rFonts w:ascii="Cambria" w:hAnsi="Cambria" w:cs="Cambria"/>
        </w:rPr>
      </w:pPr>
    </w:p>
    <w:p w:rsidR="00BF4A02" w:rsidRPr="00D65D96" w:rsidRDefault="00BF4A02" w:rsidP="00B03105">
      <w:pPr>
        <w:rPr>
          <w:rFonts w:ascii="Cambria" w:hAnsi="Cambria" w:cs="Cambria"/>
        </w:rPr>
      </w:pPr>
    </w:p>
    <w:p w:rsidR="00BF4A02" w:rsidRDefault="00BF4A02" w:rsidP="007D6F11">
      <w:pPr>
        <w:ind w:firstLine="567"/>
        <w:jc w:val="left"/>
        <w:rPr>
          <w:rFonts w:ascii="Cambria" w:hAnsi="Cambria" w:cs="Cambria"/>
          <w:b/>
          <w:bCs/>
        </w:rPr>
      </w:pPr>
      <w:r>
        <w:rPr>
          <w:rFonts w:ascii="Cambria" w:hAnsi="Cambria" w:cs="Cambria"/>
          <w:b/>
          <w:bCs/>
        </w:rPr>
        <w:t>§ 109.  K</w:t>
      </w:r>
      <w:r w:rsidR="006218AB">
        <w:rPr>
          <w:rFonts w:ascii="Cambria" w:hAnsi="Cambria" w:cs="Cambria"/>
          <w:b/>
          <w:bCs/>
        </w:rPr>
        <w:t>ryteria ocen z zachowania .</w:t>
      </w:r>
    </w:p>
    <w:p w:rsidR="006218AB" w:rsidRDefault="006218AB" w:rsidP="007D6F11">
      <w:pPr>
        <w:ind w:firstLine="567"/>
        <w:jc w:val="left"/>
        <w:rPr>
          <w:rFonts w:ascii="Cambria" w:hAnsi="Cambria" w:cs="Cambria"/>
          <w:b/>
          <w:bCs/>
        </w:rPr>
      </w:pPr>
      <w:r>
        <w:rPr>
          <w:rFonts w:ascii="Cambria" w:hAnsi="Cambria" w:cs="Cambria"/>
          <w:b/>
          <w:bCs/>
        </w:rPr>
        <w:t>1. W klasach 1-3</w:t>
      </w:r>
    </w:p>
    <w:p w:rsidR="00BF4A02" w:rsidRDefault="00BF4A02" w:rsidP="007D6F11">
      <w:pPr>
        <w:ind w:firstLine="567"/>
        <w:jc w:val="left"/>
        <w:rPr>
          <w:rFonts w:ascii="Cambria" w:hAnsi="Cambria" w:cs="Cambria"/>
          <w:b/>
          <w:bCs/>
        </w:rPr>
      </w:pPr>
    </w:p>
    <w:p w:rsidR="00BF4A02" w:rsidRDefault="00BF4A02" w:rsidP="006218AB">
      <w:pPr>
        <w:jc w:val="left"/>
        <w:rPr>
          <w:rFonts w:ascii="Cambria" w:hAnsi="Cambria" w:cs="Cambria"/>
          <w:b/>
          <w:bCs/>
        </w:rPr>
      </w:pPr>
    </w:p>
    <w:p w:rsidR="00BF4A02" w:rsidRPr="00AA213A" w:rsidRDefault="00BF4A02" w:rsidP="00AA213A">
      <w:pPr>
        <w:spacing w:before="100" w:beforeAutospacing="1" w:after="100" w:afterAutospacing="1"/>
        <w:jc w:val="both"/>
        <w:rPr>
          <w:rFonts w:ascii="Cambria" w:hAnsi="Cambria" w:cs="Cambria"/>
          <w:noProof w:val="0"/>
          <w:lang w:eastAsia="pl-PL"/>
        </w:rPr>
      </w:pPr>
      <w:r w:rsidRPr="000B79F8">
        <w:rPr>
          <w:rFonts w:ascii="Cambria" w:hAnsi="Cambria" w:cs="Cambria"/>
          <w:b/>
          <w:bCs/>
          <w:noProof w:val="0"/>
          <w:color w:val="000000"/>
          <w:lang w:eastAsia="pl-PL"/>
        </w:rPr>
        <w:lastRenderedPageBreak/>
        <w:t>1)</w:t>
      </w:r>
      <w:r w:rsidRPr="00AA213A">
        <w:rPr>
          <w:rFonts w:ascii="Cambria" w:hAnsi="Cambria" w:cs="Cambria"/>
          <w:noProof w:val="0"/>
          <w:color w:val="000000"/>
          <w:lang w:eastAsia="pl-PL"/>
        </w:rPr>
        <w:t xml:space="preserve">     </w:t>
      </w:r>
      <w:r w:rsidR="006218AB">
        <w:rPr>
          <w:rFonts w:ascii="Cambria" w:hAnsi="Cambria" w:cs="Cambria"/>
          <w:noProof w:val="0"/>
          <w:color w:val="000000"/>
          <w:lang w:eastAsia="pl-PL"/>
        </w:rPr>
        <w:t>„A”</w:t>
      </w:r>
      <w:r w:rsidRPr="00AA213A">
        <w:rPr>
          <w:rFonts w:ascii="Cambria" w:hAnsi="Cambria" w:cs="Cambria"/>
          <w:noProof w:val="0"/>
          <w:color w:val="000000"/>
          <w:lang w:eastAsia="pl-PL"/>
        </w:rPr>
        <w:t xml:space="preserve">   </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a)  uczeń pamięta o swoich obowiązkach  i wzorowo je wypełnia,</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b)  jest zawsze aktywny ,</w:t>
      </w:r>
    </w:p>
    <w:p w:rsidR="00BF4A02" w:rsidRPr="00AA213A" w:rsidRDefault="00BF4A02" w:rsidP="00AA213A">
      <w:pPr>
        <w:spacing w:before="100" w:beforeAutospacing="1" w:after="100" w:afterAutospacing="1"/>
        <w:jc w:val="both"/>
        <w:rPr>
          <w:rFonts w:ascii="Cambria" w:hAnsi="Cambria" w:cs="Cambria"/>
          <w:noProof w:val="0"/>
          <w:lang w:eastAsia="pl-PL"/>
        </w:rPr>
      </w:pPr>
      <w:r>
        <w:rPr>
          <w:rFonts w:ascii="Cambria" w:hAnsi="Cambria" w:cs="Cambria"/>
          <w:noProof w:val="0"/>
          <w:color w:val="000000"/>
          <w:lang w:eastAsia="pl-PL"/>
        </w:rPr>
        <w:t xml:space="preserve"> </w:t>
      </w:r>
      <w:r w:rsidRPr="00AA213A">
        <w:rPr>
          <w:rFonts w:ascii="Cambria" w:hAnsi="Cambria" w:cs="Cambria"/>
          <w:noProof w:val="0"/>
          <w:color w:val="000000"/>
          <w:lang w:eastAsia="pl-PL"/>
        </w:rPr>
        <w:t>c) pracuje w skupieniu , słucha wypowiedzi innych</w:t>
      </w:r>
      <w:r>
        <w:rPr>
          <w:rFonts w:ascii="Cambria" w:hAnsi="Cambria" w:cs="Cambria"/>
          <w:noProof w:val="0"/>
          <w:color w:val="000000"/>
          <w:lang w:eastAsia="pl-PL"/>
        </w:rPr>
        <w:t>,</w:t>
      </w:r>
    </w:p>
    <w:p w:rsidR="00BF4A02" w:rsidRPr="00AA213A" w:rsidRDefault="00BF4A02" w:rsidP="00AA213A">
      <w:pPr>
        <w:spacing w:before="100" w:beforeAutospacing="1" w:after="100" w:afterAutospacing="1"/>
        <w:jc w:val="both"/>
        <w:rPr>
          <w:rFonts w:ascii="Cambria" w:hAnsi="Cambria" w:cs="Cambria"/>
          <w:noProof w:val="0"/>
          <w:lang w:eastAsia="pl-PL"/>
        </w:rPr>
      </w:pPr>
      <w:r>
        <w:rPr>
          <w:rFonts w:ascii="Cambria" w:hAnsi="Cambria" w:cs="Cambria"/>
          <w:noProof w:val="0"/>
          <w:color w:val="000000"/>
          <w:lang w:eastAsia="pl-PL"/>
        </w:rPr>
        <w:t xml:space="preserve"> d) </w:t>
      </w:r>
      <w:r w:rsidRPr="00AA213A">
        <w:rPr>
          <w:rFonts w:ascii="Cambria" w:hAnsi="Cambria" w:cs="Cambria"/>
          <w:noProof w:val="0"/>
          <w:color w:val="000000"/>
          <w:lang w:eastAsia="pl-PL"/>
        </w:rPr>
        <w:t>rzetelnie wywiązuje się z powierzonych mu zadań, dotrzymuje ustalonych terminów,</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e) z własnej inicjatywy uczestniczy w akcjach i konkursach,</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f)</w:t>
      </w:r>
      <w:r>
        <w:rPr>
          <w:rFonts w:ascii="Cambria" w:hAnsi="Cambria" w:cs="Cambria"/>
          <w:noProof w:val="0"/>
          <w:color w:val="000000"/>
          <w:lang w:eastAsia="pl-PL"/>
        </w:rPr>
        <w:t xml:space="preserve"> </w:t>
      </w:r>
      <w:r w:rsidRPr="00AA213A">
        <w:rPr>
          <w:rFonts w:ascii="Cambria" w:hAnsi="Cambria" w:cs="Cambria"/>
          <w:noProof w:val="0"/>
          <w:color w:val="000000"/>
          <w:lang w:eastAsia="pl-PL"/>
        </w:rPr>
        <w:t>chętnie współpracuje w grupie zachowując odpowiednie normy społeczne,</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g) zawsze, z własnej inicjatywy, przestrzega zasad bezpieczeństwa w różnych  sytuacjach,</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h)  wyróżnia się kulturą osobist</w:t>
      </w:r>
      <w:r w:rsidR="00944357">
        <w:rPr>
          <w:rFonts w:ascii="Cambria" w:hAnsi="Cambria" w:cs="Cambria"/>
          <w:noProof w:val="0"/>
          <w:color w:val="000000"/>
          <w:lang w:eastAsia="pl-PL"/>
        </w:rPr>
        <w:t>ą</w:t>
      </w:r>
      <w:r>
        <w:rPr>
          <w:rFonts w:ascii="Cambria" w:hAnsi="Cambria" w:cs="Cambria"/>
          <w:noProof w:val="0"/>
          <w:color w:val="000000"/>
          <w:lang w:eastAsia="pl-PL"/>
        </w:rPr>
        <w:t>,</w:t>
      </w:r>
    </w:p>
    <w:p w:rsidR="00BF4A02" w:rsidRPr="00AA213A" w:rsidRDefault="00BF4A02" w:rsidP="00AA213A">
      <w:pPr>
        <w:spacing w:before="100" w:beforeAutospacing="1" w:after="100" w:afterAutospacing="1"/>
        <w:jc w:val="both"/>
        <w:rPr>
          <w:rFonts w:ascii="Cambria" w:hAnsi="Cambria" w:cs="Cambria"/>
          <w:noProof w:val="0"/>
          <w:lang w:eastAsia="pl-PL"/>
        </w:rPr>
      </w:pPr>
      <w:r>
        <w:rPr>
          <w:rFonts w:ascii="Cambria" w:hAnsi="Cambria" w:cs="Cambria"/>
          <w:noProof w:val="0"/>
          <w:color w:val="000000"/>
          <w:lang w:eastAsia="pl-PL"/>
        </w:rPr>
        <w:t xml:space="preserve"> </w:t>
      </w:r>
      <w:r w:rsidRPr="00AA213A">
        <w:rPr>
          <w:rFonts w:ascii="Cambria" w:hAnsi="Cambria" w:cs="Cambria"/>
          <w:noProof w:val="0"/>
          <w:color w:val="000000"/>
          <w:lang w:eastAsia="pl-PL"/>
        </w:rPr>
        <w:t xml:space="preserve"> i)  zawsze  taktownie i życzliwie odnosi się </w:t>
      </w:r>
      <w:r w:rsidR="00944357">
        <w:rPr>
          <w:rFonts w:ascii="Cambria" w:hAnsi="Cambria" w:cs="Cambria"/>
          <w:noProof w:val="0"/>
          <w:color w:val="000000"/>
          <w:lang w:eastAsia="pl-PL"/>
        </w:rPr>
        <w:t>do rówieśników i osób dorosłych.</w:t>
      </w:r>
    </w:p>
    <w:p w:rsidR="00BF4A02" w:rsidRPr="00AA213A" w:rsidRDefault="00BF4A02" w:rsidP="00AA213A">
      <w:pPr>
        <w:spacing w:before="100" w:beforeAutospacing="1" w:after="100" w:afterAutospacing="1"/>
        <w:jc w:val="both"/>
        <w:rPr>
          <w:rFonts w:ascii="Cambria" w:hAnsi="Cambria" w:cs="Cambria"/>
          <w:noProof w:val="0"/>
          <w:lang w:eastAsia="pl-PL"/>
        </w:rPr>
      </w:pPr>
      <w:r>
        <w:rPr>
          <w:rFonts w:ascii="Cambria" w:hAnsi="Cambria" w:cs="Cambria"/>
          <w:noProof w:val="0"/>
          <w:color w:val="000000"/>
          <w:lang w:eastAsia="pl-PL"/>
        </w:rPr>
        <w:t xml:space="preserve">  </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xml:space="preserve"> </w:t>
      </w:r>
      <w:r w:rsidRPr="000B79F8">
        <w:rPr>
          <w:rFonts w:ascii="Cambria" w:hAnsi="Cambria" w:cs="Cambria"/>
          <w:b/>
          <w:bCs/>
          <w:noProof w:val="0"/>
          <w:color w:val="000000"/>
          <w:lang w:eastAsia="pl-PL"/>
        </w:rPr>
        <w:t>2)</w:t>
      </w:r>
      <w:r w:rsidRPr="00AA213A">
        <w:rPr>
          <w:rFonts w:ascii="Cambria" w:hAnsi="Cambria" w:cs="Cambria"/>
          <w:noProof w:val="0"/>
          <w:color w:val="000000"/>
          <w:lang w:eastAsia="pl-PL"/>
        </w:rPr>
        <w:t xml:space="preserve">        </w:t>
      </w:r>
      <w:r>
        <w:rPr>
          <w:rFonts w:ascii="Cambria" w:hAnsi="Cambria" w:cs="Cambria"/>
          <w:noProof w:val="0"/>
          <w:color w:val="000000"/>
          <w:lang w:eastAsia="pl-PL"/>
        </w:rPr>
        <w:t>„</w:t>
      </w:r>
      <w:r w:rsidRPr="00AA213A">
        <w:rPr>
          <w:rFonts w:ascii="Cambria" w:hAnsi="Cambria" w:cs="Cambria"/>
          <w:noProof w:val="0"/>
          <w:color w:val="000000"/>
          <w:lang w:eastAsia="pl-PL"/>
        </w:rPr>
        <w:t>B</w:t>
      </w:r>
      <w:r>
        <w:rPr>
          <w:rFonts w:ascii="Cambria" w:hAnsi="Cambria" w:cs="Cambria"/>
          <w:noProof w:val="0"/>
          <w:color w:val="000000"/>
          <w:lang w:eastAsia="pl-PL"/>
        </w:rPr>
        <w:t>”</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a) uczeń pamięta o swoich obowiązkach  i stara się je dobrze  wypełniać,</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b) jest często aktywny na zajęciach,</w:t>
      </w:r>
    </w:p>
    <w:p w:rsidR="00BF4A02" w:rsidRPr="00AA213A" w:rsidRDefault="00BF4A02" w:rsidP="00AA213A">
      <w:pPr>
        <w:spacing w:before="100" w:beforeAutospacing="1" w:after="100" w:afterAutospacing="1"/>
        <w:jc w:val="both"/>
        <w:rPr>
          <w:rFonts w:ascii="Cambria" w:hAnsi="Cambria" w:cs="Cambria"/>
          <w:noProof w:val="0"/>
          <w:lang w:eastAsia="pl-PL"/>
        </w:rPr>
      </w:pPr>
      <w:r>
        <w:rPr>
          <w:rFonts w:ascii="Cambria" w:hAnsi="Cambria" w:cs="Cambria"/>
          <w:noProof w:val="0"/>
          <w:color w:val="000000"/>
          <w:lang w:eastAsia="pl-PL"/>
        </w:rPr>
        <w:t> c)</w:t>
      </w:r>
      <w:r w:rsidRPr="00AA213A">
        <w:rPr>
          <w:rFonts w:ascii="Cambria" w:hAnsi="Cambria" w:cs="Cambria"/>
          <w:noProof w:val="0"/>
          <w:color w:val="000000"/>
          <w:lang w:eastAsia="pl-PL"/>
        </w:rPr>
        <w:t xml:space="preserve"> zwykle  pracuje w skupieniu i słucha wypowiedzi innych,</w:t>
      </w:r>
    </w:p>
    <w:p w:rsidR="00BF4A02" w:rsidRPr="00AA213A" w:rsidRDefault="00BF4A02" w:rsidP="00AA213A">
      <w:pPr>
        <w:spacing w:before="100" w:beforeAutospacing="1" w:after="100" w:afterAutospacing="1"/>
        <w:jc w:val="both"/>
        <w:rPr>
          <w:rFonts w:ascii="Cambria" w:hAnsi="Cambria" w:cs="Cambria"/>
          <w:noProof w:val="0"/>
          <w:lang w:eastAsia="pl-PL"/>
        </w:rPr>
      </w:pPr>
      <w:r>
        <w:rPr>
          <w:rFonts w:ascii="Cambria" w:hAnsi="Cambria" w:cs="Cambria"/>
          <w:noProof w:val="0"/>
          <w:color w:val="000000"/>
          <w:lang w:eastAsia="pl-PL"/>
        </w:rPr>
        <w:t xml:space="preserve"> d) </w:t>
      </w:r>
      <w:r w:rsidRPr="00AA213A">
        <w:rPr>
          <w:rFonts w:ascii="Cambria" w:hAnsi="Cambria" w:cs="Cambria"/>
          <w:noProof w:val="0"/>
          <w:color w:val="000000"/>
          <w:lang w:eastAsia="pl-PL"/>
        </w:rPr>
        <w:t>przeważnie wywiązuje się z podjętych zadań, raczej dotrzymuje terminów,</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e)</w:t>
      </w:r>
      <w:r>
        <w:rPr>
          <w:rFonts w:ascii="Cambria" w:hAnsi="Cambria" w:cs="Cambria"/>
          <w:noProof w:val="0"/>
          <w:color w:val="000000"/>
          <w:lang w:eastAsia="pl-PL"/>
        </w:rPr>
        <w:t xml:space="preserve"> </w:t>
      </w:r>
      <w:r w:rsidRPr="00AA213A">
        <w:rPr>
          <w:rFonts w:ascii="Cambria" w:hAnsi="Cambria" w:cs="Cambria"/>
          <w:noProof w:val="0"/>
          <w:color w:val="000000"/>
          <w:lang w:eastAsia="pl-PL"/>
        </w:rPr>
        <w:t>na ogół współdziała w grupie zachowując odpowiednie normy,</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f)  zna zasady bezpieczeństwa i potrafi się do nich stosować,</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g</w:t>
      </w:r>
      <w:r w:rsidR="00944357">
        <w:rPr>
          <w:rFonts w:ascii="Cambria" w:hAnsi="Cambria" w:cs="Cambria"/>
          <w:noProof w:val="0"/>
          <w:color w:val="000000"/>
          <w:lang w:eastAsia="pl-PL"/>
        </w:rPr>
        <w:t xml:space="preserve">) pamięta o zachowaniu kultury </w:t>
      </w:r>
      <w:r w:rsidRPr="00AA213A">
        <w:rPr>
          <w:rFonts w:ascii="Cambria" w:hAnsi="Cambria" w:cs="Cambria"/>
          <w:noProof w:val="0"/>
          <w:color w:val="000000"/>
          <w:lang w:eastAsia="pl-PL"/>
        </w:rPr>
        <w:t xml:space="preserve">, </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h)  jest zwykle taktowny i życzl</w:t>
      </w:r>
      <w:r>
        <w:rPr>
          <w:rFonts w:ascii="Cambria" w:hAnsi="Cambria" w:cs="Cambria"/>
          <w:noProof w:val="0"/>
          <w:color w:val="000000"/>
          <w:lang w:eastAsia="pl-PL"/>
        </w:rPr>
        <w:t xml:space="preserve">iwie usposobiony do </w:t>
      </w:r>
      <w:r w:rsidR="00944357">
        <w:rPr>
          <w:rFonts w:ascii="Cambria" w:hAnsi="Cambria" w:cs="Cambria"/>
          <w:noProof w:val="0"/>
          <w:color w:val="000000"/>
          <w:lang w:eastAsia="pl-PL"/>
        </w:rPr>
        <w:t>innych osób.</w:t>
      </w:r>
    </w:p>
    <w:p w:rsidR="00BF4A02" w:rsidRPr="00AA213A" w:rsidRDefault="00944357" w:rsidP="00AA213A">
      <w:pPr>
        <w:spacing w:before="100" w:beforeAutospacing="1" w:after="100" w:afterAutospacing="1"/>
        <w:jc w:val="both"/>
        <w:rPr>
          <w:rFonts w:ascii="Cambria" w:hAnsi="Cambria" w:cs="Cambria"/>
          <w:noProof w:val="0"/>
          <w:lang w:eastAsia="pl-PL"/>
        </w:rPr>
      </w:pPr>
      <w:r>
        <w:rPr>
          <w:rFonts w:ascii="Cambria" w:hAnsi="Cambria" w:cs="Cambria"/>
          <w:noProof w:val="0"/>
          <w:color w:val="000000"/>
          <w:lang w:eastAsia="pl-PL"/>
        </w:rPr>
        <w:t xml:space="preserve"> </w:t>
      </w:r>
    </w:p>
    <w:p w:rsidR="00BF4A02" w:rsidRPr="00AA213A" w:rsidRDefault="00BF4A02" w:rsidP="00AA213A">
      <w:pPr>
        <w:spacing w:before="100" w:beforeAutospacing="1" w:after="100" w:afterAutospacing="1"/>
        <w:jc w:val="both"/>
        <w:rPr>
          <w:rFonts w:ascii="Cambria" w:hAnsi="Cambria" w:cs="Cambria"/>
          <w:noProof w:val="0"/>
          <w:lang w:eastAsia="pl-PL"/>
        </w:rPr>
      </w:pPr>
      <w:r w:rsidRPr="000B79F8">
        <w:rPr>
          <w:rFonts w:ascii="Cambria" w:hAnsi="Cambria" w:cs="Cambria"/>
          <w:b/>
          <w:bCs/>
          <w:noProof w:val="0"/>
          <w:color w:val="000000"/>
          <w:lang w:eastAsia="pl-PL"/>
        </w:rPr>
        <w:t xml:space="preserve">   3)</w:t>
      </w:r>
      <w:r w:rsidRPr="00AA213A">
        <w:rPr>
          <w:rFonts w:ascii="Cambria" w:hAnsi="Cambria" w:cs="Cambria"/>
          <w:noProof w:val="0"/>
          <w:color w:val="000000"/>
          <w:lang w:eastAsia="pl-PL"/>
        </w:rPr>
        <w:t xml:space="preserve">         </w:t>
      </w:r>
      <w:r>
        <w:rPr>
          <w:rFonts w:ascii="Cambria" w:hAnsi="Cambria" w:cs="Cambria"/>
          <w:noProof w:val="0"/>
          <w:color w:val="000000"/>
          <w:lang w:eastAsia="pl-PL"/>
        </w:rPr>
        <w:t>„</w:t>
      </w:r>
      <w:r w:rsidRPr="00AA213A">
        <w:rPr>
          <w:rFonts w:ascii="Cambria" w:hAnsi="Cambria" w:cs="Cambria"/>
          <w:noProof w:val="0"/>
          <w:color w:val="000000"/>
          <w:lang w:eastAsia="pl-PL"/>
        </w:rPr>
        <w:t>C</w:t>
      </w:r>
      <w:r>
        <w:rPr>
          <w:rFonts w:ascii="Cambria" w:hAnsi="Cambria" w:cs="Cambria"/>
          <w:noProof w:val="0"/>
          <w:color w:val="000000"/>
          <w:lang w:eastAsia="pl-PL"/>
        </w:rPr>
        <w:t>”</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a) uczeń nie zawsze pamięta o swoich obowiązkach i starannym ich wypełnianiu,</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b) sporadycznie bywa aktywny na zajęciach,</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c)  często nie potrafi skupić uwagi podczas własnej pracy i wypowiedzi innych,</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d) często nie wywiązuje się z powierzonych mu zadań,</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lastRenderedPageBreak/>
        <w:t> e)potrafi współpracować w grupie, ale nie zawsze zgodnie i skutecznie,</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f) często nie stosuje się do poznanych zasad bezpieczeństwa,</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g)  nie zawsze zachowuj</w:t>
      </w:r>
      <w:r w:rsidR="00944357">
        <w:rPr>
          <w:rFonts w:ascii="Cambria" w:hAnsi="Cambria" w:cs="Cambria"/>
          <w:noProof w:val="0"/>
          <w:color w:val="000000"/>
          <w:lang w:eastAsia="pl-PL"/>
        </w:rPr>
        <w:t xml:space="preserve">e się w sposób kulturalny </w:t>
      </w:r>
      <w:r>
        <w:rPr>
          <w:rFonts w:ascii="Cambria" w:hAnsi="Cambria" w:cs="Cambria"/>
          <w:noProof w:val="0"/>
          <w:color w:val="000000"/>
          <w:lang w:eastAsia="pl-PL"/>
        </w:rPr>
        <w:t>,</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h)  czasami okazuje mało taktu i życzliwośc</w:t>
      </w:r>
      <w:r w:rsidR="00944357">
        <w:rPr>
          <w:rFonts w:ascii="Cambria" w:hAnsi="Cambria" w:cs="Cambria"/>
          <w:noProof w:val="0"/>
          <w:color w:val="000000"/>
          <w:lang w:eastAsia="pl-PL"/>
        </w:rPr>
        <w:t>i w stosunku do innych.</w:t>
      </w:r>
    </w:p>
    <w:p w:rsidR="00BF4A02" w:rsidRPr="009044F8" w:rsidRDefault="00BF4A02" w:rsidP="00AA213A">
      <w:pPr>
        <w:spacing w:before="100" w:beforeAutospacing="1" w:after="100" w:afterAutospacing="1"/>
        <w:jc w:val="both"/>
        <w:rPr>
          <w:rFonts w:ascii="Cambria" w:hAnsi="Cambria" w:cs="Cambria"/>
          <w:noProof w:val="0"/>
          <w:lang w:eastAsia="pl-PL"/>
        </w:rPr>
      </w:pPr>
    </w:p>
    <w:p w:rsidR="00BF4A02" w:rsidRPr="00AA213A" w:rsidRDefault="00BF4A02" w:rsidP="00AA213A">
      <w:pPr>
        <w:spacing w:before="100" w:beforeAutospacing="1" w:after="100" w:afterAutospacing="1"/>
        <w:jc w:val="both"/>
        <w:rPr>
          <w:rFonts w:ascii="Cambria" w:hAnsi="Cambria" w:cs="Cambria"/>
          <w:noProof w:val="0"/>
          <w:lang w:eastAsia="pl-PL"/>
        </w:rPr>
      </w:pPr>
      <w:r w:rsidRPr="000E05EF">
        <w:rPr>
          <w:rFonts w:ascii="Cambria" w:hAnsi="Cambria" w:cs="Cambria"/>
          <w:b/>
          <w:bCs/>
          <w:noProof w:val="0"/>
          <w:color w:val="000000"/>
          <w:lang w:eastAsia="pl-PL"/>
        </w:rPr>
        <w:t xml:space="preserve">       4)</w:t>
      </w:r>
      <w:r w:rsidRPr="00AA213A">
        <w:rPr>
          <w:rFonts w:ascii="Cambria" w:hAnsi="Cambria" w:cs="Cambria"/>
          <w:noProof w:val="0"/>
          <w:color w:val="000000"/>
          <w:lang w:eastAsia="pl-PL"/>
        </w:rPr>
        <w:t xml:space="preserve">    </w:t>
      </w:r>
      <w:r>
        <w:rPr>
          <w:rFonts w:ascii="Cambria" w:hAnsi="Cambria" w:cs="Cambria"/>
          <w:noProof w:val="0"/>
          <w:color w:val="000000"/>
          <w:lang w:eastAsia="pl-PL"/>
        </w:rPr>
        <w:t>„</w:t>
      </w:r>
      <w:r w:rsidRPr="00AA213A">
        <w:rPr>
          <w:rFonts w:ascii="Cambria" w:hAnsi="Cambria" w:cs="Cambria"/>
          <w:noProof w:val="0"/>
          <w:color w:val="000000"/>
          <w:lang w:eastAsia="pl-PL"/>
        </w:rPr>
        <w:t>D</w:t>
      </w:r>
      <w:r>
        <w:rPr>
          <w:rFonts w:ascii="Cambria" w:hAnsi="Cambria" w:cs="Cambria"/>
          <w:noProof w:val="0"/>
          <w:color w:val="000000"/>
          <w:lang w:eastAsia="pl-PL"/>
        </w:rPr>
        <w:t>”</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a)  uczeń zapomina o swoich obowiązkach szkolnych i jest niestaranny w ich wypełnianiu,</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b)  nie wykazuje aktywności i zaangażowania na lekcjach,</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c)  mimo posiadanych możliwości nie pracuje w skupieniu i nie słucha innych,</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d)  nie wywiązuje się z powierzonych mu zadań i/lub nie dotrzymuje terminów,</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e) nie stosuje się do norm pracy w grupie i często ją dezorganizuje,</w:t>
      </w:r>
    </w:p>
    <w:p w:rsidR="00BF4A02" w:rsidRPr="00AA213A" w:rsidRDefault="00BF4A02" w:rsidP="00AA213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f) świadomie łamie zasady bezpieczeństwa,</w:t>
      </w:r>
    </w:p>
    <w:p w:rsidR="00BF4A02" w:rsidRPr="002F2A9A" w:rsidRDefault="00BF4A02" w:rsidP="002F2A9A">
      <w:pPr>
        <w:spacing w:before="100" w:beforeAutospacing="1" w:after="100" w:afterAutospacing="1"/>
        <w:jc w:val="both"/>
        <w:rPr>
          <w:rFonts w:ascii="Cambria" w:hAnsi="Cambria" w:cs="Cambria"/>
          <w:noProof w:val="0"/>
          <w:lang w:eastAsia="pl-PL"/>
        </w:rPr>
      </w:pPr>
      <w:r w:rsidRPr="00AA213A">
        <w:rPr>
          <w:rFonts w:ascii="Cambria" w:hAnsi="Cambria" w:cs="Cambria"/>
          <w:noProof w:val="0"/>
          <w:color w:val="000000"/>
          <w:lang w:eastAsia="pl-PL"/>
        </w:rPr>
        <w:t>  g)  jest niekulturalny, wywo</w:t>
      </w:r>
      <w:r w:rsidR="00944357">
        <w:rPr>
          <w:rFonts w:ascii="Cambria" w:hAnsi="Cambria" w:cs="Cambria"/>
          <w:noProof w:val="0"/>
          <w:color w:val="000000"/>
          <w:lang w:eastAsia="pl-PL"/>
        </w:rPr>
        <w:t>łuje konflikty, stosuje agresję.</w:t>
      </w:r>
    </w:p>
    <w:p w:rsidR="00BF4A02" w:rsidRDefault="006218AB" w:rsidP="006218AB">
      <w:pPr>
        <w:jc w:val="left"/>
        <w:rPr>
          <w:rFonts w:ascii="Cambria" w:hAnsi="Cambria" w:cs="Cambria"/>
          <w:b/>
          <w:bCs/>
        </w:rPr>
      </w:pPr>
      <w:r>
        <w:rPr>
          <w:rFonts w:ascii="Cambria" w:hAnsi="Cambria" w:cs="Cambria"/>
          <w:b/>
          <w:bCs/>
        </w:rPr>
        <w:t>2.</w:t>
      </w:r>
      <w:r w:rsidR="00275C48">
        <w:rPr>
          <w:rFonts w:ascii="Cambria" w:hAnsi="Cambria" w:cs="Cambria"/>
          <w:b/>
          <w:bCs/>
        </w:rPr>
        <w:t xml:space="preserve"> K</w:t>
      </w:r>
      <w:r w:rsidR="00BF4A02">
        <w:rPr>
          <w:rFonts w:ascii="Cambria" w:hAnsi="Cambria" w:cs="Cambria"/>
          <w:b/>
          <w:bCs/>
        </w:rPr>
        <w:t>ryteria ocen z zachowania w klasach IV-VIII</w:t>
      </w:r>
    </w:p>
    <w:p w:rsidR="00BF4A02" w:rsidRPr="00D65D96" w:rsidRDefault="00BF4A02" w:rsidP="005764F9">
      <w:pPr>
        <w:jc w:val="both"/>
        <w:rPr>
          <w:rFonts w:ascii="Cambria" w:hAnsi="Cambria" w:cs="Cambria"/>
          <w:b/>
          <w:bCs/>
        </w:rPr>
      </w:pPr>
    </w:p>
    <w:p w:rsidR="00BF4A02" w:rsidRPr="006218AB" w:rsidRDefault="006218AB" w:rsidP="00B03105">
      <w:pPr>
        <w:jc w:val="both"/>
        <w:rPr>
          <w:rFonts w:ascii="Cambria" w:hAnsi="Cambria" w:cs="Cambria"/>
          <w:b/>
          <w:bCs/>
          <w:color w:val="000000"/>
          <w:u w:val="single"/>
        </w:rPr>
      </w:pPr>
      <w:r>
        <w:rPr>
          <w:rFonts w:ascii="Cambria" w:hAnsi="Cambria" w:cs="Cambria"/>
          <w:b/>
          <w:bCs/>
          <w:color w:val="000000"/>
        </w:rPr>
        <w:t>1)</w:t>
      </w:r>
      <w:r w:rsidR="00BF4A02" w:rsidRPr="00D65D96">
        <w:rPr>
          <w:rFonts w:ascii="Cambria" w:hAnsi="Cambria" w:cs="Cambria"/>
          <w:color w:val="000000"/>
        </w:rPr>
        <w:t xml:space="preserve"> </w:t>
      </w:r>
      <w:r w:rsidR="00BF4A02" w:rsidRPr="006218AB">
        <w:rPr>
          <w:rFonts w:ascii="Cambria" w:hAnsi="Cambria" w:cs="Cambria"/>
          <w:b/>
          <w:bCs/>
          <w:color w:val="000000"/>
        </w:rPr>
        <w:t>wzorowe</w:t>
      </w:r>
      <w:r w:rsidRPr="006218AB">
        <w:rPr>
          <w:rFonts w:ascii="Cambria" w:hAnsi="Cambria" w:cs="Cambria"/>
          <w:b/>
          <w:bCs/>
          <w:color w:val="000000"/>
        </w:rPr>
        <w:t xml:space="preserve"> </w:t>
      </w:r>
      <w:r w:rsidRPr="006218AB">
        <w:rPr>
          <w:rFonts w:ascii="Cambria" w:hAnsi="Cambria" w:cs="Cambria"/>
          <w:bCs/>
          <w:color w:val="000000"/>
        </w:rPr>
        <w:t>o</w:t>
      </w:r>
      <w:r w:rsidR="00BF4A02" w:rsidRPr="006218AB">
        <w:rPr>
          <w:rFonts w:ascii="Cambria" w:hAnsi="Cambria" w:cs="Cambria"/>
          <w:color w:val="000000"/>
        </w:rPr>
        <w:t>t</w:t>
      </w:r>
      <w:r w:rsidR="00BF4A02" w:rsidRPr="00D65D96">
        <w:rPr>
          <w:rFonts w:ascii="Cambria" w:hAnsi="Cambria" w:cs="Cambria"/>
          <w:color w:val="000000"/>
        </w:rPr>
        <w:t>rzymuje uczeń, który</w:t>
      </w:r>
      <w:r w:rsidR="00BF4A02">
        <w:rPr>
          <w:rFonts w:ascii="Cambria" w:hAnsi="Cambria" w:cs="Cambria"/>
          <w:color w:val="000000"/>
        </w:rPr>
        <w:t xml:space="preserve"> spełnia większość poniższych wymagań</w:t>
      </w:r>
      <w:r w:rsidR="00BF4A02" w:rsidRPr="00D65D96">
        <w:rPr>
          <w:rFonts w:ascii="Cambria" w:hAnsi="Cambria" w:cs="Cambria"/>
          <w:color w:val="000000"/>
        </w:rPr>
        <w:t>:</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a)</w:t>
      </w:r>
      <w:r>
        <w:rPr>
          <w:rFonts w:ascii="Cambria" w:hAnsi="Cambria" w:cs="Cambria"/>
          <w:noProof w:val="0"/>
          <w:color w:val="000000"/>
          <w:lang w:eastAsia="pl-PL"/>
        </w:rPr>
        <w:t xml:space="preserve"> </w:t>
      </w:r>
      <w:r w:rsidRPr="00143FA2">
        <w:rPr>
          <w:rFonts w:ascii="Cambria" w:hAnsi="Cambria" w:cs="Cambria"/>
          <w:noProof w:val="0"/>
          <w:color w:val="000000"/>
          <w:lang w:eastAsia="pl-PL"/>
        </w:rPr>
        <w:t>punktualnie i systematycznie uczęszcza na zajęcia,</w:t>
      </w:r>
      <w:r>
        <w:rPr>
          <w:rFonts w:ascii="Cambria" w:hAnsi="Cambria" w:cs="Cambria"/>
          <w:noProof w:val="0"/>
          <w:color w:val="000000"/>
          <w:lang w:eastAsia="pl-PL"/>
        </w:rPr>
        <w:t xml:space="preserve"> </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b) usprawiedliwia wszystkie nieobecności i ewentualne spóźnienia (dopuszczalne 2 spóźnienia w semestrze),</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c</w:t>
      </w:r>
      <w:r>
        <w:rPr>
          <w:rFonts w:ascii="Cambria" w:hAnsi="Cambria" w:cs="Cambria"/>
          <w:noProof w:val="0"/>
          <w:color w:val="000000"/>
          <w:lang w:eastAsia="pl-PL"/>
        </w:rPr>
        <w:t>) wyróżnia się kulturą osobistą oraz wykazuje się wysoką kulturą słowa,</w:t>
      </w:r>
      <w:r w:rsidRPr="00143FA2">
        <w:rPr>
          <w:rFonts w:ascii="Cambria" w:hAnsi="Cambria" w:cs="Cambria"/>
          <w:noProof w:val="0"/>
          <w:color w:val="000000"/>
          <w:lang w:eastAsia="pl-PL"/>
        </w:rPr>
        <w:t xml:space="preserve"> dba o piękno mowy ojczystej,</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d) z szacunkiem odnosi się do wszystkich pracowników szkoły, uczniów i otoczenia,</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e)</w:t>
      </w:r>
      <w:r>
        <w:rPr>
          <w:rFonts w:ascii="Cambria" w:hAnsi="Cambria" w:cs="Cambria"/>
          <w:noProof w:val="0"/>
          <w:color w:val="000000"/>
          <w:lang w:eastAsia="pl-PL"/>
        </w:rPr>
        <w:t xml:space="preserve"> </w:t>
      </w:r>
      <w:r w:rsidRPr="00143FA2">
        <w:rPr>
          <w:rFonts w:ascii="Cambria" w:hAnsi="Cambria" w:cs="Cambria"/>
          <w:noProof w:val="0"/>
          <w:color w:val="000000"/>
          <w:lang w:eastAsia="pl-PL"/>
        </w:rPr>
        <w:t>reaguje na przejawy przemocy, potrafi poprawnie reagować w sytuacjach konfliktowych,</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f) nie ulega nałogom i nie namawia do nich,</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g) wykazuje dużą inicjatywę</w:t>
      </w:r>
      <w:r>
        <w:rPr>
          <w:rFonts w:ascii="Cambria" w:hAnsi="Cambria" w:cs="Cambria"/>
          <w:noProof w:val="0"/>
          <w:color w:val="000000"/>
          <w:lang w:eastAsia="pl-PL"/>
        </w:rPr>
        <w:t xml:space="preserve"> i aktywność</w:t>
      </w:r>
      <w:r w:rsidRPr="00143FA2">
        <w:rPr>
          <w:rFonts w:ascii="Cambria" w:hAnsi="Cambria" w:cs="Cambria"/>
          <w:noProof w:val="0"/>
          <w:color w:val="000000"/>
          <w:lang w:eastAsia="pl-PL"/>
        </w:rPr>
        <w:t xml:space="preserve"> w pracy na rzecz klasy, szkoły i środowiska,</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h)</w:t>
      </w:r>
      <w:r>
        <w:rPr>
          <w:rFonts w:ascii="Cambria" w:hAnsi="Cambria" w:cs="Cambria"/>
          <w:noProof w:val="0"/>
          <w:color w:val="000000"/>
          <w:lang w:eastAsia="pl-PL"/>
        </w:rPr>
        <w:t xml:space="preserve"> </w:t>
      </w:r>
      <w:r w:rsidRPr="00143FA2">
        <w:rPr>
          <w:rFonts w:ascii="Cambria" w:hAnsi="Cambria" w:cs="Cambria"/>
          <w:noProof w:val="0"/>
          <w:color w:val="000000"/>
          <w:lang w:eastAsia="pl-PL"/>
        </w:rPr>
        <w:t>szanuje mienie szkolne i społeczne,</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i)</w:t>
      </w:r>
      <w:r>
        <w:rPr>
          <w:rFonts w:ascii="Cambria" w:hAnsi="Cambria" w:cs="Cambria"/>
          <w:noProof w:val="0"/>
          <w:color w:val="000000"/>
          <w:lang w:eastAsia="pl-PL"/>
        </w:rPr>
        <w:t xml:space="preserve"> </w:t>
      </w:r>
      <w:r w:rsidRPr="00143FA2">
        <w:rPr>
          <w:rFonts w:ascii="Cambria" w:hAnsi="Cambria" w:cs="Cambria"/>
          <w:noProof w:val="0"/>
          <w:color w:val="000000"/>
          <w:lang w:eastAsia="pl-PL"/>
        </w:rPr>
        <w:t xml:space="preserve">reprezentuje </w:t>
      </w:r>
      <w:r>
        <w:rPr>
          <w:rFonts w:ascii="Cambria" w:hAnsi="Cambria" w:cs="Cambria"/>
          <w:noProof w:val="0"/>
          <w:color w:val="000000"/>
          <w:lang w:eastAsia="pl-PL"/>
        </w:rPr>
        <w:t>godnie szkołę i klasę w konkursach,  zawodach; dba o dobre imię szkoły,</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xml:space="preserve"> j) jest sumienny </w:t>
      </w:r>
      <w:r>
        <w:rPr>
          <w:rFonts w:ascii="Cambria" w:hAnsi="Cambria" w:cs="Cambria"/>
          <w:noProof w:val="0"/>
          <w:color w:val="000000"/>
          <w:lang w:eastAsia="pl-PL"/>
        </w:rPr>
        <w:t xml:space="preserve"> </w:t>
      </w:r>
      <w:r w:rsidRPr="00143FA2">
        <w:rPr>
          <w:rFonts w:ascii="Cambria" w:hAnsi="Cambria" w:cs="Cambria"/>
          <w:noProof w:val="0"/>
          <w:color w:val="000000"/>
          <w:lang w:eastAsia="pl-PL"/>
        </w:rPr>
        <w:t xml:space="preserve">w pełnieniu powierzonych mu obowiązków, </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lastRenderedPageBreak/>
        <w:t> k) potrafi dokonać samooceny swojego zachowania,</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l) potrafi cieszyć się z sukcesów kolegów i koleżanek,</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ł) pracuje nad rozwijaniem własnych uzdolnień i zainteresowań,</w:t>
      </w:r>
    </w:p>
    <w:p w:rsidR="00BF4A02" w:rsidRPr="005764F9" w:rsidRDefault="00BF4A02" w:rsidP="005764F9">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m)</w:t>
      </w:r>
      <w:r>
        <w:rPr>
          <w:rFonts w:ascii="Cambria" w:hAnsi="Cambria" w:cs="Cambria"/>
          <w:noProof w:val="0"/>
          <w:color w:val="000000"/>
          <w:lang w:eastAsia="pl-PL"/>
        </w:rPr>
        <w:t xml:space="preserve"> </w:t>
      </w:r>
      <w:r w:rsidR="00275C48">
        <w:rPr>
          <w:rFonts w:ascii="Cambria" w:hAnsi="Cambria" w:cs="Cambria"/>
          <w:noProof w:val="0"/>
          <w:color w:val="000000"/>
          <w:lang w:eastAsia="pl-PL"/>
        </w:rPr>
        <w:t>przestrzega zasadę noszenia estetycznego , schludnego stroju.</w:t>
      </w:r>
    </w:p>
    <w:p w:rsidR="00BF4A02" w:rsidRPr="00275C48" w:rsidRDefault="00BF4A02" w:rsidP="00B03105">
      <w:pPr>
        <w:jc w:val="both"/>
        <w:rPr>
          <w:rFonts w:ascii="Cambria" w:hAnsi="Cambria" w:cs="Cambria"/>
          <w:b/>
          <w:bCs/>
          <w:color w:val="000000"/>
          <w:u w:val="single"/>
        </w:rPr>
      </w:pPr>
      <w:r w:rsidRPr="00D65D96">
        <w:rPr>
          <w:rFonts w:ascii="Cambria" w:hAnsi="Cambria" w:cs="Cambria"/>
          <w:b/>
          <w:bCs/>
          <w:color w:val="000000"/>
        </w:rPr>
        <w:t>2</w:t>
      </w:r>
      <w:r w:rsidR="00275C48">
        <w:rPr>
          <w:rFonts w:ascii="Cambria" w:hAnsi="Cambria" w:cs="Cambria"/>
          <w:b/>
          <w:bCs/>
          <w:color w:val="000000"/>
        </w:rPr>
        <w:t>)</w:t>
      </w:r>
      <w:r w:rsidRPr="00D65D96">
        <w:rPr>
          <w:rFonts w:ascii="Cambria" w:hAnsi="Cambria" w:cs="Cambria"/>
          <w:color w:val="000000"/>
        </w:rPr>
        <w:t xml:space="preserve">. </w:t>
      </w:r>
      <w:r w:rsidRPr="000C5590">
        <w:rPr>
          <w:rFonts w:ascii="Cambria" w:hAnsi="Cambria" w:cs="Cambria"/>
          <w:b/>
          <w:bCs/>
          <w:color w:val="000000"/>
        </w:rPr>
        <w:t>bardzo dobre</w:t>
      </w:r>
      <w:r w:rsidR="00275C48">
        <w:rPr>
          <w:rFonts w:ascii="Cambria" w:hAnsi="Cambria" w:cs="Cambria"/>
          <w:b/>
          <w:bCs/>
          <w:color w:val="000000"/>
          <w:u w:val="single"/>
        </w:rPr>
        <w:t xml:space="preserve"> </w:t>
      </w:r>
      <w:r w:rsidR="00275C48" w:rsidRPr="00275C48">
        <w:rPr>
          <w:rFonts w:ascii="Cambria" w:hAnsi="Cambria" w:cs="Cambria"/>
          <w:bCs/>
          <w:color w:val="000000"/>
        </w:rPr>
        <w:t>o</w:t>
      </w:r>
      <w:r w:rsidRPr="00143FA2">
        <w:rPr>
          <w:rFonts w:ascii="Cambria" w:hAnsi="Cambria" w:cs="Cambria"/>
          <w:color w:val="000000"/>
        </w:rPr>
        <w:t>trzymuje uczeń, który spełnia większość poniższych wymagań:</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a)</w:t>
      </w:r>
      <w:r>
        <w:rPr>
          <w:rFonts w:ascii="Cambria" w:hAnsi="Cambria" w:cs="Cambria"/>
          <w:noProof w:val="0"/>
          <w:color w:val="000000"/>
          <w:lang w:eastAsia="pl-PL"/>
        </w:rPr>
        <w:t xml:space="preserve"> </w:t>
      </w:r>
      <w:r w:rsidRPr="00143FA2">
        <w:rPr>
          <w:rFonts w:ascii="Cambria" w:hAnsi="Cambria" w:cs="Cambria"/>
          <w:noProof w:val="0"/>
          <w:color w:val="000000"/>
          <w:lang w:eastAsia="pl-PL"/>
        </w:rPr>
        <w:t>punktualnie i systematycznie uczęszcza na zajęcia,</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b) usprawiedliwia wszystkie nieobecności, spóźnia się na zajęcia sporadycznie (dopuszczalna ilość spóźnień w semestrze – 3),</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c) na tle klasy wyróżnia się kulturą osobistą, nie używa wulgaryzmów, dba o piękno mowy ojczystej.</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d) z szacunkiem odnosi się do wszystkich pracowników szkoły, uczniów i otoczenia,</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e)</w:t>
      </w:r>
      <w:r>
        <w:rPr>
          <w:rFonts w:ascii="Cambria" w:hAnsi="Cambria" w:cs="Cambria"/>
          <w:noProof w:val="0"/>
          <w:color w:val="000000"/>
          <w:lang w:eastAsia="pl-PL"/>
        </w:rPr>
        <w:t xml:space="preserve"> </w:t>
      </w:r>
      <w:r w:rsidRPr="00143FA2">
        <w:rPr>
          <w:rFonts w:ascii="Cambria" w:hAnsi="Cambria" w:cs="Cambria"/>
          <w:noProof w:val="0"/>
          <w:color w:val="000000"/>
          <w:lang w:eastAsia="pl-PL"/>
        </w:rPr>
        <w:t>reaguje na przejawy przemocy,</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f)</w:t>
      </w:r>
      <w:r>
        <w:rPr>
          <w:rFonts w:ascii="Cambria" w:hAnsi="Cambria" w:cs="Cambria"/>
          <w:noProof w:val="0"/>
          <w:color w:val="000000"/>
          <w:lang w:eastAsia="pl-PL"/>
        </w:rPr>
        <w:t xml:space="preserve"> </w:t>
      </w:r>
      <w:r w:rsidRPr="00143FA2">
        <w:rPr>
          <w:rFonts w:ascii="Cambria" w:hAnsi="Cambria" w:cs="Cambria"/>
          <w:noProof w:val="0"/>
          <w:color w:val="000000"/>
          <w:lang w:eastAsia="pl-PL"/>
        </w:rPr>
        <w:t>nie ulega nałogom i nie namawia do nich,</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g) aktywnie uczestniczy w pracy na rzecz klasy, szkoły, środowiska; dba o honor i dobre imię szkoły.</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h) dąży do rozwijania własnych zainteresowań,</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i)</w:t>
      </w:r>
      <w:r>
        <w:rPr>
          <w:rFonts w:ascii="Cambria" w:hAnsi="Cambria" w:cs="Cambria"/>
          <w:noProof w:val="0"/>
          <w:color w:val="000000"/>
          <w:lang w:eastAsia="pl-PL"/>
        </w:rPr>
        <w:t xml:space="preserve"> </w:t>
      </w:r>
      <w:r w:rsidRPr="00143FA2">
        <w:rPr>
          <w:rFonts w:ascii="Cambria" w:hAnsi="Cambria" w:cs="Cambria"/>
          <w:noProof w:val="0"/>
          <w:color w:val="000000"/>
          <w:lang w:eastAsia="pl-PL"/>
        </w:rPr>
        <w:t>szanuje mienie szkolne i społeczne,</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j)</w:t>
      </w:r>
      <w:r>
        <w:rPr>
          <w:rFonts w:ascii="Cambria" w:hAnsi="Cambria" w:cs="Cambria"/>
          <w:noProof w:val="0"/>
          <w:color w:val="000000"/>
          <w:lang w:eastAsia="pl-PL"/>
        </w:rPr>
        <w:t xml:space="preserve"> </w:t>
      </w:r>
      <w:r w:rsidRPr="00143FA2">
        <w:rPr>
          <w:rFonts w:ascii="Cambria" w:hAnsi="Cambria" w:cs="Cambria"/>
          <w:noProof w:val="0"/>
          <w:color w:val="000000"/>
          <w:lang w:eastAsia="pl-PL"/>
        </w:rPr>
        <w:t xml:space="preserve">jest sumienny w pełnieniu powierzonych mu obowiązków, </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k)</w:t>
      </w:r>
      <w:r>
        <w:rPr>
          <w:rFonts w:ascii="Cambria" w:hAnsi="Cambria" w:cs="Cambria"/>
          <w:noProof w:val="0"/>
          <w:color w:val="000000"/>
          <w:lang w:eastAsia="pl-PL"/>
        </w:rPr>
        <w:t xml:space="preserve"> </w:t>
      </w:r>
      <w:r w:rsidRPr="00143FA2">
        <w:rPr>
          <w:rFonts w:ascii="Cambria" w:hAnsi="Cambria" w:cs="Cambria"/>
          <w:noProof w:val="0"/>
          <w:color w:val="000000"/>
          <w:lang w:eastAsia="pl-PL"/>
        </w:rPr>
        <w:t>wykazuje życzliwość i uprzejmość wobec innych.</w:t>
      </w:r>
    </w:p>
    <w:p w:rsidR="00BF4A02" w:rsidRPr="00180AE0" w:rsidRDefault="00275C48" w:rsidP="00180AE0">
      <w:pPr>
        <w:spacing w:before="100" w:beforeAutospacing="1" w:after="100" w:afterAutospacing="1"/>
        <w:jc w:val="both"/>
        <w:rPr>
          <w:rFonts w:ascii="Cambria" w:hAnsi="Cambria" w:cs="Cambria"/>
          <w:noProof w:val="0"/>
          <w:lang w:eastAsia="pl-PL"/>
        </w:rPr>
      </w:pPr>
      <w:r>
        <w:rPr>
          <w:rFonts w:ascii="Cambria" w:hAnsi="Cambria" w:cs="Cambria"/>
          <w:noProof w:val="0"/>
          <w:color w:val="000000"/>
          <w:lang w:eastAsia="pl-PL"/>
        </w:rPr>
        <w:t> l) przestrzega zasadę noszenia estetycznego , schludnego stroju</w:t>
      </w:r>
    </w:p>
    <w:p w:rsidR="00BF4A02" w:rsidRPr="00D65D96" w:rsidRDefault="00BF4A02" w:rsidP="00275C48">
      <w:pPr>
        <w:widowControl w:val="0"/>
        <w:tabs>
          <w:tab w:val="left" w:pos="720"/>
        </w:tabs>
        <w:suppressAutoHyphens/>
        <w:jc w:val="both"/>
        <w:rPr>
          <w:rFonts w:ascii="Cambria" w:hAnsi="Cambria" w:cs="Cambria"/>
          <w:color w:val="000000"/>
        </w:rPr>
      </w:pPr>
      <w:r w:rsidRPr="00D65D96">
        <w:rPr>
          <w:rFonts w:ascii="Cambria" w:hAnsi="Cambria" w:cs="Cambria"/>
          <w:b/>
          <w:bCs/>
          <w:color w:val="000000"/>
        </w:rPr>
        <w:t>3</w:t>
      </w:r>
      <w:r w:rsidR="00275C48">
        <w:rPr>
          <w:rFonts w:ascii="Cambria" w:hAnsi="Cambria" w:cs="Cambria"/>
          <w:b/>
          <w:bCs/>
          <w:color w:val="000000"/>
        </w:rPr>
        <w:t>)</w:t>
      </w:r>
      <w:r w:rsidRPr="00D65D96">
        <w:rPr>
          <w:rFonts w:ascii="Cambria" w:hAnsi="Cambria" w:cs="Cambria"/>
          <w:b/>
          <w:bCs/>
          <w:color w:val="000000"/>
        </w:rPr>
        <w:t>.</w:t>
      </w:r>
      <w:r w:rsidRPr="00D65D96">
        <w:rPr>
          <w:rFonts w:ascii="Cambria" w:hAnsi="Cambria" w:cs="Cambria"/>
          <w:color w:val="000000"/>
        </w:rPr>
        <w:t xml:space="preserve"> </w:t>
      </w:r>
      <w:r w:rsidRPr="000C5590">
        <w:rPr>
          <w:rFonts w:ascii="Cambria" w:hAnsi="Cambria" w:cs="Cambria"/>
          <w:b/>
          <w:bCs/>
          <w:color w:val="000000"/>
        </w:rPr>
        <w:t xml:space="preserve"> </w:t>
      </w:r>
      <w:r w:rsidR="00275C48" w:rsidRPr="000C5590">
        <w:rPr>
          <w:rFonts w:ascii="Cambria" w:hAnsi="Cambria" w:cs="Cambria"/>
          <w:b/>
          <w:bCs/>
          <w:color w:val="000000"/>
        </w:rPr>
        <w:t>D</w:t>
      </w:r>
      <w:r w:rsidRPr="000C5590">
        <w:rPr>
          <w:rFonts w:ascii="Cambria" w:hAnsi="Cambria" w:cs="Cambria"/>
          <w:b/>
          <w:bCs/>
          <w:color w:val="000000"/>
        </w:rPr>
        <w:t>obre</w:t>
      </w:r>
      <w:r w:rsidR="00275C48">
        <w:rPr>
          <w:rFonts w:ascii="Cambria" w:hAnsi="Cambria" w:cs="Cambria"/>
          <w:color w:val="000000"/>
        </w:rPr>
        <w:t xml:space="preserve">  o</w:t>
      </w:r>
      <w:r w:rsidRPr="00D65D96">
        <w:rPr>
          <w:rFonts w:ascii="Cambria" w:hAnsi="Cambria" w:cs="Cambria"/>
          <w:color w:val="000000"/>
        </w:rPr>
        <w:t>trzymuje uczeń, który</w:t>
      </w:r>
      <w:r>
        <w:rPr>
          <w:rFonts w:ascii="Cambria" w:hAnsi="Cambria" w:cs="Cambria"/>
          <w:color w:val="000000"/>
        </w:rPr>
        <w:t xml:space="preserve"> </w:t>
      </w:r>
      <w:r w:rsidRPr="00D65D96">
        <w:rPr>
          <w:rFonts w:ascii="Cambria" w:hAnsi="Cambria" w:cs="Cambria"/>
          <w:color w:val="000000"/>
        </w:rPr>
        <w:t>:</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a)</w:t>
      </w:r>
      <w:r>
        <w:rPr>
          <w:rFonts w:ascii="Cambria" w:hAnsi="Cambria" w:cs="Cambria"/>
          <w:noProof w:val="0"/>
          <w:color w:val="000000"/>
          <w:lang w:eastAsia="pl-PL"/>
        </w:rPr>
        <w:t xml:space="preserve"> </w:t>
      </w:r>
      <w:r w:rsidRPr="00143FA2">
        <w:rPr>
          <w:rFonts w:ascii="Cambria" w:hAnsi="Cambria" w:cs="Cambria"/>
          <w:noProof w:val="0"/>
          <w:color w:val="000000"/>
          <w:lang w:eastAsia="pl-PL"/>
        </w:rPr>
        <w:t>spóźnia się na zajęcia sporadycznie (dopuszczalnych spóźnień w semestrze – 4),</w:t>
      </w:r>
    </w:p>
    <w:p w:rsidR="00BF4A02" w:rsidRDefault="00BF4A02" w:rsidP="00143FA2">
      <w:pPr>
        <w:spacing w:before="100" w:beforeAutospacing="1" w:after="100" w:afterAutospacing="1"/>
        <w:jc w:val="both"/>
        <w:rPr>
          <w:rFonts w:ascii="Cambria" w:hAnsi="Cambria" w:cs="Cambria"/>
          <w:noProof w:val="0"/>
          <w:color w:val="000000"/>
          <w:lang w:eastAsia="pl-PL"/>
        </w:rPr>
      </w:pPr>
      <w:r>
        <w:rPr>
          <w:rFonts w:ascii="Cambria" w:hAnsi="Cambria" w:cs="Cambria"/>
          <w:noProof w:val="0"/>
          <w:color w:val="000000"/>
          <w:lang w:eastAsia="pl-PL"/>
        </w:rPr>
        <w:t> b) ma maksymalnie 7</w:t>
      </w:r>
      <w:r w:rsidRPr="00143FA2">
        <w:rPr>
          <w:rFonts w:ascii="Cambria" w:hAnsi="Cambria" w:cs="Cambria"/>
          <w:noProof w:val="0"/>
          <w:color w:val="000000"/>
          <w:lang w:eastAsia="pl-PL"/>
        </w:rPr>
        <w:t xml:space="preserve"> nieusprawiedliwionych godzin w semestrze</w:t>
      </w:r>
      <w:r>
        <w:rPr>
          <w:rFonts w:ascii="Cambria" w:hAnsi="Cambria" w:cs="Cambria"/>
          <w:noProof w:val="0"/>
          <w:color w:val="000000"/>
          <w:lang w:eastAsia="pl-PL"/>
        </w:rPr>
        <w:t>,</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c) zwykle zachowuje się zgodnie z ogólnie przyjętymi normami,</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d) zazwyczaj z szacunkiem odnosi się do wszystkich pracowników szkoły, uczniów i otoczenia,</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e)</w:t>
      </w:r>
      <w:r>
        <w:rPr>
          <w:rFonts w:ascii="Cambria" w:hAnsi="Cambria" w:cs="Cambria"/>
          <w:noProof w:val="0"/>
          <w:color w:val="000000"/>
          <w:lang w:eastAsia="pl-PL"/>
        </w:rPr>
        <w:t xml:space="preserve"> </w:t>
      </w:r>
      <w:r w:rsidRPr="00143FA2">
        <w:rPr>
          <w:rFonts w:ascii="Cambria" w:hAnsi="Cambria" w:cs="Cambria"/>
          <w:noProof w:val="0"/>
          <w:color w:val="000000"/>
          <w:lang w:eastAsia="pl-PL"/>
        </w:rPr>
        <w:t>nie uczestniczy w aktach przemocy,</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f) nie ulega nałogom i nie namawia do nich,</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g) angażuje się w prace na rzecz klasy, szkoły,</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lastRenderedPageBreak/>
        <w:t> h) szanuje mienie szkolne i społeczne,</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xml:space="preserve"> i) chętnie wypełnia powierzone mu obowiązki, </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j) jest życzliwy i uprzejmy wobec innych,</w:t>
      </w:r>
    </w:p>
    <w:p w:rsidR="00BF4A02" w:rsidRPr="005764F9" w:rsidRDefault="00BF4A02" w:rsidP="005764F9">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k) nie</w:t>
      </w:r>
      <w:r w:rsidR="00275C48">
        <w:rPr>
          <w:rFonts w:ascii="Cambria" w:hAnsi="Cambria" w:cs="Cambria"/>
          <w:noProof w:val="0"/>
          <w:color w:val="000000"/>
          <w:lang w:eastAsia="pl-PL"/>
        </w:rPr>
        <w:t xml:space="preserve"> zawsze przestrzega zasadę noszenia estetycznego , schludnego stroju.</w:t>
      </w:r>
    </w:p>
    <w:p w:rsidR="00BF4A02" w:rsidRPr="00275C48" w:rsidRDefault="00BF4A02" w:rsidP="00275C48">
      <w:pPr>
        <w:jc w:val="both"/>
        <w:rPr>
          <w:rFonts w:ascii="Cambria" w:hAnsi="Cambria" w:cs="Cambria"/>
          <w:b/>
          <w:bCs/>
          <w:color w:val="000000"/>
          <w:u w:val="single"/>
        </w:rPr>
      </w:pPr>
      <w:r w:rsidRPr="00D65D96">
        <w:rPr>
          <w:rFonts w:ascii="Cambria" w:hAnsi="Cambria" w:cs="Cambria"/>
          <w:b/>
          <w:bCs/>
          <w:color w:val="000000"/>
        </w:rPr>
        <w:t>4</w:t>
      </w:r>
      <w:r w:rsidR="00275C48">
        <w:rPr>
          <w:rFonts w:ascii="Cambria" w:hAnsi="Cambria" w:cs="Cambria"/>
          <w:color w:val="000000"/>
        </w:rPr>
        <w:t>)</w:t>
      </w:r>
      <w:r w:rsidRPr="00D65D96">
        <w:rPr>
          <w:rFonts w:ascii="Cambria" w:hAnsi="Cambria" w:cs="Cambria"/>
          <w:color w:val="000000"/>
        </w:rPr>
        <w:t xml:space="preserve">  </w:t>
      </w:r>
      <w:r w:rsidR="00275C48">
        <w:rPr>
          <w:rFonts w:ascii="Cambria" w:hAnsi="Cambria" w:cs="Cambria"/>
          <w:b/>
          <w:bCs/>
          <w:color w:val="000000"/>
        </w:rPr>
        <w:t xml:space="preserve">poprawne </w:t>
      </w:r>
      <w:r w:rsidR="00275C48">
        <w:rPr>
          <w:rFonts w:ascii="Cambria" w:hAnsi="Cambria" w:cs="Cambria"/>
          <w:color w:val="000000"/>
        </w:rPr>
        <w:t>o</w:t>
      </w:r>
      <w:r w:rsidRPr="00D65D96">
        <w:rPr>
          <w:rFonts w:ascii="Cambria" w:hAnsi="Cambria" w:cs="Cambria"/>
          <w:color w:val="000000"/>
        </w:rPr>
        <w:t>trzymuje uczeń, który:</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a)uczęszcza do szkoły systematycznie, zazwyczaj usprawiedliwia nieobecności (dopuszczalna liczba g</w:t>
      </w:r>
      <w:r>
        <w:rPr>
          <w:rFonts w:ascii="Cambria" w:hAnsi="Cambria" w:cs="Cambria"/>
          <w:noProof w:val="0"/>
          <w:color w:val="000000"/>
          <w:lang w:eastAsia="pl-PL"/>
        </w:rPr>
        <w:t>odzin nieusprawiedliwionych – 15</w:t>
      </w:r>
      <w:r w:rsidRPr="00143FA2">
        <w:rPr>
          <w:rFonts w:ascii="Cambria" w:hAnsi="Cambria" w:cs="Cambria"/>
          <w:noProof w:val="0"/>
          <w:color w:val="000000"/>
          <w:lang w:eastAsia="pl-PL"/>
        </w:rPr>
        <w:t>),</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b) spóźnia się, ale liczba spóźnień nie może przekroczyć – 10,</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c) zwykle zachowuje się zgodnie z ogólnie przyjętymi normami, przestrzega podstawowych zasad życia społecznego,</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d) poprawnie zachowuje się względem wszystkich pracowników szkoły i kolegów,</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e) rzadko uczestniczy w aktach przemocy, nie jest ich inicjatorem,</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f) nie ulega nałogom i nie namawia do nich,</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g) uczestniczy w pracach na rzecz klasy,</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h)</w:t>
      </w:r>
      <w:r>
        <w:rPr>
          <w:rFonts w:ascii="Cambria" w:hAnsi="Cambria" w:cs="Cambria"/>
          <w:noProof w:val="0"/>
          <w:color w:val="000000"/>
          <w:lang w:eastAsia="pl-PL"/>
        </w:rPr>
        <w:t xml:space="preserve"> </w:t>
      </w:r>
      <w:r w:rsidRPr="00143FA2">
        <w:rPr>
          <w:rFonts w:ascii="Cambria" w:hAnsi="Cambria" w:cs="Cambria"/>
          <w:noProof w:val="0"/>
          <w:color w:val="000000"/>
          <w:lang w:eastAsia="pl-PL"/>
        </w:rPr>
        <w:t>szanuje mienie szk</w:t>
      </w:r>
      <w:r>
        <w:rPr>
          <w:rFonts w:ascii="Cambria" w:hAnsi="Cambria" w:cs="Cambria"/>
          <w:noProof w:val="0"/>
          <w:color w:val="000000"/>
          <w:lang w:eastAsia="pl-PL"/>
        </w:rPr>
        <w:t>ol</w:t>
      </w:r>
      <w:r w:rsidRPr="00143FA2">
        <w:rPr>
          <w:rFonts w:ascii="Cambria" w:hAnsi="Cambria" w:cs="Cambria"/>
          <w:noProof w:val="0"/>
          <w:color w:val="000000"/>
          <w:lang w:eastAsia="pl-PL"/>
        </w:rPr>
        <w:t>ne i społeczne,</w:t>
      </w:r>
    </w:p>
    <w:p w:rsidR="00BF4A02" w:rsidRPr="00143FA2" w:rsidRDefault="00BF4A02" w:rsidP="00143FA2">
      <w:pPr>
        <w:spacing w:before="100" w:beforeAutospacing="1" w:after="100" w:afterAutospacing="1"/>
        <w:jc w:val="both"/>
        <w:rPr>
          <w:rFonts w:ascii="Cambria" w:hAnsi="Cambria" w:cs="Cambria"/>
          <w:noProof w:val="0"/>
          <w:lang w:eastAsia="pl-PL"/>
        </w:rPr>
      </w:pPr>
      <w:r w:rsidRPr="00143FA2">
        <w:rPr>
          <w:rFonts w:ascii="Cambria" w:hAnsi="Cambria" w:cs="Cambria"/>
          <w:noProof w:val="0"/>
          <w:color w:val="000000"/>
          <w:lang w:eastAsia="pl-PL"/>
        </w:rPr>
        <w:t> i)</w:t>
      </w:r>
      <w:r>
        <w:rPr>
          <w:rFonts w:ascii="Cambria" w:hAnsi="Cambria" w:cs="Cambria"/>
          <w:noProof w:val="0"/>
          <w:color w:val="000000"/>
          <w:lang w:eastAsia="pl-PL"/>
        </w:rPr>
        <w:t xml:space="preserve"> </w:t>
      </w:r>
      <w:r w:rsidRPr="00143FA2">
        <w:rPr>
          <w:rFonts w:ascii="Cambria" w:hAnsi="Cambria" w:cs="Cambria"/>
          <w:noProof w:val="0"/>
          <w:color w:val="000000"/>
          <w:lang w:eastAsia="pl-PL"/>
        </w:rPr>
        <w:t xml:space="preserve">wypełnia powierzone mu obowiązki, </w:t>
      </w:r>
    </w:p>
    <w:p w:rsidR="00BF4A02" w:rsidRPr="00180AE0" w:rsidRDefault="00BF4A02" w:rsidP="00180AE0">
      <w:pPr>
        <w:spacing w:before="100" w:beforeAutospacing="1" w:after="100" w:afterAutospacing="1"/>
        <w:jc w:val="both"/>
        <w:rPr>
          <w:rFonts w:ascii="Cambria" w:hAnsi="Cambria" w:cs="Cambria"/>
          <w:noProof w:val="0"/>
          <w:lang w:eastAsia="pl-PL"/>
        </w:rPr>
      </w:pPr>
      <w:r>
        <w:rPr>
          <w:rFonts w:ascii="Cambria" w:hAnsi="Cambria" w:cs="Cambria"/>
          <w:noProof w:val="0"/>
          <w:color w:val="000000"/>
          <w:lang w:eastAsia="pl-PL"/>
        </w:rPr>
        <w:t xml:space="preserve"> </w:t>
      </w:r>
      <w:r w:rsidRPr="00143FA2">
        <w:rPr>
          <w:rFonts w:ascii="Cambria" w:hAnsi="Cambria" w:cs="Cambria"/>
          <w:noProof w:val="0"/>
          <w:color w:val="000000"/>
          <w:lang w:eastAsia="pl-PL"/>
        </w:rPr>
        <w:t>j)</w:t>
      </w:r>
      <w:r>
        <w:rPr>
          <w:rFonts w:ascii="Cambria" w:hAnsi="Cambria" w:cs="Cambria"/>
          <w:noProof w:val="0"/>
          <w:color w:val="000000"/>
          <w:lang w:eastAsia="pl-PL"/>
        </w:rPr>
        <w:t xml:space="preserve"> </w:t>
      </w:r>
      <w:r w:rsidR="00275C48">
        <w:rPr>
          <w:rFonts w:ascii="Cambria" w:hAnsi="Cambria" w:cs="Cambria"/>
          <w:noProof w:val="0"/>
          <w:color w:val="000000"/>
          <w:lang w:eastAsia="pl-PL"/>
        </w:rPr>
        <w:t>nie zawsze przestrzega zasadę noszenia estetycznego , schludnego stroju.</w:t>
      </w:r>
    </w:p>
    <w:p w:rsidR="00BF4A02" w:rsidRPr="00275C48" w:rsidRDefault="00BF4A02" w:rsidP="00B03105">
      <w:pPr>
        <w:jc w:val="both"/>
        <w:rPr>
          <w:rFonts w:ascii="Cambria" w:hAnsi="Cambria" w:cs="Cambria"/>
          <w:b/>
          <w:bCs/>
          <w:color w:val="000000"/>
          <w:u w:val="single"/>
        </w:rPr>
      </w:pPr>
      <w:r w:rsidRPr="00D65D96">
        <w:rPr>
          <w:rFonts w:ascii="Cambria" w:hAnsi="Cambria" w:cs="Cambria"/>
          <w:b/>
          <w:bCs/>
          <w:color w:val="000000"/>
        </w:rPr>
        <w:t>5</w:t>
      </w:r>
      <w:r w:rsidR="00275C48">
        <w:rPr>
          <w:rFonts w:ascii="Cambria" w:hAnsi="Cambria" w:cs="Cambria"/>
          <w:b/>
          <w:bCs/>
          <w:color w:val="000000"/>
        </w:rPr>
        <w:t>)</w:t>
      </w:r>
      <w:r w:rsidRPr="00D65D96">
        <w:rPr>
          <w:rFonts w:ascii="Cambria" w:hAnsi="Cambria" w:cs="Cambria"/>
          <w:color w:val="000000"/>
        </w:rPr>
        <w:t xml:space="preserve">.  </w:t>
      </w:r>
      <w:r w:rsidR="00275C48" w:rsidRPr="000C5590">
        <w:rPr>
          <w:rFonts w:ascii="Cambria" w:hAnsi="Cambria" w:cs="Cambria"/>
          <w:b/>
          <w:bCs/>
          <w:color w:val="000000"/>
        </w:rPr>
        <w:t>N</w:t>
      </w:r>
      <w:r w:rsidRPr="000C5590">
        <w:rPr>
          <w:rFonts w:ascii="Cambria" w:hAnsi="Cambria" w:cs="Cambria"/>
          <w:b/>
          <w:bCs/>
          <w:color w:val="000000"/>
        </w:rPr>
        <w:t>ieodpowiednie</w:t>
      </w:r>
      <w:r w:rsidR="00275C48">
        <w:rPr>
          <w:rFonts w:ascii="Cambria" w:hAnsi="Cambria" w:cs="Cambria"/>
          <w:b/>
          <w:bCs/>
          <w:color w:val="000000"/>
          <w:u w:val="single"/>
        </w:rPr>
        <w:t xml:space="preserve">  </w:t>
      </w:r>
      <w:r w:rsidR="00275C48">
        <w:rPr>
          <w:rFonts w:ascii="Cambria" w:hAnsi="Cambria" w:cs="Cambria"/>
          <w:color w:val="000000"/>
        </w:rPr>
        <w:t>o</w:t>
      </w:r>
      <w:r w:rsidRPr="00D65D96">
        <w:rPr>
          <w:rFonts w:ascii="Cambria" w:hAnsi="Cambria" w:cs="Cambria"/>
          <w:color w:val="000000"/>
        </w:rPr>
        <w:t>trzymuje uczeń, który:</w:t>
      </w:r>
    </w:p>
    <w:p w:rsidR="00BF4A02" w:rsidRPr="00D65D96" w:rsidRDefault="00BF4A02" w:rsidP="00B03105">
      <w:pPr>
        <w:jc w:val="both"/>
        <w:rPr>
          <w:rFonts w:ascii="Cambria" w:hAnsi="Cambria" w:cs="Cambria"/>
          <w:color w:val="000000"/>
        </w:rPr>
      </w:pPr>
    </w:p>
    <w:p w:rsidR="00BF4A02" w:rsidRPr="008F1F5E" w:rsidRDefault="00BF4A02" w:rsidP="00DD67A2">
      <w:pPr>
        <w:pStyle w:val="Listapunktowana21"/>
        <w:numPr>
          <w:ilvl w:val="0"/>
          <w:numId w:val="110"/>
        </w:numPr>
        <w:tabs>
          <w:tab w:val="clear" w:pos="0"/>
          <w:tab w:val="left" w:pos="567"/>
        </w:tabs>
        <w:spacing w:after="240"/>
        <w:ind w:left="709" w:hanging="709"/>
        <w:rPr>
          <w:rFonts w:ascii="Cambria" w:hAnsi="Cambria" w:cs="Cambria"/>
          <w:sz w:val="22"/>
          <w:szCs w:val="22"/>
        </w:rPr>
      </w:pPr>
      <w:r w:rsidRPr="008F1F5E">
        <w:rPr>
          <w:rFonts w:ascii="Cambria" w:hAnsi="Cambria" w:cs="Cambria"/>
          <w:sz w:val="22"/>
          <w:szCs w:val="22"/>
        </w:rPr>
        <w:t xml:space="preserve"> jest niezdyscyplinowany i arogancki,  przeszkadza w prowadzeniu lekcji,</w:t>
      </w:r>
    </w:p>
    <w:p w:rsidR="00BF4A02" w:rsidRPr="008F1F5E" w:rsidRDefault="00BF4A02" w:rsidP="00DD67A2">
      <w:pPr>
        <w:pStyle w:val="Listapunktowana21"/>
        <w:numPr>
          <w:ilvl w:val="0"/>
          <w:numId w:val="110"/>
        </w:numPr>
        <w:tabs>
          <w:tab w:val="clear" w:pos="0"/>
          <w:tab w:val="left" w:pos="567"/>
        </w:tabs>
        <w:spacing w:after="240"/>
        <w:ind w:left="709" w:hanging="709"/>
        <w:rPr>
          <w:rFonts w:ascii="Cambria" w:hAnsi="Cambria" w:cs="Cambria"/>
          <w:sz w:val="22"/>
          <w:szCs w:val="22"/>
        </w:rPr>
      </w:pPr>
      <w:r w:rsidRPr="008F1F5E">
        <w:rPr>
          <w:rFonts w:ascii="Cambria" w:hAnsi="Cambria" w:cs="Cambria"/>
          <w:sz w:val="22"/>
          <w:szCs w:val="22"/>
        </w:rPr>
        <w:t xml:space="preserve"> wielokrotnie spóźnia się na lekcje,</w:t>
      </w:r>
    </w:p>
    <w:p w:rsidR="00BF4A02" w:rsidRPr="00933BFE" w:rsidRDefault="00BF4A02" w:rsidP="00DD67A2">
      <w:pPr>
        <w:pStyle w:val="Listapunktowana21"/>
        <w:numPr>
          <w:ilvl w:val="0"/>
          <w:numId w:val="110"/>
        </w:numPr>
        <w:tabs>
          <w:tab w:val="clear" w:pos="0"/>
          <w:tab w:val="left" w:pos="567"/>
        </w:tabs>
        <w:spacing w:after="240"/>
        <w:ind w:left="709" w:hanging="709"/>
        <w:rPr>
          <w:rFonts w:ascii="Cambria" w:hAnsi="Cambria" w:cs="Cambria"/>
          <w:sz w:val="22"/>
          <w:szCs w:val="22"/>
        </w:rPr>
      </w:pPr>
      <w:r w:rsidRPr="00933BFE">
        <w:rPr>
          <w:rFonts w:ascii="Cambria" w:hAnsi="Cambria" w:cs="Cambria"/>
          <w:sz w:val="22"/>
          <w:szCs w:val="22"/>
        </w:rPr>
        <w:t xml:space="preserve"> </w:t>
      </w:r>
      <w:r>
        <w:rPr>
          <w:rFonts w:ascii="Cambria" w:hAnsi="Cambria" w:cs="Cambria"/>
          <w:sz w:val="22"/>
          <w:szCs w:val="22"/>
        </w:rPr>
        <w:t>opuścił więcej niż 15</w:t>
      </w:r>
      <w:r w:rsidRPr="00933BFE">
        <w:rPr>
          <w:rFonts w:ascii="Cambria" w:hAnsi="Cambria" w:cs="Cambria"/>
          <w:sz w:val="22"/>
          <w:szCs w:val="22"/>
        </w:rPr>
        <w:t xml:space="preserve"> godzin bez usprawiedliwienia,</w:t>
      </w:r>
    </w:p>
    <w:p w:rsidR="00BF4A02" w:rsidRPr="008F1F5E" w:rsidRDefault="00563851" w:rsidP="00DD67A2">
      <w:pPr>
        <w:pStyle w:val="Listapunktowana21"/>
        <w:numPr>
          <w:ilvl w:val="0"/>
          <w:numId w:val="110"/>
        </w:numPr>
        <w:tabs>
          <w:tab w:val="clear" w:pos="0"/>
          <w:tab w:val="left" w:pos="567"/>
        </w:tabs>
        <w:spacing w:after="240"/>
        <w:ind w:left="709" w:hanging="709"/>
        <w:rPr>
          <w:rFonts w:ascii="Cambria" w:hAnsi="Cambria" w:cs="Cambria"/>
          <w:sz w:val="22"/>
          <w:szCs w:val="22"/>
        </w:rPr>
      </w:pPr>
      <w:r>
        <w:rPr>
          <w:rFonts w:ascii="Cambria" w:hAnsi="Cambria" w:cs="Cambria"/>
          <w:sz w:val="22"/>
          <w:szCs w:val="22"/>
        </w:rPr>
        <w:t xml:space="preserve"> </w:t>
      </w:r>
      <w:r w:rsidR="00BF4A02" w:rsidRPr="008F1F5E">
        <w:rPr>
          <w:rFonts w:ascii="Cambria" w:hAnsi="Cambria" w:cs="Cambria"/>
          <w:sz w:val="22"/>
          <w:szCs w:val="22"/>
        </w:rPr>
        <w:t xml:space="preserve"> nie przygotowuje się do lekcji,</w:t>
      </w:r>
    </w:p>
    <w:p w:rsidR="00BF4A02" w:rsidRPr="008F1F5E" w:rsidRDefault="00BF4A02" w:rsidP="00DD67A2">
      <w:pPr>
        <w:pStyle w:val="Listapunktowana21"/>
        <w:numPr>
          <w:ilvl w:val="0"/>
          <w:numId w:val="110"/>
        </w:numPr>
        <w:tabs>
          <w:tab w:val="clear" w:pos="0"/>
          <w:tab w:val="left" w:pos="567"/>
        </w:tabs>
        <w:spacing w:after="240"/>
        <w:ind w:left="709" w:hanging="709"/>
        <w:rPr>
          <w:rFonts w:ascii="Cambria" w:hAnsi="Cambria" w:cs="Cambria"/>
          <w:sz w:val="22"/>
          <w:szCs w:val="22"/>
        </w:rPr>
      </w:pPr>
      <w:r w:rsidRPr="008F1F5E">
        <w:rPr>
          <w:rFonts w:ascii="Cambria" w:hAnsi="Cambria" w:cs="Cambria"/>
          <w:sz w:val="22"/>
          <w:szCs w:val="22"/>
        </w:rPr>
        <w:t xml:space="preserve"> niszczy sprzęt szkolny i mienie społeczne,</w:t>
      </w:r>
    </w:p>
    <w:p w:rsidR="00BF4A02" w:rsidRPr="008F1F5E" w:rsidRDefault="00BF4A02" w:rsidP="00DD67A2">
      <w:pPr>
        <w:pStyle w:val="Listapunktowana21"/>
        <w:numPr>
          <w:ilvl w:val="0"/>
          <w:numId w:val="110"/>
        </w:numPr>
        <w:tabs>
          <w:tab w:val="clear" w:pos="0"/>
          <w:tab w:val="left" w:pos="567"/>
        </w:tabs>
        <w:spacing w:after="240"/>
        <w:ind w:left="567" w:hanging="567"/>
        <w:rPr>
          <w:rFonts w:ascii="Cambria" w:hAnsi="Cambria" w:cs="Cambria"/>
          <w:sz w:val="22"/>
          <w:szCs w:val="22"/>
        </w:rPr>
      </w:pPr>
      <w:r w:rsidRPr="008F1F5E">
        <w:rPr>
          <w:rFonts w:ascii="Cambria" w:hAnsi="Cambria" w:cs="Cambria"/>
          <w:sz w:val="22"/>
          <w:szCs w:val="22"/>
        </w:rPr>
        <w:t xml:space="preserve"> w sposób lekceważący odnosi się do  nauczycieli, pracowników szkoły, rodziców, osób starszych,</w:t>
      </w:r>
    </w:p>
    <w:p w:rsidR="00BF4A02" w:rsidRPr="008F1F5E" w:rsidRDefault="00BF4A02" w:rsidP="00DD67A2">
      <w:pPr>
        <w:pStyle w:val="Listapunktowana21"/>
        <w:numPr>
          <w:ilvl w:val="0"/>
          <w:numId w:val="110"/>
        </w:numPr>
        <w:tabs>
          <w:tab w:val="clear" w:pos="0"/>
          <w:tab w:val="left" w:pos="567"/>
        </w:tabs>
        <w:spacing w:after="240"/>
        <w:ind w:left="709" w:hanging="709"/>
        <w:rPr>
          <w:rFonts w:ascii="Cambria" w:hAnsi="Cambria" w:cs="Cambria"/>
          <w:sz w:val="22"/>
          <w:szCs w:val="22"/>
        </w:rPr>
      </w:pPr>
      <w:r w:rsidRPr="008F1F5E">
        <w:rPr>
          <w:rFonts w:ascii="Cambria" w:hAnsi="Cambria" w:cs="Cambria"/>
          <w:sz w:val="22"/>
          <w:szCs w:val="22"/>
        </w:rPr>
        <w:t xml:space="preserve"> jest agresywny  w stosunku do rówieśników,</w:t>
      </w:r>
    </w:p>
    <w:p w:rsidR="00BF4A02" w:rsidRPr="008F1F5E" w:rsidRDefault="00BF4A02" w:rsidP="00DD67A2">
      <w:pPr>
        <w:pStyle w:val="Listapunktowana21"/>
        <w:numPr>
          <w:ilvl w:val="0"/>
          <w:numId w:val="110"/>
        </w:numPr>
        <w:tabs>
          <w:tab w:val="clear" w:pos="0"/>
          <w:tab w:val="left" w:pos="567"/>
        </w:tabs>
        <w:spacing w:after="240"/>
        <w:ind w:left="567" w:hanging="567"/>
        <w:rPr>
          <w:rFonts w:ascii="Cambria" w:hAnsi="Cambria" w:cs="Cambria"/>
          <w:sz w:val="22"/>
          <w:szCs w:val="22"/>
        </w:rPr>
      </w:pPr>
      <w:r w:rsidRPr="008F1F5E">
        <w:rPr>
          <w:rFonts w:ascii="Cambria" w:hAnsi="Cambria" w:cs="Cambria"/>
          <w:sz w:val="22"/>
          <w:szCs w:val="22"/>
        </w:rPr>
        <w:t xml:space="preserve"> wykazuje lekceważącą postawę wobec symboli i tradycji szkoły,  zakłóca  przebieg uroczystości szkolnych,</w:t>
      </w:r>
    </w:p>
    <w:p w:rsidR="00BF4A02" w:rsidRPr="008F1F5E" w:rsidRDefault="00BF4A02" w:rsidP="00DD67A2">
      <w:pPr>
        <w:pStyle w:val="Listapunktowana21"/>
        <w:numPr>
          <w:ilvl w:val="0"/>
          <w:numId w:val="110"/>
        </w:numPr>
        <w:tabs>
          <w:tab w:val="clear" w:pos="0"/>
          <w:tab w:val="left" w:pos="567"/>
          <w:tab w:val="left" w:pos="851"/>
        </w:tabs>
        <w:spacing w:after="240"/>
        <w:ind w:left="851" w:hanging="851"/>
        <w:rPr>
          <w:rFonts w:ascii="Cambria" w:hAnsi="Cambria" w:cs="Cambria"/>
          <w:sz w:val="22"/>
          <w:szCs w:val="22"/>
        </w:rPr>
      </w:pPr>
      <w:r>
        <w:rPr>
          <w:rFonts w:ascii="Cambria" w:hAnsi="Cambria" w:cs="Cambria"/>
          <w:sz w:val="22"/>
          <w:szCs w:val="22"/>
        </w:rPr>
        <w:t xml:space="preserve"> używa wulgarnego słownictwa  i </w:t>
      </w:r>
      <w:r w:rsidRPr="008F1F5E">
        <w:rPr>
          <w:rFonts w:ascii="Cambria" w:hAnsi="Cambria" w:cs="Cambria"/>
          <w:sz w:val="22"/>
          <w:szCs w:val="22"/>
        </w:rPr>
        <w:t xml:space="preserve"> obraźliwych gestów w szkole,</w:t>
      </w:r>
    </w:p>
    <w:p w:rsidR="00BF4A02" w:rsidRPr="008F1F5E" w:rsidRDefault="00BF4A02" w:rsidP="00DD67A2">
      <w:pPr>
        <w:pStyle w:val="Listapunktowana21"/>
        <w:numPr>
          <w:ilvl w:val="0"/>
          <w:numId w:val="110"/>
        </w:numPr>
        <w:tabs>
          <w:tab w:val="clear" w:pos="0"/>
          <w:tab w:val="left" w:pos="567"/>
        </w:tabs>
        <w:spacing w:after="240"/>
        <w:ind w:left="567" w:hanging="567"/>
        <w:rPr>
          <w:rFonts w:ascii="Cambria" w:hAnsi="Cambria" w:cs="Cambria"/>
          <w:sz w:val="22"/>
          <w:szCs w:val="22"/>
        </w:rPr>
      </w:pPr>
      <w:r w:rsidRPr="008F1F5E">
        <w:rPr>
          <w:rFonts w:ascii="Cambria" w:hAnsi="Cambria" w:cs="Cambria"/>
          <w:sz w:val="22"/>
          <w:szCs w:val="22"/>
        </w:rPr>
        <w:lastRenderedPageBreak/>
        <w:t xml:space="preserve"> nie przestrzega zasad bezpieczeństwa w szkole i poza nią (wycieczki, spacery, wyjazdy, zajęcia na basenie),</w:t>
      </w:r>
    </w:p>
    <w:p w:rsidR="00BF4A02" w:rsidRPr="008F1F5E" w:rsidRDefault="00BF4A02" w:rsidP="00DD67A2">
      <w:pPr>
        <w:pStyle w:val="Listapunktowana21"/>
        <w:numPr>
          <w:ilvl w:val="0"/>
          <w:numId w:val="110"/>
        </w:numPr>
        <w:tabs>
          <w:tab w:val="clear" w:pos="0"/>
          <w:tab w:val="left" w:pos="567"/>
          <w:tab w:val="left" w:pos="851"/>
        </w:tabs>
        <w:spacing w:after="240"/>
        <w:ind w:left="851" w:hanging="851"/>
        <w:rPr>
          <w:rFonts w:ascii="Cambria" w:hAnsi="Cambria" w:cs="Cambria"/>
          <w:sz w:val="22"/>
          <w:szCs w:val="22"/>
        </w:rPr>
      </w:pPr>
      <w:r w:rsidRPr="008F1F5E">
        <w:rPr>
          <w:rFonts w:ascii="Cambria" w:hAnsi="Cambria" w:cs="Cambria"/>
          <w:sz w:val="22"/>
          <w:szCs w:val="22"/>
        </w:rPr>
        <w:t xml:space="preserve"> ulega nałogom,</w:t>
      </w:r>
    </w:p>
    <w:p w:rsidR="00BF4A02" w:rsidRPr="008F1F5E" w:rsidRDefault="00BF4A02" w:rsidP="00DD67A2">
      <w:pPr>
        <w:pStyle w:val="Listapunktowana21"/>
        <w:numPr>
          <w:ilvl w:val="0"/>
          <w:numId w:val="110"/>
        </w:numPr>
        <w:tabs>
          <w:tab w:val="clear" w:pos="0"/>
          <w:tab w:val="left" w:pos="567"/>
          <w:tab w:val="left" w:pos="851"/>
        </w:tabs>
        <w:spacing w:after="240"/>
        <w:ind w:left="851" w:hanging="851"/>
        <w:rPr>
          <w:rFonts w:ascii="Cambria" w:hAnsi="Cambria" w:cs="Cambria"/>
          <w:sz w:val="22"/>
          <w:szCs w:val="22"/>
        </w:rPr>
      </w:pPr>
      <w:r w:rsidRPr="008F1F5E">
        <w:rPr>
          <w:rFonts w:ascii="Cambria" w:hAnsi="Cambria" w:cs="Cambria"/>
          <w:sz w:val="22"/>
          <w:szCs w:val="22"/>
        </w:rPr>
        <w:t>lekceważy ustalone normy  i zasady społeczne,</w:t>
      </w:r>
    </w:p>
    <w:p w:rsidR="00BF4A02" w:rsidRPr="005764F9" w:rsidRDefault="00BF4A02" w:rsidP="00DD67A2">
      <w:pPr>
        <w:pStyle w:val="Listapunktowana21"/>
        <w:numPr>
          <w:ilvl w:val="0"/>
          <w:numId w:val="110"/>
        </w:numPr>
        <w:tabs>
          <w:tab w:val="clear" w:pos="0"/>
          <w:tab w:val="left" w:pos="567"/>
          <w:tab w:val="left" w:pos="851"/>
        </w:tabs>
        <w:spacing w:after="240"/>
        <w:ind w:left="851" w:hanging="851"/>
        <w:rPr>
          <w:rFonts w:ascii="Cambria" w:hAnsi="Cambria" w:cs="Cambria"/>
          <w:sz w:val="22"/>
          <w:szCs w:val="22"/>
        </w:rPr>
      </w:pPr>
      <w:r w:rsidRPr="008F1F5E">
        <w:rPr>
          <w:rFonts w:ascii="Cambria" w:hAnsi="Cambria" w:cs="Cambria"/>
          <w:sz w:val="22"/>
          <w:szCs w:val="22"/>
        </w:rPr>
        <w:t xml:space="preserve"> nie podejmuje prób poprawy swojego zachowania.</w:t>
      </w:r>
    </w:p>
    <w:p w:rsidR="00BF4A02" w:rsidRPr="00275C48" w:rsidRDefault="00BF4A02" w:rsidP="00275C48">
      <w:pPr>
        <w:jc w:val="both"/>
        <w:rPr>
          <w:rFonts w:ascii="Cambria" w:hAnsi="Cambria" w:cs="Cambria"/>
          <w:b/>
          <w:bCs/>
          <w:color w:val="000000"/>
          <w:u w:val="single"/>
        </w:rPr>
      </w:pPr>
      <w:r w:rsidRPr="008F1F5E">
        <w:rPr>
          <w:rFonts w:ascii="Cambria" w:hAnsi="Cambria" w:cs="Cambria"/>
          <w:b/>
          <w:bCs/>
          <w:color w:val="000000"/>
        </w:rPr>
        <w:t>6</w:t>
      </w:r>
      <w:r w:rsidR="00275C48">
        <w:rPr>
          <w:rFonts w:ascii="Cambria" w:hAnsi="Cambria" w:cs="Cambria"/>
          <w:b/>
          <w:bCs/>
          <w:color w:val="000000"/>
        </w:rPr>
        <w:t>)</w:t>
      </w:r>
      <w:r w:rsidRPr="008F1F5E">
        <w:rPr>
          <w:rFonts w:ascii="Cambria" w:hAnsi="Cambria" w:cs="Cambria"/>
          <w:color w:val="000000"/>
        </w:rPr>
        <w:t xml:space="preserve">. </w:t>
      </w:r>
      <w:r w:rsidR="00275C48">
        <w:rPr>
          <w:rFonts w:ascii="Cambria" w:hAnsi="Cambria" w:cs="Cambria"/>
          <w:b/>
          <w:bCs/>
          <w:color w:val="000000"/>
        </w:rPr>
        <w:t xml:space="preserve">Naganne  </w:t>
      </w:r>
      <w:r w:rsidR="00275C48">
        <w:rPr>
          <w:rFonts w:ascii="Cambria" w:hAnsi="Cambria" w:cs="Cambria"/>
          <w:color w:val="000000"/>
        </w:rPr>
        <w:t>o</w:t>
      </w:r>
      <w:r w:rsidRPr="00D65D96">
        <w:rPr>
          <w:rFonts w:ascii="Cambria" w:hAnsi="Cambria" w:cs="Cambria"/>
          <w:color w:val="000000"/>
        </w:rPr>
        <w:t>trzymuje uczeń, który:</w:t>
      </w:r>
    </w:p>
    <w:p w:rsidR="00BF4A02" w:rsidRPr="00D65D96" w:rsidRDefault="00BF4A02" w:rsidP="00DD67A2">
      <w:pPr>
        <w:widowControl w:val="0"/>
        <w:numPr>
          <w:ilvl w:val="0"/>
          <w:numId w:val="111"/>
        </w:numPr>
        <w:tabs>
          <w:tab w:val="left" w:pos="0"/>
          <w:tab w:val="left" w:pos="426"/>
        </w:tabs>
        <w:suppressAutoHyphens/>
        <w:spacing w:after="240"/>
        <w:ind w:left="0" w:firstLine="0"/>
        <w:jc w:val="both"/>
        <w:rPr>
          <w:rFonts w:ascii="Cambria" w:hAnsi="Cambria" w:cs="Cambria"/>
        </w:rPr>
      </w:pPr>
      <w:r w:rsidRPr="00D65D96">
        <w:rPr>
          <w:rFonts w:ascii="Cambria" w:hAnsi="Cambria" w:cs="Cambria"/>
        </w:rPr>
        <w:t>nagminnie nie wywią</w:t>
      </w:r>
      <w:r>
        <w:rPr>
          <w:rFonts w:ascii="Cambria" w:hAnsi="Cambria" w:cs="Cambria"/>
        </w:rPr>
        <w:t>zuje się z obowiązków szkolnych,</w:t>
      </w:r>
    </w:p>
    <w:p w:rsidR="00BF4A02" w:rsidRPr="00D65D96" w:rsidRDefault="00BF4A02" w:rsidP="00DD67A2">
      <w:pPr>
        <w:widowControl w:val="0"/>
        <w:numPr>
          <w:ilvl w:val="0"/>
          <w:numId w:val="111"/>
        </w:numPr>
        <w:tabs>
          <w:tab w:val="left" w:pos="0"/>
          <w:tab w:val="left" w:pos="426"/>
        </w:tabs>
        <w:suppressAutoHyphens/>
        <w:spacing w:after="240"/>
        <w:ind w:left="0" w:firstLine="0"/>
        <w:jc w:val="both"/>
        <w:rPr>
          <w:rFonts w:ascii="Cambria" w:hAnsi="Cambria" w:cs="Cambria"/>
        </w:rPr>
      </w:pPr>
      <w:r w:rsidRPr="00D65D96">
        <w:rPr>
          <w:rFonts w:ascii="Cambria" w:hAnsi="Cambria" w:cs="Cambria"/>
        </w:rPr>
        <w:t>nie wykonuje poleceń nauczycieli,</w:t>
      </w:r>
    </w:p>
    <w:p w:rsidR="00BF4A02" w:rsidRPr="00D65D96" w:rsidRDefault="00BF4A02" w:rsidP="00DD67A2">
      <w:pPr>
        <w:widowControl w:val="0"/>
        <w:numPr>
          <w:ilvl w:val="0"/>
          <w:numId w:val="111"/>
        </w:numPr>
        <w:tabs>
          <w:tab w:val="left" w:pos="0"/>
          <w:tab w:val="left" w:pos="426"/>
        </w:tabs>
        <w:suppressAutoHyphens/>
        <w:spacing w:after="240"/>
        <w:ind w:left="0" w:firstLine="0"/>
        <w:jc w:val="both"/>
        <w:rPr>
          <w:rFonts w:ascii="Cambria" w:hAnsi="Cambria" w:cs="Cambria"/>
        </w:rPr>
      </w:pPr>
      <w:r w:rsidRPr="00D65D96">
        <w:rPr>
          <w:rFonts w:ascii="Cambria" w:hAnsi="Cambria" w:cs="Cambria"/>
        </w:rPr>
        <w:t>nie realizuje zarządzeń dyrektora szkoły i ustaleń samorządu uczniowskiego,</w:t>
      </w:r>
    </w:p>
    <w:p w:rsidR="00BF4A02" w:rsidRPr="00D65D96" w:rsidRDefault="00BF4A02" w:rsidP="00DD67A2">
      <w:pPr>
        <w:widowControl w:val="0"/>
        <w:numPr>
          <w:ilvl w:val="0"/>
          <w:numId w:val="111"/>
        </w:numPr>
        <w:tabs>
          <w:tab w:val="left" w:pos="0"/>
          <w:tab w:val="left" w:pos="426"/>
        </w:tabs>
        <w:suppressAutoHyphens/>
        <w:spacing w:after="240"/>
        <w:ind w:left="0" w:firstLine="0"/>
        <w:jc w:val="both"/>
        <w:rPr>
          <w:rFonts w:ascii="Cambria" w:hAnsi="Cambria" w:cs="Cambria"/>
        </w:rPr>
      </w:pPr>
      <w:r w:rsidRPr="00D65D96">
        <w:rPr>
          <w:rFonts w:ascii="Cambria" w:hAnsi="Cambria" w:cs="Cambria"/>
        </w:rPr>
        <w:t>jest agresywny w stosunku do kolegów i pracowników szkoły,</w:t>
      </w:r>
    </w:p>
    <w:p w:rsidR="00BF4A02" w:rsidRDefault="00BF4A02" w:rsidP="00DD67A2">
      <w:pPr>
        <w:widowControl w:val="0"/>
        <w:numPr>
          <w:ilvl w:val="0"/>
          <w:numId w:val="111"/>
        </w:numPr>
        <w:tabs>
          <w:tab w:val="left" w:pos="0"/>
          <w:tab w:val="left" w:pos="426"/>
        </w:tabs>
        <w:suppressAutoHyphens/>
        <w:spacing w:after="240"/>
        <w:ind w:left="0" w:firstLine="0"/>
        <w:jc w:val="both"/>
        <w:rPr>
          <w:rFonts w:ascii="Cambria" w:hAnsi="Cambria" w:cs="Cambria"/>
        </w:rPr>
      </w:pPr>
      <w:r w:rsidRPr="00D65D96">
        <w:rPr>
          <w:rFonts w:ascii="Cambria" w:hAnsi="Cambria" w:cs="Cambria"/>
        </w:rPr>
        <w:t>poprzez nieprzestrzeganie przepisów bezpieczeństwa w szkole i poza nią naraża zdrowie własne i innych,</w:t>
      </w:r>
    </w:p>
    <w:p w:rsidR="00BF4A02" w:rsidRDefault="00BF4A02" w:rsidP="00DD67A2">
      <w:pPr>
        <w:widowControl w:val="0"/>
        <w:numPr>
          <w:ilvl w:val="0"/>
          <w:numId w:val="111"/>
        </w:numPr>
        <w:tabs>
          <w:tab w:val="left" w:pos="0"/>
          <w:tab w:val="left" w:pos="426"/>
        </w:tabs>
        <w:suppressAutoHyphens/>
        <w:spacing w:after="240"/>
        <w:ind w:left="0" w:firstLine="0"/>
        <w:jc w:val="both"/>
        <w:rPr>
          <w:rFonts w:ascii="Cambria" w:hAnsi="Cambria" w:cs="Cambria"/>
        </w:rPr>
      </w:pPr>
      <w:r>
        <w:rPr>
          <w:rFonts w:ascii="Cambria" w:hAnsi="Cambria" w:cs="Cambria"/>
        </w:rPr>
        <w:t>ma zły wpływ na kolegów,</w:t>
      </w:r>
    </w:p>
    <w:p w:rsidR="00BF4A02" w:rsidRPr="00D65D96" w:rsidRDefault="00BF4A02" w:rsidP="00DD67A2">
      <w:pPr>
        <w:widowControl w:val="0"/>
        <w:numPr>
          <w:ilvl w:val="0"/>
          <w:numId w:val="111"/>
        </w:numPr>
        <w:tabs>
          <w:tab w:val="left" w:pos="0"/>
          <w:tab w:val="left" w:pos="426"/>
        </w:tabs>
        <w:suppressAutoHyphens/>
        <w:spacing w:after="240"/>
        <w:ind w:left="0" w:firstLine="0"/>
        <w:jc w:val="both"/>
        <w:rPr>
          <w:rFonts w:ascii="Cambria" w:hAnsi="Cambria" w:cs="Cambria"/>
        </w:rPr>
      </w:pPr>
      <w:r w:rsidRPr="00D65D96">
        <w:rPr>
          <w:rFonts w:ascii="Cambria" w:hAnsi="Cambria" w:cs="Cambria"/>
        </w:rPr>
        <w:t xml:space="preserve">nagminnie używa wulgarnego słownictwa </w:t>
      </w:r>
      <w:r>
        <w:rPr>
          <w:rFonts w:ascii="Cambria" w:hAnsi="Cambria" w:cs="Cambria"/>
        </w:rPr>
        <w:t>i gestów,</w:t>
      </w:r>
    </w:p>
    <w:p w:rsidR="00BF4A02" w:rsidRPr="00D65D96" w:rsidRDefault="00BF4A02" w:rsidP="00DD67A2">
      <w:pPr>
        <w:widowControl w:val="0"/>
        <w:numPr>
          <w:ilvl w:val="0"/>
          <w:numId w:val="111"/>
        </w:numPr>
        <w:tabs>
          <w:tab w:val="left" w:pos="0"/>
          <w:tab w:val="left" w:pos="426"/>
        </w:tabs>
        <w:suppressAutoHyphens/>
        <w:spacing w:after="240"/>
        <w:ind w:left="0" w:firstLine="0"/>
        <w:jc w:val="both"/>
        <w:rPr>
          <w:rFonts w:ascii="Cambria" w:hAnsi="Cambria" w:cs="Cambria"/>
        </w:rPr>
      </w:pPr>
      <w:r w:rsidRPr="00D65D96">
        <w:rPr>
          <w:rFonts w:ascii="Cambria" w:hAnsi="Cambria" w:cs="Cambria"/>
        </w:rPr>
        <w:t>ulega nałogom,</w:t>
      </w:r>
    </w:p>
    <w:p w:rsidR="00BF4A02" w:rsidRPr="00D65D96" w:rsidRDefault="00BF4A02" w:rsidP="00DD67A2">
      <w:pPr>
        <w:widowControl w:val="0"/>
        <w:numPr>
          <w:ilvl w:val="0"/>
          <w:numId w:val="111"/>
        </w:numPr>
        <w:tabs>
          <w:tab w:val="left" w:pos="0"/>
          <w:tab w:val="left" w:pos="426"/>
        </w:tabs>
        <w:suppressAutoHyphens/>
        <w:spacing w:after="240"/>
        <w:ind w:left="0" w:firstLine="0"/>
        <w:jc w:val="both"/>
        <w:rPr>
          <w:rFonts w:ascii="Cambria" w:hAnsi="Cambria" w:cs="Cambria"/>
        </w:rPr>
      </w:pPr>
      <w:r w:rsidRPr="00D65D96">
        <w:rPr>
          <w:rFonts w:ascii="Cambria" w:hAnsi="Cambria" w:cs="Cambria"/>
        </w:rPr>
        <w:t>celowo niszczy mienie szkoły,</w:t>
      </w:r>
    </w:p>
    <w:p w:rsidR="00BF4A02" w:rsidRDefault="00BF4A02" w:rsidP="00DD67A2">
      <w:pPr>
        <w:widowControl w:val="0"/>
        <w:numPr>
          <w:ilvl w:val="0"/>
          <w:numId w:val="111"/>
        </w:numPr>
        <w:tabs>
          <w:tab w:val="left" w:pos="0"/>
          <w:tab w:val="left" w:pos="426"/>
        </w:tabs>
        <w:suppressAutoHyphens/>
        <w:spacing w:after="240"/>
        <w:ind w:left="0" w:firstLine="0"/>
        <w:jc w:val="both"/>
        <w:rPr>
          <w:rFonts w:ascii="Cambria" w:hAnsi="Cambria" w:cs="Cambria"/>
        </w:rPr>
      </w:pPr>
      <w:r w:rsidRPr="00D65D96">
        <w:rPr>
          <w:rFonts w:ascii="Cambria" w:hAnsi="Cambria" w:cs="Cambria"/>
        </w:rPr>
        <w:t>wchodzi w konflikt z prawem</w:t>
      </w:r>
      <w:r>
        <w:rPr>
          <w:rFonts w:ascii="Cambria" w:hAnsi="Cambria" w:cs="Cambria"/>
        </w:rPr>
        <w:t xml:space="preserve">, </w:t>
      </w:r>
    </w:p>
    <w:p w:rsidR="00BF4A02" w:rsidRPr="00D65D96" w:rsidRDefault="00BF4A02" w:rsidP="00DD67A2">
      <w:pPr>
        <w:widowControl w:val="0"/>
        <w:numPr>
          <w:ilvl w:val="0"/>
          <w:numId w:val="111"/>
        </w:numPr>
        <w:tabs>
          <w:tab w:val="left" w:pos="0"/>
          <w:tab w:val="left" w:pos="426"/>
        </w:tabs>
        <w:suppressAutoHyphens/>
        <w:spacing w:after="240"/>
        <w:ind w:left="0" w:firstLine="0"/>
        <w:jc w:val="both"/>
        <w:rPr>
          <w:rFonts w:ascii="Cambria" w:hAnsi="Cambria" w:cs="Cambria"/>
        </w:rPr>
      </w:pPr>
      <w:r>
        <w:rPr>
          <w:rFonts w:ascii="Cambria" w:hAnsi="Cambria" w:cs="Cambria"/>
        </w:rPr>
        <w:t>nie wykazuje chęci poprawy swojego zachowania,</w:t>
      </w:r>
    </w:p>
    <w:p w:rsidR="00BF4A02" w:rsidRPr="00F26595" w:rsidRDefault="00BF4A02" w:rsidP="00DD67A2">
      <w:pPr>
        <w:widowControl w:val="0"/>
        <w:numPr>
          <w:ilvl w:val="0"/>
          <w:numId w:val="111"/>
        </w:numPr>
        <w:tabs>
          <w:tab w:val="left" w:pos="0"/>
          <w:tab w:val="left" w:pos="426"/>
        </w:tabs>
        <w:suppressAutoHyphens/>
        <w:spacing w:after="240"/>
        <w:ind w:left="0" w:firstLine="0"/>
        <w:jc w:val="both"/>
        <w:rPr>
          <w:rFonts w:ascii="Cambria" w:hAnsi="Cambria" w:cs="Cambria"/>
        </w:rPr>
      </w:pPr>
      <w:r w:rsidRPr="00D65D96">
        <w:rPr>
          <w:rFonts w:ascii="Cambria" w:hAnsi="Cambria" w:cs="Cambria"/>
        </w:rPr>
        <w:t>swoim zachowaniem w szkole i poza nią obraża honor szkoły i Ojczyzny.</w:t>
      </w:r>
    </w:p>
    <w:p w:rsidR="00BF4A02" w:rsidRDefault="00BF4A02" w:rsidP="00BE5F4F">
      <w:pPr>
        <w:widowControl w:val="0"/>
        <w:numPr>
          <w:ilvl w:val="0"/>
          <w:numId w:val="98"/>
        </w:numPr>
        <w:tabs>
          <w:tab w:val="left" w:pos="0"/>
          <w:tab w:val="left" w:pos="426"/>
        </w:tabs>
        <w:suppressAutoHyphens/>
        <w:jc w:val="both"/>
        <w:rPr>
          <w:rFonts w:ascii="Cambria" w:hAnsi="Cambria" w:cs="Cambria"/>
          <w:color w:val="000000"/>
        </w:rPr>
      </w:pPr>
      <w:r w:rsidRPr="00EC4631">
        <w:rPr>
          <w:rFonts w:ascii="Cambria" w:hAnsi="Cambria" w:cs="Cambria"/>
          <w:color w:val="000000"/>
        </w:rPr>
        <w:t>Bieżące ocenianie zachowania polega na systematycznym obserwowaniu przez wszystkich nauczycieli ucznia i odnotowywaniu informacji o jego pozytywnych i negatywnych zachowaniach w dzienniku elektronicznym w zakładce zachowanie,</w:t>
      </w:r>
      <w:r>
        <w:rPr>
          <w:rFonts w:ascii="Cambria" w:hAnsi="Cambria" w:cs="Cambria"/>
          <w:color w:val="000000"/>
        </w:rPr>
        <w:t xml:space="preserve"> </w:t>
      </w:r>
      <w:r w:rsidRPr="00EC4631">
        <w:rPr>
          <w:rFonts w:ascii="Cambria" w:hAnsi="Cambria" w:cs="Cambria"/>
          <w:color w:val="000000"/>
        </w:rPr>
        <w:t>posługując się ocenami od 1 do 6</w:t>
      </w:r>
      <w:r>
        <w:rPr>
          <w:rFonts w:ascii="Cambria" w:hAnsi="Cambria" w:cs="Cambria"/>
          <w:color w:val="000000"/>
        </w:rPr>
        <w:t xml:space="preserve"> i stosownym komentarzem</w:t>
      </w:r>
      <w:r w:rsidRPr="00EC4631">
        <w:rPr>
          <w:rFonts w:ascii="Cambria" w:hAnsi="Cambria" w:cs="Cambria"/>
          <w:color w:val="000000"/>
        </w:rPr>
        <w:t>.</w:t>
      </w:r>
    </w:p>
    <w:p w:rsidR="00BF4A02" w:rsidRDefault="00BF4A02" w:rsidP="00EC4631">
      <w:pPr>
        <w:widowControl w:val="0"/>
        <w:tabs>
          <w:tab w:val="left" w:pos="0"/>
          <w:tab w:val="left" w:pos="426"/>
        </w:tabs>
        <w:suppressAutoHyphens/>
        <w:jc w:val="both"/>
        <w:rPr>
          <w:rFonts w:ascii="Cambria" w:hAnsi="Cambria" w:cs="Cambria"/>
          <w:color w:val="000000"/>
        </w:rPr>
      </w:pPr>
    </w:p>
    <w:p w:rsidR="00BF4A02" w:rsidRPr="00275C48" w:rsidRDefault="00BF4A02" w:rsidP="00BE5F4F">
      <w:pPr>
        <w:widowControl w:val="0"/>
        <w:numPr>
          <w:ilvl w:val="0"/>
          <w:numId w:val="98"/>
        </w:numPr>
        <w:tabs>
          <w:tab w:val="left" w:pos="0"/>
          <w:tab w:val="left" w:pos="426"/>
        </w:tabs>
        <w:suppressAutoHyphens/>
        <w:jc w:val="both"/>
        <w:rPr>
          <w:rFonts w:ascii="Cambria" w:hAnsi="Cambria" w:cs="Cambria"/>
        </w:rPr>
      </w:pPr>
      <w:r>
        <w:rPr>
          <w:rFonts w:ascii="Cambria" w:hAnsi="Cambria" w:cs="Cambria"/>
          <w:color w:val="000000"/>
        </w:rPr>
        <w:t>Wychowawca dokonuje podsumowanie nieusprawiedliwionych godzin lekcyjnych ucznia, stawiając ocenę cząstkową „ nieodpowiednie” za każde 16 godzin nieusprawiedliwionych.</w:t>
      </w:r>
    </w:p>
    <w:p w:rsidR="00275C48" w:rsidRPr="00275C48" w:rsidRDefault="00275C48" w:rsidP="00BE5F4F">
      <w:pPr>
        <w:widowControl w:val="0"/>
        <w:numPr>
          <w:ilvl w:val="0"/>
          <w:numId w:val="98"/>
        </w:numPr>
        <w:tabs>
          <w:tab w:val="left" w:pos="0"/>
          <w:tab w:val="left" w:pos="426"/>
        </w:tabs>
        <w:suppressAutoHyphens/>
        <w:jc w:val="both"/>
        <w:rPr>
          <w:rFonts w:ascii="Cambria" w:hAnsi="Cambria" w:cs="Cambria"/>
        </w:rPr>
      </w:pPr>
      <w:r>
        <w:rPr>
          <w:rFonts w:ascii="Cambria" w:hAnsi="Cambria" w:cs="Cambria"/>
          <w:color w:val="000000"/>
        </w:rPr>
        <w:t>W ciagu semestru uczeń otzrymuje oceny cząstkowe z zachowania za frekwencję raz na dwa miesiące.</w:t>
      </w:r>
    </w:p>
    <w:p w:rsidR="00275C48" w:rsidRDefault="00275C48" w:rsidP="00275C48">
      <w:pPr>
        <w:widowControl w:val="0"/>
        <w:tabs>
          <w:tab w:val="left" w:pos="0"/>
          <w:tab w:val="left" w:pos="426"/>
        </w:tabs>
        <w:suppressAutoHyphens/>
        <w:ind w:left="360"/>
        <w:jc w:val="both"/>
        <w:rPr>
          <w:rFonts w:ascii="Cambria" w:hAnsi="Cambria" w:cs="Cambria"/>
          <w:color w:val="000000"/>
        </w:rPr>
      </w:pPr>
      <w:r>
        <w:rPr>
          <w:rFonts w:ascii="Cambria" w:hAnsi="Cambria" w:cs="Cambria"/>
          <w:color w:val="000000"/>
        </w:rPr>
        <w:t>1) wszystkie godziny usprawiedliwione –ocena wzorowa</w:t>
      </w:r>
    </w:p>
    <w:p w:rsidR="00275C48" w:rsidRDefault="00275C48" w:rsidP="00275C48">
      <w:pPr>
        <w:widowControl w:val="0"/>
        <w:tabs>
          <w:tab w:val="left" w:pos="0"/>
          <w:tab w:val="left" w:pos="426"/>
        </w:tabs>
        <w:suppressAutoHyphens/>
        <w:ind w:left="360"/>
        <w:jc w:val="both"/>
        <w:rPr>
          <w:rFonts w:ascii="Cambria" w:hAnsi="Cambria" w:cs="Cambria"/>
          <w:color w:val="000000"/>
        </w:rPr>
      </w:pPr>
      <w:r>
        <w:rPr>
          <w:rFonts w:ascii="Cambria" w:hAnsi="Cambria" w:cs="Cambria"/>
          <w:color w:val="000000"/>
        </w:rPr>
        <w:t xml:space="preserve">2)1-3 godziny </w:t>
      </w:r>
      <w:r w:rsidR="00F10B2E">
        <w:rPr>
          <w:rFonts w:ascii="Cambria" w:hAnsi="Cambria" w:cs="Cambria"/>
          <w:color w:val="000000"/>
        </w:rPr>
        <w:t>nie</w:t>
      </w:r>
      <w:r>
        <w:rPr>
          <w:rFonts w:ascii="Cambria" w:hAnsi="Cambria" w:cs="Cambria"/>
          <w:color w:val="000000"/>
        </w:rPr>
        <w:t>usprawiedliwione –ocena bardzo dobra</w:t>
      </w:r>
    </w:p>
    <w:p w:rsidR="00275C48" w:rsidRDefault="00275C48" w:rsidP="00275C48">
      <w:pPr>
        <w:widowControl w:val="0"/>
        <w:tabs>
          <w:tab w:val="left" w:pos="0"/>
          <w:tab w:val="left" w:pos="426"/>
        </w:tabs>
        <w:suppressAutoHyphens/>
        <w:ind w:left="360"/>
        <w:jc w:val="both"/>
        <w:rPr>
          <w:rFonts w:ascii="Cambria" w:hAnsi="Cambria" w:cs="Cambria"/>
          <w:color w:val="000000"/>
        </w:rPr>
      </w:pPr>
      <w:r>
        <w:rPr>
          <w:rFonts w:ascii="Cambria" w:hAnsi="Cambria" w:cs="Cambria"/>
          <w:color w:val="000000"/>
        </w:rPr>
        <w:t>3) 4-7 godzin nieusprawiedliwionych –ocena dobra</w:t>
      </w:r>
    </w:p>
    <w:p w:rsidR="00275C48" w:rsidRPr="00EC4631" w:rsidRDefault="00275C48" w:rsidP="00275C48">
      <w:pPr>
        <w:widowControl w:val="0"/>
        <w:tabs>
          <w:tab w:val="left" w:pos="0"/>
          <w:tab w:val="left" w:pos="426"/>
        </w:tabs>
        <w:suppressAutoHyphens/>
        <w:ind w:left="360"/>
        <w:jc w:val="both"/>
        <w:rPr>
          <w:rFonts w:ascii="Cambria" w:hAnsi="Cambria" w:cs="Cambria"/>
        </w:rPr>
      </w:pPr>
      <w:r>
        <w:rPr>
          <w:rFonts w:ascii="Cambria" w:hAnsi="Cambria" w:cs="Cambria"/>
          <w:color w:val="000000"/>
        </w:rPr>
        <w:t>4) 8-15 godzin nieuspawiedliwionych –ocena poprawna.</w:t>
      </w:r>
    </w:p>
    <w:p w:rsidR="00BF4A02" w:rsidRDefault="00BF4A02" w:rsidP="00B03105">
      <w:pPr>
        <w:widowControl w:val="0"/>
        <w:tabs>
          <w:tab w:val="left" w:pos="0"/>
          <w:tab w:val="left" w:pos="426"/>
        </w:tabs>
        <w:suppressAutoHyphens/>
        <w:jc w:val="both"/>
        <w:rPr>
          <w:rFonts w:ascii="Cambria" w:hAnsi="Cambria" w:cs="Cambria"/>
        </w:rPr>
      </w:pPr>
    </w:p>
    <w:p w:rsidR="00BF4A02" w:rsidRPr="00D65D96" w:rsidRDefault="00BF4A02" w:rsidP="00B03105">
      <w:pPr>
        <w:widowControl w:val="0"/>
        <w:tabs>
          <w:tab w:val="left" w:pos="0"/>
          <w:tab w:val="left" w:pos="426"/>
        </w:tabs>
        <w:suppressAutoHyphens/>
        <w:jc w:val="both"/>
        <w:rPr>
          <w:rFonts w:ascii="Cambria" w:hAnsi="Cambria" w:cs="Cambria"/>
        </w:rPr>
      </w:pPr>
    </w:p>
    <w:p w:rsidR="00BF4A02" w:rsidRPr="00B02871" w:rsidRDefault="00BF4A02" w:rsidP="00B02871">
      <w:pPr>
        <w:ind w:firstLine="567"/>
        <w:jc w:val="left"/>
        <w:rPr>
          <w:rFonts w:ascii="Cambria" w:hAnsi="Cambria" w:cs="Cambria"/>
          <w:b/>
          <w:bCs/>
        </w:rPr>
      </w:pPr>
      <w:r w:rsidRPr="00B02871">
        <w:rPr>
          <w:rFonts w:ascii="Cambria" w:hAnsi="Cambria" w:cs="Cambria"/>
          <w:b/>
          <w:bCs/>
        </w:rPr>
        <w:t>§ 1</w:t>
      </w:r>
      <w:r>
        <w:rPr>
          <w:rFonts w:ascii="Cambria" w:hAnsi="Cambria" w:cs="Cambria"/>
          <w:b/>
          <w:bCs/>
        </w:rPr>
        <w:t>10</w:t>
      </w:r>
      <w:r w:rsidRPr="00B02871">
        <w:rPr>
          <w:rFonts w:ascii="Cambria" w:hAnsi="Cambria" w:cs="Cambria"/>
          <w:b/>
          <w:bCs/>
        </w:rPr>
        <w:t>.   Klasyfikacja śródroczna i roczna</w:t>
      </w:r>
    </w:p>
    <w:p w:rsidR="00BF4A02" w:rsidRPr="00D65D96" w:rsidRDefault="00BF4A02" w:rsidP="00B03105">
      <w:pPr>
        <w:jc w:val="both"/>
        <w:rPr>
          <w:rFonts w:ascii="Cambria" w:hAnsi="Cambria" w:cs="Cambria"/>
          <w:b/>
          <w:bCs/>
          <w:color w:val="000000"/>
          <w:u w:val="single"/>
        </w:rPr>
      </w:pPr>
    </w:p>
    <w:p w:rsidR="00BF4A02" w:rsidRPr="00D65D96" w:rsidRDefault="00BF4A02" w:rsidP="00DD67A2">
      <w:pPr>
        <w:pStyle w:val="Tekstpodstawowy"/>
        <w:numPr>
          <w:ilvl w:val="0"/>
          <w:numId w:val="82"/>
        </w:numPr>
        <w:tabs>
          <w:tab w:val="left" w:pos="284"/>
          <w:tab w:val="left" w:pos="1440"/>
        </w:tabs>
        <w:ind w:left="0" w:firstLine="567"/>
        <w:rPr>
          <w:rFonts w:ascii="Cambria" w:hAnsi="Cambria" w:cs="Cambria"/>
          <w:color w:val="000000"/>
          <w:sz w:val="22"/>
          <w:szCs w:val="22"/>
        </w:rPr>
      </w:pPr>
      <w:r w:rsidRPr="00D65D96">
        <w:rPr>
          <w:rFonts w:ascii="Cambria" w:hAnsi="Cambria" w:cs="Cambria"/>
          <w:color w:val="000000"/>
          <w:sz w:val="22"/>
          <w:szCs w:val="22"/>
        </w:rPr>
        <w:t>Rok s</w:t>
      </w:r>
      <w:r>
        <w:rPr>
          <w:rFonts w:ascii="Cambria" w:hAnsi="Cambria" w:cs="Cambria"/>
          <w:color w:val="000000"/>
          <w:sz w:val="22"/>
          <w:szCs w:val="22"/>
        </w:rPr>
        <w:t>zkolny dzieli się na dwa okresy; I okres kończy się w styczniu.</w:t>
      </w:r>
    </w:p>
    <w:p w:rsidR="00BF4A02" w:rsidRPr="00F26595" w:rsidRDefault="00BF4A02" w:rsidP="001C67F1">
      <w:pPr>
        <w:pStyle w:val="Tekstpodstawowy"/>
        <w:tabs>
          <w:tab w:val="left" w:pos="284"/>
          <w:tab w:val="left" w:pos="1440"/>
        </w:tabs>
        <w:rPr>
          <w:rFonts w:ascii="Cambria" w:hAnsi="Cambria" w:cs="Cambria"/>
          <w:b/>
          <w:bCs/>
          <w:color w:val="000000"/>
          <w:sz w:val="22"/>
          <w:szCs w:val="22"/>
          <w:u w:val="single"/>
        </w:rPr>
      </w:pPr>
    </w:p>
    <w:p w:rsidR="00BF4A02" w:rsidRPr="00DE4329" w:rsidRDefault="00BF4A02" w:rsidP="00DD67A2">
      <w:pPr>
        <w:numPr>
          <w:ilvl w:val="0"/>
          <w:numId w:val="82"/>
        </w:numPr>
        <w:tabs>
          <w:tab w:val="left" w:pos="284"/>
        </w:tabs>
        <w:ind w:left="0" w:firstLine="567"/>
        <w:jc w:val="both"/>
        <w:rPr>
          <w:rFonts w:ascii="Cambria" w:hAnsi="Cambria" w:cs="Cambria"/>
        </w:rPr>
      </w:pPr>
      <w:r w:rsidRPr="00D65D96">
        <w:rPr>
          <w:rFonts w:ascii="Cambria" w:hAnsi="Cambria" w:cs="Cambria"/>
        </w:rPr>
        <w:lastRenderedPageBreak/>
        <w:t xml:space="preserve"> Klasyfikacja śródroczna i roczna  polega na okresowym podsumowaniu osiągnięć edukacyjnych ucznia z zajęć edukacyjnych określonych w szkolnym planie nauczania   </w:t>
      </w:r>
      <w:r>
        <w:rPr>
          <w:rFonts w:ascii="Cambria" w:hAnsi="Cambria" w:cs="Cambria"/>
        </w:rPr>
        <w:t xml:space="preserve">                              </w:t>
      </w:r>
      <w:r w:rsidRPr="00D65D96">
        <w:rPr>
          <w:rFonts w:ascii="Cambria" w:hAnsi="Cambria" w:cs="Cambria"/>
        </w:rPr>
        <w:t>i ustaleniu ocen klasyfikacyjnych, oraz oceny zachowania zgodnie ze skalą określoną w niniejszym statucie.</w:t>
      </w:r>
    </w:p>
    <w:p w:rsidR="00BF4A02" w:rsidRPr="00892408" w:rsidRDefault="00BF4A02" w:rsidP="00892408">
      <w:pPr>
        <w:spacing w:before="100" w:beforeAutospacing="1" w:after="100" w:afterAutospacing="1"/>
        <w:jc w:val="both"/>
        <w:rPr>
          <w:rFonts w:ascii="Cambria" w:hAnsi="Cambria" w:cs="Cambria"/>
          <w:noProof w:val="0"/>
          <w:lang w:eastAsia="pl-PL"/>
        </w:rPr>
      </w:pPr>
      <w:r>
        <w:rPr>
          <w:rFonts w:ascii="Times New Roman" w:hAnsi="Times New Roman" w:cs="Times New Roman"/>
          <w:noProof w:val="0"/>
          <w:color w:val="000000"/>
          <w:sz w:val="28"/>
          <w:szCs w:val="28"/>
          <w:lang w:eastAsia="pl-PL"/>
        </w:rPr>
        <w:tab/>
      </w:r>
      <w:r w:rsidRPr="009D0A08">
        <w:rPr>
          <w:rFonts w:ascii="Cambria" w:hAnsi="Cambria" w:cs="Cambria"/>
          <w:b/>
          <w:bCs/>
          <w:noProof w:val="0"/>
          <w:color w:val="000000"/>
          <w:lang w:eastAsia="pl-PL"/>
        </w:rPr>
        <w:t>3.</w:t>
      </w:r>
      <w:r w:rsidRPr="00892408">
        <w:rPr>
          <w:rFonts w:ascii="Cambria" w:hAnsi="Cambria" w:cs="Cambria"/>
          <w:noProof w:val="0"/>
          <w:color w:val="000000"/>
          <w:lang w:eastAsia="pl-PL"/>
        </w:rPr>
        <w:t xml:space="preserve"> Klasyfikacja roczna w klasach I-III polega na podsumowaniu osiągnięć edukacyjnych ucznia z zajęć edukacyjnych i zachowania w danym roku szkolnym oraz ustaleniu jednej rocznej oceny klasyfikacyjnej z zajęć edukacyjnych i rocznej oceny klasyfikacyjnej zachowania, w formie oceny opisowej.</w:t>
      </w:r>
    </w:p>
    <w:p w:rsidR="00BF4A02" w:rsidRPr="00892408" w:rsidRDefault="00BF4A02" w:rsidP="00892408">
      <w:pPr>
        <w:spacing w:before="100" w:beforeAutospacing="1" w:after="100" w:afterAutospacing="1"/>
        <w:jc w:val="both"/>
        <w:rPr>
          <w:rFonts w:ascii="Cambria" w:hAnsi="Cambria" w:cs="Cambria"/>
          <w:noProof w:val="0"/>
          <w:lang w:eastAsia="pl-PL"/>
        </w:rPr>
      </w:pPr>
      <w:r>
        <w:rPr>
          <w:rFonts w:ascii="Cambria" w:hAnsi="Cambria" w:cs="Cambria"/>
          <w:b/>
          <w:bCs/>
          <w:noProof w:val="0"/>
          <w:color w:val="000000"/>
          <w:lang w:eastAsia="pl-PL"/>
        </w:rPr>
        <w:tab/>
        <w:t>4</w:t>
      </w:r>
      <w:r w:rsidRPr="005C6C78">
        <w:rPr>
          <w:rFonts w:ascii="Cambria" w:hAnsi="Cambria" w:cs="Cambria"/>
          <w:b/>
          <w:bCs/>
          <w:noProof w:val="0"/>
          <w:color w:val="000000"/>
          <w:lang w:eastAsia="pl-PL"/>
        </w:rPr>
        <w:t>.</w:t>
      </w:r>
      <w:r w:rsidRPr="00892408">
        <w:rPr>
          <w:rFonts w:ascii="Cambria" w:hAnsi="Cambria" w:cs="Cambria"/>
          <w:noProof w:val="0"/>
          <w:color w:val="000000"/>
          <w:lang w:eastAsia="pl-PL"/>
        </w:rPr>
        <w:t xml:space="preserve">  Roczna opisowa ocena klasyfikacyjna z zajęć edukacyjnych w klasach I-III zawiera informację na temat poziomu opanowania przez ucznia wiadomości i umiejętności z zakresu wymagań określonych w podstawie programowej edukacji wczesnoszkolnej i wskazuje potrzeby rozwojowe i edukacyjne ucznia związane z przezwyciężaniem trudności w nauce lub rozwijaniem uzdolnień.</w:t>
      </w:r>
    </w:p>
    <w:p w:rsidR="00BF4A02" w:rsidRPr="005C6C78" w:rsidRDefault="00BF4A02" w:rsidP="005C6C78">
      <w:pPr>
        <w:spacing w:before="100" w:beforeAutospacing="1" w:after="100" w:afterAutospacing="1"/>
        <w:jc w:val="both"/>
        <w:rPr>
          <w:rFonts w:ascii="Cambria" w:hAnsi="Cambria" w:cs="Cambria"/>
          <w:noProof w:val="0"/>
          <w:lang w:eastAsia="pl-PL"/>
        </w:rPr>
      </w:pPr>
      <w:r>
        <w:rPr>
          <w:rFonts w:ascii="Cambria" w:hAnsi="Cambria" w:cs="Cambria"/>
          <w:b/>
          <w:bCs/>
          <w:noProof w:val="0"/>
          <w:color w:val="000000"/>
          <w:lang w:eastAsia="pl-PL"/>
        </w:rPr>
        <w:tab/>
        <w:t>5</w:t>
      </w:r>
      <w:r w:rsidRPr="005C6C78">
        <w:rPr>
          <w:rFonts w:ascii="Cambria" w:hAnsi="Cambria" w:cs="Cambria"/>
          <w:b/>
          <w:bCs/>
          <w:noProof w:val="0"/>
          <w:color w:val="000000"/>
          <w:lang w:eastAsia="pl-PL"/>
        </w:rPr>
        <w:t xml:space="preserve">. </w:t>
      </w:r>
      <w:r w:rsidRPr="00892408">
        <w:rPr>
          <w:rFonts w:ascii="Cambria" w:hAnsi="Cambria" w:cs="Cambria"/>
          <w:noProof w:val="0"/>
          <w:color w:val="000000"/>
          <w:lang w:eastAsia="pl-PL"/>
        </w:rPr>
        <w:t>W klasach I – III roczną ocenę klasyfikacyjną z zajęć edukacyjnych i zachowania zamieszcza się w dzienniku elektronicznym, arkuszu ocen i na świadectwie w jednobrzmiącej wersji</w:t>
      </w:r>
      <w:r>
        <w:rPr>
          <w:rFonts w:ascii="Cambria" w:hAnsi="Cambria" w:cs="Cambria"/>
          <w:noProof w:val="0"/>
          <w:lang w:eastAsia="pl-PL"/>
        </w:rPr>
        <w:t>.</w:t>
      </w:r>
    </w:p>
    <w:p w:rsidR="00BF4A02" w:rsidRPr="00D65D96" w:rsidRDefault="00BF4A02" w:rsidP="000C07CB">
      <w:pPr>
        <w:tabs>
          <w:tab w:val="left" w:pos="284"/>
        </w:tabs>
        <w:jc w:val="both"/>
        <w:rPr>
          <w:rFonts w:ascii="Cambria" w:hAnsi="Cambria" w:cs="Cambria"/>
        </w:rPr>
      </w:pPr>
      <w:r>
        <w:rPr>
          <w:rFonts w:ascii="Cambria" w:hAnsi="Cambria" w:cs="Cambria"/>
          <w:b/>
          <w:bCs/>
        </w:rPr>
        <w:tab/>
      </w:r>
      <w:r>
        <w:rPr>
          <w:rFonts w:ascii="Cambria" w:hAnsi="Cambria" w:cs="Cambria"/>
          <w:b/>
          <w:bCs/>
        </w:rPr>
        <w:tab/>
        <w:t>6</w:t>
      </w:r>
      <w:r w:rsidRPr="005C6C78">
        <w:rPr>
          <w:rFonts w:ascii="Cambria" w:hAnsi="Cambria" w:cs="Cambria"/>
          <w:b/>
          <w:bCs/>
        </w:rPr>
        <w:t>.</w:t>
      </w:r>
      <w:r>
        <w:rPr>
          <w:rFonts w:ascii="Cambria" w:hAnsi="Cambria" w:cs="Cambria"/>
        </w:rPr>
        <w:t xml:space="preserve"> </w:t>
      </w:r>
      <w:r w:rsidRPr="00D65D96">
        <w:rPr>
          <w:rFonts w:ascii="Cambria" w:hAnsi="Cambria" w:cs="Cambria"/>
        </w:rPr>
        <w:t xml:space="preserve"> Klasyfikowanie śródroczne uczniów przeprowadza się najpóźniej w ostatnim tygodniu pierwszego okresu. </w:t>
      </w:r>
    </w:p>
    <w:p w:rsidR="00BF4A02" w:rsidRPr="00D65D96" w:rsidRDefault="00BF4A02" w:rsidP="005C6C78">
      <w:pPr>
        <w:tabs>
          <w:tab w:val="left" w:pos="284"/>
        </w:tabs>
        <w:jc w:val="both"/>
        <w:rPr>
          <w:rFonts w:ascii="Cambria" w:hAnsi="Cambria" w:cs="Cambria"/>
        </w:rPr>
      </w:pPr>
      <w:r>
        <w:rPr>
          <w:rFonts w:ascii="Cambria" w:hAnsi="Cambria" w:cs="Cambria"/>
          <w:b/>
          <w:bCs/>
          <w:color w:val="000000"/>
        </w:rPr>
        <w:tab/>
      </w:r>
      <w:r>
        <w:rPr>
          <w:rFonts w:ascii="Cambria" w:hAnsi="Cambria" w:cs="Cambria"/>
          <w:b/>
          <w:bCs/>
          <w:color w:val="000000"/>
        </w:rPr>
        <w:tab/>
        <w:t>7</w:t>
      </w:r>
      <w:r w:rsidRPr="005C6C78">
        <w:rPr>
          <w:rFonts w:ascii="Cambria" w:hAnsi="Cambria" w:cs="Cambria"/>
          <w:b/>
          <w:bCs/>
          <w:color w:val="000000"/>
        </w:rPr>
        <w:t>.</w:t>
      </w:r>
      <w:r>
        <w:rPr>
          <w:rFonts w:ascii="Cambria" w:hAnsi="Cambria" w:cs="Cambria"/>
          <w:color w:val="000000"/>
        </w:rPr>
        <w:t xml:space="preserve"> </w:t>
      </w:r>
      <w:r w:rsidRPr="00D65D96">
        <w:rPr>
          <w:rFonts w:ascii="Cambria" w:hAnsi="Cambria" w:cs="Cambria"/>
          <w:color w:val="000000"/>
        </w:rPr>
        <w:t>Śródroczne i roczne oceny klasyfikacyjne z zajęć edukacyjnych i klasyfikacyjna ocena zachowania nie mogą być średnią arytmetyczną</w:t>
      </w:r>
      <w:r w:rsidR="009C0A3E">
        <w:rPr>
          <w:rFonts w:ascii="Cambria" w:hAnsi="Cambria" w:cs="Cambria"/>
          <w:color w:val="000000"/>
        </w:rPr>
        <w:t xml:space="preserve"> ani średnią ważoną</w:t>
      </w:r>
      <w:r w:rsidRPr="00D65D96">
        <w:rPr>
          <w:rFonts w:ascii="Cambria" w:hAnsi="Cambria" w:cs="Cambria"/>
          <w:color w:val="000000"/>
        </w:rPr>
        <w:t xml:space="preserve"> ocen cząstkowych.</w:t>
      </w:r>
    </w:p>
    <w:p w:rsidR="00BF4A02" w:rsidRPr="00D65D96" w:rsidRDefault="00BF4A02" w:rsidP="00B03105">
      <w:pPr>
        <w:tabs>
          <w:tab w:val="left" w:pos="284"/>
        </w:tabs>
        <w:ind w:firstLine="567"/>
        <w:jc w:val="both"/>
        <w:rPr>
          <w:rFonts w:ascii="Cambria" w:hAnsi="Cambria" w:cs="Cambria"/>
        </w:rPr>
      </w:pPr>
    </w:p>
    <w:p w:rsidR="00BF4A02" w:rsidRPr="00D65D96" w:rsidRDefault="00BF4A02" w:rsidP="005C6C78">
      <w:pPr>
        <w:tabs>
          <w:tab w:val="left" w:pos="284"/>
        </w:tabs>
        <w:jc w:val="both"/>
        <w:rPr>
          <w:rFonts w:ascii="Cambria" w:hAnsi="Cambria" w:cs="Cambria"/>
        </w:rPr>
      </w:pPr>
      <w:r>
        <w:rPr>
          <w:rFonts w:ascii="Cambria" w:hAnsi="Cambria" w:cs="Cambria"/>
          <w:b/>
          <w:bCs/>
          <w:color w:val="000000"/>
        </w:rPr>
        <w:tab/>
      </w:r>
      <w:r>
        <w:rPr>
          <w:rFonts w:ascii="Cambria" w:hAnsi="Cambria" w:cs="Cambria"/>
          <w:b/>
          <w:bCs/>
          <w:color w:val="000000"/>
        </w:rPr>
        <w:tab/>
        <w:t>8</w:t>
      </w:r>
      <w:r w:rsidRPr="005C6C78">
        <w:rPr>
          <w:rFonts w:ascii="Cambria" w:hAnsi="Cambria" w:cs="Cambria"/>
          <w:b/>
          <w:bCs/>
          <w:color w:val="000000"/>
        </w:rPr>
        <w:t>.</w:t>
      </w:r>
      <w:r>
        <w:rPr>
          <w:rFonts w:ascii="Cambria" w:hAnsi="Cambria" w:cs="Cambria"/>
          <w:color w:val="000000"/>
        </w:rPr>
        <w:t xml:space="preserve"> </w:t>
      </w:r>
      <w:r w:rsidRPr="00D65D96">
        <w:rPr>
          <w:rFonts w:ascii="Cambria" w:hAnsi="Cambria" w:cs="Cambria"/>
          <w:color w:val="000000"/>
        </w:rPr>
        <w:t xml:space="preserve">Oceny klasyfikacyjne ustalone za ostatni okres roku szkolnego z poszczególnych zajęć edukacyjnych i klasyfikacyjna ocena zachowania są ocenami uwzględniającymi wiadomości </w:t>
      </w:r>
      <w:r w:rsidRPr="00D65D96">
        <w:rPr>
          <w:rFonts w:ascii="Cambria" w:hAnsi="Cambria" w:cs="Cambria"/>
          <w:color w:val="000000"/>
        </w:rPr>
        <w:br/>
        <w:t>i umiejętności oraz zachowanie ucznia z poprzedniego okresu.</w:t>
      </w:r>
    </w:p>
    <w:p w:rsidR="00BF4A02" w:rsidRPr="00D65D96" w:rsidRDefault="00BF4A02" w:rsidP="00CF04CD">
      <w:pPr>
        <w:pStyle w:val="Obszartekstu"/>
        <w:tabs>
          <w:tab w:val="left" w:pos="284"/>
        </w:tabs>
        <w:suppressAutoHyphens/>
        <w:jc w:val="both"/>
        <w:rPr>
          <w:rFonts w:ascii="Cambria" w:hAnsi="Cambria" w:cs="Cambria"/>
          <w:sz w:val="22"/>
          <w:szCs w:val="22"/>
        </w:rPr>
      </w:pPr>
    </w:p>
    <w:p w:rsidR="00BF4A02" w:rsidRPr="00D65D96" w:rsidRDefault="00BF4A02" w:rsidP="005C6C78">
      <w:pPr>
        <w:pStyle w:val="Obszartekstu"/>
        <w:tabs>
          <w:tab w:val="left" w:pos="284"/>
        </w:tabs>
        <w:suppressAutoHyphens/>
        <w:jc w:val="both"/>
        <w:rPr>
          <w:rFonts w:ascii="Cambria" w:hAnsi="Cambria" w:cs="Cambria"/>
          <w:sz w:val="22"/>
          <w:szCs w:val="22"/>
        </w:rPr>
      </w:pPr>
      <w:r>
        <w:rPr>
          <w:rFonts w:ascii="Cambria" w:hAnsi="Cambria" w:cs="Cambria"/>
          <w:b/>
          <w:bCs/>
          <w:sz w:val="22"/>
          <w:szCs w:val="22"/>
        </w:rPr>
        <w:tab/>
      </w:r>
      <w:r>
        <w:rPr>
          <w:rFonts w:ascii="Cambria" w:hAnsi="Cambria" w:cs="Cambria"/>
          <w:b/>
          <w:bCs/>
          <w:sz w:val="22"/>
          <w:szCs w:val="22"/>
        </w:rPr>
        <w:tab/>
        <w:t>9</w:t>
      </w:r>
      <w:r w:rsidRPr="005C6C78">
        <w:rPr>
          <w:rFonts w:ascii="Cambria" w:hAnsi="Cambria" w:cs="Cambria"/>
          <w:b/>
          <w:bCs/>
          <w:sz w:val="22"/>
          <w:szCs w:val="22"/>
        </w:rPr>
        <w:t>.</w:t>
      </w:r>
      <w:r>
        <w:rPr>
          <w:rFonts w:ascii="Cambria" w:hAnsi="Cambria" w:cs="Cambria"/>
          <w:sz w:val="22"/>
          <w:szCs w:val="22"/>
        </w:rPr>
        <w:t xml:space="preserve"> </w:t>
      </w:r>
      <w:r w:rsidRPr="00D65D96">
        <w:rPr>
          <w:rFonts w:ascii="Cambria" w:hAnsi="Cambria" w:cs="Cambria"/>
          <w:sz w:val="22"/>
          <w:szCs w:val="22"/>
        </w:rPr>
        <w:t xml:space="preserve">Śródroczne i roczne oceny klasyfikacyjne z </w:t>
      </w:r>
      <w:r>
        <w:rPr>
          <w:rFonts w:ascii="Cambria" w:hAnsi="Cambria" w:cs="Cambria"/>
          <w:sz w:val="22"/>
          <w:szCs w:val="22"/>
        </w:rPr>
        <w:t xml:space="preserve"> obowiązkowych i </w:t>
      </w:r>
      <w:r w:rsidRPr="00D65D96">
        <w:rPr>
          <w:rFonts w:ascii="Cambria" w:hAnsi="Cambria" w:cs="Cambria"/>
          <w:sz w:val="22"/>
          <w:szCs w:val="22"/>
        </w:rPr>
        <w:t xml:space="preserve">dodatkowych zajęć edukacyjnych ustalają nauczyciele prowadzący poszczególne dodatkowe zajęcia edukacyjne. Roczna ocena klasyfikacyjna z dodatkowych zajęć edukacyjnych nie ma wpływu na promocję do klasy programowo wyższej ani na ukończenie szkoły. </w:t>
      </w:r>
    </w:p>
    <w:p w:rsidR="00BF4A02" w:rsidRPr="00D65D96" w:rsidRDefault="00BF4A02" w:rsidP="00B03105">
      <w:pPr>
        <w:pStyle w:val="Obszartekstu"/>
        <w:tabs>
          <w:tab w:val="left" w:pos="284"/>
        </w:tabs>
        <w:suppressAutoHyphens/>
        <w:ind w:firstLine="567"/>
        <w:jc w:val="both"/>
        <w:rPr>
          <w:rFonts w:ascii="Cambria" w:hAnsi="Cambria" w:cs="Cambria"/>
          <w:sz w:val="22"/>
          <w:szCs w:val="22"/>
        </w:rPr>
      </w:pPr>
    </w:p>
    <w:p w:rsidR="00BF4A02" w:rsidRPr="00D65D96" w:rsidRDefault="00BF4A02" w:rsidP="006C7875">
      <w:pPr>
        <w:pStyle w:val="Obszartekstu"/>
        <w:tabs>
          <w:tab w:val="left" w:pos="284"/>
        </w:tabs>
        <w:suppressAutoHyphens/>
        <w:jc w:val="both"/>
        <w:rPr>
          <w:rFonts w:ascii="Cambria" w:hAnsi="Cambria" w:cs="Cambria"/>
          <w:sz w:val="22"/>
          <w:szCs w:val="22"/>
        </w:rPr>
      </w:pPr>
      <w:r>
        <w:rPr>
          <w:rFonts w:ascii="Cambria" w:hAnsi="Cambria" w:cs="Cambria"/>
          <w:b/>
          <w:bCs/>
          <w:color w:val="000000"/>
          <w:sz w:val="22"/>
          <w:szCs w:val="22"/>
        </w:rPr>
        <w:tab/>
      </w:r>
      <w:r>
        <w:rPr>
          <w:rFonts w:ascii="Cambria" w:hAnsi="Cambria" w:cs="Cambria"/>
          <w:b/>
          <w:bCs/>
          <w:color w:val="000000"/>
          <w:sz w:val="22"/>
          <w:szCs w:val="22"/>
        </w:rPr>
        <w:tab/>
        <w:t>10</w:t>
      </w:r>
      <w:r w:rsidRPr="005C6C78">
        <w:rPr>
          <w:rFonts w:ascii="Cambria" w:hAnsi="Cambria" w:cs="Cambria"/>
          <w:b/>
          <w:bCs/>
          <w:color w:val="000000"/>
          <w:sz w:val="22"/>
          <w:szCs w:val="22"/>
        </w:rPr>
        <w:t>.</w:t>
      </w:r>
      <w:r>
        <w:rPr>
          <w:rFonts w:ascii="Cambria" w:hAnsi="Cambria" w:cs="Cambria"/>
          <w:color w:val="000000"/>
          <w:sz w:val="22"/>
          <w:szCs w:val="22"/>
        </w:rPr>
        <w:t xml:space="preserve"> </w:t>
      </w:r>
      <w:r w:rsidRPr="00D65D96">
        <w:rPr>
          <w:rFonts w:ascii="Cambria" w:hAnsi="Cambria" w:cs="Cambria"/>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BF4A02" w:rsidRPr="00D65D96" w:rsidRDefault="00BF4A02" w:rsidP="00B03105">
      <w:pPr>
        <w:pStyle w:val="Obszartekstu"/>
        <w:tabs>
          <w:tab w:val="left" w:pos="426"/>
        </w:tabs>
        <w:suppressAutoHyphens/>
        <w:ind w:firstLine="567"/>
        <w:jc w:val="both"/>
        <w:rPr>
          <w:rFonts w:ascii="Cambria" w:hAnsi="Cambria" w:cs="Cambria"/>
          <w:sz w:val="22"/>
          <w:szCs w:val="22"/>
        </w:rPr>
      </w:pPr>
    </w:p>
    <w:p w:rsidR="00BF4A02" w:rsidRPr="00D65D96" w:rsidRDefault="00BF4A02" w:rsidP="005C6C78">
      <w:pPr>
        <w:pStyle w:val="Obszartekstu"/>
        <w:tabs>
          <w:tab w:val="left" w:pos="426"/>
        </w:tabs>
        <w:suppressAutoHyphens/>
        <w:jc w:val="both"/>
        <w:rPr>
          <w:rFonts w:ascii="Cambria" w:hAnsi="Cambria" w:cs="Cambria"/>
          <w:sz w:val="22"/>
          <w:szCs w:val="22"/>
        </w:rPr>
      </w:pPr>
      <w:r>
        <w:rPr>
          <w:rFonts w:ascii="Cambria" w:hAnsi="Cambria" w:cs="Cambria"/>
          <w:b/>
          <w:bCs/>
          <w:sz w:val="22"/>
          <w:szCs w:val="22"/>
        </w:rPr>
        <w:tab/>
      </w:r>
      <w:r>
        <w:rPr>
          <w:rFonts w:ascii="Cambria" w:hAnsi="Cambria" w:cs="Cambria"/>
          <w:b/>
          <w:bCs/>
          <w:sz w:val="22"/>
          <w:szCs w:val="22"/>
        </w:rPr>
        <w:tab/>
        <w:t>11</w:t>
      </w:r>
      <w:r w:rsidRPr="005C6C78">
        <w:rPr>
          <w:rFonts w:ascii="Cambria" w:hAnsi="Cambria" w:cs="Cambria"/>
          <w:b/>
          <w:bCs/>
          <w:sz w:val="22"/>
          <w:szCs w:val="22"/>
        </w:rPr>
        <w:t>.</w:t>
      </w:r>
      <w:r>
        <w:rPr>
          <w:rFonts w:ascii="Cambria" w:hAnsi="Cambria" w:cs="Cambria"/>
          <w:sz w:val="22"/>
          <w:szCs w:val="22"/>
        </w:rPr>
        <w:t xml:space="preserve"> </w:t>
      </w:r>
      <w:r w:rsidRPr="00D65D96">
        <w:rPr>
          <w:rFonts w:ascii="Cambria" w:hAnsi="Cambria" w:cs="Cambria"/>
          <w:sz w:val="22"/>
          <w:szCs w:val="22"/>
        </w:rPr>
        <w:t>W przypadku, gdy zajęcia edukacyjne prowadzone są przez więcej niż jednego nauczyciela, ocena wystawiana jest przez wszystkich nauczycieli uczących danego przedmiotu.</w:t>
      </w:r>
    </w:p>
    <w:p w:rsidR="00BF4A02" w:rsidRPr="00D65D96" w:rsidRDefault="00BF4A02" w:rsidP="00B03105">
      <w:pPr>
        <w:pStyle w:val="Obszartekstu"/>
        <w:tabs>
          <w:tab w:val="left" w:pos="284"/>
        </w:tabs>
        <w:suppressAutoHyphens/>
        <w:ind w:firstLine="567"/>
        <w:jc w:val="both"/>
        <w:rPr>
          <w:rFonts w:ascii="Cambria" w:hAnsi="Cambria" w:cs="Cambria"/>
          <w:sz w:val="22"/>
          <w:szCs w:val="22"/>
        </w:rPr>
      </w:pPr>
    </w:p>
    <w:p w:rsidR="00BF4A02" w:rsidRPr="00D65D96" w:rsidRDefault="00BF4A02" w:rsidP="005C6C78">
      <w:pPr>
        <w:pStyle w:val="Obszartekstu"/>
        <w:tabs>
          <w:tab w:val="left" w:pos="567"/>
        </w:tabs>
        <w:suppressAutoHyphens/>
        <w:jc w:val="both"/>
        <w:rPr>
          <w:rFonts w:ascii="Cambria" w:hAnsi="Cambria" w:cs="Cambria"/>
          <w:sz w:val="22"/>
          <w:szCs w:val="22"/>
        </w:rPr>
      </w:pPr>
      <w:r>
        <w:rPr>
          <w:rFonts w:ascii="Cambria" w:hAnsi="Cambria" w:cs="Cambria"/>
          <w:b/>
          <w:bCs/>
          <w:sz w:val="22"/>
          <w:szCs w:val="22"/>
        </w:rPr>
        <w:tab/>
      </w:r>
      <w:r>
        <w:rPr>
          <w:rFonts w:ascii="Cambria" w:hAnsi="Cambria" w:cs="Cambria"/>
          <w:b/>
          <w:bCs/>
          <w:sz w:val="22"/>
          <w:szCs w:val="22"/>
        </w:rPr>
        <w:tab/>
        <w:t>12</w:t>
      </w:r>
      <w:r w:rsidRPr="005C6C78">
        <w:rPr>
          <w:rFonts w:ascii="Cambria" w:hAnsi="Cambria" w:cs="Cambria"/>
          <w:b/>
          <w:bCs/>
          <w:sz w:val="22"/>
          <w:szCs w:val="22"/>
        </w:rPr>
        <w:t>.</w:t>
      </w:r>
      <w:r>
        <w:rPr>
          <w:rFonts w:ascii="Cambria" w:hAnsi="Cambria" w:cs="Cambria"/>
          <w:sz w:val="22"/>
          <w:szCs w:val="22"/>
        </w:rPr>
        <w:t xml:space="preserve"> </w:t>
      </w:r>
      <w:r w:rsidRPr="00D65D96">
        <w:rPr>
          <w:rFonts w:ascii="Cambria" w:hAnsi="Cambria" w:cs="Cambria"/>
          <w:sz w:val="22"/>
          <w:szCs w:val="22"/>
        </w:rPr>
        <w:t>O osiągnięciach i postępach, uczniowie i ich rodzice (prawni opiekunowie) są informowani na zebraniach ogólnych i indywidualnych, w postaci komentarza ustnego lub pisemnego do oceny bieżącej lub śródrocznej.</w:t>
      </w:r>
    </w:p>
    <w:p w:rsidR="00BF4A02" w:rsidRPr="00D65D96" w:rsidRDefault="00BF4A02" w:rsidP="00B03105">
      <w:pPr>
        <w:pStyle w:val="Standard"/>
        <w:tabs>
          <w:tab w:val="left" w:pos="793"/>
        </w:tabs>
        <w:jc w:val="both"/>
        <w:rPr>
          <w:rFonts w:ascii="Cambria" w:hAnsi="Cambria" w:cs="Cambria"/>
          <w:b/>
          <w:bCs/>
          <w:sz w:val="22"/>
          <w:szCs w:val="22"/>
        </w:rPr>
      </w:pPr>
    </w:p>
    <w:p w:rsidR="00BF4A02" w:rsidRDefault="00BF4A02" w:rsidP="00371576">
      <w:pPr>
        <w:pStyle w:val="Standard"/>
        <w:tabs>
          <w:tab w:val="left" w:pos="0"/>
        </w:tabs>
        <w:ind w:firstLine="567"/>
        <w:jc w:val="both"/>
        <w:rPr>
          <w:rFonts w:ascii="Verdana" w:hAnsi="Verdana" w:cs="Verdana"/>
          <w:color w:val="000000"/>
          <w:sz w:val="28"/>
          <w:szCs w:val="28"/>
        </w:rPr>
      </w:pPr>
      <w:r>
        <w:rPr>
          <w:rFonts w:ascii="Cambria" w:hAnsi="Cambria" w:cs="Cambria"/>
          <w:b/>
          <w:bCs/>
          <w:sz w:val="22"/>
          <w:szCs w:val="22"/>
        </w:rPr>
        <w:t>§ 111</w:t>
      </w:r>
      <w:r w:rsidRPr="00D65D96">
        <w:rPr>
          <w:rFonts w:ascii="Cambria" w:hAnsi="Cambria" w:cs="Cambria"/>
          <w:b/>
          <w:bCs/>
          <w:sz w:val="22"/>
          <w:szCs w:val="22"/>
        </w:rPr>
        <w:t xml:space="preserve">. 1. </w:t>
      </w:r>
      <w:r>
        <w:rPr>
          <w:rFonts w:ascii="Cambria" w:hAnsi="Cambria" w:cs="Cambria"/>
          <w:b/>
          <w:bCs/>
          <w:sz w:val="22"/>
          <w:szCs w:val="22"/>
        </w:rPr>
        <w:t xml:space="preserve"> </w:t>
      </w:r>
      <w:r w:rsidRPr="00A43405">
        <w:rPr>
          <w:rFonts w:ascii="Cambria" w:hAnsi="Cambria" w:cs="Cambria"/>
          <w:color w:val="000000"/>
          <w:sz w:val="22"/>
          <w:szCs w:val="22"/>
        </w:rPr>
        <w:t>Na miesiąc przed rocznym zebraniem klasyfikacyjnym rady pedagogicznej nauczyciele i wychowawca oddziału informują o przewidywanych rocznych ocenach  niedostatecznych z zajęć edukacyjnych i przewidywanej  nieodpowiedniej i nagannej  rocznej ocenie zachowania</w:t>
      </w:r>
      <w:r>
        <w:rPr>
          <w:rFonts w:ascii="Cambria" w:hAnsi="Cambria" w:cs="Cambria"/>
          <w:color w:val="000000"/>
          <w:sz w:val="22"/>
          <w:szCs w:val="22"/>
        </w:rPr>
        <w:t>.</w:t>
      </w:r>
      <w:r>
        <w:rPr>
          <w:rFonts w:ascii="Verdana" w:hAnsi="Verdana" w:cs="Verdana"/>
          <w:color w:val="000000"/>
          <w:sz w:val="28"/>
          <w:szCs w:val="28"/>
        </w:rPr>
        <w:t xml:space="preserve"> </w:t>
      </w:r>
    </w:p>
    <w:p w:rsidR="00BF4A02" w:rsidRDefault="00BF4A02" w:rsidP="00371576">
      <w:pPr>
        <w:pStyle w:val="Standard"/>
        <w:tabs>
          <w:tab w:val="left" w:pos="0"/>
        </w:tabs>
        <w:ind w:firstLine="567"/>
        <w:jc w:val="both"/>
        <w:rPr>
          <w:rFonts w:ascii="Cambria" w:hAnsi="Cambria" w:cs="Cambria"/>
          <w:sz w:val="22"/>
          <w:szCs w:val="22"/>
        </w:rPr>
      </w:pPr>
      <w:r>
        <w:rPr>
          <w:rFonts w:ascii="Cambria" w:hAnsi="Cambria" w:cs="Cambria"/>
          <w:b/>
          <w:bCs/>
          <w:color w:val="000000"/>
          <w:sz w:val="22"/>
          <w:szCs w:val="22"/>
        </w:rPr>
        <w:t xml:space="preserve">   </w:t>
      </w:r>
      <w:r w:rsidRPr="00BF45FF">
        <w:rPr>
          <w:rFonts w:ascii="Cambria" w:hAnsi="Cambria" w:cs="Cambria"/>
          <w:b/>
          <w:bCs/>
          <w:color w:val="000000"/>
          <w:sz w:val="22"/>
          <w:szCs w:val="22"/>
        </w:rPr>
        <w:t>2.</w:t>
      </w:r>
      <w:r>
        <w:rPr>
          <w:rFonts w:ascii="Cambria" w:hAnsi="Cambria" w:cs="Cambria"/>
          <w:b/>
          <w:bCs/>
          <w:color w:val="000000"/>
          <w:sz w:val="22"/>
          <w:szCs w:val="22"/>
        </w:rPr>
        <w:t xml:space="preserve"> </w:t>
      </w:r>
      <w:r>
        <w:rPr>
          <w:rFonts w:ascii="Cambria" w:hAnsi="Cambria" w:cs="Cambria"/>
          <w:sz w:val="22"/>
          <w:szCs w:val="22"/>
        </w:rPr>
        <w:t xml:space="preserve">Na </w:t>
      </w:r>
      <w:r w:rsidRPr="00A05144">
        <w:rPr>
          <w:rFonts w:ascii="Cambria" w:hAnsi="Cambria" w:cs="Cambria"/>
          <w:sz w:val="22"/>
          <w:szCs w:val="22"/>
        </w:rPr>
        <w:t xml:space="preserve">14 dni </w:t>
      </w:r>
      <w:r>
        <w:rPr>
          <w:rFonts w:ascii="Cambria" w:hAnsi="Cambria" w:cs="Cambria"/>
          <w:sz w:val="22"/>
          <w:szCs w:val="22"/>
        </w:rPr>
        <w:t>p</w:t>
      </w:r>
      <w:r w:rsidRPr="00D65D96">
        <w:rPr>
          <w:rFonts w:ascii="Cambria" w:hAnsi="Cambria" w:cs="Cambria"/>
          <w:sz w:val="22"/>
          <w:szCs w:val="22"/>
        </w:rPr>
        <w:t>rzed</w:t>
      </w:r>
      <w:r w:rsidR="009C0A3E">
        <w:rPr>
          <w:rFonts w:ascii="Cambria" w:hAnsi="Cambria" w:cs="Cambria"/>
          <w:sz w:val="22"/>
          <w:szCs w:val="22"/>
        </w:rPr>
        <w:t xml:space="preserve"> rocznym zebraniem klasyfikacyjnym</w:t>
      </w:r>
      <w:r w:rsidRPr="00D65D96">
        <w:rPr>
          <w:rFonts w:ascii="Cambria" w:hAnsi="Cambria" w:cs="Cambria"/>
          <w:sz w:val="22"/>
          <w:szCs w:val="22"/>
        </w:rPr>
        <w:t xml:space="preserve"> rady pedagogicznej poszczególni nauczyciele są zobowiązani poinf</w:t>
      </w:r>
      <w:r>
        <w:rPr>
          <w:rFonts w:ascii="Cambria" w:hAnsi="Cambria" w:cs="Cambria"/>
          <w:sz w:val="22"/>
          <w:szCs w:val="22"/>
        </w:rPr>
        <w:t>ormować ucznia i jego rodziców /prawnych opiekunów</w:t>
      </w:r>
      <w:r w:rsidRPr="00D65D96">
        <w:rPr>
          <w:rFonts w:ascii="Cambria" w:hAnsi="Cambria" w:cs="Cambria"/>
          <w:sz w:val="22"/>
          <w:szCs w:val="22"/>
        </w:rPr>
        <w:t xml:space="preserve"> o pr</w:t>
      </w:r>
      <w:r>
        <w:rPr>
          <w:rFonts w:ascii="Cambria" w:hAnsi="Cambria" w:cs="Cambria"/>
          <w:sz w:val="22"/>
          <w:szCs w:val="22"/>
        </w:rPr>
        <w:t>zewidywanych dla niego</w:t>
      </w:r>
      <w:r w:rsidR="00D03E82">
        <w:rPr>
          <w:rFonts w:ascii="Cambria" w:hAnsi="Cambria" w:cs="Cambria"/>
          <w:sz w:val="22"/>
          <w:szCs w:val="22"/>
        </w:rPr>
        <w:t xml:space="preserve"> rocznych</w:t>
      </w:r>
      <w:r>
        <w:rPr>
          <w:rFonts w:ascii="Cambria" w:hAnsi="Cambria" w:cs="Cambria"/>
          <w:sz w:val="22"/>
          <w:szCs w:val="22"/>
        </w:rPr>
        <w:t xml:space="preserve"> </w:t>
      </w:r>
      <w:r w:rsidRPr="00D65D96">
        <w:rPr>
          <w:rFonts w:ascii="Cambria" w:hAnsi="Cambria" w:cs="Cambria"/>
          <w:sz w:val="22"/>
          <w:szCs w:val="22"/>
        </w:rPr>
        <w:t>ocenach klasyfikacyjnych z zajęć edukacyjnych</w:t>
      </w:r>
      <w:r w:rsidR="00D169A5">
        <w:rPr>
          <w:rFonts w:ascii="Cambria" w:hAnsi="Cambria" w:cs="Cambria"/>
          <w:sz w:val="22"/>
          <w:szCs w:val="22"/>
        </w:rPr>
        <w:t xml:space="preserve"> i przewidywanej rocznej ocenie klasyfikacyjnej zachowania.</w:t>
      </w:r>
    </w:p>
    <w:p w:rsidR="00BF4A02" w:rsidRPr="00C03571" w:rsidRDefault="00BF4A02" w:rsidP="00371576">
      <w:pPr>
        <w:pStyle w:val="Standard"/>
        <w:tabs>
          <w:tab w:val="left" w:pos="0"/>
        </w:tabs>
        <w:ind w:firstLine="567"/>
        <w:jc w:val="both"/>
        <w:rPr>
          <w:rFonts w:ascii="Cambria" w:hAnsi="Cambria" w:cs="Cambria"/>
          <w:b/>
          <w:bCs/>
          <w:sz w:val="22"/>
          <w:szCs w:val="22"/>
        </w:rPr>
      </w:pPr>
    </w:p>
    <w:p w:rsidR="00BF4A02" w:rsidRDefault="00BF4A02" w:rsidP="00CF04CD">
      <w:pPr>
        <w:pStyle w:val="Standard"/>
        <w:spacing w:line="100" w:lineRule="atLeast"/>
        <w:ind w:firstLine="567"/>
        <w:jc w:val="both"/>
        <w:rPr>
          <w:rFonts w:ascii="Cambria" w:hAnsi="Cambria" w:cs="Cambria"/>
          <w:sz w:val="22"/>
          <w:szCs w:val="22"/>
        </w:rPr>
      </w:pPr>
      <w:r>
        <w:rPr>
          <w:rFonts w:ascii="Cambria" w:hAnsi="Cambria" w:cs="Cambria"/>
          <w:b/>
          <w:bCs/>
          <w:sz w:val="22"/>
          <w:szCs w:val="22"/>
        </w:rPr>
        <w:t>§ 112</w:t>
      </w:r>
      <w:r w:rsidRPr="00D65D96">
        <w:rPr>
          <w:rFonts w:ascii="Cambria" w:hAnsi="Cambria" w:cs="Cambria"/>
          <w:b/>
          <w:bCs/>
          <w:sz w:val="22"/>
          <w:szCs w:val="22"/>
        </w:rPr>
        <w:t xml:space="preserve">. </w:t>
      </w:r>
      <w:r w:rsidRPr="00D65D96">
        <w:rPr>
          <w:rFonts w:ascii="Cambria" w:hAnsi="Cambria" w:cs="Cambria"/>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F4A02" w:rsidRPr="00CF04CD" w:rsidRDefault="00BF4A02" w:rsidP="00CF04CD">
      <w:pPr>
        <w:pStyle w:val="Standard"/>
        <w:spacing w:line="100" w:lineRule="atLeast"/>
        <w:ind w:firstLine="567"/>
        <w:jc w:val="both"/>
        <w:rPr>
          <w:rFonts w:ascii="Cambria" w:hAnsi="Cambria" w:cs="Cambria"/>
          <w:b/>
          <w:bCs/>
          <w:sz w:val="22"/>
          <w:szCs w:val="22"/>
        </w:rPr>
      </w:pPr>
    </w:p>
    <w:p w:rsidR="00BF4A02" w:rsidRPr="005C3868" w:rsidRDefault="00BF4A02" w:rsidP="00B03105">
      <w:pPr>
        <w:pStyle w:val="Standard"/>
        <w:tabs>
          <w:tab w:val="left" w:pos="709"/>
        </w:tabs>
        <w:suppressAutoHyphens/>
        <w:jc w:val="both"/>
        <w:rPr>
          <w:rFonts w:ascii="Cambria" w:hAnsi="Cambria" w:cs="Cambria"/>
          <w:sz w:val="22"/>
          <w:szCs w:val="22"/>
        </w:rPr>
      </w:pPr>
      <w:r w:rsidRPr="005C3868">
        <w:rPr>
          <w:rFonts w:ascii="Cambria" w:hAnsi="Cambria" w:cs="Cambria"/>
          <w:b/>
          <w:bCs/>
          <w:color w:val="FF0000"/>
          <w:sz w:val="22"/>
          <w:szCs w:val="22"/>
        </w:rPr>
        <w:t xml:space="preserve"> </w:t>
      </w:r>
      <w:r>
        <w:rPr>
          <w:rFonts w:ascii="Cambria" w:hAnsi="Cambria" w:cs="Cambria"/>
          <w:b/>
          <w:bCs/>
          <w:sz w:val="22"/>
          <w:szCs w:val="22"/>
        </w:rPr>
        <w:t xml:space="preserve">           § 113</w:t>
      </w:r>
      <w:r w:rsidRPr="005C3868">
        <w:rPr>
          <w:rFonts w:ascii="Cambria" w:hAnsi="Cambria" w:cs="Cambria"/>
          <w:b/>
          <w:bCs/>
          <w:sz w:val="22"/>
          <w:szCs w:val="22"/>
        </w:rPr>
        <w:t>.</w:t>
      </w:r>
      <w:r w:rsidRPr="005C3868">
        <w:rPr>
          <w:rFonts w:ascii="Cambria" w:hAnsi="Cambria" w:cs="Cambria"/>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Pr="005C63E8">
        <w:rPr>
          <w:rFonts w:ascii="Cambria" w:hAnsi="Cambria" w:cs="Cambria"/>
          <w:sz w:val="22"/>
          <w:szCs w:val="22"/>
        </w:rPr>
        <w:t xml:space="preserve">§ </w:t>
      </w:r>
      <w:r>
        <w:rPr>
          <w:rFonts w:ascii="Cambria" w:hAnsi="Cambria" w:cs="Cambria"/>
          <w:sz w:val="22"/>
          <w:szCs w:val="22"/>
        </w:rPr>
        <w:t xml:space="preserve">116 </w:t>
      </w:r>
      <w:r w:rsidRPr="005C3868">
        <w:rPr>
          <w:rFonts w:ascii="Cambria" w:hAnsi="Cambria" w:cs="Cambria"/>
          <w:sz w:val="22"/>
          <w:szCs w:val="22"/>
        </w:rPr>
        <w:t xml:space="preserve">statutu szkoły. </w:t>
      </w:r>
    </w:p>
    <w:p w:rsidR="00BF4A02" w:rsidRPr="00E100FE" w:rsidRDefault="00BF4A02" w:rsidP="00B03105">
      <w:pPr>
        <w:pStyle w:val="Tekstpodstawowywcity"/>
        <w:ind w:left="0"/>
        <w:jc w:val="left"/>
        <w:rPr>
          <w:rFonts w:ascii="Arial" w:hAnsi="Arial" w:cs="Arial"/>
        </w:rPr>
      </w:pPr>
    </w:p>
    <w:p w:rsidR="00BF4A02" w:rsidRPr="00586ADE" w:rsidRDefault="00BF4A02" w:rsidP="00B03105">
      <w:pPr>
        <w:tabs>
          <w:tab w:val="left" w:pos="851"/>
        </w:tabs>
        <w:autoSpaceDE w:val="0"/>
        <w:autoSpaceDN w:val="0"/>
        <w:adjustRightInd w:val="0"/>
        <w:ind w:firstLine="567"/>
        <w:jc w:val="both"/>
        <w:rPr>
          <w:rFonts w:ascii="Cambria" w:hAnsi="Cambria" w:cs="Cambria"/>
          <w:b/>
          <w:bCs/>
        </w:rPr>
      </w:pPr>
      <w:r>
        <w:rPr>
          <w:rFonts w:ascii="Cambria" w:hAnsi="Cambria" w:cs="Cambria"/>
          <w:b/>
          <w:bCs/>
        </w:rPr>
        <w:t>§ 114</w:t>
      </w:r>
      <w:r w:rsidRPr="00586ADE">
        <w:rPr>
          <w:rFonts w:ascii="Cambria" w:hAnsi="Cambria" w:cs="Cambria"/>
          <w:b/>
          <w:bCs/>
        </w:rPr>
        <w:t xml:space="preserve">  Tryb i warunki uzyskania wyższej niż przewidywana rocznej oceny z zajęć edukacyjnych.</w:t>
      </w:r>
    </w:p>
    <w:p w:rsidR="00BF4A02" w:rsidRPr="00586ADE" w:rsidRDefault="00BF4A02" w:rsidP="00B03105">
      <w:pPr>
        <w:tabs>
          <w:tab w:val="left" w:pos="851"/>
        </w:tabs>
        <w:autoSpaceDE w:val="0"/>
        <w:autoSpaceDN w:val="0"/>
        <w:adjustRightInd w:val="0"/>
        <w:ind w:firstLine="567"/>
        <w:rPr>
          <w:rFonts w:ascii="Cambria" w:hAnsi="Cambria" w:cs="Cambria"/>
          <w:b/>
          <w:bCs/>
        </w:rPr>
      </w:pPr>
      <w:r w:rsidRPr="00586ADE">
        <w:rPr>
          <w:rFonts w:ascii="Cambria" w:hAnsi="Cambria" w:cs="Cambria"/>
          <w:b/>
          <w:bCs/>
        </w:rPr>
        <w:t xml:space="preserve"> </w:t>
      </w:r>
    </w:p>
    <w:p w:rsidR="00BF4A02" w:rsidRPr="00586ADE" w:rsidRDefault="00BF4A02" w:rsidP="00B03105">
      <w:pPr>
        <w:tabs>
          <w:tab w:val="left" w:pos="851"/>
        </w:tabs>
        <w:autoSpaceDE w:val="0"/>
        <w:autoSpaceDN w:val="0"/>
        <w:adjustRightInd w:val="0"/>
        <w:ind w:firstLine="567"/>
        <w:jc w:val="both"/>
        <w:rPr>
          <w:rFonts w:ascii="Cambria" w:hAnsi="Cambria" w:cs="Cambria"/>
        </w:rPr>
      </w:pPr>
      <w:r w:rsidRPr="00EA4854">
        <w:rPr>
          <w:rFonts w:ascii="Cambria" w:hAnsi="Cambria" w:cs="Cambria"/>
          <w:b/>
          <w:bCs/>
        </w:rPr>
        <w:t>1.</w:t>
      </w:r>
      <w:r w:rsidRPr="00586ADE">
        <w:rPr>
          <w:rFonts w:ascii="Cambria" w:hAnsi="Cambria" w:cs="Cambria"/>
        </w:rPr>
        <w:t xml:space="preserve"> Za  przewidywaną  ocenę  roczną  przyjmuje  się  ocenę  zaproponowaną    przez nauczyciela  zgodnie  z terminem ustalonym w statucie Szkoły.  </w:t>
      </w:r>
    </w:p>
    <w:p w:rsidR="00BF4A02" w:rsidRPr="00586ADE" w:rsidRDefault="00BF4A02" w:rsidP="00B03105">
      <w:pPr>
        <w:tabs>
          <w:tab w:val="left" w:pos="851"/>
        </w:tabs>
        <w:autoSpaceDE w:val="0"/>
        <w:autoSpaceDN w:val="0"/>
        <w:adjustRightInd w:val="0"/>
        <w:ind w:left="284" w:firstLine="567"/>
        <w:jc w:val="both"/>
        <w:rPr>
          <w:rFonts w:ascii="Cambria" w:hAnsi="Cambria" w:cs="Cambria"/>
        </w:rPr>
      </w:pPr>
    </w:p>
    <w:p w:rsidR="00BF4A02" w:rsidRPr="00586ADE" w:rsidRDefault="00BF4A02" w:rsidP="00B03105">
      <w:pPr>
        <w:tabs>
          <w:tab w:val="left" w:pos="851"/>
        </w:tabs>
        <w:autoSpaceDE w:val="0"/>
        <w:autoSpaceDN w:val="0"/>
        <w:adjustRightInd w:val="0"/>
        <w:ind w:firstLine="567"/>
        <w:jc w:val="both"/>
        <w:rPr>
          <w:rFonts w:ascii="Cambria" w:hAnsi="Cambria" w:cs="Cambria"/>
        </w:rPr>
      </w:pPr>
      <w:r w:rsidRPr="00EA4854">
        <w:rPr>
          <w:rFonts w:ascii="Cambria" w:hAnsi="Cambria" w:cs="Cambria"/>
          <w:b/>
          <w:bCs/>
        </w:rPr>
        <w:t xml:space="preserve"> 2.</w:t>
      </w:r>
      <w:r w:rsidRPr="00586ADE">
        <w:rPr>
          <w:rFonts w:ascii="Cambria" w:hAnsi="Cambria" w:cs="Cambria"/>
        </w:rPr>
        <w:t xml:space="preserve"> Uczeń  może  ubiegać  się  o  podwyższenie  przewidywanej  oceny  tylko  o  jeden  stopień  i  tylko  w  przypadku  gdy  co najmniej  połowa  uzyskanych  przez  niego  ocen  cząstkowych  jest  równa  ocenie, o  którą się  ubiega, lub od niej wyższa. </w:t>
      </w:r>
    </w:p>
    <w:p w:rsidR="00BF4A02" w:rsidRPr="00586ADE" w:rsidRDefault="00BF4A02" w:rsidP="00B03105">
      <w:pPr>
        <w:tabs>
          <w:tab w:val="left" w:pos="851"/>
        </w:tabs>
        <w:autoSpaceDE w:val="0"/>
        <w:autoSpaceDN w:val="0"/>
        <w:adjustRightInd w:val="0"/>
        <w:ind w:firstLine="567"/>
        <w:jc w:val="both"/>
        <w:rPr>
          <w:rFonts w:ascii="Cambria" w:hAnsi="Cambria" w:cs="Cambria"/>
        </w:rPr>
      </w:pPr>
    </w:p>
    <w:p w:rsidR="00BF4A02" w:rsidRPr="00586ADE" w:rsidRDefault="00BF4A02" w:rsidP="00B03105">
      <w:pPr>
        <w:tabs>
          <w:tab w:val="left" w:pos="851"/>
        </w:tabs>
        <w:autoSpaceDE w:val="0"/>
        <w:autoSpaceDN w:val="0"/>
        <w:adjustRightInd w:val="0"/>
        <w:ind w:firstLine="567"/>
        <w:jc w:val="both"/>
        <w:rPr>
          <w:rFonts w:ascii="Cambria" w:hAnsi="Cambria" w:cs="Cambria"/>
          <w:color w:val="FF0000"/>
        </w:rPr>
      </w:pPr>
      <w:r w:rsidRPr="00EA4854">
        <w:rPr>
          <w:rFonts w:ascii="Cambria" w:hAnsi="Cambria" w:cs="Cambria"/>
          <w:b/>
          <w:bCs/>
        </w:rPr>
        <w:t>3.</w:t>
      </w:r>
      <w:r w:rsidRPr="00586ADE">
        <w:rPr>
          <w:rFonts w:ascii="Cambria" w:hAnsi="Cambria" w:cs="Cambria"/>
        </w:rPr>
        <w:t xml:space="preserve"> Uczeń nie może ubiegać się o ocenę celująca, ponieważ jej uzyskanie regulują oddzielne przepisy </w:t>
      </w:r>
      <w:r w:rsidRPr="004B3071">
        <w:rPr>
          <w:rFonts w:ascii="Cambria" w:hAnsi="Cambria" w:cs="Cambria"/>
          <w:i/>
          <w:iCs/>
        </w:rPr>
        <w:t xml:space="preserve">(§ </w:t>
      </w:r>
      <w:r>
        <w:rPr>
          <w:rFonts w:ascii="Cambria" w:hAnsi="Cambria" w:cs="Cambria"/>
          <w:i/>
          <w:iCs/>
        </w:rPr>
        <w:t xml:space="preserve">107 </w:t>
      </w:r>
      <w:r w:rsidRPr="00586ADE">
        <w:rPr>
          <w:rFonts w:ascii="Cambria" w:hAnsi="Cambria" w:cs="Cambria"/>
          <w:i/>
          <w:iCs/>
        </w:rPr>
        <w:t xml:space="preserve"> Statutu Szkoły).</w:t>
      </w:r>
    </w:p>
    <w:p w:rsidR="00BF4A02" w:rsidRPr="00586ADE" w:rsidRDefault="00BF4A02" w:rsidP="00B03105">
      <w:pPr>
        <w:tabs>
          <w:tab w:val="left" w:pos="851"/>
        </w:tabs>
        <w:autoSpaceDE w:val="0"/>
        <w:autoSpaceDN w:val="0"/>
        <w:adjustRightInd w:val="0"/>
        <w:ind w:firstLine="567"/>
        <w:jc w:val="both"/>
        <w:rPr>
          <w:rFonts w:ascii="Cambria" w:hAnsi="Cambria" w:cs="Cambria"/>
        </w:rPr>
      </w:pPr>
      <w:r w:rsidRPr="00586ADE">
        <w:rPr>
          <w:rFonts w:ascii="Cambria" w:hAnsi="Cambria" w:cs="Cambria"/>
        </w:rPr>
        <w:t xml:space="preserve"> </w:t>
      </w:r>
    </w:p>
    <w:p w:rsidR="00BF4A02" w:rsidRPr="00586ADE" w:rsidRDefault="00BF4A02" w:rsidP="00B03105">
      <w:pPr>
        <w:tabs>
          <w:tab w:val="left" w:pos="851"/>
        </w:tabs>
        <w:autoSpaceDE w:val="0"/>
        <w:autoSpaceDN w:val="0"/>
        <w:adjustRightInd w:val="0"/>
        <w:ind w:firstLine="567"/>
        <w:jc w:val="both"/>
        <w:rPr>
          <w:rFonts w:ascii="Cambria" w:hAnsi="Cambria" w:cs="Cambria"/>
        </w:rPr>
      </w:pPr>
      <w:r w:rsidRPr="00EA4854">
        <w:rPr>
          <w:rFonts w:ascii="Cambria" w:hAnsi="Cambria" w:cs="Cambria"/>
          <w:b/>
          <w:bCs/>
        </w:rPr>
        <w:t>4.</w:t>
      </w:r>
      <w:r w:rsidRPr="00586ADE">
        <w:rPr>
          <w:rFonts w:ascii="Cambria" w:hAnsi="Cambria" w:cs="Cambria"/>
        </w:rPr>
        <w:t xml:space="preserve"> Warunki ubiegania się o ocenę wyższą niż przewidywana: </w:t>
      </w:r>
    </w:p>
    <w:p w:rsidR="00BF4A02" w:rsidRPr="00586ADE" w:rsidRDefault="00BF4A02" w:rsidP="00DD67A2">
      <w:pPr>
        <w:numPr>
          <w:ilvl w:val="0"/>
          <w:numId w:val="76"/>
        </w:numPr>
        <w:tabs>
          <w:tab w:val="clear" w:pos="1920"/>
          <w:tab w:val="left" w:pos="284"/>
          <w:tab w:val="left" w:pos="851"/>
        </w:tabs>
        <w:autoSpaceDE w:val="0"/>
        <w:autoSpaceDN w:val="0"/>
        <w:adjustRightInd w:val="0"/>
        <w:ind w:left="0" w:firstLine="0"/>
        <w:jc w:val="both"/>
        <w:rPr>
          <w:rFonts w:ascii="Cambria" w:hAnsi="Cambria" w:cs="Cambria"/>
        </w:rPr>
      </w:pPr>
      <w:r w:rsidRPr="00586ADE">
        <w:rPr>
          <w:rFonts w:ascii="Cambria" w:hAnsi="Cambria" w:cs="Cambria"/>
        </w:rPr>
        <w:t xml:space="preserve">frekwencja na zajęciach z danego przedmiotu nie niższa niż 80% (z wyjątkiem długotrwałej choroby); </w:t>
      </w:r>
    </w:p>
    <w:p w:rsidR="00BF4A02" w:rsidRPr="00586ADE" w:rsidRDefault="00BF4A02" w:rsidP="00DD67A2">
      <w:pPr>
        <w:numPr>
          <w:ilvl w:val="0"/>
          <w:numId w:val="76"/>
        </w:numPr>
        <w:tabs>
          <w:tab w:val="clear" w:pos="1920"/>
          <w:tab w:val="left" w:pos="284"/>
          <w:tab w:val="left" w:pos="851"/>
        </w:tabs>
        <w:autoSpaceDE w:val="0"/>
        <w:autoSpaceDN w:val="0"/>
        <w:adjustRightInd w:val="0"/>
        <w:ind w:left="0" w:firstLine="0"/>
        <w:jc w:val="both"/>
        <w:rPr>
          <w:rFonts w:ascii="Cambria" w:hAnsi="Cambria" w:cs="Cambria"/>
        </w:rPr>
      </w:pPr>
      <w:r w:rsidRPr="00586ADE">
        <w:rPr>
          <w:rFonts w:ascii="Cambria" w:hAnsi="Cambria" w:cs="Cambria"/>
        </w:rPr>
        <w:t xml:space="preserve">usprawiedliwienie wszystkich nieobecności na zajęciach; </w:t>
      </w:r>
    </w:p>
    <w:p w:rsidR="00BF4A02" w:rsidRPr="00586ADE" w:rsidRDefault="00BF4A02" w:rsidP="00DD67A2">
      <w:pPr>
        <w:numPr>
          <w:ilvl w:val="0"/>
          <w:numId w:val="76"/>
        </w:numPr>
        <w:tabs>
          <w:tab w:val="clear" w:pos="1920"/>
          <w:tab w:val="left" w:pos="284"/>
          <w:tab w:val="left" w:pos="851"/>
        </w:tabs>
        <w:autoSpaceDE w:val="0"/>
        <w:autoSpaceDN w:val="0"/>
        <w:adjustRightInd w:val="0"/>
        <w:ind w:left="0" w:firstLine="0"/>
        <w:jc w:val="both"/>
        <w:rPr>
          <w:rFonts w:ascii="Cambria" w:hAnsi="Cambria" w:cs="Cambria"/>
        </w:rPr>
      </w:pPr>
      <w:r w:rsidRPr="00586ADE">
        <w:rPr>
          <w:rFonts w:ascii="Cambria" w:hAnsi="Cambria" w:cs="Cambria"/>
        </w:rPr>
        <w:t xml:space="preserve">przystąpienie do wszystkich przewidzianych przez nauczyciela form sprawdzianów  i prac pisemnych; </w:t>
      </w:r>
    </w:p>
    <w:p w:rsidR="00BF4A02" w:rsidRPr="00586ADE" w:rsidRDefault="00BF4A02" w:rsidP="00DD67A2">
      <w:pPr>
        <w:numPr>
          <w:ilvl w:val="0"/>
          <w:numId w:val="76"/>
        </w:numPr>
        <w:tabs>
          <w:tab w:val="clear" w:pos="1920"/>
          <w:tab w:val="left" w:pos="284"/>
          <w:tab w:val="left" w:pos="851"/>
        </w:tabs>
        <w:autoSpaceDE w:val="0"/>
        <w:autoSpaceDN w:val="0"/>
        <w:adjustRightInd w:val="0"/>
        <w:ind w:left="0" w:firstLine="0"/>
        <w:jc w:val="both"/>
        <w:rPr>
          <w:rFonts w:ascii="Cambria" w:hAnsi="Cambria" w:cs="Cambria"/>
        </w:rPr>
      </w:pPr>
      <w:r w:rsidRPr="00586ADE">
        <w:rPr>
          <w:rFonts w:ascii="Cambria" w:hAnsi="Cambria" w:cs="Cambria"/>
        </w:rPr>
        <w:t xml:space="preserve">uzyskanie  z  wszystkich  sprawdzianów  i  prac  pisemnych  ocen  pozytywnych  (wyższych  niż    ocena  niedostateczna), również w trybie poprawy ocen niedostatecznych; </w:t>
      </w:r>
    </w:p>
    <w:p w:rsidR="00BF4A02" w:rsidRPr="00586ADE" w:rsidRDefault="00BF4A02" w:rsidP="00DD67A2">
      <w:pPr>
        <w:numPr>
          <w:ilvl w:val="0"/>
          <w:numId w:val="76"/>
        </w:numPr>
        <w:tabs>
          <w:tab w:val="clear" w:pos="1920"/>
          <w:tab w:val="left" w:pos="284"/>
          <w:tab w:val="left" w:pos="851"/>
        </w:tabs>
        <w:autoSpaceDE w:val="0"/>
        <w:autoSpaceDN w:val="0"/>
        <w:adjustRightInd w:val="0"/>
        <w:ind w:left="0" w:firstLine="0"/>
        <w:jc w:val="both"/>
        <w:rPr>
          <w:rFonts w:ascii="Cambria" w:hAnsi="Cambria" w:cs="Cambria"/>
        </w:rPr>
      </w:pPr>
      <w:r w:rsidRPr="00586ADE">
        <w:rPr>
          <w:rFonts w:ascii="Cambria" w:hAnsi="Cambria" w:cs="Cambria"/>
        </w:rPr>
        <w:t xml:space="preserve">skorzystanie  z  wszystkich  oferowanych przez nauczyciela form  poprawy, w tym  –  konsultacji  indywidualnych. </w:t>
      </w:r>
    </w:p>
    <w:p w:rsidR="00BF4A02" w:rsidRPr="00586ADE" w:rsidRDefault="00BF4A02" w:rsidP="00B03105">
      <w:pPr>
        <w:tabs>
          <w:tab w:val="left" w:pos="851"/>
        </w:tabs>
        <w:autoSpaceDE w:val="0"/>
        <w:autoSpaceDN w:val="0"/>
        <w:adjustRightInd w:val="0"/>
        <w:ind w:left="540" w:firstLine="567"/>
        <w:rPr>
          <w:rFonts w:ascii="Cambria" w:hAnsi="Cambria" w:cs="Cambria"/>
        </w:rPr>
      </w:pPr>
    </w:p>
    <w:p w:rsidR="00BF4A02" w:rsidRDefault="00BF4A02" w:rsidP="00B03105">
      <w:pPr>
        <w:tabs>
          <w:tab w:val="left" w:pos="851"/>
        </w:tabs>
        <w:autoSpaceDE w:val="0"/>
        <w:autoSpaceDN w:val="0"/>
        <w:adjustRightInd w:val="0"/>
        <w:ind w:firstLine="567"/>
        <w:jc w:val="both"/>
        <w:rPr>
          <w:rFonts w:ascii="Cambria" w:hAnsi="Cambria" w:cs="Cambria"/>
        </w:rPr>
      </w:pPr>
      <w:r w:rsidRPr="00EA4854">
        <w:rPr>
          <w:rFonts w:ascii="Cambria" w:hAnsi="Cambria" w:cs="Cambria"/>
          <w:b/>
          <w:bCs/>
        </w:rPr>
        <w:t>5.</w:t>
      </w:r>
      <w:r w:rsidRPr="00586ADE">
        <w:rPr>
          <w:rFonts w:ascii="Cambria" w:hAnsi="Cambria" w:cs="Cambria"/>
        </w:rPr>
        <w:t xml:space="preserve"> Uczeń ubiegający się o podwyższenie oceny </w:t>
      </w:r>
      <w:r>
        <w:rPr>
          <w:rFonts w:ascii="Cambria" w:hAnsi="Cambria" w:cs="Cambria"/>
        </w:rPr>
        <w:t xml:space="preserve">rocznej </w:t>
      </w:r>
      <w:r w:rsidRPr="00586ADE">
        <w:rPr>
          <w:rFonts w:ascii="Cambria" w:hAnsi="Cambria" w:cs="Cambria"/>
        </w:rPr>
        <w:t>zwraca się z pisemną prośbą w formie podani</w:t>
      </w:r>
      <w:r>
        <w:rPr>
          <w:rFonts w:ascii="Cambria" w:hAnsi="Cambria" w:cs="Cambria"/>
        </w:rPr>
        <w:t>a do wychowawcy klasy, najpóźniej na  10</w:t>
      </w:r>
      <w:r w:rsidRPr="00586ADE">
        <w:rPr>
          <w:rFonts w:ascii="Cambria" w:hAnsi="Cambria" w:cs="Cambria"/>
        </w:rPr>
        <w:t xml:space="preserve"> dni </w:t>
      </w:r>
      <w:r>
        <w:rPr>
          <w:rFonts w:ascii="Cambria" w:hAnsi="Cambria" w:cs="Cambria"/>
        </w:rPr>
        <w:t xml:space="preserve"> przed radą klasyfikacyjną.</w:t>
      </w:r>
    </w:p>
    <w:p w:rsidR="00BF4A02" w:rsidRPr="00586ADE" w:rsidRDefault="00BF4A02" w:rsidP="00B03105">
      <w:pPr>
        <w:tabs>
          <w:tab w:val="left" w:pos="851"/>
        </w:tabs>
        <w:autoSpaceDE w:val="0"/>
        <w:autoSpaceDN w:val="0"/>
        <w:adjustRightInd w:val="0"/>
        <w:ind w:firstLine="567"/>
        <w:jc w:val="both"/>
        <w:rPr>
          <w:rFonts w:ascii="Cambria" w:hAnsi="Cambria" w:cs="Cambria"/>
        </w:rPr>
      </w:pPr>
    </w:p>
    <w:p w:rsidR="00BF4A02" w:rsidRPr="00586ADE" w:rsidRDefault="00BF4A02" w:rsidP="00B03105">
      <w:pPr>
        <w:tabs>
          <w:tab w:val="left" w:pos="851"/>
        </w:tabs>
        <w:autoSpaceDE w:val="0"/>
        <w:autoSpaceDN w:val="0"/>
        <w:adjustRightInd w:val="0"/>
        <w:ind w:firstLine="567"/>
        <w:jc w:val="both"/>
        <w:rPr>
          <w:rFonts w:ascii="Cambria" w:hAnsi="Cambria" w:cs="Cambria"/>
        </w:rPr>
      </w:pPr>
      <w:r w:rsidRPr="00EA4854">
        <w:rPr>
          <w:rFonts w:ascii="Cambria" w:hAnsi="Cambria" w:cs="Cambria"/>
          <w:b/>
          <w:bCs/>
        </w:rPr>
        <w:t>6.</w:t>
      </w:r>
      <w:r w:rsidRPr="00586ADE">
        <w:rPr>
          <w:rFonts w:ascii="Cambria" w:hAnsi="Cambria" w:cs="Cambria"/>
        </w:rPr>
        <w:t xml:space="preserve"> Wychowawca klasy sprawdza spełnienie wymogu w ust.</w:t>
      </w:r>
      <w:r>
        <w:rPr>
          <w:rFonts w:ascii="Cambria" w:hAnsi="Cambria" w:cs="Cambria"/>
        </w:rPr>
        <w:t xml:space="preserve"> </w:t>
      </w:r>
      <w:r w:rsidRPr="00586ADE">
        <w:rPr>
          <w:rFonts w:ascii="Cambria" w:hAnsi="Cambria" w:cs="Cambria"/>
        </w:rPr>
        <w:t>4 pkt 1 i 2, a nauczyciel przedmiotu spełnienie wymogów ust. 4 pkt 3, 4 i 5.</w:t>
      </w:r>
    </w:p>
    <w:p w:rsidR="00BF4A02" w:rsidRPr="00586ADE" w:rsidRDefault="00BF4A02" w:rsidP="00B03105">
      <w:pPr>
        <w:tabs>
          <w:tab w:val="left" w:pos="851"/>
        </w:tabs>
        <w:autoSpaceDE w:val="0"/>
        <w:autoSpaceDN w:val="0"/>
        <w:adjustRightInd w:val="0"/>
        <w:ind w:left="284" w:firstLine="567"/>
        <w:jc w:val="both"/>
        <w:rPr>
          <w:rFonts w:ascii="Cambria" w:hAnsi="Cambria" w:cs="Cambria"/>
        </w:rPr>
      </w:pPr>
      <w:r w:rsidRPr="00586ADE">
        <w:rPr>
          <w:rFonts w:ascii="Cambria" w:hAnsi="Cambria" w:cs="Cambria"/>
        </w:rPr>
        <w:t xml:space="preserve">  </w:t>
      </w:r>
    </w:p>
    <w:p w:rsidR="00BF4A02" w:rsidRPr="00586ADE" w:rsidRDefault="00BF4A02" w:rsidP="00B03105">
      <w:pPr>
        <w:tabs>
          <w:tab w:val="left" w:pos="851"/>
        </w:tabs>
        <w:autoSpaceDE w:val="0"/>
        <w:autoSpaceDN w:val="0"/>
        <w:adjustRightInd w:val="0"/>
        <w:ind w:firstLine="567"/>
        <w:jc w:val="both"/>
        <w:rPr>
          <w:rFonts w:ascii="Cambria" w:hAnsi="Cambria" w:cs="Cambria"/>
        </w:rPr>
      </w:pPr>
      <w:r w:rsidRPr="00B90476">
        <w:rPr>
          <w:rFonts w:ascii="Cambria" w:hAnsi="Cambria" w:cs="Cambria"/>
          <w:b/>
          <w:bCs/>
        </w:rPr>
        <w:t>7.</w:t>
      </w:r>
      <w:r w:rsidRPr="00586ADE">
        <w:rPr>
          <w:rFonts w:ascii="Cambria" w:hAnsi="Cambria" w:cs="Cambria"/>
        </w:rPr>
        <w:t xml:space="preserve"> W przypadku spełnienia przez ucznia wszystkich warunków z ust. 4, nauczyciel przedmiotu wyrażają  zgodę  na przystąpienie do poprawy oceny. </w:t>
      </w:r>
    </w:p>
    <w:p w:rsidR="00BF4A02" w:rsidRPr="00586ADE" w:rsidRDefault="00BF4A02" w:rsidP="00B03105">
      <w:pPr>
        <w:tabs>
          <w:tab w:val="left" w:pos="851"/>
        </w:tabs>
        <w:autoSpaceDE w:val="0"/>
        <w:autoSpaceDN w:val="0"/>
        <w:adjustRightInd w:val="0"/>
        <w:ind w:left="284" w:firstLine="567"/>
        <w:jc w:val="both"/>
        <w:rPr>
          <w:rFonts w:ascii="Cambria" w:hAnsi="Cambria" w:cs="Cambria"/>
        </w:rPr>
      </w:pPr>
    </w:p>
    <w:p w:rsidR="00BF4A02" w:rsidRPr="00586ADE" w:rsidRDefault="00BF4A02" w:rsidP="00B03105">
      <w:pPr>
        <w:tabs>
          <w:tab w:val="left" w:pos="851"/>
        </w:tabs>
        <w:autoSpaceDE w:val="0"/>
        <w:autoSpaceDN w:val="0"/>
        <w:adjustRightInd w:val="0"/>
        <w:ind w:firstLine="567"/>
        <w:jc w:val="both"/>
        <w:rPr>
          <w:rFonts w:ascii="Cambria" w:hAnsi="Cambria" w:cs="Cambria"/>
        </w:rPr>
      </w:pPr>
      <w:r w:rsidRPr="00B90476">
        <w:rPr>
          <w:rFonts w:ascii="Cambria" w:hAnsi="Cambria" w:cs="Cambria"/>
          <w:b/>
          <w:bCs/>
        </w:rPr>
        <w:t>8.</w:t>
      </w:r>
      <w:r w:rsidRPr="00586ADE">
        <w:rPr>
          <w:rFonts w:ascii="Cambria" w:hAnsi="Cambria" w:cs="Cambria"/>
        </w:rPr>
        <w:t xml:space="preserve"> W  przypadku  niespełnienia  któregokolwiek  z  warun</w:t>
      </w:r>
      <w:r>
        <w:rPr>
          <w:rFonts w:ascii="Cambria" w:hAnsi="Cambria" w:cs="Cambria"/>
        </w:rPr>
        <w:t>ków  wymienionych  w ust.  6</w:t>
      </w:r>
      <w:r w:rsidRPr="00586ADE">
        <w:rPr>
          <w:rFonts w:ascii="Cambria" w:hAnsi="Cambria" w:cs="Cambria"/>
        </w:rPr>
        <w:t xml:space="preserve">.  prośba  ucznia  zostaje odrzucona, a wychowawca lub nauczyciel odnotowuje na podaniu przyczynę jej odrzucenia. </w:t>
      </w:r>
    </w:p>
    <w:p w:rsidR="00BF4A02" w:rsidRPr="00586ADE" w:rsidRDefault="00BF4A02" w:rsidP="00B03105">
      <w:pPr>
        <w:tabs>
          <w:tab w:val="left" w:pos="851"/>
        </w:tabs>
        <w:autoSpaceDE w:val="0"/>
        <w:autoSpaceDN w:val="0"/>
        <w:adjustRightInd w:val="0"/>
        <w:ind w:left="284" w:firstLine="567"/>
        <w:jc w:val="both"/>
        <w:rPr>
          <w:rFonts w:ascii="Cambria" w:hAnsi="Cambria" w:cs="Cambria"/>
        </w:rPr>
      </w:pPr>
    </w:p>
    <w:p w:rsidR="00BF4A02" w:rsidRPr="00586ADE" w:rsidRDefault="00BF4A02" w:rsidP="00B03105">
      <w:pPr>
        <w:tabs>
          <w:tab w:val="left" w:pos="851"/>
        </w:tabs>
        <w:autoSpaceDE w:val="0"/>
        <w:autoSpaceDN w:val="0"/>
        <w:adjustRightInd w:val="0"/>
        <w:ind w:firstLine="567"/>
        <w:jc w:val="both"/>
        <w:rPr>
          <w:rFonts w:ascii="Cambria" w:hAnsi="Cambria" w:cs="Cambria"/>
        </w:rPr>
      </w:pPr>
      <w:r w:rsidRPr="00125723">
        <w:rPr>
          <w:rFonts w:ascii="Cambria" w:hAnsi="Cambria" w:cs="Cambria"/>
          <w:b/>
          <w:bCs/>
        </w:rPr>
        <w:t>9.</w:t>
      </w:r>
      <w:r w:rsidRPr="00586ADE">
        <w:rPr>
          <w:rFonts w:ascii="Cambria" w:hAnsi="Cambria" w:cs="Cambria"/>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BF4A02" w:rsidRPr="00586ADE" w:rsidRDefault="00BF4A02" w:rsidP="00B03105">
      <w:pPr>
        <w:tabs>
          <w:tab w:val="left" w:pos="851"/>
        </w:tabs>
        <w:autoSpaceDE w:val="0"/>
        <w:autoSpaceDN w:val="0"/>
        <w:adjustRightInd w:val="0"/>
        <w:ind w:firstLine="567"/>
        <w:jc w:val="both"/>
        <w:rPr>
          <w:rFonts w:ascii="Cambria" w:hAnsi="Cambria" w:cs="Cambria"/>
        </w:rPr>
      </w:pPr>
    </w:p>
    <w:p w:rsidR="00BF4A02" w:rsidRPr="00586ADE" w:rsidRDefault="00BF4A02" w:rsidP="00B03105">
      <w:pPr>
        <w:tabs>
          <w:tab w:val="left" w:pos="851"/>
        </w:tabs>
        <w:autoSpaceDE w:val="0"/>
        <w:autoSpaceDN w:val="0"/>
        <w:adjustRightInd w:val="0"/>
        <w:ind w:firstLine="567"/>
        <w:jc w:val="both"/>
        <w:rPr>
          <w:rFonts w:ascii="Cambria" w:hAnsi="Cambria" w:cs="Cambria"/>
        </w:rPr>
      </w:pPr>
      <w:r w:rsidRPr="00125723">
        <w:rPr>
          <w:rFonts w:ascii="Cambria" w:hAnsi="Cambria" w:cs="Cambria"/>
          <w:b/>
          <w:bCs/>
        </w:rPr>
        <w:t>10.</w:t>
      </w:r>
      <w:r w:rsidRPr="00586ADE">
        <w:rPr>
          <w:rFonts w:ascii="Cambria" w:hAnsi="Cambria" w:cs="Cambria"/>
        </w:rPr>
        <w:t xml:space="preserve"> Sprawdzian,  oceniony  zgodnie  z  przedmiotowym  systemem  oceniania,  zostaje  dołączony  do  dokumentacji wychowawcy klasy. </w:t>
      </w:r>
    </w:p>
    <w:p w:rsidR="00BF4A02" w:rsidRPr="00586ADE" w:rsidRDefault="00BF4A02" w:rsidP="00B03105">
      <w:pPr>
        <w:tabs>
          <w:tab w:val="left" w:pos="851"/>
        </w:tabs>
        <w:autoSpaceDE w:val="0"/>
        <w:autoSpaceDN w:val="0"/>
        <w:adjustRightInd w:val="0"/>
        <w:ind w:firstLine="567"/>
        <w:jc w:val="both"/>
        <w:rPr>
          <w:rFonts w:ascii="Cambria" w:hAnsi="Cambria" w:cs="Cambria"/>
        </w:rPr>
      </w:pPr>
      <w:r w:rsidRPr="00586ADE">
        <w:rPr>
          <w:rFonts w:ascii="Cambria" w:hAnsi="Cambria" w:cs="Cambria"/>
        </w:rPr>
        <w:t xml:space="preserve"> </w:t>
      </w:r>
    </w:p>
    <w:p w:rsidR="00BF4A02" w:rsidRPr="00586ADE" w:rsidRDefault="00BF4A02" w:rsidP="00B03105">
      <w:pPr>
        <w:tabs>
          <w:tab w:val="left" w:pos="851"/>
        </w:tabs>
        <w:autoSpaceDE w:val="0"/>
        <w:autoSpaceDN w:val="0"/>
        <w:adjustRightInd w:val="0"/>
        <w:ind w:firstLine="567"/>
        <w:jc w:val="both"/>
        <w:rPr>
          <w:rFonts w:ascii="Cambria" w:hAnsi="Cambria" w:cs="Cambria"/>
        </w:rPr>
      </w:pPr>
      <w:r w:rsidRPr="00125723">
        <w:rPr>
          <w:rFonts w:ascii="Cambria" w:hAnsi="Cambria" w:cs="Cambria"/>
          <w:b/>
          <w:bCs/>
        </w:rPr>
        <w:t>11.</w:t>
      </w:r>
      <w:r w:rsidRPr="00586ADE">
        <w:rPr>
          <w:rFonts w:ascii="Cambria" w:hAnsi="Cambria" w:cs="Cambria"/>
        </w:rPr>
        <w:t xml:space="preserve"> Poprawa oceny rocznej  może  nastąpić jedynie  w przypadku,  gdy sprawdzian został zaliczony na  ocenę, o którą ubiega się uczeń lub ocenę wyższą. </w:t>
      </w:r>
    </w:p>
    <w:p w:rsidR="00BF4A02" w:rsidRPr="00586ADE" w:rsidRDefault="00BF4A02" w:rsidP="00B03105">
      <w:pPr>
        <w:tabs>
          <w:tab w:val="left" w:pos="851"/>
        </w:tabs>
        <w:autoSpaceDE w:val="0"/>
        <w:autoSpaceDN w:val="0"/>
        <w:adjustRightInd w:val="0"/>
        <w:ind w:firstLine="567"/>
        <w:jc w:val="both"/>
        <w:rPr>
          <w:rFonts w:ascii="Cambria" w:hAnsi="Cambria" w:cs="Cambria"/>
        </w:rPr>
      </w:pPr>
    </w:p>
    <w:p w:rsidR="00BF4A02" w:rsidRPr="00586ADE" w:rsidRDefault="00BF4A02" w:rsidP="00B03105">
      <w:pPr>
        <w:tabs>
          <w:tab w:val="left" w:pos="851"/>
        </w:tabs>
        <w:autoSpaceDE w:val="0"/>
        <w:autoSpaceDN w:val="0"/>
        <w:adjustRightInd w:val="0"/>
        <w:ind w:firstLine="567"/>
        <w:jc w:val="both"/>
        <w:rPr>
          <w:rFonts w:ascii="Cambria" w:hAnsi="Cambria" w:cs="Cambria"/>
        </w:rPr>
      </w:pPr>
      <w:r w:rsidRPr="00125723">
        <w:rPr>
          <w:rFonts w:ascii="Cambria" w:hAnsi="Cambria" w:cs="Cambria"/>
          <w:b/>
          <w:bCs/>
        </w:rPr>
        <w:t>12.</w:t>
      </w:r>
      <w:r w:rsidRPr="00586ADE">
        <w:rPr>
          <w:rFonts w:ascii="Cambria" w:hAnsi="Cambria" w:cs="Cambria"/>
        </w:rPr>
        <w:t xml:space="preserve"> Ostateczna  ocena  roczna  nie  może  być  niższa  od  oceny  proponowanej,  niezależnie  od  wyników sprawdzianu, do którego przystąpił uczeń w ramach poprawy. </w:t>
      </w:r>
    </w:p>
    <w:p w:rsidR="00BF4A02" w:rsidRPr="00586ADE" w:rsidRDefault="00BF4A02" w:rsidP="00B03105">
      <w:pPr>
        <w:tabs>
          <w:tab w:val="left" w:pos="851"/>
        </w:tabs>
        <w:autoSpaceDE w:val="0"/>
        <w:autoSpaceDN w:val="0"/>
        <w:adjustRightInd w:val="0"/>
        <w:ind w:left="284" w:firstLine="567"/>
        <w:jc w:val="both"/>
        <w:rPr>
          <w:rFonts w:ascii="Cambria" w:hAnsi="Cambria" w:cs="Cambria"/>
        </w:rPr>
      </w:pPr>
    </w:p>
    <w:p w:rsidR="00BF4A02" w:rsidRPr="00586ADE" w:rsidRDefault="00BF4A02" w:rsidP="00EA78FE">
      <w:pPr>
        <w:tabs>
          <w:tab w:val="left" w:pos="851"/>
        </w:tabs>
        <w:autoSpaceDE w:val="0"/>
        <w:autoSpaceDN w:val="0"/>
        <w:adjustRightInd w:val="0"/>
        <w:ind w:firstLine="567"/>
        <w:jc w:val="both"/>
        <w:rPr>
          <w:rFonts w:ascii="Cambria" w:hAnsi="Cambria" w:cs="Cambria"/>
          <w:b/>
          <w:bCs/>
        </w:rPr>
      </w:pPr>
      <w:r>
        <w:rPr>
          <w:rFonts w:ascii="Cambria" w:hAnsi="Cambria" w:cs="Cambria"/>
          <w:b/>
          <w:bCs/>
        </w:rPr>
        <w:t>§ 115</w:t>
      </w:r>
      <w:r w:rsidRPr="00586ADE">
        <w:rPr>
          <w:rFonts w:ascii="Cambria" w:hAnsi="Cambria" w:cs="Cambria"/>
          <w:b/>
          <w:bCs/>
        </w:rPr>
        <w:t xml:space="preserve">.  Egzamin klasyfikacyjny. </w:t>
      </w:r>
    </w:p>
    <w:p w:rsidR="00BF4A02" w:rsidRPr="00586ADE" w:rsidRDefault="00BF4A02" w:rsidP="00B03105">
      <w:pPr>
        <w:tabs>
          <w:tab w:val="left" w:pos="851"/>
        </w:tabs>
        <w:autoSpaceDE w:val="0"/>
        <w:autoSpaceDN w:val="0"/>
        <w:adjustRightInd w:val="0"/>
        <w:ind w:firstLine="567"/>
        <w:rPr>
          <w:rFonts w:ascii="Cambria" w:hAnsi="Cambria" w:cs="Cambria"/>
          <w:b/>
          <w:bCs/>
        </w:rPr>
      </w:pPr>
      <w:r w:rsidRPr="00586ADE">
        <w:rPr>
          <w:rFonts w:ascii="Cambria" w:hAnsi="Cambria" w:cs="Cambria"/>
          <w:b/>
          <w:bCs/>
        </w:rPr>
        <w:t xml:space="preserve"> </w:t>
      </w: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E74094">
        <w:rPr>
          <w:rFonts w:ascii="Cambria" w:hAnsi="Cambria" w:cs="Cambria"/>
          <w:b/>
          <w:bCs/>
        </w:rPr>
        <w:t>1.</w:t>
      </w:r>
      <w:r w:rsidRPr="005743E3">
        <w:rPr>
          <w:rFonts w:ascii="Cambria" w:hAnsi="Cambria" w:cs="Cambria"/>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F4A02" w:rsidRPr="005743E3" w:rsidRDefault="00BF4A02" w:rsidP="00B03105">
      <w:pPr>
        <w:tabs>
          <w:tab w:val="left" w:pos="851"/>
        </w:tabs>
        <w:autoSpaceDE w:val="0"/>
        <w:autoSpaceDN w:val="0"/>
        <w:adjustRightInd w:val="0"/>
        <w:ind w:firstLine="567"/>
        <w:jc w:val="both"/>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E74094">
        <w:rPr>
          <w:rFonts w:ascii="Cambria" w:hAnsi="Cambria" w:cs="Cambria"/>
          <w:b/>
          <w:bCs/>
        </w:rPr>
        <w:t>2.</w:t>
      </w:r>
      <w:r w:rsidRPr="005743E3">
        <w:rPr>
          <w:rFonts w:ascii="Cambria" w:hAnsi="Cambria" w:cs="Cambria"/>
        </w:rPr>
        <w:t xml:space="preserve"> Brak klasyfikacji oznacza, że nauczyciel nie mógł ocenić osiągnięć edukacyjnych ucznia  z powodu określonej w ust. 1 absencji.</w:t>
      </w: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5743E3">
        <w:rPr>
          <w:rFonts w:ascii="Cambria" w:hAnsi="Cambria" w:cs="Cambria"/>
        </w:rPr>
        <w:t xml:space="preserve"> </w:t>
      </w:r>
    </w:p>
    <w:p w:rsidR="00BF4A02" w:rsidRDefault="00BF4A02" w:rsidP="00A51817">
      <w:pPr>
        <w:tabs>
          <w:tab w:val="left" w:pos="851"/>
        </w:tabs>
        <w:autoSpaceDE w:val="0"/>
        <w:autoSpaceDN w:val="0"/>
        <w:adjustRightInd w:val="0"/>
        <w:ind w:firstLine="567"/>
        <w:jc w:val="both"/>
        <w:rPr>
          <w:rFonts w:ascii="Cambria" w:hAnsi="Cambria" w:cs="Cambria"/>
        </w:rPr>
      </w:pPr>
      <w:r w:rsidRPr="00E74094">
        <w:rPr>
          <w:rFonts w:ascii="Cambria" w:hAnsi="Cambria" w:cs="Cambria"/>
          <w:b/>
          <w:bCs/>
        </w:rPr>
        <w:t>3.</w:t>
      </w:r>
      <w:r w:rsidRPr="005743E3">
        <w:rPr>
          <w:rFonts w:ascii="Cambria" w:hAnsi="Cambria" w:cs="Cambria"/>
        </w:rPr>
        <w:t xml:space="preserve"> Uczeń niesklasyfikowany z powodu usprawiedliwionej nieobecności może zdawać egzamin klasyfikacyjny.</w:t>
      </w:r>
    </w:p>
    <w:p w:rsidR="00BF4A02" w:rsidRPr="005743E3" w:rsidRDefault="00BF4A02" w:rsidP="00A51817">
      <w:pPr>
        <w:tabs>
          <w:tab w:val="left" w:pos="851"/>
        </w:tabs>
        <w:autoSpaceDE w:val="0"/>
        <w:autoSpaceDN w:val="0"/>
        <w:adjustRightInd w:val="0"/>
        <w:ind w:firstLine="567"/>
        <w:jc w:val="both"/>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E74094">
        <w:rPr>
          <w:rFonts w:ascii="Cambria" w:hAnsi="Cambria" w:cs="Cambria"/>
          <w:b/>
          <w:bCs/>
        </w:rPr>
        <w:t>4.</w:t>
      </w:r>
      <w:r w:rsidRPr="005743E3">
        <w:rPr>
          <w:rFonts w:ascii="Cambria" w:hAnsi="Cambria" w:cs="Cambria"/>
        </w:rPr>
        <w:t xml:space="preserve">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5743E3">
        <w:rPr>
          <w:rFonts w:ascii="Cambria" w:hAnsi="Cambria" w:cs="Cambria"/>
        </w:rPr>
        <w:t xml:space="preserve"> </w:t>
      </w: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E74094">
        <w:rPr>
          <w:rFonts w:ascii="Cambria" w:hAnsi="Cambria" w:cs="Cambria"/>
          <w:b/>
          <w:bCs/>
        </w:rPr>
        <w:t>5.</w:t>
      </w:r>
      <w:r w:rsidRPr="005743E3">
        <w:rPr>
          <w:rFonts w:ascii="Cambria" w:hAnsi="Cambria" w:cs="Cambria"/>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BF4A02" w:rsidRPr="005743E3" w:rsidRDefault="00BF4A02" w:rsidP="00B03105">
      <w:pPr>
        <w:tabs>
          <w:tab w:val="left" w:pos="851"/>
        </w:tabs>
        <w:autoSpaceDE w:val="0"/>
        <w:autoSpaceDN w:val="0"/>
        <w:adjustRightInd w:val="0"/>
        <w:ind w:firstLine="567"/>
        <w:jc w:val="both"/>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E74094">
        <w:rPr>
          <w:rFonts w:ascii="Cambria" w:hAnsi="Cambria" w:cs="Cambria"/>
          <w:b/>
          <w:bCs/>
        </w:rPr>
        <w:t>6.</w:t>
      </w:r>
      <w:r w:rsidRPr="005743E3">
        <w:rPr>
          <w:rFonts w:ascii="Cambria" w:hAnsi="Cambria" w:cs="Cambria"/>
        </w:rPr>
        <w:t xml:space="preserve">  Uczeń spełniający obowiązek szkolny lub obowiązek nauki poza szkołą nie przystępuje do egzaminu sprawdzającego z techniki, plastyki, muzyki,</w:t>
      </w:r>
      <w:r>
        <w:rPr>
          <w:rFonts w:ascii="Cambria" w:hAnsi="Cambria" w:cs="Cambria"/>
        </w:rPr>
        <w:t xml:space="preserve"> wychowania fizycznego </w:t>
      </w:r>
      <w:r w:rsidRPr="005743E3">
        <w:rPr>
          <w:rFonts w:ascii="Cambria" w:hAnsi="Cambria" w:cs="Cambria"/>
        </w:rPr>
        <w:t>oraz dodatkowych zajęć edukacyjnych. Uczniowi temu nie ustala się także oceny zachowania. W dokumentacji nauczania zamiast oceny klasyfikacyjnej wpisuje się „</w:t>
      </w:r>
      <w:r w:rsidRPr="005743E3">
        <w:rPr>
          <w:rFonts w:ascii="Cambria" w:hAnsi="Cambria" w:cs="Cambria"/>
          <w:i/>
          <w:iCs/>
        </w:rPr>
        <w:t>niesklasyfikowany”</w:t>
      </w:r>
      <w:r w:rsidRPr="005743E3">
        <w:rPr>
          <w:rFonts w:ascii="Cambria" w:hAnsi="Cambria" w:cs="Cambria"/>
        </w:rPr>
        <w:t xml:space="preserve"> </w:t>
      </w:r>
      <w:r>
        <w:rPr>
          <w:rFonts w:ascii="Cambria" w:hAnsi="Cambria" w:cs="Cambria"/>
        </w:rPr>
        <w:t xml:space="preserve"> </w:t>
      </w:r>
      <w:r w:rsidRPr="005743E3">
        <w:rPr>
          <w:rFonts w:ascii="Cambria" w:hAnsi="Cambria" w:cs="Cambria"/>
        </w:rPr>
        <w:t xml:space="preserve">albo </w:t>
      </w:r>
      <w:r>
        <w:rPr>
          <w:rFonts w:ascii="Cambria" w:hAnsi="Cambria" w:cs="Cambria"/>
        </w:rPr>
        <w:t xml:space="preserve">         „</w:t>
      </w:r>
      <w:r w:rsidRPr="005743E3">
        <w:rPr>
          <w:rFonts w:ascii="Cambria" w:hAnsi="Cambria" w:cs="Cambria"/>
          <w:i/>
          <w:iCs/>
        </w:rPr>
        <w:t>niesklasyfikowana”.</w:t>
      </w:r>
    </w:p>
    <w:p w:rsidR="00BF4A02" w:rsidRPr="005743E3" w:rsidRDefault="00BF4A02" w:rsidP="00B03105">
      <w:pPr>
        <w:tabs>
          <w:tab w:val="left" w:pos="851"/>
        </w:tabs>
        <w:autoSpaceDE w:val="0"/>
        <w:autoSpaceDN w:val="0"/>
        <w:adjustRightInd w:val="0"/>
        <w:ind w:firstLine="567"/>
        <w:jc w:val="both"/>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E74094">
        <w:rPr>
          <w:rFonts w:ascii="Cambria" w:hAnsi="Cambria" w:cs="Cambria"/>
          <w:b/>
          <w:bCs/>
        </w:rPr>
        <w:t>7.</w:t>
      </w:r>
      <w:r>
        <w:rPr>
          <w:rFonts w:ascii="Cambria" w:hAnsi="Cambria" w:cs="Cambria"/>
        </w:rPr>
        <w:t xml:space="preserve"> Egzamin</w:t>
      </w:r>
      <w:r w:rsidRPr="005743E3">
        <w:rPr>
          <w:rFonts w:ascii="Cambria" w:hAnsi="Cambria" w:cs="Cambria"/>
        </w:rPr>
        <w:t xml:space="preserve"> klasyfikacyjn</w:t>
      </w:r>
      <w:r>
        <w:rPr>
          <w:rFonts w:ascii="Cambria" w:hAnsi="Cambria" w:cs="Cambria"/>
        </w:rPr>
        <w:t>y</w:t>
      </w:r>
      <w:r w:rsidRPr="005743E3">
        <w:rPr>
          <w:rFonts w:ascii="Cambria" w:hAnsi="Cambria" w:cs="Cambria"/>
        </w:rPr>
        <w:t xml:space="preserve"> przeprowadza się nie później niż w dniu poprzedzającym dzień zakończenia rocznych zajęć dydaktyczno- wychowawczych. </w:t>
      </w:r>
    </w:p>
    <w:p w:rsidR="00BF4A02" w:rsidRPr="005743E3" w:rsidRDefault="00BF4A02" w:rsidP="00B03105">
      <w:pPr>
        <w:tabs>
          <w:tab w:val="left" w:pos="851"/>
        </w:tabs>
        <w:autoSpaceDE w:val="0"/>
        <w:autoSpaceDN w:val="0"/>
        <w:adjustRightInd w:val="0"/>
        <w:ind w:firstLine="567"/>
        <w:jc w:val="both"/>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E74094">
        <w:rPr>
          <w:rFonts w:ascii="Cambria" w:hAnsi="Cambria" w:cs="Cambria"/>
          <w:b/>
          <w:bCs/>
        </w:rPr>
        <w:t>8.</w:t>
      </w:r>
      <w:r w:rsidRPr="005743E3">
        <w:rPr>
          <w:rFonts w:ascii="Cambria" w:hAnsi="Cambria" w:cs="Cambria"/>
        </w:rPr>
        <w:t xml:space="preserve"> Termin egzaminu klasyfikacyjnego uzgadnia się z uczniem i jego rodzicami (prawnymi opiekunami). </w:t>
      </w:r>
    </w:p>
    <w:p w:rsidR="00BF4A02" w:rsidRPr="005743E3" w:rsidRDefault="00BF4A02" w:rsidP="00B03105">
      <w:pPr>
        <w:tabs>
          <w:tab w:val="left" w:pos="851"/>
        </w:tabs>
        <w:autoSpaceDE w:val="0"/>
        <w:autoSpaceDN w:val="0"/>
        <w:adjustRightInd w:val="0"/>
        <w:ind w:firstLine="567"/>
        <w:jc w:val="both"/>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E74094">
        <w:rPr>
          <w:rFonts w:ascii="Cambria" w:hAnsi="Cambria" w:cs="Cambria"/>
          <w:b/>
          <w:bCs/>
        </w:rPr>
        <w:t>9.</w:t>
      </w:r>
      <w:r w:rsidRPr="005743E3">
        <w:rPr>
          <w:rFonts w:ascii="Cambria" w:hAnsi="Cambria" w:cs="Cambria"/>
        </w:rPr>
        <w:t xml:space="preserve"> Egzamin klasyfikacyjny składa się z części pisemnej i ustnej, z wyjątkiem egzaminu z plastyki, muzyki, zajęć komputerowych, informat</w:t>
      </w:r>
      <w:r>
        <w:rPr>
          <w:rFonts w:ascii="Cambria" w:hAnsi="Cambria" w:cs="Cambria"/>
        </w:rPr>
        <w:t xml:space="preserve">yki, </w:t>
      </w:r>
      <w:r w:rsidRPr="005743E3">
        <w:rPr>
          <w:rFonts w:ascii="Cambria" w:hAnsi="Cambria" w:cs="Cambria"/>
        </w:rPr>
        <w:t xml:space="preserve">zajęć technicznych, zajęć artystycznych oraz wychowania fizycznego, z których egzamin powinien mieć przede wszystkim formę zadań praktycznych. </w:t>
      </w:r>
    </w:p>
    <w:p w:rsidR="00BF4A02" w:rsidRPr="005743E3" w:rsidRDefault="00BF4A02" w:rsidP="00B03105">
      <w:pPr>
        <w:tabs>
          <w:tab w:val="left" w:pos="851"/>
        </w:tabs>
        <w:autoSpaceDE w:val="0"/>
        <w:autoSpaceDN w:val="0"/>
        <w:adjustRightInd w:val="0"/>
        <w:ind w:firstLine="567"/>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90046C">
        <w:rPr>
          <w:rFonts w:ascii="Cambria" w:hAnsi="Cambria" w:cs="Cambria"/>
          <w:b/>
          <w:bCs/>
        </w:rPr>
        <w:lastRenderedPageBreak/>
        <w:t>10.</w:t>
      </w:r>
      <w:r w:rsidRPr="005743E3">
        <w:rPr>
          <w:rFonts w:ascii="Cambria" w:hAnsi="Cambria" w:cs="Cambria"/>
        </w:rPr>
        <w:t xml:space="preserve"> Egzamin  klasyfikacyjny w przypadkach,  o  których  mowa  w  ust.  3,  4,  przeprowadza  nauczyciel  danych  zajęć  edukacyjnych  w  obecności  wskazanego  przez  Dyrektora  Szkoły  nauczyciela  takich  samych  lub  pokrewnych  zajęć edukacyjnych. </w:t>
      </w:r>
    </w:p>
    <w:p w:rsidR="00BF4A02" w:rsidRPr="005743E3" w:rsidRDefault="00BF4A02" w:rsidP="00B03105">
      <w:pPr>
        <w:tabs>
          <w:tab w:val="left" w:pos="851"/>
        </w:tabs>
        <w:autoSpaceDE w:val="0"/>
        <w:autoSpaceDN w:val="0"/>
        <w:adjustRightInd w:val="0"/>
        <w:ind w:firstLine="567"/>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90046C">
        <w:rPr>
          <w:rFonts w:ascii="Cambria" w:hAnsi="Cambria" w:cs="Cambria"/>
          <w:b/>
          <w:bCs/>
        </w:rPr>
        <w:t>11.</w:t>
      </w:r>
      <w:r w:rsidRPr="005743E3">
        <w:rPr>
          <w:rFonts w:ascii="Cambria" w:hAnsi="Cambria" w:cs="Cambria"/>
        </w:rPr>
        <w:t xml:space="preserve">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F4A02" w:rsidRPr="005743E3" w:rsidRDefault="00BF4A02" w:rsidP="00B03105">
      <w:pPr>
        <w:tabs>
          <w:tab w:val="left" w:pos="851"/>
        </w:tabs>
        <w:autoSpaceDE w:val="0"/>
        <w:autoSpaceDN w:val="0"/>
        <w:adjustRightInd w:val="0"/>
        <w:ind w:firstLine="567"/>
        <w:jc w:val="both"/>
        <w:rPr>
          <w:rFonts w:ascii="Cambria" w:hAnsi="Cambria" w:cs="Cambria"/>
        </w:rPr>
      </w:pPr>
    </w:p>
    <w:p w:rsidR="00BF4A02" w:rsidRPr="005743E3" w:rsidRDefault="00BF4A02" w:rsidP="00DD67A2">
      <w:pPr>
        <w:numPr>
          <w:ilvl w:val="0"/>
          <w:numId w:val="77"/>
        </w:numPr>
        <w:tabs>
          <w:tab w:val="clear" w:pos="1980"/>
          <w:tab w:val="left" w:pos="0"/>
          <w:tab w:val="num" w:pos="426"/>
        </w:tabs>
        <w:autoSpaceDE w:val="0"/>
        <w:autoSpaceDN w:val="0"/>
        <w:adjustRightInd w:val="0"/>
        <w:ind w:left="0" w:firstLine="0"/>
        <w:jc w:val="both"/>
        <w:rPr>
          <w:rFonts w:ascii="Cambria" w:hAnsi="Cambria" w:cs="Cambria"/>
        </w:rPr>
      </w:pPr>
      <w:r w:rsidRPr="005743E3">
        <w:rPr>
          <w:rFonts w:ascii="Cambria" w:hAnsi="Cambria" w:cs="Cambria"/>
        </w:rPr>
        <w:t xml:space="preserve">Dyrektor  Szkoły  albo  </w:t>
      </w:r>
      <w:r>
        <w:rPr>
          <w:rFonts w:ascii="Cambria" w:hAnsi="Cambria" w:cs="Cambria"/>
        </w:rPr>
        <w:t>inny nauczyciel wyznaczony przez dyrektora szkoły</w:t>
      </w:r>
      <w:r w:rsidRPr="005743E3">
        <w:rPr>
          <w:rFonts w:ascii="Cambria" w:hAnsi="Cambria" w:cs="Cambria"/>
        </w:rPr>
        <w:t xml:space="preserve">  –    jako przewodniczący komisji; </w:t>
      </w:r>
    </w:p>
    <w:p w:rsidR="00BF4A02" w:rsidRPr="005743E3" w:rsidRDefault="00BF4A02" w:rsidP="00DD67A2">
      <w:pPr>
        <w:numPr>
          <w:ilvl w:val="0"/>
          <w:numId w:val="77"/>
        </w:numPr>
        <w:tabs>
          <w:tab w:val="clear" w:pos="1980"/>
          <w:tab w:val="left" w:pos="0"/>
          <w:tab w:val="num" w:pos="426"/>
        </w:tabs>
        <w:autoSpaceDE w:val="0"/>
        <w:autoSpaceDN w:val="0"/>
        <w:adjustRightInd w:val="0"/>
        <w:ind w:left="0" w:firstLine="0"/>
        <w:jc w:val="both"/>
        <w:rPr>
          <w:rFonts w:ascii="Cambria" w:hAnsi="Cambria" w:cs="Cambria"/>
        </w:rPr>
      </w:pPr>
      <w:r w:rsidRPr="005743E3">
        <w:rPr>
          <w:rFonts w:ascii="Cambria" w:hAnsi="Cambria" w:cs="Cambria"/>
        </w:rPr>
        <w:t xml:space="preserve">nauczyciele obowiązkowych  zajęć edukacyjnych określonych w szkolnym planie nauczania dla odpowiedniej klasy. </w:t>
      </w:r>
    </w:p>
    <w:p w:rsidR="00BF4A02" w:rsidRPr="005743E3" w:rsidRDefault="00BF4A02" w:rsidP="00B03105">
      <w:pPr>
        <w:tabs>
          <w:tab w:val="left" w:pos="851"/>
        </w:tabs>
        <w:autoSpaceDE w:val="0"/>
        <w:autoSpaceDN w:val="0"/>
        <w:adjustRightInd w:val="0"/>
        <w:ind w:left="540" w:firstLine="567"/>
        <w:jc w:val="both"/>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90046C">
        <w:rPr>
          <w:rFonts w:ascii="Cambria" w:hAnsi="Cambria" w:cs="Cambria"/>
          <w:b/>
          <w:bCs/>
        </w:rPr>
        <w:t>12.</w:t>
      </w:r>
      <w:r w:rsidRPr="005743E3">
        <w:rPr>
          <w:rFonts w:ascii="Cambria" w:hAnsi="Cambria" w:cs="Cambria"/>
        </w:rPr>
        <w:t xml:space="preserve"> Przewodniczący komisji, o której mowa w ust. 11 uzgadnia z uczniem oraz jego rodzicami (prawnymi opiekunami) liczbę zajęć edukacyjnych, z których uczeń może zdawać egzaminy w ciągu jednego dnia.</w:t>
      </w:r>
    </w:p>
    <w:p w:rsidR="00BF4A02" w:rsidRPr="005743E3" w:rsidRDefault="00BF4A02" w:rsidP="00B03105">
      <w:pPr>
        <w:tabs>
          <w:tab w:val="left" w:pos="851"/>
        </w:tabs>
        <w:autoSpaceDE w:val="0"/>
        <w:autoSpaceDN w:val="0"/>
        <w:adjustRightInd w:val="0"/>
        <w:ind w:firstLine="567"/>
        <w:jc w:val="both"/>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90046C">
        <w:rPr>
          <w:rFonts w:ascii="Cambria" w:hAnsi="Cambria" w:cs="Cambria"/>
          <w:b/>
          <w:bCs/>
        </w:rPr>
        <w:t>13.</w:t>
      </w:r>
      <w:r w:rsidRPr="005743E3">
        <w:rPr>
          <w:rFonts w:ascii="Cambria" w:hAnsi="Cambria" w:cs="Cambria"/>
        </w:rPr>
        <w:t xml:space="preserve"> W  czasie  egzaminu  klasyfikacyjnego  mogą  być  obecni – w  charakterze obserwatorów </w:t>
      </w:r>
      <w:r>
        <w:rPr>
          <w:rFonts w:ascii="Cambria" w:hAnsi="Cambria" w:cs="Cambria"/>
        </w:rPr>
        <w:t>-</w:t>
      </w:r>
      <w:r w:rsidRPr="005743E3">
        <w:rPr>
          <w:rFonts w:ascii="Cambria" w:hAnsi="Cambria" w:cs="Cambria"/>
        </w:rPr>
        <w:t xml:space="preserve"> rodzice  (prawni opiekunowie) ucznia.</w:t>
      </w: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5743E3">
        <w:rPr>
          <w:rFonts w:ascii="Cambria" w:hAnsi="Cambria" w:cs="Cambria"/>
        </w:rPr>
        <w:t xml:space="preserve"> </w:t>
      </w: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90046C">
        <w:rPr>
          <w:rFonts w:ascii="Cambria" w:hAnsi="Cambria" w:cs="Cambria"/>
          <w:b/>
          <w:bCs/>
        </w:rPr>
        <w:t>14.</w:t>
      </w:r>
      <w:r w:rsidRPr="005743E3">
        <w:rPr>
          <w:rFonts w:ascii="Cambria" w:hAnsi="Cambria" w:cs="Cambria"/>
        </w:rPr>
        <w:t xml:space="preserve">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F4A02" w:rsidRPr="005743E3" w:rsidRDefault="00BF4A02" w:rsidP="00B03105">
      <w:pPr>
        <w:tabs>
          <w:tab w:val="left" w:pos="851"/>
        </w:tabs>
        <w:autoSpaceDE w:val="0"/>
        <w:autoSpaceDN w:val="0"/>
        <w:adjustRightInd w:val="0"/>
        <w:ind w:firstLine="567"/>
        <w:jc w:val="both"/>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90046C">
        <w:rPr>
          <w:rFonts w:ascii="Cambria" w:hAnsi="Cambria" w:cs="Cambria"/>
          <w:b/>
          <w:bCs/>
        </w:rPr>
        <w:t>15.</w:t>
      </w:r>
      <w:r w:rsidRPr="005743E3">
        <w:rPr>
          <w:rFonts w:ascii="Cambria" w:hAnsi="Cambria" w:cs="Cambria"/>
        </w:rPr>
        <w:t xml:space="preserve"> Uczeń, który z przyczyn usprawiedliwionych nie przystąpił do egzaminu klasyfikacyjnego w  wyznaczonym terminie, może przystąpić do niego w dodatkowym terminie wyznaczonym przez dyrektora szkoły.</w:t>
      </w:r>
    </w:p>
    <w:p w:rsidR="00BF4A02" w:rsidRPr="005743E3" w:rsidRDefault="00BF4A02" w:rsidP="00B03105">
      <w:pPr>
        <w:tabs>
          <w:tab w:val="left" w:pos="851"/>
        </w:tabs>
        <w:autoSpaceDE w:val="0"/>
        <w:autoSpaceDN w:val="0"/>
        <w:adjustRightInd w:val="0"/>
        <w:ind w:firstLine="567"/>
        <w:jc w:val="both"/>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90046C">
        <w:rPr>
          <w:rFonts w:ascii="Cambria" w:hAnsi="Cambria" w:cs="Cambria"/>
          <w:b/>
          <w:bCs/>
        </w:rPr>
        <w:t>16.</w:t>
      </w:r>
      <w:r w:rsidRPr="005743E3">
        <w:rPr>
          <w:rFonts w:ascii="Cambria" w:hAnsi="Cambria" w:cs="Cambria"/>
        </w:rPr>
        <w:t xml:space="preserve"> Uzyskana w wyniku egzaminu klasyfikacyjnego ocena z zajęć edukacyjnych  jest  ostateczna,  z zastrzeżeniem ust. 15 oraz </w:t>
      </w:r>
      <w:r>
        <w:rPr>
          <w:rFonts w:ascii="Cambria" w:hAnsi="Cambria" w:cs="Cambria"/>
        </w:rPr>
        <w:t>§</w:t>
      </w:r>
      <w:r w:rsidRPr="005743E3">
        <w:rPr>
          <w:rFonts w:ascii="Cambria" w:hAnsi="Cambria" w:cs="Cambria"/>
        </w:rPr>
        <w:t xml:space="preserve"> </w:t>
      </w:r>
      <w:r>
        <w:rPr>
          <w:rFonts w:ascii="Cambria" w:hAnsi="Cambria" w:cs="Cambria"/>
        </w:rPr>
        <w:t>116.</w:t>
      </w:r>
    </w:p>
    <w:p w:rsidR="00BF4A02" w:rsidRPr="005743E3" w:rsidRDefault="00BF4A02" w:rsidP="00B03105">
      <w:pPr>
        <w:tabs>
          <w:tab w:val="left" w:pos="851"/>
        </w:tabs>
        <w:autoSpaceDE w:val="0"/>
        <w:autoSpaceDN w:val="0"/>
        <w:adjustRightInd w:val="0"/>
        <w:ind w:firstLine="567"/>
        <w:jc w:val="both"/>
        <w:rPr>
          <w:rFonts w:ascii="Cambria" w:hAnsi="Cambria" w:cs="Cambria"/>
        </w:rPr>
      </w:pPr>
    </w:p>
    <w:p w:rsidR="00BF4A02" w:rsidRPr="005743E3" w:rsidRDefault="00BF4A02" w:rsidP="00B03105">
      <w:pPr>
        <w:pStyle w:val="Stopka"/>
        <w:tabs>
          <w:tab w:val="clear" w:pos="4536"/>
          <w:tab w:val="clear" w:pos="9072"/>
          <w:tab w:val="left" w:pos="851"/>
        </w:tabs>
        <w:autoSpaceDE w:val="0"/>
        <w:autoSpaceDN w:val="0"/>
        <w:adjustRightInd w:val="0"/>
        <w:ind w:firstLine="567"/>
        <w:jc w:val="both"/>
        <w:rPr>
          <w:rFonts w:ascii="Cambria" w:hAnsi="Cambria" w:cs="Cambria"/>
          <w:sz w:val="22"/>
          <w:szCs w:val="22"/>
        </w:rPr>
      </w:pPr>
      <w:r w:rsidRPr="0090046C">
        <w:rPr>
          <w:rFonts w:ascii="Cambria" w:hAnsi="Cambria" w:cs="Cambria"/>
          <w:b/>
          <w:bCs/>
          <w:sz w:val="22"/>
          <w:szCs w:val="22"/>
        </w:rPr>
        <w:t>17.</w:t>
      </w:r>
      <w:r w:rsidRPr="005743E3">
        <w:rPr>
          <w:rFonts w:ascii="Cambria" w:hAnsi="Cambria" w:cs="Cambria"/>
          <w:sz w:val="22"/>
          <w:szCs w:val="22"/>
        </w:rPr>
        <w:t xml:space="preserve"> Uczeń, któremu w wyniku eg</w:t>
      </w:r>
      <w:r>
        <w:rPr>
          <w:rFonts w:ascii="Cambria" w:hAnsi="Cambria" w:cs="Cambria"/>
          <w:sz w:val="22"/>
          <w:szCs w:val="22"/>
        </w:rPr>
        <w:t>zaminów klasyfikacyjnych rocznych</w:t>
      </w:r>
      <w:r w:rsidRPr="005743E3">
        <w:rPr>
          <w:rFonts w:ascii="Cambria" w:hAnsi="Cambria" w:cs="Cambria"/>
          <w:sz w:val="22"/>
          <w:szCs w:val="22"/>
        </w:rPr>
        <w:t xml:space="preserve"> ustalono dwie oceny niedostateczne, może przystąpić do egzaminów poprawkowych. </w:t>
      </w:r>
    </w:p>
    <w:p w:rsidR="00BF4A02" w:rsidRPr="005743E3" w:rsidRDefault="00BF4A02" w:rsidP="00B03105">
      <w:pPr>
        <w:tabs>
          <w:tab w:val="left" w:pos="851"/>
        </w:tabs>
        <w:autoSpaceDE w:val="0"/>
        <w:autoSpaceDN w:val="0"/>
        <w:adjustRightInd w:val="0"/>
        <w:ind w:firstLine="567"/>
        <w:rPr>
          <w:rFonts w:ascii="Cambria" w:hAnsi="Cambria" w:cs="Cambria"/>
        </w:rPr>
      </w:pPr>
    </w:p>
    <w:p w:rsidR="00BF4A02" w:rsidRPr="006E1699" w:rsidRDefault="00BF4A02" w:rsidP="00EA78FE">
      <w:pPr>
        <w:tabs>
          <w:tab w:val="left" w:pos="567"/>
        </w:tabs>
        <w:autoSpaceDE w:val="0"/>
        <w:autoSpaceDN w:val="0"/>
        <w:adjustRightInd w:val="0"/>
        <w:ind w:firstLine="567"/>
        <w:jc w:val="both"/>
        <w:rPr>
          <w:rFonts w:ascii="Cambria" w:hAnsi="Cambria" w:cs="Cambria"/>
          <w:b/>
          <w:bCs/>
        </w:rPr>
      </w:pPr>
      <w:r>
        <w:rPr>
          <w:rFonts w:ascii="Cambria" w:hAnsi="Cambria" w:cs="Cambria"/>
          <w:b/>
          <w:bCs/>
        </w:rPr>
        <w:t>§ 116. Tryb odwoławczy od oceny klasyfikacyjnej</w:t>
      </w:r>
      <w:r w:rsidRPr="006E1699">
        <w:rPr>
          <w:rFonts w:ascii="Cambria" w:hAnsi="Cambria" w:cs="Cambria"/>
          <w:b/>
          <w:bCs/>
        </w:rPr>
        <w:t xml:space="preserve">. </w:t>
      </w:r>
    </w:p>
    <w:p w:rsidR="00BF4A02" w:rsidRPr="00586ADE" w:rsidRDefault="00BF4A02" w:rsidP="00B03105">
      <w:pPr>
        <w:tabs>
          <w:tab w:val="left" w:pos="851"/>
        </w:tabs>
        <w:autoSpaceDE w:val="0"/>
        <w:autoSpaceDN w:val="0"/>
        <w:adjustRightInd w:val="0"/>
        <w:ind w:firstLine="567"/>
        <w:rPr>
          <w:rFonts w:ascii="Cambria" w:hAnsi="Cambria" w:cs="Cambria"/>
        </w:rPr>
      </w:pPr>
    </w:p>
    <w:p w:rsidR="00BF4A02" w:rsidRPr="005743E3" w:rsidRDefault="00BF4A02" w:rsidP="00DD67A2">
      <w:pPr>
        <w:numPr>
          <w:ilvl w:val="0"/>
          <w:numId w:val="80"/>
        </w:numPr>
        <w:tabs>
          <w:tab w:val="left" w:pos="284"/>
          <w:tab w:val="left" w:pos="851"/>
        </w:tabs>
        <w:autoSpaceDE w:val="0"/>
        <w:autoSpaceDN w:val="0"/>
        <w:adjustRightInd w:val="0"/>
        <w:ind w:left="0" w:firstLine="567"/>
        <w:jc w:val="both"/>
        <w:rPr>
          <w:rFonts w:ascii="Cambria" w:hAnsi="Cambria" w:cs="Cambria"/>
        </w:rPr>
      </w:pPr>
      <w:r w:rsidRPr="005743E3">
        <w:rPr>
          <w:rFonts w:ascii="Cambria" w:hAnsi="Cambria" w:cs="Cambria"/>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BF4A02" w:rsidRPr="005743E3" w:rsidRDefault="00BF4A02" w:rsidP="00B03105">
      <w:pPr>
        <w:tabs>
          <w:tab w:val="left" w:pos="284"/>
          <w:tab w:val="left" w:pos="851"/>
        </w:tabs>
        <w:autoSpaceDE w:val="0"/>
        <w:autoSpaceDN w:val="0"/>
        <w:adjustRightInd w:val="0"/>
        <w:ind w:firstLine="567"/>
        <w:jc w:val="both"/>
        <w:rPr>
          <w:rFonts w:ascii="Cambria" w:hAnsi="Cambria" w:cs="Cambria"/>
        </w:rPr>
      </w:pPr>
    </w:p>
    <w:p w:rsidR="00BF4A02" w:rsidRPr="005743E3" w:rsidRDefault="00BF4A02" w:rsidP="00DD67A2">
      <w:pPr>
        <w:numPr>
          <w:ilvl w:val="0"/>
          <w:numId w:val="80"/>
        </w:numPr>
        <w:tabs>
          <w:tab w:val="left" w:pos="284"/>
          <w:tab w:val="left" w:pos="851"/>
        </w:tabs>
        <w:autoSpaceDE w:val="0"/>
        <w:autoSpaceDN w:val="0"/>
        <w:adjustRightInd w:val="0"/>
        <w:ind w:left="0" w:firstLine="567"/>
        <w:jc w:val="both"/>
        <w:rPr>
          <w:rFonts w:ascii="Cambria" w:hAnsi="Cambria" w:cs="Cambria"/>
        </w:rPr>
      </w:pPr>
      <w:r w:rsidRPr="005743E3">
        <w:rPr>
          <w:rFonts w:ascii="Cambria" w:hAnsi="Cambria" w:cs="Cambria"/>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BF4A02" w:rsidRPr="005743E3" w:rsidRDefault="00BF4A02" w:rsidP="00B03105">
      <w:pPr>
        <w:tabs>
          <w:tab w:val="left" w:pos="284"/>
          <w:tab w:val="left" w:pos="851"/>
        </w:tabs>
        <w:autoSpaceDE w:val="0"/>
        <w:autoSpaceDN w:val="0"/>
        <w:adjustRightInd w:val="0"/>
        <w:ind w:left="567"/>
        <w:jc w:val="both"/>
        <w:rPr>
          <w:rFonts w:ascii="Cambria" w:hAnsi="Cambria" w:cs="Cambria"/>
        </w:rPr>
      </w:pPr>
    </w:p>
    <w:p w:rsidR="00BF4A02" w:rsidRPr="005743E3" w:rsidRDefault="00BF4A02" w:rsidP="00DD67A2">
      <w:pPr>
        <w:numPr>
          <w:ilvl w:val="0"/>
          <w:numId w:val="80"/>
        </w:numPr>
        <w:tabs>
          <w:tab w:val="left" w:pos="284"/>
          <w:tab w:val="left" w:pos="851"/>
        </w:tabs>
        <w:autoSpaceDE w:val="0"/>
        <w:autoSpaceDN w:val="0"/>
        <w:adjustRightInd w:val="0"/>
        <w:ind w:left="0" w:firstLine="567"/>
        <w:jc w:val="both"/>
        <w:rPr>
          <w:rFonts w:ascii="Cambria" w:hAnsi="Cambria" w:cs="Cambria"/>
        </w:rPr>
      </w:pPr>
      <w:r w:rsidRPr="005743E3">
        <w:rPr>
          <w:rFonts w:ascii="Cambria" w:hAnsi="Cambria" w:cs="Cambria"/>
        </w:rPr>
        <w:lastRenderedPageBreak/>
        <w:t>Sprawdzian, o którym mowa w</w:t>
      </w:r>
      <w:r>
        <w:rPr>
          <w:rFonts w:ascii="Cambria" w:hAnsi="Cambria" w:cs="Cambria"/>
        </w:rPr>
        <w:t xml:space="preserve"> ust. 2</w:t>
      </w:r>
      <w:r w:rsidRPr="005743E3">
        <w:rPr>
          <w:rFonts w:ascii="Cambria" w:hAnsi="Cambria" w:cs="Cambria"/>
        </w:rPr>
        <w:t xml:space="preserve"> przeprowadza powołana przez dyrektora komisja w terminie 5 dni od dnia zgłoszenia zastrzeżeń. Termin sprawdzianu uzgadnia się z uczniem </w:t>
      </w:r>
      <w:r>
        <w:rPr>
          <w:rFonts w:ascii="Cambria" w:hAnsi="Cambria" w:cs="Cambria"/>
        </w:rPr>
        <w:t xml:space="preserve">                   </w:t>
      </w:r>
      <w:r w:rsidRPr="005743E3">
        <w:rPr>
          <w:rFonts w:ascii="Cambria" w:hAnsi="Cambria" w:cs="Cambria"/>
        </w:rPr>
        <w:t>i jego rodzicom</w:t>
      </w:r>
      <w:r>
        <w:rPr>
          <w:rFonts w:ascii="Cambria" w:hAnsi="Cambria" w:cs="Cambria"/>
        </w:rPr>
        <w:t>.</w:t>
      </w:r>
    </w:p>
    <w:p w:rsidR="00BF4A02" w:rsidRPr="005743E3" w:rsidRDefault="00BF4A02" w:rsidP="00B03105">
      <w:pPr>
        <w:tabs>
          <w:tab w:val="left" w:pos="284"/>
          <w:tab w:val="left" w:pos="851"/>
        </w:tabs>
        <w:autoSpaceDE w:val="0"/>
        <w:autoSpaceDN w:val="0"/>
        <w:adjustRightInd w:val="0"/>
        <w:ind w:firstLine="567"/>
        <w:jc w:val="both"/>
        <w:rPr>
          <w:rFonts w:ascii="Cambria" w:hAnsi="Cambria" w:cs="Cambria"/>
        </w:rPr>
      </w:pPr>
    </w:p>
    <w:p w:rsidR="00BF4A02" w:rsidRPr="005743E3" w:rsidRDefault="00BF4A02" w:rsidP="00DD67A2">
      <w:pPr>
        <w:numPr>
          <w:ilvl w:val="0"/>
          <w:numId w:val="80"/>
        </w:numPr>
        <w:tabs>
          <w:tab w:val="left" w:pos="284"/>
          <w:tab w:val="left" w:pos="851"/>
        </w:tabs>
        <w:autoSpaceDE w:val="0"/>
        <w:autoSpaceDN w:val="0"/>
        <w:adjustRightInd w:val="0"/>
        <w:ind w:left="0" w:firstLine="567"/>
        <w:jc w:val="both"/>
        <w:rPr>
          <w:rFonts w:ascii="Cambria" w:hAnsi="Cambria" w:cs="Cambria"/>
        </w:rPr>
      </w:pPr>
      <w:r w:rsidRPr="005743E3">
        <w:rPr>
          <w:rFonts w:ascii="Cambria" w:hAnsi="Cambria" w:cs="Cambria"/>
        </w:rPr>
        <w:t xml:space="preserve">W skład komisji do przeprowadzenia sprawdzianu z edukacji przedmiotowej wchodzą: </w:t>
      </w:r>
    </w:p>
    <w:p w:rsidR="00BF4A02" w:rsidRPr="005743E3" w:rsidRDefault="00BF4A02" w:rsidP="00DD67A2">
      <w:pPr>
        <w:numPr>
          <w:ilvl w:val="0"/>
          <w:numId w:val="79"/>
        </w:numPr>
        <w:tabs>
          <w:tab w:val="clear" w:pos="1920"/>
          <w:tab w:val="left" w:pos="426"/>
        </w:tabs>
        <w:autoSpaceDE w:val="0"/>
        <w:autoSpaceDN w:val="0"/>
        <w:adjustRightInd w:val="0"/>
        <w:ind w:left="0" w:firstLine="0"/>
        <w:jc w:val="left"/>
        <w:rPr>
          <w:rFonts w:ascii="Cambria" w:hAnsi="Cambria" w:cs="Cambria"/>
        </w:rPr>
      </w:pPr>
      <w:r w:rsidRPr="005743E3">
        <w:rPr>
          <w:rFonts w:ascii="Cambria" w:hAnsi="Cambria" w:cs="Cambria"/>
        </w:rPr>
        <w:t xml:space="preserve">Dyrektor Szkoły albo </w:t>
      </w:r>
      <w:r>
        <w:rPr>
          <w:rFonts w:ascii="Cambria" w:hAnsi="Cambria" w:cs="Cambria"/>
        </w:rPr>
        <w:t>nauczyciel wyznaczony przed dyrektora szkoły</w:t>
      </w:r>
      <w:r w:rsidRPr="005743E3">
        <w:rPr>
          <w:rFonts w:ascii="Cambria" w:hAnsi="Cambria" w:cs="Cambria"/>
        </w:rPr>
        <w:t xml:space="preserve"> – jako przewodniczący  komisji;</w:t>
      </w:r>
    </w:p>
    <w:p w:rsidR="00BF4A02" w:rsidRPr="005743E3" w:rsidRDefault="00BF4A02" w:rsidP="00DD67A2">
      <w:pPr>
        <w:numPr>
          <w:ilvl w:val="0"/>
          <w:numId w:val="79"/>
        </w:numPr>
        <w:tabs>
          <w:tab w:val="clear" w:pos="1920"/>
          <w:tab w:val="left" w:pos="426"/>
        </w:tabs>
        <w:autoSpaceDE w:val="0"/>
        <w:autoSpaceDN w:val="0"/>
        <w:adjustRightInd w:val="0"/>
        <w:ind w:left="0" w:firstLine="0"/>
        <w:jc w:val="left"/>
        <w:rPr>
          <w:rFonts w:ascii="Cambria" w:hAnsi="Cambria" w:cs="Cambria"/>
        </w:rPr>
      </w:pPr>
      <w:r w:rsidRPr="005743E3">
        <w:rPr>
          <w:rFonts w:ascii="Cambria" w:hAnsi="Cambria" w:cs="Cambria"/>
        </w:rPr>
        <w:t>nauczyciel prowadzący dane zajęcia edukacyjne;</w:t>
      </w:r>
    </w:p>
    <w:p w:rsidR="00BF4A02" w:rsidRPr="005743E3" w:rsidRDefault="00BF4A02" w:rsidP="00DD67A2">
      <w:pPr>
        <w:numPr>
          <w:ilvl w:val="0"/>
          <w:numId w:val="79"/>
        </w:numPr>
        <w:tabs>
          <w:tab w:val="clear" w:pos="1920"/>
          <w:tab w:val="left" w:pos="426"/>
        </w:tabs>
        <w:autoSpaceDE w:val="0"/>
        <w:autoSpaceDN w:val="0"/>
        <w:adjustRightInd w:val="0"/>
        <w:ind w:left="0" w:firstLine="0"/>
        <w:jc w:val="left"/>
        <w:rPr>
          <w:rFonts w:ascii="Cambria" w:hAnsi="Cambria" w:cs="Cambria"/>
        </w:rPr>
      </w:pPr>
      <w:r>
        <w:rPr>
          <w:rFonts w:ascii="Cambria" w:hAnsi="Cambria" w:cs="Cambria"/>
        </w:rPr>
        <w:t xml:space="preserve"> nauczyciel  </w:t>
      </w:r>
      <w:r w:rsidRPr="005743E3">
        <w:rPr>
          <w:rFonts w:ascii="Cambria" w:hAnsi="Cambria" w:cs="Cambria"/>
        </w:rPr>
        <w:t xml:space="preserve">prowadzący takie same </w:t>
      </w:r>
      <w:r>
        <w:rPr>
          <w:rFonts w:ascii="Cambria" w:hAnsi="Cambria" w:cs="Cambria"/>
        </w:rPr>
        <w:t xml:space="preserve">lub pokrewne </w:t>
      </w:r>
      <w:r w:rsidRPr="005743E3">
        <w:rPr>
          <w:rFonts w:ascii="Cambria" w:hAnsi="Cambria" w:cs="Cambria"/>
        </w:rPr>
        <w:t xml:space="preserve">zajęcia  edukacyjne. </w:t>
      </w:r>
    </w:p>
    <w:p w:rsidR="00BF4A02" w:rsidRPr="005743E3" w:rsidRDefault="00BF4A02" w:rsidP="00B03105">
      <w:pPr>
        <w:tabs>
          <w:tab w:val="left" w:pos="851"/>
        </w:tabs>
        <w:autoSpaceDE w:val="0"/>
        <w:autoSpaceDN w:val="0"/>
        <w:adjustRightInd w:val="0"/>
        <w:ind w:left="540" w:firstLine="567"/>
        <w:rPr>
          <w:rFonts w:ascii="Cambria" w:hAnsi="Cambria" w:cs="Cambria"/>
        </w:rPr>
      </w:pPr>
    </w:p>
    <w:p w:rsidR="00BF4A02" w:rsidRPr="005743E3" w:rsidRDefault="00BF4A02" w:rsidP="00DD67A2">
      <w:pPr>
        <w:numPr>
          <w:ilvl w:val="0"/>
          <w:numId w:val="80"/>
        </w:numPr>
        <w:tabs>
          <w:tab w:val="left" w:pos="284"/>
          <w:tab w:val="left" w:pos="851"/>
        </w:tabs>
        <w:autoSpaceDE w:val="0"/>
        <w:autoSpaceDN w:val="0"/>
        <w:adjustRightInd w:val="0"/>
        <w:ind w:left="0" w:firstLine="567"/>
        <w:jc w:val="both"/>
        <w:rPr>
          <w:rFonts w:ascii="Cambria" w:hAnsi="Cambria" w:cs="Cambria"/>
        </w:rPr>
      </w:pPr>
      <w:r w:rsidRPr="005743E3">
        <w:rPr>
          <w:rFonts w:ascii="Cambria" w:hAnsi="Cambria" w:cs="Cambria"/>
        </w:rPr>
        <w:t>Nauczyc</w:t>
      </w:r>
      <w:r>
        <w:rPr>
          <w:rFonts w:ascii="Cambria" w:hAnsi="Cambria" w:cs="Cambria"/>
        </w:rPr>
        <w:t>iel,  o  którym  mowa  w  pkt  2</w:t>
      </w:r>
      <w:r w:rsidRPr="005743E3">
        <w:rPr>
          <w:rFonts w:ascii="Cambria" w:hAnsi="Cambria" w:cs="Cambria"/>
        </w:rPr>
        <w:t>,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F4A02" w:rsidRPr="005743E3" w:rsidRDefault="00BF4A02" w:rsidP="00B03105">
      <w:pPr>
        <w:tabs>
          <w:tab w:val="left" w:pos="284"/>
          <w:tab w:val="left" w:pos="851"/>
        </w:tabs>
        <w:autoSpaceDE w:val="0"/>
        <w:autoSpaceDN w:val="0"/>
        <w:adjustRightInd w:val="0"/>
        <w:ind w:firstLine="567"/>
        <w:jc w:val="both"/>
        <w:rPr>
          <w:rFonts w:ascii="Cambria" w:hAnsi="Cambria" w:cs="Cambria"/>
        </w:rPr>
      </w:pPr>
      <w:r w:rsidRPr="005743E3">
        <w:rPr>
          <w:rFonts w:ascii="Cambria" w:hAnsi="Cambria" w:cs="Cambria"/>
        </w:rPr>
        <w:t xml:space="preserve"> </w:t>
      </w:r>
    </w:p>
    <w:p w:rsidR="00BF4A02" w:rsidRPr="005743E3" w:rsidRDefault="00BF4A02" w:rsidP="00DD67A2">
      <w:pPr>
        <w:numPr>
          <w:ilvl w:val="0"/>
          <w:numId w:val="80"/>
        </w:numPr>
        <w:tabs>
          <w:tab w:val="left" w:pos="284"/>
          <w:tab w:val="left" w:pos="851"/>
        </w:tabs>
        <w:autoSpaceDE w:val="0"/>
        <w:autoSpaceDN w:val="0"/>
        <w:adjustRightInd w:val="0"/>
        <w:ind w:left="0" w:firstLine="567"/>
        <w:jc w:val="both"/>
        <w:rPr>
          <w:rFonts w:ascii="Cambria" w:hAnsi="Cambria" w:cs="Cambria"/>
        </w:rPr>
      </w:pPr>
      <w:r w:rsidRPr="005743E3">
        <w:rPr>
          <w:rFonts w:ascii="Cambria" w:hAnsi="Cambria" w:cs="Cambria"/>
        </w:rPr>
        <w:t>Ustalona  przez  komisję  roczna  ocena  klasyfikacyjna  z  zajęć  edukacyjnych  nie  może  być  niższa  od  ustalonej wcześniej oceny.</w:t>
      </w:r>
    </w:p>
    <w:p w:rsidR="00BF4A02" w:rsidRPr="005743E3" w:rsidRDefault="00BF4A02" w:rsidP="00B03105">
      <w:pPr>
        <w:tabs>
          <w:tab w:val="left" w:pos="284"/>
          <w:tab w:val="left" w:pos="851"/>
        </w:tabs>
        <w:autoSpaceDE w:val="0"/>
        <w:autoSpaceDN w:val="0"/>
        <w:adjustRightInd w:val="0"/>
        <w:ind w:firstLine="567"/>
        <w:jc w:val="both"/>
        <w:rPr>
          <w:rFonts w:ascii="Cambria" w:hAnsi="Cambria" w:cs="Cambria"/>
        </w:rPr>
      </w:pPr>
    </w:p>
    <w:p w:rsidR="00BF4A02" w:rsidRPr="005743E3" w:rsidRDefault="00BF4A02" w:rsidP="00DD67A2">
      <w:pPr>
        <w:numPr>
          <w:ilvl w:val="0"/>
          <w:numId w:val="80"/>
        </w:numPr>
        <w:tabs>
          <w:tab w:val="left" w:pos="284"/>
          <w:tab w:val="left" w:pos="851"/>
        </w:tabs>
        <w:autoSpaceDE w:val="0"/>
        <w:autoSpaceDN w:val="0"/>
        <w:adjustRightInd w:val="0"/>
        <w:ind w:left="0" w:firstLine="567"/>
        <w:jc w:val="both"/>
        <w:rPr>
          <w:rFonts w:ascii="Cambria" w:hAnsi="Cambria" w:cs="Cambria"/>
        </w:rPr>
      </w:pPr>
      <w:r w:rsidRPr="005743E3">
        <w:rPr>
          <w:rFonts w:ascii="Cambria" w:hAnsi="Cambria" w:cs="Cambria"/>
        </w:rPr>
        <w:t xml:space="preserve"> Ocena  ustalona  przez  komisję  jest  ostateczna,  z  wyjątkiem  niedostatecznej  rocznej  oceny  klasyfikacyjnej  z zajęć edukacyjnych, która może być zmieniona w wyniku egzaminu poprawkowego. </w:t>
      </w:r>
    </w:p>
    <w:p w:rsidR="00BF4A02" w:rsidRPr="005743E3" w:rsidRDefault="00BF4A02" w:rsidP="00B03105">
      <w:pPr>
        <w:tabs>
          <w:tab w:val="left" w:pos="851"/>
        </w:tabs>
        <w:autoSpaceDE w:val="0"/>
        <w:autoSpaceDN w:val="0"/>
        <w:adjustRightInd w:val="0"/>
        <w:ind w:firstLine="567"/>
        <w:jc w:val="both"/>
        <w:rPr>
          <w:rFonts w:ascii="Cambria" w:hAnsi="Cambria" w:cs="Cambria"/>
        </w:rPr>
      </w:pPr>
    </w:p>
    <w:p w:rsidR="00BF4A02" w:rsidRDefault="00BF4A02" w:rsidP="00A51817">
      <w:pPr>
        <w:tabs>
          <w:tab w:val="left" w:pos="851"/>
        </w:tabs>
        <w:autoSpaceDE w:val="0"/>
        <w:autoSpaceDN w:val="0"/>
        <w:adjustRightInd w:val="0"/>
        <w:ind w:firstLine="567"/>
        <w:jc w:val="both"/>
        <w:rPr>
          <w:rFonts w:ascii="Cambria" w:hAnsi="Cambria" w:cs="Cambria"/>
        </w:rPr>
      </w:pPr>
      <w:r w:rsidRPr="000D4413">
        <w:rPr>
          <w:rFonts w:ascii="Cambria" w:hAnsi="Cambria" w:cs="Cambria"/>
          <w:b/>
          <w:bCs/>
        </w:rPr>
        <w:t>8.</w:t>
      </w:r>
      <w:r w:rsidRPr="005743E3">
        <w:rPr>
          <w:rFonts w:ascii="Cambria" w:hAnsi="Cambria" w:cs="Cambria"/>
        </w:rPr>
        <w:t xml:space="preserve"> Z  prac  komisji  sporządza  się  protokół  zawierający  skład  komisji,  termin  sprawdzianu,  zadania  sprawdzające, wynik sprawdzianu oraz ustaloną ocenę. Protokół stanowi załącznik do arkusza ocen ucznia. </w:t>
      </w:r>
    </w:p>
    <w:p w:rsidR="00BF4A02" w:rsidRPr="005743E3" w:rsidRDefault="00BF4A02" w:rsidP="00A51817">
      <w:pPr>
        <w:tabs>
          <w:tab w:val="left" w:pos="851"/>
        </w:tabs>
        <w:autoSpaceDE w:val="0"/>
        <w:autoSpaceDN w:val="0"/>
        <w:adjustRightInd w:val="0"/>
        <w:ind w:firstLine="567"/>
        <w:jc w:val="both"/>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0D4413">
        <w:rPr>
          <w:rFonts w:ascii="Cambria" w:hAnsi="Cambria" w:cs="Cambria"/>
          <w:b/>
          <w:bCs/>
        </w:rPr>
        <w:t>9</w:t>
      </w:r>
      <w:r w:rsidRPr="005743E3">
        <w:rPr>
          <w:rFonts w:ascii="Cambria" w:hAnsi="Cambria" w:cs="Cambria"/>
        </w:rPr>
        <w:t>. Do  pro</w:t>
      </w:r>
      <w:r>
        <w:rPr>
          <w:rFonts w:ascii="Cambria" w:hAnsi="Cambria" w:cs="Cambria"/>
        </w:rPr>
        <w:t>tokołu,  o  którym  mowa  w ust.</w:t>
      </w:r>
      <w:r w:rsidRPr="005743E3">
        <w:rPr>
          <w:rFonts w:ascii="Cambria" w:hAnsi="Cambria" w:cs="Cambria"/>
        </w:rPr>
        <w:t xml:space="preserve">  </w:t>
      </w:r>
      <w:r>
        <w:rPr>
          <w:rFonts w:ascii="Cambria" w:hAnsi="Cambria" w:cs="Cambria"/>
        </w:rPr>
        <w:t>8</w:t>
      </w:r>
      <w:r w:rsidRPr="005743E3">
        <w:rPr>
          <w:rFonts w:ascii="Cambria" w:hAnsi="Cambria" w:cs="Cambria"/>
        </w:rPr>
        <w:t xml:space="preserve">,  dołącza  się  pisemne  prace  ucznia   </w:t>
      </w:r>
      <w:r>
        <w:rPr>
          <w:rFonts w:ascii="Cambria" w:hAnsi="Cambria" w:cs="Cambria"/>
        </w:rPr>
        <w:t xml:space="preserve">                         </w:t>
      </w:r>
      <w:r w:rsidRPr="005743E3">
        <w:rPr>
          <w:rFonts w:ascii="Cambria" w:hAnsi="Cambria" w:cs="Cambria"/>
        </w:rPr>
        <w:t xml:space="preserve">i  zwięzłą  informację  o  ustnych odpowiedziach ucznia. </w:t>
      </w:r>
    </w:p>
    <w:p w:rsidR="00BF4A02" w:rsidRPr="005743E3" w:rsidRDefault="00BF4A02" w:rsidP="00B03105">
      <w:pPr>
        <w:tabs>
          <w:tab w:val="left" w:pos="851"/>
        </w:tabs>
        <w:autoSpaceDE w:val="0"/>
        <w:autoSpaceDN w:val="0"/>
        <w:adjustRightInd w:val="0"/>
        <w:ind w:firstLine="567"/>
        <w:jc w:val="both"/>
        <w:rPr>
          <w:rFonts w:ascii="Cambria" w:hAnsi="Cambria" w:cs="Cambria"/>
        </w:rPr>
      </w:pP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0D4413">
        <w:rPr>
          <w:rFonts w:ascii="Cambria" w:hAnsi="Cambria" w:cs="Cambria"/>
          <w:b/>
          <w:bCs/>
        </w:rPr>
        <w:t>10.</w:t>
      </w:r>
      <w:r w:rsidRPr="005743E3">
        <w:rPr>
          <w:rFonts w:ascii="Cambria" w:hAnsi="Cambria" w:cs="Cambria"/>
        </w:rPr>
        <w:t xml:space="preserve"> Uczeń,  który  z  przyczyn  usprawiedliwionych  nie  przystąpił  do  sprawdzianu,    </w:t>
      </w:r>
      <w:r>
        <w:rPr>
          <w:rFonts w:ascii="Cambria" w:hAnsi="Cambria" w:cs="Cambria"/>
        </w:rPr>
        <w:t xml:space="preserve">        o  którym  mowa  w  ust.</w:t>
      </w:r>
      <w:r w:rsidRPr="005743E3">
        <w:rPr>
          <w:rFonts w:ascii="Cambria" w:hAnsi="Cambria" w:cs="Cambria"/>
        </w:rPr>
        <w:t xml:space="preserve"> 2,  w wyznaczonym  terminie,  może  przystąpić  do  niego  w  dodatkowym  terminie,  wyznaczonym  przez  Dyrektora Szkoły</w:t>
      </w:r>
      <w:r>
        <w:rPr>
          <w:rFonts w:ascii="Cambria" w:hAnsi="Cambria" w:cs="Cambria"/>
        </w:rPr>
        <w:t xml:space="preserve"> w porozumieniu z uczniem i jego rodziacami (opiekunami prawnymi)</w:t>
      </w:r>
      <w:r w:rsidRPr="005743E3">
        <w:rPr>
          <w:rFonts w:ascii="Cambria" w:hAnsi="Cambria" w:cs="Cambria"/>
        </w:rPr>
        <w:t>.</w:t>
      </w:r>
    </w:p>
    <w:p w:rsidR="00BF4A02" w:rsidRPr="005743E3" w:rsidRDefault="00BF4A02" w:rsidP="00B03105">
      <w:pPr>
        <w:tabs>
          <w:tab w:val="left" w:pos="851"/>
        </w:tabs>
        <w:autoSpaceDE w:val="0"/>
        <w:autoSpaceDN w:val="0"/>
        <w:adjustRightInd w:val="0"/>
        <w:ind w:firstLine="567"/>
        <w:jc w:val="both"/>
        <w:rPr>
          <w:rFonts w:ascii="Cambria" w:hAnsi="Cambria" w:cs="Cambria"/>
        </w:rPr>
      </w:pPr>
      <w:r w:rsidRPr="005743E3">
        <w:rPr>
          <w:rFonts w:ascii="Cambria" w:hAnsi="Cambria" w:cs="Cambria"/>
        </w:rPr>
        <w:t xml:space="preserve"> </w:t>
      </w:r>
    </w:p>
    <w:p w:rsidR="00BF4A02" w:rsidRDefault="00BF4A02" w:rsidP="00BF623E">
      <w:pPr>
        <w:tabs>
          <w:tab w:val="left" w:pos="851"/>
        </w:tabs>
        <w:autoSpaceDE w:val="0"/>
        <w:autoSpaceDN w:val="0"/>
        <w:adjustRightInd w:val="0"/>
        <w:ind w:firstLine="567"/>
        <w:jc w:val="both"/>
        <w:rPr>
          <w:rFonts w:ascii="Cambria" w:hAnsi="Cambria" w:cs="Cambria"/>
        </w:rPr>
      </w:pPr>
      <w:r w:rsidRPr="000D4413">
        <w:rPr>
          <w:rFonts w:ascii="Cambria" w:hAnsi="Cambria" w:cs="Cambria"/>
          <w:b/>
          <w:bCs/>
        </w:rPr>
        <w:t>11</w:t>
      </w:r>
      <w:r w:rsidRPr="005743E3">
        <w:rPr>
          <w:rFonts w:ascii="Cambria" w:hAnsi="Cambria" w:cs="Cambria"/>
        </w:rPr>
        <w:t xml:space="preserve">. Przepisy  1-9  stosuje  się  odpowiednio w przypadku  rocznej oceny klasyfikacyjnej  </w:t>
      </w:r>
      <w:r>
        <w:rPr>
          <w:rFonts w:ascii="Cambria" w:hAnsi="Cambria" w:cs="Cambria"/>
        </w:rPr>
        <w:t xml:space="preserve">                    </w:t>
      </w:r>
      <w:r w:rsidRPr="005743E3">
        <w:rPr>
          <w:rFonts w:ascii="Cambria" w:hAnsi="Cambria" w:cs="Cambria"/>
        </w:rPr>
        <w:t xml:space="preserve">z  zajęć  edukacyjnych  uzyskanej w wyniku  egzaminu poprawkowego. </w:t>
      </w:r>
    </w:p>
    <w:p w:rsidR="00BF4A02" w:rsidRPr="00BF623E" w:rsidRDefault="00BF4A02" w:rsidP="00BF623E">
      <w:pPr>
        <w:tabs>
          <w:tab w:val="left" w:pos="851"/>
        </w:tabs>
        <w:autoSpaceDE w:val="0"/>
        <w:autoSpaceDN w:val="0"/>
        <w:adjustRightInd w:val="0"/>
        <w:ind w:firstLine="567"/>
        <w:jc w:val="both"/>
        <w:rPr>
          <w:rFonts w:ascii="Cambria" w:hAnsi="Cambria" w:cs="Cambria"/>
        </w:rPr>
      </w:pPr>
      <w:r w:rsidRPr="005743E3">
        <w:rPr>
          <w:rFonts w:ascii="Cambria" w:hAnsi="Cambria" w:cs="Cambria"/>
        </w:rPr>
        <w:t xml:space="preserve">  </w:t>
      </w:r>
    </w:p>
    <w:p w:rsidR="00BF4A02" w:rsidRPr="00DD1807" w:rsidRDefault="00BF4A02" w:rsidP="00EA78FE">
      <w:pPr>
        <w:autoSpaceDE w:val="0"/>
        <w:autoSpaceDN w:val="0"/>
        <w:adjustRightInd w:val="0"/>
        <w:ind w:firstLine="567"/>
        <w:jc w:val="both"/>
        <w:rPr>
          <w:rFonts w:ascii="Cambria" w:hAnsi="Cambria" w:cs="Cambria"/>
          <w:b/>
          <w:bCs/>
        </w:rPr>
      </w:pPr>
      <w:r>
        <w:rPr>
          <w:rFonts w:ascii="Cambria" w:hAnsi="Cambria" w:cs="Cambria"/>
          <w:b/>
          <w:bCs/>
        </w:rPr>
        <w:t>§ 117</w:t>
      </w:r>
      <w:r w:rsidRPr="00DD1807">
        <w:rPr>
          <w:rFonts w:ascii="Cambria" w:hAnsi="Cambria" w:cs="Cambria"/>
          <w:b/>
          <w:bCs/>
        </w:rPr>
        <w:t xml:space="preserve">.  Egzamin poprawkowy.  </w:t>
      </w:r>
    </w:p>
    <w:p w:rsidR="00BF4A02" w:rsidRPr="005743E3" w:rsidRDefault="00BF4A02" w:rsidP="00B03105">
      <w:pPr>
        <w:autoSpaceDE w:val="0"/>
        <w:autoSpaceDN w:val="0"/>
        <w:adjustRightInd w:val="0"/>
        <w:ind w:firstLine="426"/>
        <w:rPr>
          <w:rFonts w:ascii="Cambria" w:hAnsi="Cambria" w:cs="Cambria"/>
        </w:rPr>
      </w:pPr>
    </w:p>
    <w:p w:rsidR="00BF4A02" w:rsidRPr="005743E3" w:rsidRDefault="00BF4A02" w:rsidP="005907B2">
      <w:pPr>
        <w:tabs>
          <w:tab w:val="left" w:pos="851"/>
        </w:tabs>
        <w:autoSpaceDE w:val="0"/>
        <w:autoSpaceDN w:val="0"/>
        <w:adjustRightInd w:val="0"/>
        <w:ind w:firstLine="567"/>
        <w:jc w:val="both"/>
        <w:rPr>
          <w:rFonts w:ascii="Cambria" w:hAnsi="Cambria" w:cs="Cambria"/>
        </w:rPr>
      </w:pPr>
      <w:r w:rsidRPr="000D4413">
        <w:rPr>
          <w:rFonts w:ascii="Cambria" w:hAnsi="Cambria" w:cs="Cambria"/>
          <w:b/>
          <w:bCs/>
        </w:rPr>
        <w:t>1.</w:t>
      </w:r>
      <w:r w:rsidRPr="005743E3">
        <w:rPr>
          <w:rFonts w:ascii="Cambria" w:hAnsi="Cambria" w:cs="Cambria"/>
        </w:rPr>
        <w:t xml:space="preserve"> Każdy uczeń, który w wyniku rocznej klasyfikacji uzyskał ocenę niedostateczną                  z </w:t>
      </w:r>
      <w:r w:rsidRPr="000D4413">
        <w:rPr>
          <w:rFonts w:ascii="Cambria" w:hAnsi="Cambria" w:cs="Cambria"/>
        </w:rPr>
        <w:t>jednych lub dwóch obowiązkowych</w:t>
      </w:r>
      <w:r w:rsidRPr="005743E3">
        <w:rPr>
          <w:rFonts w:ascii="Cambria" w:hAnsi="Cambria" w:cs="Cambria"/>
        </w:rPr>
        <w:t xml:space="preserve"> zajęć edukacyjnych, może zdawać egzamin poprawkowy. </w:t>
      </w:r>
    </w:p>
    <w:p w:rsidR="00BF4A02" w:rsidRPr="005743E3" w:rsidRDefault="00BF4A02" w:rsidP="005907B2">
      <w:pPr>
        <w:pStyle w:val="Stopka"/>
        <w:tabs>
          <w:tab w:val="clear" w:pos="4536"/>
          <w:tab w:val="clear" w:pos="9072"/>
          <w:tab w:val="left" w:pos="851"/>
        </w:tabs>
        <w:autoSpaceDE w:val="0"/>
        <w:autoSpaceDN w:val="0"/>
        <w:adjustRightInd w:val="0"/>
        <w:ind w:firstLine="567"/>
        <w:jc w:val="both"/>
        <w:rPr>
          <w:rFonts w:ascii="Cambria" w:hAnsi="Cambria" w:cs="Cambria"/>
          <w:sz w:val="22"/>
          <w:szCs w:val="22"/>
        </w:rPr>
      </w:pPr>
    </w:p>
    <w:p w:rsidR="00BF4A02" w:rsidRPr="005743E3" w:rsidRDefault="00BF4A02" w:rsidP="00DD67A2">
      <w:pPr>
        <w:numPr>
          <w:ilvl w:val="0"/>
          <w:numId w:val="72"/>
        </w:numPr>
        <w:tabs>
          <w:tab w:val="clear" w:pos="720"/>
          <w:tab w:val="num" w:pos="360"/>
          <w:tab w:val="left" w:pos="851"/>
        </w:tabs>
        <w:autoSpaceDE w:val="0"/>
        <w:autoSpaceDN w:val="0"/>
        <w:adjustRightInd w:val="0"/>
        <w:ind w:left="0" w:firstLine="567"/>
        <w:jc w:val="both"/>
        <w:rPr>
          <w:rFonts w:ascii="Cambria" w:hAnsi="Cambria" w:cs="Cambria"/>
        </w:rPr>
      </w:pPr>
      <w:r w:rsidRPr="005743E3">
        <w:rPr>
          <w:rFonts w:ascii="Cambria" w:hAnsi="Cambria" w:cs="Cambria"/>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F4A02" w:rsidRPr="005743E3" w:rsidRDefault="00BF4A02" w:rsidP="005907B2">
      <w:pPr>
        <w:tabs>
          <w:tab w:val="left" w:pos="851"/>
        </w:tabs>
        <w:autoSpaceDE w:val="0"/>
        <w:autoSpaceDN w:val="0"/>
        <w:adjustRightInd w:val="0"/>
        <w:ind w:firstLine="567"/>
        <w:jc w:val="both"/>
        <w:rPr>
          <w:rFonts w:ascii="Cambria" w:hAnsi="Cambria" w:cs="Cambria"/>
        </w:rPr>
      </w:pPr>
    </w:p>
    <w:p w:rsidR="00BF4A02" w:rsidRPr="005743E3" w:rsidRDefault="00BF4A02" w:rsidP="00DD67A2">
      <w:pPr>
        <w:numPr>
          <w:ilvl w:val="0"/>
          <w:numId w:val="72"/>
        </w:numPr>
        <w:tabs>
          <w:tab w:val="clear" w:pos="720"/>
          <w:tab w:val="num" w:pos="360"/>
          <w:tab w:val="left" w:pos="851"/>
        </w:tabs>
        <w:autoSpaceDE w:val="0"/>
        <w:autoSpaceDN w:val="0"/>
        <w:adjustRightInd w:val="0"/>
        <w:ind w:left="0" w:firstLine="567"/>
        <w:jc w:val="both"/>
        <w:rPr>
          <w:rFonts w:ascii="Cambria" w:hAnsi="Cambria" w:cs="Cambria"/>
        </w:rPr>
      </w:pPr>
      <w:r w:rsidRPr="005743E3">
        <w:rPr>
          <w:rFonts w:ascii="Cambria" w:hAnsi="Cambria" w:cs="Cambria"/>
        </w:rPr>
        <w:t>W jednym dniu uczeń może zdawać egzamin popra</w:t>
      </w:r>
      <w:r w:rsidR="00E8577E">
        <w:rPr>
          <w:rFonts w:ascii="Cambria" w:hAnsi="Cambria" w:cs="Cambria"/>
        </w:rPr>
        <w:t>wkowy z dwóch przedmiotów</w:t>
      </w:r>
      <w:r w:rsidRPr="005743E3">
        <w:rPr>
          <w:rFonts w:ascii="Cambria" w:hAnsi="Cambria" w:cs="Cambria"/>
        </w:rPr>
        <w:t>.</w:t>
      </w:r>
    </w:p>
    <w:p w:rsidR="00BF4A02" w:rsidRPr="005743E3" w:rsidRDefault="00BF4A02" w:rsidP="005907B2">
      <w:pPr>
        <w:tabs>
          <w:tab w:val="left" w:pos="851"/>
        </w:tabs>
        <w:autoSpaceDE w:val="0"/>
        <w:autoSpaceDN w:val="0"/>
        <w:adjustRightInd w:val="0"/>
        <w:ind w:firstLine="567"/>
        <w:jc w:val="both"/>
        <w:rPr>
          <w:rFonts w:ascii="Cambria" w:hAnsi="Cambria" w:cs="Cambria"/>
        </w:rPr>
      </w:pPr>
    </w:p>
    <w:p w:rsidR="00BF4A02" w:rsidRPr="005743E3" w:rsidRDefault="00BF4A02" w:rsidP="00DD67A2">
      <w:pPr>
        <w:numPr>
          <w:ilvl w:val="0"/>
          <w:numId w:val="72"/>
        </w:numPr>
        <w:tabs>
          <w:tab w:val="clear" w:pos="720"/>
          <w:tab w:val="num" w:pos="360"/>
          <w:tab w:val="left" w:pos="851"/>
        </w:tabs>
        <w:autoSpaceDE w:val="0"/>
        <w:autoSpaceDN w:val="0"/>
        <w:adjustRightInd w:val="0"/>
        <w:ind w:left="0" w:firstLine="567"/>
        <w:jc w:val="both"/>
        <w:rPr>
          <w:rFonts w:ascii="Cambria" w:hAnsi="Cambria" w:cs="Cambria"/>
        </w:rPr>
      </w:pPr>
      <w:r w:rsidRPr="005743E3">
        <w:rPr>
          <w:rFonts w:ascii="Cambria" w:hAnsi="Cambria" w:cs="Cambria"/>
        </w:rPr>
        <w:t>Dyrektor szkoły wyznacza termin egzaminów poprawkowych do dnia zakończenia zajęć dydaktyczno-wychowawczych i podaje do wiadomości uczniów i rodziców.</w:t>
      </w:r>
    </w:p>
    <w:p w:rsidR="00BF4A02" w:rsidRPr="005743E3" w:rsidRDefault="00BF4A02" w:rsidP="005907B2">
      <w:pPr>
        <w:tabs>
          <w:tab w:val="left" w:pos="851"/>
        </w:tabs>
        <w:autoSpaceDE w:val="0"/>
        <w:autoSpaceDN w:val="0"/>
        <w:adjustRightInd w:val="0"/>
        <w:ind w:firstLine="567"/>
        <w:jc w:val="both"/>
        <w:rPr>
          <w:rFonts w:ascii="Cambria" w:hAnsi="Cambria" w:cs="Cambria"/>
        </w:rPr>
      </w:pPr>
    </w:p>
    <w:p w:rsidR="00BF4A02" w:rsidRPr="005743E3" w:rsidRDefault="00BF4A02" w:rsidP="00DD67A2">
      <w:pPr>
        <w:numPr>
          <w:ilvl w:val="0"/>
          <w:numId w:val="72"/>
        </w:numPr>
        <w:tabs>
          <w:tab w:val="clear" w:pos="720"/>
          <w:tab w:val="num" w:pos="360"/>
          <w:tab w:val="left" w:pos="851"/>
        </w:tabs>
        <w:autoSpaceDE w:val="0"/>
        <w:autoSpaceDN w:val="0"/>
        <w:adjustRightInd w:val="0"/>
        <w:ind w:left="0" w:firstLine="567"/>
        <w:jc w:val="both"/>
        <w:rPr>
          <w:rFonts w:ascii="Cambria" w:hAnsi="Cambria" w:cs="Cambria"/>
        </w:rPr>
      </w:pPr>
      <w:r w:rsidRPr="005743E3">
        <w:rPr>
          <w:rFonts w:ascii="Cambria" w:hAnsi="Cambria" w:cs="Cambria"/>
        </w:rPr>
        <w:t xml:space="preserve">Egzamin poprawkowy przeprowadza się w ostatnim tygodniu ferii letnich. </w:t>
      </w:r>
    </w:p>
    <w:p w:rsidR="00BF4A02" w:rsidRPr="005743E3" w:rsidRDefault="00BF4A02" w:rsidP="005907B2">
      <w:pPr>
        <w:tabs>
          <w:tab w:val="left" w:pos="851"/>
        </w:tabs>
        <w:autoSpaceDE w:val="0"/>
        <w:autoSpaceDN w:val="0"/>
        <w:adjustRightInd w:val="0"/>
        <w:ind w:left="567"/>
        <w:jc w:val="both"/>
        <w:rPr>
          <w:rFonts w:ascii="Cambria" w:hAnsi="Cambria" w:cs="Cambria"/>
        </w:rPr>
      </w:pPr>
    </w:p>
    <w:p w:rsidR="00BF4A02" w:rsidRDefault="00BF4A02" w:rsidP="00DD67A2">
      <w:pPr>
        <w:numPr>
          <w:ilvl w:val="0"/>
          <w:numId w:val="72"/>
        </w:numPr>
        <w:tabs>
          <w:tab w:val="clear" w:pos="720"/>
          <w:tab w:val="num" w:pos="360"/>
          <w:tab w:val="left" w:pos="851"/>
        </w:tabs>
        <w:autoSpaceDE w:val="0"/>
        <w:autoSpaceDN w:val="0"/>
        <w:adjustRightInd w:val="0"/>
        <w:ind w:left="0" w:firstLine="567"/>
        <w:jc w:val="both"/>
        <w:rPr>
          <w:rFonts w:ascii="Cambria" w:hAnsi="Cambria" w:cs="Cambria"/>
        </w:rPr>
      </w:pPr>
      <w:r w:rsidRPr="005743E3">
        <w:rPr>
          <w:rFonts w:ascii="Cambria" w:hAnsi="Cambria" w:cs="Cambria"/>
        </w:rPr>
        <w:lastRenderedPageBreak/>
        <w:t>Uczeń, który z przyczyn usprawiedliwionych nie przystąpił do egzaminu poprawkowego w wyznaczonym terminie, może przystąpić do niego w dodatkowym terminie, wyznaczonym przez dyrektora szkoły, nie później niż do końca września.</w:t>
      </w:r>
    </w:p>
    <w:p w:rsidR="00BF4A02" w:rsidRPr="005743E3" w:rsidRDefault="00BF4A02" w:rsidP="005907B2">
      <w:pPr>
        <w:tabs>
          <w:tab w:val="left" w:pos="851"/>
        </w:tabs>
        <w:autoSpaceDE w:val="0"/>
        <w:autoSpaceDN w:val="0"/>
        <w:adjustRightInd w:val="0"/>
        <w:jc w:val="both"/>
        <w:rPr>
          <w:rFonts w:ascii="Cambria" w:hAnsi="Cambria" w:cs="Cambria"/>
        </w:rPr>
      </w:pPr>
    </w:p>
    <w:p w:rsidR="00BF4A02" w:rsidRPr="005743E3" w:rsidRDefault="00BF4A02" w:rsidP="005907B2">
      <w:pPr>
        <w:tabs>
          <w:tab w:val="left" w:pos="851"/>
        </w:tabs>
        <w:autoSpaceDE w:val="0"/>
        <w:autoSpaceDN w:val="0"/>
        <w:adjustRightInd w:val="0"/>
        <w:ind w:firstLine="567"/>
        <w:jc w:val="both"/>
        <w:rPr>
          <w:rFonts w:ascii="Cambria" w:hAnsi="Cambria" w:cs="Cambria"/>
        </w:rPr>
      </w:pPr>
      <w:r w:rsidRPr="000D4413">
        <w:rPr>
          <w:rFonts w:ascii="Cambria" w:hAnsi="Cambria" w:cs="Cambria"/>
          <w:b/>
          <w:bCs/>
        </w:rPr>
        <w:t>7</w:t>
      </w:r>
      <w:r w:rsidRPr="005743E3">
        <w:rPr>
          <w:rFonts w:ascii="Cambria" w:hAnsi="Cambria" w:cs="Cambria"/>
        </w:rPr>
        <w:t xml:space="preserve">. Egzamin poprawkowy przeprowadza komisja powołana przez Dyrektora Szkoły.            W skład komisji wchodzą: </w:t>
      </w:r>
    </w:p>
    <w:p w:rsidR="00BF4A02" w:rsidRPr="005743E3" w:rsidRDefault="00BF4A02" w:rsidP="00DD67A2">
      <w:pPr>
        <w:numPr>
          <w:ilvl w:val="0"/>
          <w:numId w:val="78"/>
        </w:numPr>
        <w:tabs>
          <w:tab w:val="clear" w:pos="1920"/>
          <w:tab w:val="left" w:pos="284"/>
        </w:tabs>
        <w:autoSpaceDE w:val="0"/>
        <w:autoSpaceDN w:val="0"/>
        <w:adjustRightInd w:val="0"/>
        <w:ind w:left="142" w:hanging="142"/>
        <w:jc w:val="left"/>
        <w:rPr>
          <w:rFonts w:ascii="Cambria" w:hAnsi="Cambria" w:cs="Cambria"/>
        </w:rPr>
      </w:pPr>
      <w:r w:rsidRPr="005743E3">
        <w:rPr>
          <w:rFonts w:ascii="Cambria" w:hAnsi="Cambria" w:cs="Cambria"/>
        </w:rPr>
        <w:t xml:space="preserve">Dyrektor Szkoły albo nauczyciel </w:t>
      </w:r>
      <w:r>
        <w:rPr>
          <w:rFonts w:ascii="Cambria" w:hAnsi="Cambria" w:cs="Cambria"/>
        </w:rPr>
        <w:t>wyznaczony przez dyrektora szkoły</w:t>
      </w:r>
      <w:r w:rsidRPr="005743E3">
        <w:rPr>
          <w:rFonts w:ascii="Cambria" w:hAnsi="Cambria" w:cs="Cambria"/>
        </w:rPr>
        <w:t xml:space="preserve"> – jako przewodniczący  komisji;</w:t>
      </w:r>
    </w:p>
    <w:p w:rsidR="00BF4A02" w:rsidRPr="005743E3" w:rsidRDefault="00BF4A02" w:rsidP="00DD67A2">
      <w:pPr>
        <w:numPr>
          <w:ilvl w:val="0"/>
          <w:numId w:val="78"/>
        </w:numPr>
        <w:tabs>
          <w:tab w:val="clear" w:pos="1920"/>
          <w:tab w:val="left" w:pos="284"/>
        </w:tabs>
        <w:autoSpaceDE w:val="0"/>
        <w:autoSpaceDN w:val="0"/>
        <w:adjustRightInd w:val="0"/>
        <w:ind w:left="142" w:hanging="142"/>
        <w:jc w:val="left"/>
        <w:rPr>
          <w:rFonts w:ascii="Cambria" w:hAnsi="Cambria" w:cs="Cambria"/>
        </w:rPr>
      </w:pPr>
      <w:r w:rsidRPr="005743E3">
        <w:rPr>
          <w:rFonts w:ascii="Cambria" w:hAnsi="Cambria" w:cs="Cambria"/>
        </w:rPr>
        <w:t xml:space="preserve"> nauczyciel prowadzący dane zajęcia edukacyjne;</w:t>
      </w:r>
    </w:p>
    <w:p w:rsidR="00BF4A02" w:rsidRPr="009236D4" w:rsidRDefault="00BF4A02" w:rsidP="00DD67A2">
      <w:pPr>
        <w:numPr>
          <w:ilvl w:val="0"/>
          <w:numId w:val="78"/>
        </w:numPr>
        <w:tabs>
          <w:tab w:val="clear" w:pos="1920"/>
          <w:tab w:val="left" w:pos="284"/>
        </w:tabs>
        <w:autoSpaceDE w:val="0"/>
        <w:autoSpaceDN w:val="0"/>
        <w:adjustRightInd w:val="0"/>
        <w:ind w:left="142" w:hanging="142"/>
        <w:jc w:val="left"/>
        <w:rPr>
          <w:rFonts w:ascii="Cambria" w:hAnsi="Cambria" w:cs="Cambria"/>
        </w:rPr>
      </w:pPr>
      <w:r w:rsidRPr="005743E3">
        <w:rPr>
          <w:rFonts w:ascii="Cambria" w:hAnsi="Cambria" w:cs="Cambria"/>
        </w:rPr>
        <w:t xml:space="preserve"> nauczyciel prowadzący takie same lub pokrewne zajęcia edukacyjne. </w:t>
      </w:r>
    </w:p>
    <w:p w:rsidR="00BF4A02" w:rsidRPr="005743E3" w:rsidRDefault="00BF4A02" w:rsidP="005907B2">
      <w:pPr>
        <w:autoSpaceDE w:val="0"/>
        <w:autoSpaceDN w:val="0"/>
        <w:adjustRightInd w:val="0"/>
        <w:ind w:firstLine="426"/>
        <w:rPr>
          <w:rFonts w:ascii="Cambria" w:hAnsi="Cambria" w:cs="Cambria"/>
        </w:rPr>
      </w:pPr>
    </w:p>
    <w:p w:rsidR="00BF4A02" w:rsidRPr="005743E3" w:rsidRDefault="00BF4A02" w:rsidP="005907B2">
      <w:pPr>
        <w:autoSpaceDE w:val="0"/>
        <w:autoSpaceDN w:val="0"/>
        <w:adjustRightInd w:val="0"/>
        <w:ind w:firstLine="426"/>
        <w:jc w:val="both"/>
        <w:rPr>
          <w:rFonts w:ascii="Cambria" w:hAnsi="Cambria" w:cs="Cambria"/>
        </w:rPr>
      </w:pPr>
      <w:r w:rsidRPr="000D4413">
        <w:rPr>
          <w:rFonts w:ascii="Cambria" w:hAnsi="Cambria" w:cs="Cambria"/>
          <w:b/>
          <w:bCs/>
        </w:rPr>
        <w:t>8.</w:t>
      </w:r>
      <w:r w:rsidRPr="005743E3">
        <w:rPr>
          <w:rFonts w:ascii="Cambria" w:hAnsi="Cambria" w:cs="Cambria"/>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BF4A02" w:rsidRPr="005743E3" w:rsidRDefault="00BF4A02" w:rsidP="005907B2">
      <w:pPr>
        <w:autoSpaceDE w:val="0"/>
        <w:autoSpaceDN w:val="0"/>
        <w:adjustRightInd w:val="0"/>
        <w:rPr>
          <w:rFonts w:ascii="Cambria" w:hAnsi="Cambria" w:cs="Cambria"/>
        </w:rPr>
      </w:pPr>
    </w:p>
    <w:p w:rsidR="00BF4A02" w:rsidRPr="005743E3" w:rsidRDefault="00BF4A02" w:rsidP="005907B2">
      <w:pPr>
        <w:autoSpaceDE w:val="0"/>
        <w:autoSpaceDN w:val="0"/>
        <w:adjustRightInd w:val="0"/>
        <w:ind w:firstLine="426"/>
        <w:jc w:val="both"/>
        <w:rPr>
          <w:rFonts w:ascii="Cambria" w:hAnsi="Cambria" w:cs="Cambria"/>
        </w:rPr>
      </w:pPr>
      <w:r w:rsidRPr="000D4413">
        <w:rPr>
          <w:rFonts w:ascii="Cambria" w:hAnsi="Cambria" w:cs="Cambria"/>
          <w:b/>
          <w:bCs/>
        </w:rPr>
        <w:t>9.</w:t>
      </w:r>
      <w:r w:rsidRPr="005743E3">
        <w:rPr>
          <w:rFonts w:ascii="Cambria" w:hAnsi="Cambria" w:cs="Cambria"/>
        </w:rPr>
        <w:t xml:space="preserve"> Z przeprowadzonego egzaminu poprawkowego sporządza się protokół zawierający skład komisji, termin egzaminu, pytania egzaminacyjne, wynik egzaminu oraz ocenę ustaloną przez komisję.  </w:t>
      </w:r>
    </w:p>
    <w:p w:rsidR="00BF4A02" w:rsidRPr="005743E3" w:rsidRDefault="00BF4A02" w:rsidP="005907B2">
      <w:pPr>
        <w:autoSpaceDE w:val="0"/>
        <w:autoSpaceDN w:val="0"/>
        <w:adjustRightInd w:val="0"/>
        <w:ind w:firstLine="426"/>
        <w:jc w:val="both"/>
        <w:rPr>
          <w:rFonts w:ascii="Cambria" w:hAnsi="Cambria" w:cs="Cambria"/>
        </w:rPr>
      </w:pPr>
    </w:p>
    <w:p w:rsidR="00BF4A02" w:rsidRPr="005743E3" w:rsidRDefault="00BF4A02" w:rsidP="005907B2">
      <w:pPr>
        <w:autoSpaceDE w:val="0"/>
        <w:autoSpaceDN w:val="0"/>
        <w:adjustRightInd w:val="0"/>
        <w:ind w:firstLine="426"/>
        <w:jc w:val="both"/>
        <w:rPr>
          <w:rFonts w:ascii="Cambria" w:hAnsi="Cambria" w:cs="Cambria"/>
        </w:rPr>
      </w:pPr>
      <w:r w:rsidRPr="000D4413">
        <w:rPr>
          <w:rFonts w:ascii="Cambria" w:hAnsi="Cambria" w:cs="Cambria"/>
          <w:b/>
          <w:bCs/>
        </w:rPr>
        <w:t xml:space="preserve">10. </w:t>
      </w:r>
      <w:r w:rsidRPr="005743E3">
        <w:rPr>
          <w:rFonts w:ascii="Cambria" w:hAnsi="Cambria" w:cs="Cambria"/>
        </w:rPr>
        <w:t>Do protokołu załącza się pisemne prace ucznia i zwięzłą informację o ustnych odpowiedziach ucznia. Protokół stanowi załącznik do arkusza ocen.</w:t>
      </w:r>
    </w:p>
    <w:p w:rsidR="00BF4A02" w:rsidRPr="005743E3" w:rsidRDefault="00BF4A02" w:rsidP="005907B2">
      <w:pPr>
        <w:autoSpaceDE w:val="0"/>
        <w:autoSpaceDN w:val="0"/>
        <w:adjustRightInd w:val="0"/>
        <w:ind w:firstLine="426"/>
        <w:jc w:val="both"/>
        <w:rPr>
          <w:rFonts w:ascii="Cambria" w:hAnsi="Cambria" w:cs="Cambria"/>
        </w:rPr>
      </w:pPr>
      <w:r w:rsidRPr="005743E3">
        <w:rPr>
          <w:rFonts w:ascii="Cambria" w:hAnsi="Cambria" w:cs="Cambria"/>
        </w:rPr>
        <w:t xml:space="preserve"> </w:t>
      </w:r>
    </w:p>
    <w:p w:rsidR="00BF4A02" w:rsidRPr="005743E3" w:rsidRDefault="00BF4A02" w:rsidP="005907B2">
      <w:pPr>
        <w:autoSpaceDE w:val="0"/>
        <w:autoSpaceDN w:val="0"/>
        <w:adjustRightInd w:val="0"/>
        <w:ind w:firstLine="426"/>
        <w:jc w:val="both"/>
        <w:rPr>
          <w:rFonts w:ascii="Cambria" w:hAnsi="Cambria" w:cs="Cambria"/>
        </w:rPr>
      </w:pPr>
      <w:r w:rsidRPr="000D4413">
        <w:rPr>
          <w:rFonts w:ascii="Cambria" w:hAnsi="Cambria" w:cs="Cambria"/>
          <w:b/>
          <w:bCs/>
        </w:rPr>
        <w:t>11</w:t>
      </w:r>
      <w:r w:rsidRPr="005743E3">
        <w:rPr>
          <w:rFonts w:ascii="Cambria" w:hAnsi="Cambria" w:cs="Cambria"/>
        </w:rPr>
        <w:t xml:space="preserve">. Ocena ustalona w wyniku </w:t>
      </w:r>
      <w:r>
        <w:rPr>
          <w:rFonts w:ascii="Cambria" w:hAnsi="Cambria" w:cs="Cambria"/>
        </w:rPr>
        <w:t>egzaminu poprawkowego jest oceną ostateczną</w:t>
      </w:r>
      <w:r w:rsidRPr="005743E3">
        <w:rPr>
          <w:rFonts w:ascii="Cambria" w:hAnsi="Cambria" w:cs="Cambria"/>
        </w:rPr>
        <w:br/>
        <w:t xml:space="preserve">z zastrzeżeniem § </w:t>
      </w:r>
      <w:r>
        <w:rPr>
          <w:rFonts w:ascii="Cambria" w:hAnsi="Cambria" w:cs="Cambria"/>
        </w:rPr>
        <w:t>116</w:t>
      </w:r>
      <w:r w:rsidRPr="005743E3">
        <w:rPr>
          <w:rFonts w:ascii="Cambria" w:hAnsi="Cambria" w:cs="Cambria"/>
        </w:rPr>
        <w:t xml:space="preserve"> ust. 1.</w:t>
      </w:r>
    </w:p>
    <w:p w:rsidR="00BF4A02" w:rsidRPr="005743E3" w:rsidRDefault="00BF4A02" w:rsidP="005907B2">
      <w:pPr>
        <w:autoSpaceDE w:val="0"/>
        <w:autoSpaceDN w:val="0"/>
        <w:adjustRightInd w:val="0"/>
        <w:ind w:firstLine="426"/>
        <w:jc w:val="both"/>
        <w:rPr>
          <w:rFonts w:ascii="Cambria" w:hAnsi="Cambria" w:cs="Cambria"/>
        </w:rPr>
      </w:pPr>
    </w:p>
    <w:p w:rsidR="00BF4A02" w:rsidRPr="005743E3" w:rsidRDefault="00BF4A02" w:rsidP="002D654F">
      <w:pPr>
        <w:autoSpaceDE w:val="0"/>
        <w:autoSpaceDN w:val="0"/>
        <w:adjustRightInd w:val="0"/>
        <w:ind w:firstLine="426"/>
        <w:jc w:val="both"/>
        <w:rPr>
          <w:rFonts w:ascii="Cambria" w:hAnsi="Cambria" w:cs="Cambria"/>
        </w:rPr>
      </w:pPr>
      <w:r w:rsidRPr="000D4413">
        <w:rPr>
          <w:rFonts w:ascii="Cambria" w:hAnsi="Cambria" w:cs="Cambria"/>
          <w:b/>
          <w:bCs/>
        </w:rPr>
        <w:t>12.</w:t>
      </w:r>
      <w:r w:rsidRPr="005743E3">
        <w:rPr>
          <w:rFonts w:ascii="Cambria" w:hAnsi="Cambria" w:cs="Cambria"/>
        </w:rPr>
        <w:t xml:space="preserve"> Uczeń, który z przyczyn losowych nie przystąpił do egzaminu poprawkowego </w:t>
      </w:r>
      <w:r w:rsidRPr="005743E3">
        <w:rPr>
          <w:rFonts w:ascii="Cambria" w:hAnsi="Cambria" w:cs="Cambria"/>
        </w:rPr>
        <w:br/>
        <w:t>w wyznaczonym terminie, może przystąpić do niego w dodatkowym terminie określonym przez Dyrektora Szkoły, nie później niż do końca września.</w:t>
      </w:r>
    </w:p>
    <w:p w:rsidR="00BF4A02" w:rsidRPr="005743E3" w:rsidRDefault="00BF4A02" w:rsidP="002D654F">
      <w:pPr>
        <w:autoSpaceDE w:val="0"/>
        <w:autoSpaceDN w:val="0"/>
        <w:adjustRightInd w:val="0"/>
        <w:ind w:firstLine="426"/>
        <w:jc w:val="both"/>
        <w:rPr>
          <w:rFonts w:ascii="Cambria" w:hAnsi="Cambria" w:cs="Cambria"/>
        </w:rPr>
      </w:pPr>
      <w:r w:rsidRPr="005743E3">
        <w:rPr>
          <w:rFonts w:ascii="Cambria" w:hAnsi="Cambria" w:cs="Cambria"/>
        </w:rPr>
        <w:t xml:space="preserve"> </w:t>
      </w:r>
    </w:p>
    <w:p w:rsidR="00BF4A02" w:rsidRPr="005743E3" w:rsidRDefault="00BF4A02" w:rsidP="002D654F">
      <w:pPr>
        <w:autoSpaceDE w:val="0"/>
        <w:autoSpaceDN w:val="0"/>
        <w:adjustRightInd w:val="0"/>
        <w:ind w:firstLine="426"/>
        <w:jc w:val="both"/>
        <w:rPr>
          <w:rFonts w:ascii="Cambria" w:hAnsi="Cambria" w:cs="Cambria"/>
        </w:rPr>
      </w:pPr>
      <w:r w:rsidRPr="000D4413">
        <w:rPr>
          <w:rFonts w:ascii="Cambria" w:hAnsi="Cambria" w:cs="Cambria"/>
          <w:b/>
          <w:bCs/>
        </w:rPr>
        <w:t>13.</w:t>
      </w:r>
      <w:r w:rsidRPr="005743E3">
        <w:rPr>
          <w:rFonts w:ascii="Cambria" w:hAnsi="Cambria" w:cs="Cambria"/>
        </w:rPr>
        <w:t xml:space="preserve"> Uczeń, który nie zdał jednego egzaminu poprawkowego nie otrzymuje promocji </w:t>
      </w:r>
      <w:r w:rsidRPr="005743E3">
        <w:rPr>
          <w:rFonts w:ascii="Cambria" w:hAnsi="Cambria" w:cs="Cambria"/>
        </w:rPr>
        <w:br/>
        <w:t xml:space="preserve">i powtarza klasę. </w:t>
      </w:r>
    </w:p>
    <w:p w:rsidR="00BF4A02" w:rsidRPr="005743E3" w:rsidRDefault="00BF4A02" w:rsidP="002D654F">
      <w:pPr>
        <w:autoSpaceDE w:val="0"/>
        <w:autoSpaceDN w:val="0"/>
        <w:adjustRightInd w:val="0"/>
        <w:rPr>
          <w:rFonts w:ascii="Cambria" w:hAnsi="Cambria" w:cs="Cambria"/>
        </w:rPr>
      </w:pPr>
    </w:p>
    <w:p w:rsidR="00BF4A02" w:rsidRDefault="00BF4A02" w:rsidP="002D654F">
      <w:pPr>
        <w:autoSpaceDE w:val="0"/>
        <w:autoSpaceDN w:val="0"/>
        <w:adjustRightInd w:val="0"/>
        <w:ind w:firstLine="426"/>
        <w:jc w:val="both"/>
        <w:rPr>
          <w:rFonts w:ascii="Cambria" w:hAnsi="Cambria" w:cs="Cambria"/>
        </w:rPr>
      </w:pPr>
      <w:r w:rsidRPr="000D4413">
        <w:rPr>
          <w:rFonts w:ascii="Cambria" w:hAnsi="Cambria" w:cs="Cambria"/>
          <w:b/>
          <w:bCs/>
        </w:rPr>
        <w:t>14.</w:t>
      </w:r>
      <w:r w:rsidRPr="005743E3">
        <w:rPr>
          <w:rFonts w:ascii="Cambria" w:hAnsi="Cambria" w:cs="Cambria"/>
        </w:rPr>
        <w:t xml:space="preserve"> Uczeń lub jego rodzice (prawni opiekunowie) mogą zgłosić w </w:t>
      </w:r>
      <w:r w:rsidRPr="00012249">
        <w:rPr>
          <w:rFonts w:ascii="Cambria" w:hAnsi="Cambria" w:cs="Cambria"/>
        </w:rPr>
        <w:t xml:space="preserve">terminie 5 dni </w:t>
      </w:r>
      <w:r w:rsidRPr="005743E3">
        <w:rPr>
          <w:rFonts w:ascii="Cambria" w:hAnsi="Cambria" w:cs="Cambria"/>
        </w:rPr>
        <w:t>od dnia przeprowadzenia egzaminu poprawkowego zastrzeżenia do dyrektora szkoły, jeżeli uznają, że ocena z egzaminu poprawkowego została ustalona niezgodnie z przepisami prawa dotyczącymi trybu ustalania tej oceny</w:t>
      </w:r>
      <w:r>
        <w:rPr>
          <w:rFonts w:ascii="Cambria" w:hAnsi="Cambria" w:cs="Cambria"/>
        </w:rPr>
        <w:t>.</w:t>
      </w:r>
    </w:p>
    <w:p w:rsidR="00BF4A02" w:rsidRPr="005743E3" w:rsidRDefault="00BF4A02" w:rsidP="002D654F">
      <w:pPr>
        <w:autoSpaceDE w:val="0"/>
        <w:autoSpaceDN w:val="0"/>
        <w:adjustRightInd w:val="0"/>
        <w:ind w:firstLine="426"/>
        <w:jc w:val="both"/>
        <w:rPr>
          <w:rFonts w:ascii="Cambria" w:hAnsi="Cambria" w:cs="Cambria"/>
        </w:rPr>
      </w:pPr>
    </w:p>
    <w:p w:rsidR="00BF4A02" w:rsidRPr="001C318C" w:rsidRDefault="00BF4A02" w:rsidP="002D654F">
      <w:pPr>
        <w:autoSpaceDE w:val="0"/>
        <w:autoSpaceDN w:val="0"/>
        <w:adjustRightInd w:val="0"/>
        <w:ind w:firstLine="426"/>
        <w:jc w:val="both"/>
        <w:rPr>
          <w:rFonts w:ascii="Cambria" w:hAnsi="Cambria" w:cs="Cambria"/>
          <w:b/>
          <w:bCs/>
          <w:color w:val="FF0000"/>
        </w:rPr>
      </w:pPr>
      <w:r w:rsidRPr="000D4413">
        <w:rPr>
          <w:rFonts w:ascii="Cambria" w:hAnsi="Cambria" w:cs="Cambria"/>
          <w:b/>
          <w:bCs/>
          <w:noProof w:val="0"/>
        </w:rPr>
        <w:t>15.</w:t>
      </w:r>
      <w:r>
        <w:rPr>
          <w:rFonts w:ascii="Cambria" w:hAnsi="Cambria" w:cs="Cambria"/>
        </w:rPr>
        <w:t xml:space="preserve"> </w:t>
      </w:r>
      <w:r w:rsidRPr="001C318C">
        <w:rPr>
          <w:rFonts w:ascii="Cambria" w:hAnsi="Cambria" w:cs="Cambria"/>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Pr>
          <w:rFonts w:ascii="Cambria" w:hAnsi="Cambria" w:cs="Cambria"/>
        </w:rPr>
        <w:t>§ 116</w:t>
      </w:r>
      <w:r w:rsidRPr="001C318C">
        <w:rPr>
          <w:rFonts w:ascii="Cambria" w:hAnsi="Cambria" w:cs="Cambria"/>
        </w:rPr>
        <w:t xml:space="preserve"> . Ocena ustalona przez komisję jest ostateczna</w:t>
      </w:r>
      <w:r w:rsidRPr="00DA5E15">
        <w:rPr>
          <w:rFonts w:ascii="Cambria" w:hAnsi="Cambria" w:cs="Cambria"/>
          <w:b/>
          <w:bCs/>
        </w:rPr>
        <w:t>.</w:t>
      </w:r>
    </w:p>
    <w:p w:rsidR="00BF4A02" w:rsidRDefault="00BF4A02" w:rsidP="002D654F">
      <w:pPr>
        <w:autoSpaceDE w:val="0"/>
        <w:autoSpaceDN w:val="0"/>
        <w:adjustRightInd w:val="0"/>
        <w:ind w:firstLine="567"/>
        <w:jc w:val="both"/>
        <w:rPr>
          <w:rFonts w:ascii="Cambria" w:hAnsi="Cambria" w:cs="Cambria"/>
          <w:b/>
          <w:bCs/>
        </w:rPr>
      </w:pPr>
    </w:p>
    <w:p w:rsidR="00BF4A02" w:rsidRDefault="00BF4A02" w:rsidP="00C47EBB">
      <w:pPr>
        <w:autoSpaceDE w:val="0"/>
        <w:autoSpaceDN w:val="0"/>
        <w:adjustRightInd w:val="0"/>
        <w:ind w:firstLine="567"/>
        <w:jc w:val="both"/>
        <w:rPr>
          <w:rFonts w:ascii="Cambria" w:hAnsi="Cambria" w:cs="Cambria"/>
          <w:b/>
          <w:bCs/>
        </w:rPr>
      </w:pPr>
    </w:p>
    <w:p w:rsidR="00BF4A02" w:rsidRPr="00BA4D9E" w:rsidRDefault="00BF4A02" w:rsidP="00C47EBB">
      <w:pPr>
        <w:autoSpaceDE w:val="0"/>
        <w:autoSpaceDN w:val="0"/>
        <w:adjustRightInd w:val="0"/>
        <w:ind w:firstLine="567"/>
        <w:jc w:val="both"/>
        <w:rPr>
          <w:rFonts w:ascii="Cambria" w:hAnsi="Cambria" w:cs="Cambria"/>
        </w:rPr>
      </w:pPr>
      <w:r>
        <w:rPr>
          <w:rFonts w:ascii="Cambria" w:hAnsi="Cambria" w:cs="Cambria"/>
          <w:b/>
          <w:bCs/>
        </w:rPr>
        <w:t>§ 118</w:t>
      </w:r>
      <w:r w:rsidRPr="00BA4D9E">
        <w:rPr>
          <w:rFonts w:ascii="Cambria" w:hAnsi="Cambria" w:cs="Cambria"/>
          <w:b/>
          <w:bCs/>
        </w:rPr>
        <w:t xml:space="preserve">. </w:t>
      </w:r>
      <w:r>
        <w:rPr>
          <w:rFonts w:ascii="Cambria" w:hAnsi="Cambria" w:cs="Cambria"/>
          <w:b/>
          <w:bCs/>
        </w:rPr>
        <w:t>Egzamin ośmioklasisty</w:t>
      </w:r>
    </w:p>
    <w:p w:rsidR="00BF4A02" w:rsidRPr="00BA4D9E" w:rsidRDefault="00BF4A02" w:rsidP="00C47EBB">
      <w:pPr>
        <w:autoSpaceDE w:val="0"/>
        <w:autoSpaceDN w:val="0"/>
        <w:adjustRightInd w:val="0"/>
        <w:jc w:val="both"/>
        <w:rPr>
          <w:rFonts w:ascii="Cambria" w:hAnsi="Cambria" w:cs="Cambria"/>
        </w:rPr>
      </w:pPr>
    </w:p>
    <w:p w:rsidR="00BF4A02" w:rsidRDefault="00BF4A02" w:rsidP="00DD67A2">
      <w:pPr>
        <w:numPr>
          <w:ilvl w:val="0"/>
          <w:numId w:val="136"/>
        </w:numPr>
        <w:tabs>
          <w:tab w:val="left" w:pos="284"/>
          <w:tab w:val="left" w:pos="426"/>
        </w:tabs>
        <w:autoSpaceDE w:val="0"/>
        <w:autoSpaceDN w:val="0"/>
        <w:adjustRightInd w:val="0"/>
        <w:ind w:left="0" w:firstLine="426"/>
        <w:jc w:val="both"/>
        <w:rPr>
          <w:rFonts w:ascii="Cambria" w:hAnsi="Cambria" w:cs="Cambria"/>
        </w:rPr>
      </w:pPr>
      <w:r>
        <w:rPr>
          <w:rFonts w:ascii="Cambria" w:hAnsi="Cambria" w:cs="Cambria"/>
        </w:rPr>
        <w:t xml:space="preserve">Egzamin </w:t>
      </w:r>
      <w:r w:rsidRPr="00CD31B4">
        <w:rPr>
          <w:rFonts w:ascii="Cambria" w:hAnsi="Cambria" w:cs="Cambria"/>
        </w:rPr>
        <w:t>przeprowadza się w klasie VIII szkoły podstawowej</w:t>
      </w:r>
      <w:r>
        <w:rPr>
          <w:rFonts w:ascii="Cambria" w:hAnsi="Cambria" w:cs="Cambria"/>
        </w:rPr>
        <w:t xml:space="preserve"> jako obowiązkowy egzamin zewnętrzny.</w:t>
      </w:r>
    </w:p>
    <w:p w:rsidR="00BF4A02" w:rsidRPr="00CD31B4" w:rsidRDefault="00BF4A02" w:rsidP="002D654F">
      <w:pPr>
        <w:tabs>
          <w:tab w:val="left" w:pos="284"/>
          <w:tab w:val="left" w:pos="426"/>
        </w:tabs>
        <w:autoSpaceDE w:val="0"/>
        <w:autoSpaceDN w:val="0"/>
        <w:adjustRightInd w:val="0"/>
        <w:ind w:left="426"/>
        <w:jc w:val="both"/>
        <w:rPr>
          <w:rFonts w:ascii="Cambria" w:hAnsi="Cambria" w:cs="Cambria"/>
        </w:rPr>
      </w:pPr>
    </w:p>
    <w:p w:rsidR="00BF4A02" w:rsidRPr="00DD2462" w:rsidRDefault="00BF4A02" w:rsidP="00DD67A2">
      <w:pPr>
        <w:numPr>
          <w:ilvl w:val="0"/>
          <w:numId w:val="136"/>
        </w:numPr>
        <w:tabs>
          <w:tab w:val="left" w:pos="284"/>
          <w:tab w:val="left" w:pos="426"/>
        </w:tabs>
        <w:autoSpaceDE w:val="0"/>
        <w:autoSpaceDN w:val="0"/>
        <w:adjustRightInd w:val="0"/>
        <w:ind w:left="0" w:firstLine="426"/>
        <w:jc w:val="both"/>
        <w:rPr>
          <w:rFonts w:ascii="Cambria" w:hAnsi="Cambria" w:cs="Cambria"/>
        </w:rPr>
      </w:pPr>
      <w:r>
        <w:rPr>
          <w:rFonts w:ascii="Cambria" w:hAnsi="Cambria" w:cs="Cambria"/>
        </w:rPr>
        <w:t xml:space="preserve">Egzamin </w:t>
      </w:r>
      <w:r w:rsidRPr="00BA4D9E">
        <w:rPr>
          <w:rFonts w:ascii="Cambria" w:hAnsi="Cambria" w:cs="Cambria"/>
        </w:rPr>
        <w:t xml:space="preserve">obejmuje  wiadomości i umiejętności kształcenia ogólnego w odniesieniu do </w:t>
      </w:r>
      <w:r>
        <w:rPr>
          <w:rFonts w:ascii="Cambria" w:hAnsi="Cambria" w:cs="Cambria"/>
        </w:rPr>
        <w:t xml:space="preserve">czterech </w:t>
      </w:r>
      <w:r w:rsidRPr="00BA4D9E">
        <w:rPr>
          <w:rFonts w:ascii="Cambria" w:hAnsi="Cambria" w:cs="Cambria"/>
        </w:rPr>
        <w:t>kluczowych przedmiotów nauczanych na dwóch pierwszych etapach edukacyjnych</w:t>
      </w:r>
      <w:r>
        <w:rPr>
          <w:rFonts w:ascii="Cambria" w:hAnsi="Cambria" w:cs="Cambria"/>
        </w:rPr>
        <w:t xml:space="preserve"> </w:t>
      </w:r>
      <w:r w:rsidRPr="00BA4D9E">
        <w:rPr>
          <w:rFonts w:ascii="Cambria" w:hAnsi="Cambria" w:cs="Cambria"/>
        </w:rPr>
        <w:t>tj. Języka polski</w:t>
      </w:r>
      <w:r>
        <w:rPr>
          <w:rFonts w:ascii="Cambria" w:hAnsi="Cambria" w:cs="Cambria"/>
        </w:rPr>
        <w:t xml:space="preserve">ego, matematyki i języka obcego oraz jednego z wybranych przedmiotów spośród: biologii, geografii, chemii, </w:t>
      </w:r>
      <w:r w:rsidRPr="00DD2462">
        <w:rPr>
          <w:rFonts w:ascii="Cambria" w:hAnsi="Cambria" w:cs="Cambria"/>
        </w:rPr>
        <w:t>fizyki</w:t>
      </w:r>
      <w:r>
        <w:rPr>
          <w:rFonts w:ascii="Cambria" w:hAnsi="Cambria" w:cs="Cambria"/>
        </w:rPr>
        <w:t xml:space="preserve"> lub historii.</w:t>
      </w:r>
    </w:p>
    <w:p w:rsidR="00BF4A02" w:rsidRPr="00BA4D9E" w:rsidRDefault="00BF4A02" w:rsidP="002D654F">
      <w:pPr>
        <w:tabs>
          <w:tab w:val="left" w:pos="284"/>
          <w:tab w:val="left" w:pos="426"/>
        </w:tabs>
        <w:autoSpaceDE w:val="0"/>
        <w:autoSpaceDN w:val="0"/>
        <w:adjustRightInd w:val="0"/>
        <w:ind w:firstLine="426"/>
        <w:jc w:val="both"/>
        <w:rPr>
          <w:rFonts w:ascii="Cambria" w:hAnsi="Cambria" w:cs="Cambria"/>
        </w:rPr>
      </w:pPr>
    </w:p>
    <w:p w:rsidR="00BF4A02" w:rsidRDefault="00BF4A02" w:rsidP="00DD67A2">
      <w:pPr>
        <w:numPr>
          <w:ilvl w:val="0"/>
          <w:numId w:val="136"/>
        </w:numPr>
        <w:tabs>
          <w:tab w:val="left" w:pos="284"/>
        </w:tabs>
        <w:autoSpaceDE w:val="0"/>
        <w:autoSpaceDN w:val="0"/>
        <w:adjustRightInd w:val="0"/>
        <w:ind w:left="0" w:firstLine="426"/>
        <w:jc w:val="both"/>
        <w:rPr>
          <w:rFonts w:ascii="Cambria" w:hAnsi="Cambria" w:cs="Cambria"/>
        </w:rPr>
      </w:pPr>
      <w:r w:rsidRPr="00400F1C">
        <w:rPr>
          <w:rFonts w:ascii="Cambria" w:hAnsi="Cambria" w:cs="Cambria"/>
        </w:rPr>
        <w:t>Egzamin ma formę pisemną. Przystąpienie do niego jest warunkiem ukończenia szkoły podstawowej.</w:t>
      </w:r>
    </w:p>
    <w:p w:rsidR="00135B5A" w:rsidRPr="00CC47CD" w:rsidRDefault="00135B5A" w:rsidP="00DD67A2">
      <w:pPr>
        <w:numPr>
          <w:ilvl w:val="0"/>
          <w:numId w:val="136"/>
        </w:numPr>
        <w:tabs>
          <w:tab w:val="left" w:pos="284"/>
        </w:tabs>
        <w:autoSpaceDE w:val="0"/>
        <w:autoSpaceDN w:val="0"/>
        <w:adjustRightInd w:val="0"/>
        <w:ind w:left="0" w:firstLine="426"/>
        <w:jc w:val="both"/>
        <w:rPr>
          <w:rFonts w:ascii="Cambria" w:hAnsi="Cambria" w:cs="Cambria"/>
        </w:rPr>
      </w:pPr>
      <w:r>
        <w:rPr>
          <w:rFonts w:ascii="Cambria" w:hAnsi="Cambria" w:cs="Cambria"/>
        </w:rPr>
        <w:t>Uczeń może zostać zwolniony z egzaminu ósmoklasisty przez dyrektora Okregowej Komisji Egzaminacyjnej zgodnie z przepisami obowiązującymi w tym zakresie.</w:t>
      </w:r>
    </w:p>
    <w:p w:rsidR="00BF4A02" w:rsidRPr="00400F1C" w:rsidRDefault="00BF4A02" w:rsidP="009C3C29">
      <w:pPr>
        <w:tabs>
          <w:tab w:val="left" w:pos="284"/>
        </w:tabs>
        <w:autoSpaceDE w:val="0"/>
        <w:autoSpaceDN w:val="0"/>
        <w:adjustRightInd w:val="0"/>
        <w:jc w:val="both"/>
        <w:rPr>
          <w:rFonts w:ascii="Cambria" w:hAnsi="Cambria" w:cs="Cambria"/>
        </w:rPr>
      </w:pPr>
    </w:p>
    <w:p w:rsidR="00BF4A02" w:rsidRPr="000D4413" w:rsidRDefault="00BF4A02" w:rsidP="002D654F">
      <w:pPr>
        <w:pStyle w:val="Standard"/>
        <w:ind w:firstLine="567"/>
        <w:rPr>
          <w:rFonts w:ascii="Cambria" w:hAnsi="Cambria" w:cs="Cambria"/>
          <w:b/>
          <w:bCs/>
          <w:sz w:val="22"/>
          <w:szCs w:val="22"/>
        </w:rPr>
      </w:pPr>
      <w:r>
        <w:rPr>
          <w:rFonts w:ascii="Cambria" w:hAnsi="Cambria" w:cs="Cambria"/>
          <w:b/>
          <w:bCs/>
          <w:sz w:val="22"/>
          <w:szCs w:val="22"/>
        </w:rPr>
        <w:t>§ 119</w:t>
      </w:r>
      <w:r w:rsidRPr="000D4413">
        <w:rPr>
          <w:rFonts w:ascii="Cambria" w:hAnsi="Cambria" w:cs="Cambria"/>
          <w:b/>
          <w:bCs/>
          <w:sz w:val="22"/>
          <w:szCs w:val="22"/>
        </w:rPr>
        <w:t xml:space="preserve">. Wyniki egzaminu </w:t>
      </w:r>
    </w:p>
    <w:p w:rsidR="00BF4A02" w:rsidRPr="00C27C49" w:rsidRDefault="00BF4A02" w:rsidP="002D654F">
      <w:pPr>
        <w:pStyle w:val="Standard"/>
        <w:tabs>
          <w:tab w:val="left" w:pos="284"/>
        </w:tabs>
        <w:suppressAutoHyphens/>
        <w:jc w:val="both"/>
        <w:rPr>
          <w:rFonts w:ascii="Cambria" w:hAnsi="Cambria" w:cs="Cambria"/>
          <w:sz w:val="22"/>
          <w:szCs w:val="22"/>
          <w:u w:val="single"/>
        </w:rPr>
      </w:pPr>
    </w:p>
    <w:p w:rsidR="00BF4A02" w:rsidRPr="00BA4D9E" w:rsidRDefault="00BF4A02" w:rsidP="00DD67A2">
      <w:pPr>
        <w:pStyle w:val="Standard"/>
        <w:numPr>
          <w:ilvl w:val="0"/>
          <w:numId w:val="135"/>
        </w:numPr>
        <w:tabs>
          <w:tab w:val="clear" w:pos="680"/>
          <w:tab w:val="num" w:pos="0"/>
          <w:tab w:val="left" w:pos="284"/>
          <w:tab w:val="left" w:pos="851"/>
        </w:tabs>
        <w:suppressAutoHyphens/>
        <w:ind w:firstLine="567"/>
        <w:jc w:val="both"/>
        <w:rPr>
          <w:rFonts w:ascii="Cambria" w:hAnsi="Cambria" w:cs="Cambria"/>
          <w:sz w:val="22"/>
          <w:szCs w:val="22"/>
        </w:rPr>
      </w:pPr>
      <w:r w:rsidRPr="00BA4D9E">
        <w:rPr>
          <w:rFonts w:ascii="Cambria" w:hAnsi="Cambria" w:cs="Cambria"/>
          <w:sz w:val="22"/>
          <w:szCs w:val="22"/>
        </w:rPr>
        <w:t xml:space="preserve">Prace uczniów sprawdzają egzaminatorzy wpisani do ewidencji egzaminatorów, powołani przez dyrektora komisji okręgowej. Wynik </w:t>
      </w:r>
      <w:r>
        <w:rPr>
          <w:rFonts w:ascii="Cambria" w:hAnsi="Cambria" w:cs="Cambria"/>
          <w:sz w:val="22"/>
          <w:szCs w:val="22"/>
        </w:rPr>
        <w:t xml:space="preserve">egzaminu </w:t>
      </w:r>
      <w:r w:rsidRPr="00BA4D9E">
        <w:rPr>
          <w:rFonts w:ascii="Cambria" w:hAnsi="Cambria" w:cs="Cambria"/>
          <w:sz w:val="22"/>
          <w:szCs w:val="22"/>
        </w:rPr>
        <w:t>ustala komisja okręgowa na podstawie liczby punktów przyznanych przez egzaminatorów.</w:t>
      </w:r>
    </w:p>
    <w:p w:rsidR="00BF4A02" w:rsidRPr="00BA4D9E" w:rsidRDefault="00BF4A02" w:rsidP="002D654F">
      <w:pPr>
        <w:pStyle w:val="Standard"/>
        <w:suppressAutoHyphens/>
        <w:ind w:firstLine="426"/>
        <w:jc w:val="both"/>
        <w:rPr>
          <w:rFonts w:ascii="Cambria" w:hAnsi="Cambria" w:cs="Cambria"/>
          <w:sz w:val="22"/>
          <w:szCs w:val="22"/>
        </w:rPr>
      </w:pPr>
    </w:p>
    <w:p w:rsidR="00BF4A02" w:rsidRPr="00BA4D9E" w:rsidRDefault="00BF4A02" w:rsidP="00DD67A2">
      <w:pPr>
        <w:pStyle w:val="Standard"/>
        <w:numPr>
          <w:ilvl w:val="0"/>
          <w:numId w:val="135"/>
        </w:numPr>
        <w:tabs>
          <w:tab w:val="clear" w:pos="680"/>
          <w:tab w:val="num" w:pos="0"/>
          <w:tab w:val="left" w:pos="284"/>
          <w:tab w:val="left" w:pos="851"/>
        </w:tabs>
        <w:suppressAutoHyphens/>
        <w:ind w:firstLine="567"/>
        <w:jc w:val="both"/>
        <w:rPr>
          <w:rFonts w:ascii="Cambria" w:hAnsi="Cambria" w:cs="Cambria"/>
          <w:sz w:val="22"/>
          <w:szCs w:val="22"/>
        </w:rPr>
      </w:pPr>
      <w:r w:rsidRPr="00BA4D9E">
        <w:rPr>
          <w:rFonts w:ascii="Cambria" w:hAnsi="Cambria" w:cs="Cambria"/>
          <w:sz w:val="22"/>
          <w:szCs w:val="22"/>
        </w:rPr>
        <w:t xml:space="preserve">Wynik </w:t>
      </w:r>
      <w:r>
        <w:rPr>
          <w:rFonts w:ascii="Cambria" w:hAnsi="Cambria" w:cs="Cambria"/>
          <w:sz w:val="22"/>
          <w:szCs w:val="22"/>
        </w:rPr>
        <w:t xml:space="preserve">egzaminu </w:t>
      </w:r>
      <w:r w:rsidRPr="00BA4D9E">
        <w:rPr>
          <w:rFonts w:ascii="Cambria" w:hAnsi="Cambria" w:cs="Cambria"/>
          <w:sz w:val="22"/>
          <w:szCs w:val="22"/>
        </w:rPr>
        <w:t>ustalony przez komisję okręgową jest ostateczny.</w:t>
      </w:r>
    </w:p>
    <w:p w:rsidR="00BF4A02" w:rsidRPr="00BA4D9E" w:rsidRDefault="00BF4A02" w:rsidP="002D654F">
      <w:pPr>
        <w:pStyle w:val="Standard"/>
        <w:suppressAutoHyphens/>
        <w:ind w:firstLine="426"/>
        <w:jc w:val="both"/>
        <w:rPr>
          <w:rFonts w:ascii="Cambria" w:hAnsi="Cambria" w:cs="Cambria"/>
          <w:sz w:val="22"/>
          <w:szCs w:val="22"/>
        </w:rPr>
      </w:pPr>
    </w:p>
    <w:p w:rsidR="00BF4A02" w:rsidRPr="00BA4D9E" w:rsidRDefault="00BF4A02" w:rsidP="00DD67A2">
      <w:pPr>
        <w:pStyle w:val="Standard"/>
        <w:numPr>
          <w:ilvl w:val="0"/>
          <w:numId w:val="135"/>
        </w:numPr>
        <w:tabs>
          <w:tab w:val="clear" w:pos="680"/>
          <w:tab w:val="num" w:pos="0"/>
          <w:tab w:val="left" w:pos="284"/>
          <w:tab w:val="left" w:pos="851"/>
        </w:tabs>
        <w:suppressAutoHyphens/>
        <w:ind w:firstLine="567"/>
        <w:jc w:val="both"/>
        <w:rPr>
          <w:rFonts w:ascii="Cambria" w:hAnsi="Cambria" w:cs="Cambria"/>
          <w:sz w:val="22"/>
          <w:szCs w:val="22"/>
        </w:rPr>
      </w:pPr>
      <w:r w:rsidRPr="00BA4D9E">
        <w:rPr>
          <w:rFonts w:ascii="Cambria" w:hAnsi="Cambria" w:cs="Cambria"/>
          <w:sz w:val="22"/>
          <w:szCs w:val="22"/>
        </w:rPr>
        <w:t xml:space="preserve">Wyniki </w:t>
      </w:r>
      <w:r>
        <w:rPr>
          <w:rFonts w:ascii="Cambria" w:hAnsi="Cambria" w:cs="Cambria"/>
          <w:sz w:val="22"/>
          <w:szCs w:val="22"/>
        </w:rPr>
        <w:t>egzaminu są wyrażane w skali procentowej.</w:t>
      </w:r>
    </w:p>
    <w:p w:rsidR="00BF4A02" w:rsidRPr="00BA4D9E" w:rsidRDefault="00BF4A02" w:rsidP="002D654F">
      <w:pPr>
        <w:pStyle w:val="Standard"/>
        <w:suppressAutoHyphens/>
        <w:ind w:firstLine="426"/>
        <w:jc w:val="both"/>
        <w:rPr>
          <w:rFonts w:ascii="Cambria" w:hAnsi="Cambria" w:cs="Cambria"/>
          <w:sz w:val="22"/>
          <w:szCs w:val="22"/>
        </w:rPr>
      </w:pPr>
    </w:p>
    <w:p w:rsidR="00BF4A02" w:rsidRPr="00BA4D9E" w:rsidRDefault="00BF4A02" w:rsidP="00DD67A2">
      <w:pPr>
        <w:pStyle w:val="Standard"/>
        <w:numPr>
          <w:ilvl w:val="0"/>
          <w:numId w:val="135"/>
        </w:numPr>
        <w:tabs>
          <w:tab w:val="clear" w:pos="680"/>
          <w:tab w:val="num" w:pos="0"/>
          <w:tab w:val="left" w:pos="284"/>
          <w:tab w:val="left" w:pos="851"/>
        </w:tabs>
        <w:suppressAutoHyphens/>
        <w:ind w:firstLine="567"/>
        <w:jc w:val="both"/>
        <w:rPr>
          <w:rFonts w:ascii="Cambria" w:hAnsi="Cambria" w:cs="Cambria"/>
          <w:sz w:val="22"/>
          <w:szCs w:val="22"/>
        </w:rPr>
      </w:pPr>
      <w:r w:rsidRPr="00BA4D9E">
        <w:rPr>
          <w:rFonts w:ascii="Cambria" w:hAnsi="Cambria" w:cs="Cambria"/>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BF4A02" w:rsidRPr="00BA4D9E" w:rsidRDefault="00BF4A02" w:rsidP="002D654F">
      <w:pPr>
        <w:pStyle w:val="Standard"/>
        <w:suppressAutoHyphens/>
        <w:ind w:firstLine="426"/>
        <w:jc w:val="both"/>
        <w:rPr>
          <w:rFonts w:ascii="Cambria" w:hAnsi="Cambria" w:cs="Cambria"/>
          <w:sz w:val="22"/>
          <w:szCs w:val="22"/>
        </w:rPr>
      </w:pPr>
    </w:p>
    <w:p w:rsidR="00BF4A02" w:rsidRPr="00BA4D9E" w:rsidRDefault="00BF4A02" w:rsidP="00DD67A2">
      <w:pPr>
        <w:pStyle w:val="Standard"/>
        <w:numPr>
          <w:ilvl w:val="0"/>
          <w:numId w:val="135"/>
        </w:numPr>
        <w:tabs>
          <w:tab w:val="clear" w:pos="680"/>
          <w:tab w:val="num" w:pos="0"/>
          <w:tab w:val="left" w:pos="284"/>
          <w:tab w:val="left" w:pos="851"/>
        </w:tabs>
        <w:suppressAutoHyphens/>
        <w:ind w:firstLine="567"/>
        <w:jc w:val="both"/>
        <w:rPr>
          <w:rFonts w:ascii="Cambria" w:hAnsi="Cambria" w:cs="Cambria"/>
          <w:sz w:val="22"/>
          <w:szCs w:val="22"/>
        </w:rPr>
      </w:pPr>
      <w:r w:rsidRPr="00BA4D9E">
        <w:rPr>
          <w:rFonts w:ascii="Cambria" w:hAnsi="Cambria" w:cs="Cambria"/>
          <w:sz w:val="22"/>
          <w:szCs w:val="22"/>
        </w:rPr>
        <w:t xml:space="preserve">Wynik </w:t>
      </w:r>
      <w:r>
        <w:rPr>
          <w:rFonts w:ascii="Cambria" w:hAnsi="Cambria" w:cs="Cambria"/>
          <w:sz w:val="22"/>
          <w:szCs w:val="22"/>
        </w:rPr>
        <w:t xml:space="preserve">egzaminu </w:t>
      </w:r>
      <w:r w:rsidRPr="00BA4D9E">
        <w:rPr>
          <w:rFonts w:ascii="Cambria" w:hAnsi="Cambria" w:cs="Cambria"/>
          <w:sz w:val="22"/>
          <w:szCs w:val="22"/>
        </w:rPr>
        <w:t>nie wpływa na ukończenie szkoły. Wyniku</w:t>
      </w:r>
      <w:r>
        <w:rPr>
          <w:rFonts w:ascii="Cambria" w:hAnsi="Cambria" w:cs="Cambria"/>
          <w:sz w:val="22"/>
          <w:szCs w:val="22"/>
        </w:rPr>
        <w:t xml:space="preserve"> egzaminu </w:t>
      </w:r>
      <w:r w:rsidRPr="00BA4D9E">
        <w:rPr>
          <w:rFonts w:ascii="Cambria" w:hAnsi="Cambria" w:cs="Cambria"/>
          <w:sz w:val="22"/>
          <w:szCs w:val="22"/>
        </w:rPr>
        <w:t xml:space="preserve"> nie odnotowuje się na świadectwie ukończenia szkoły.</w:t>
      </w:r>
    </w:p>
    <w:p w:rsidR="00BF4A02" w:rsidRPr="00BA4D9E" w:rsidRDefault="00BF4A02" w:rsidP="002D654F">
      <w:pPr>
        <w:pStyle w:val="Standard"/>
        <w:suppressAutoHyphens/>
        <w:jc w:val="both"/>
        <w:rPr>
          <w:rFonts w:ascii="Cambria" w:hAnsi="Cambria" w:cs="Cambria"/>
          <w:sz w:val="22"/>
          <w:szCs w:val="22"/>
        </w:rPr>
      </w:pPr>
    </w:p>
    <w:p w:rsidR="00BF4A02" w:rsidRDefault="00BF4A02" w:rsidP="00DD67A2">
      <w:pPr>
        <w:pStyle w:val="Standard"/>
        <w:numPr>
          <w:ilvl w:val="0"/>
          <w:numId w:val="135"/>
        </w:numPr>
        <w:tabs>
          <w:tab w:val="clear" w:pos="680"/>
          <w:tab w:val="num" w:pos="0"/>
          <w:tab w:val="left" w:pos="284"/>
          <w:tab w:val="left" w:pos="851"/>
        </w:tabs>
        <w:suppressAutoHyphens/>
        <w:ind w:firstLine="567"/>
        <w:jc w:val="both"/>
        <w:rPr>
          <w:rFonts w:ascii="Cambria" w:hAnsi="Cambria" w:cs="Cambria"/>
          <w:sz w:val="22"/>
          <w:szCs w:val="22"/>
        </w:rPr>
      </w:pPr>
      <w:r w:rsidRPr="00BA4D9E">
        <w:rPr>
          <w:rFonts w:ascii="Cambria" w:hAnsi="Cambria" w:cs="Cambria"/>
          <w:sz w:val="22"/>
          <w:szCs w:val="22"/>
        </w:rPr>
        <w:t xml:space="preserve">Wyniki </w:t>
      </w:r>
      <w:r>
        <w:rPr>
          <w:rFonts w:ascii="Cambria" w:hAnsi="Cambria" w:cs="Cambria"/>
          <w:sz w:val="22"/>
          <w:szCs w:val="22"/>
        </w:rPr>
        <w:t xml:space="preserve">egzaminu </w:t>
      </w:r>
      <w:r w:rsidRPr="00BA4D9E">
        <w:rPr>
          <w:rFonts w:ascii="Cambria" w:hAnsi="Cambria" w:cs="Cambria"/>
          <w:sz w:val="22"/>
          <w:szCs w:val="22"/>
        </w:rPr>
        <w:t>oraz zaświadczenia o szczegółowych wynikach tego egzaminu dla każdego ucznia komisja okręgowa przekazuje do szkoły nie później niż na 7 dni przed zakończeniem z</w:t>
      </w:r>
      <w:r>
        <w:rPr>
          <w:rFonts w:ascii="Cambria" w:hAnsi="Cambria" w:cs="Cambria"/>
          <w:sz w:val="22"/>
          <w:szCs w:val="22"/>
        </w:rPr>
        <w:t>ajęć dydaktyczno-wychowawczych.</w:t>
      </w:r>
    </w:p>
    <w:p w:rsidR="00BF4A02" w:rsidRPr="00CC47CD" w:rsidRDefault="00BF4A02" w:rsidP="00CC47CD">
      <w:pPr>
        <w:pStyle w:val="Standard"/>
        <w:tabs>
          <w:tab w:val="left" w:pos="284"/>
          <w:tab w:val="left" w:pos="851"/>
        </w:tabs>
        <w:suppressAutoHyphens/>
        <w:ind w:left="567"/>
        <w:jc w:val="both"/>
        <w:rPr>
          <w:rFonts w:ascii="Cambria" w:hAnsi="Cambria" w:cs="Cambria"/>
          <w:sz w:val="22"/>
          <w:szCs w:val="22"/>
        </w:rPr>
      </w:pPr>
    </w:p>
    <w:p w:rsidR="00BF4A02" w:rsidRPr="00CC47CD" w:rsidRDefault="00BF4A02" w:rsidP="00DD67A2">
      <w:pPr>
        <w:pStyle w:val="Standard"/>
        <w:numPr>
          <w:ilvl w:val="0"/>
          <w:numId w:val="135"/>
        </w:numPr>
        <w:tabs>
          <w:tab w:val="clear" w:pos="680"/>
          <w:tab w:val="num" w:pos="0"/>
          <w:tab w:val="left" w:pos="284"/>
          <w:tab w:val="left" w:pos="851"/>
        </w:tabs>
        <w:suppressAutoHyphens/>
        <w:ind w:firstLine="567"/>
        <w:jc w:val="both"/>
        <w:rPr>
          <w:rFonts w:ascii="Cambria" w:hAnsi="Cambria" w:cs="Cambria"/>
          <w:sz w:val="22"/>
          <w:szCs w:val="22"/>
        </w:rPr>
      </w:pPr>
      <w:r w:rsidRPr="00BA4D9E">
        <w:rPr>
          <w:rFonts w:ascii="Cambria" w:hAnsi="Cambria" w:cs="Cambria"/>
          <w:sz w:val="22"/>
          <w:szCs w:val="22"/>
        </w:rPr>
        <w:t>Zaświadczenie o wynikach egzaminu dyrektor szkoły przekazuje uczniowi lub jego rodzicom (prawnym opiekunom).</w:t>
      </w:r>
    </w:p>
    <w:p w:rsidR="00BF4A02" w:rsidRPr="001D69D4" w:rsidRDefault="00BF4A02" w:rsidP="001D69D4">
      <w:pPr>
        <w:pStyle w:val="Nagwek2"/>
        <w:rPr>
          <w:color w:val="7030A0"/>
          <w:sz w:val="22"/>
          <w:szCs w:val="22"/>
        </w:rPr>
      </w:pPr>
      <w:bookmarkStart w:id="34" w:name="_Toc498163296"/>
      <w:r w:rsidRPr="001D69D4">
        <w:rPr>
          <w:color w:val="7030A0"/>
          <w:sz w:val="22"/>
          <w:szCs w:val="22"/>
        </w:rPr>
        <w:t>Rozdział 2</w:t>
      </w:r>
      <w:r>
        <w:rPr>
          <w:color w:val="7030A0"/>
          <w:sz w:val="22"/>
          <w:szCs w:val="22"/>
        </w:rPr>
        <w:br/>
      </w:r>
      <w:r w:rsidRPr="001D69D4">
        <w:rPr>
          <w:color w:val="7030A0"/>
          <w:sz w:val="22"/>
          <w:szCs w:val="22"/>
        </w:rPr>
        <w:t>Promowanie i ukończenie szkoły</w:t>
      </w:r>
      <w:bookmarkEnd w:id="34"/>
    </w:p>
    <w:p w:rsidR="00BF4A02" w:rsidRPr="00D65D96" w:rsidRDefault="00BF4A02" w:rsidP="00B03105">
      <w:pPr>
        <w:tabs>
          <w:tab w:val="left" w:pos="993"/>
        </w:tabs>
        <w:autoSpaceDE w:val="0"/>
        <w:autoSpaceDN w:val="0"/>
        <w:adjustRightInd w:val="0"/>
        <w:ind w:firstLine="567"/>
        <w:rPr>
          <w:rFonts w:ascii="Cambria" w:hAnsi="Cambria" w:cs="Cambria"/>
          <w:b/>
          <w:bCs/>
        </w:rPr>
      </w:pPr>
    </w:p>
    <w:p w:rsidR="00BF4A02" w:rsidRPr="00F563A0" w:rsidRDefault="00BF4A02" w:rsidP="00EA78FE">
      <w:pPr>
        <w:tabs>
          <w:tab w:val="left" w:pos="993"/>
        </w:tabs>
        <w:autoSpaceDE w:val="0"/>
        <w:autoSpaceDN w:val="0"/>
        <w:adjustRightInd w:val="0"/>
        <w:ind w:firstLine="567"/>
        <w:jc w:val="both"/>
        <w:rPr>
          <w:rFonts w:ascii="Cambria" w:hAnsi="Cambria" w:cs="Cambria"/>
          <w:b/>
          <w:bCs/>
        </w:rPr>
      </w:pPr>
      <w:r w:rsidRPr="00F563A0">
        <w:rPr>
          <w:rFonts w:ascii="Cambria" w:hAnsi="Cambria" w:cs="Cambria"/>
          <w:b/>
          <w:bCs/>
        </w:rPr>
        <w:t>§ 12</w:t>
      </w:r>
      <w:r>
        <w:rPr>
          <w:rFonts w:ascii="Cambria" w:hAnsi="Cambria" w:cs="Cambria"/>
          <w:b/>
          <w:bCs/>
        </w:rPr>
        <w:t>0</w:t>
      </w:r>
      <w:r w:rsidRPr="00F563A0">
        <w:rPr>
          <w:rFonts w:ascii="Cambria" w:hAnsi="Cambria" w:cs="Cambria"/>
          <w:b/>
          <w:bCs/>
        </w:rPr>
        <w:t>.</w:t>
      </w:r>
      <w:r w:rsidRPr="00F563A0">
        <w:rPr>
          <w:rFonts w:ascii="Cambria" w:hAnsi="Cambria" w:cs="Cambria"/>
        </w:rPr>
        <w:t xml:space="preserve"> </w:t>
      </w:r>
      <w:r w:rsidRPr="00F563A0">
        <w:rPr>
          <w:rFonts w:ascii="Cambria" w:hAnsi="Cambria" w:cs="Cambria"/>
          <w:b/>
          <w:bCs/>
        </w:rPr>
        <w:t>Promowanie i ukończenie szkoły.</w:t>
      </w:r>
    </w:p>
    <w:p w:rsidR="00BF4A02" w:rsidRPr="00D65D96" w:rsidRDefault="00BF4A02" w:rsidP="00C402C4">
      <w:pPr>
        <w:tabs>
          <w:tab w:val="left" w:pos="993"/>
        </w:tabs>
        <w:autoSpaceDE w:val="0"/>
        <w:autoSpaceDN w:val="0"/>
        <w:adjustRightInd w:val="0"/>
        <w:jc w:val="left"/>
        <w:rPr>
          <w:rFonts w:ascii="Cambria" w:hAnsi="Cambria" w:cs="Cambria"/>
        </w:rPr>
      </w:pPr>
    </w:p>
    <w:p w:rsidR="00BF4A02" w:rsidRDefault="00BF4A02" w:rsidP="008F00E9">
      <w:pPr>
        <w:tabs>
          <w:tab w:val="left" w:pos="993"/>
        </w:tabs>
        <w:autoSpaceDE w:val="0"/>
        <w:autoSpaceDN w:val="0"/>
        <w:adjustRightInd w:val="0"/>
        <w:jc w:val="both"/>
        <w:rPr>
          <w:rFonts w:ascii="Cambria" w:hAnsi="Cambria" w:cs="Cambria"/>
        </w:rPr>
      </w:pPr>
      <w:r w:rsidRPr="003E5CEC">
        <w:rPr>
          <w:rFonts w:ascii="Cambria" w:hAnsi="Cambria" w:cs="Cambria"/>
          <w:b/>
          <w:bCs/>
        </w:rPr>
        <w:t xml:space="preserve">          1.</w:t>
      </w:r>
      <w:r w:rsidRPr="003E5CEC">
        <w:rPr>
          <w:rFonts w:ascii="Cambria" w:hAnsi="Cambria" w:cs="Cambria"/>
        </w:rPr>
        <w:t xml:space="preserve"> Uczeń otrzymuje promocję do klasy programowo wyższej, jeżeli ze wszystkich obowiązkowych zajęć edukacyjnych określonych w  szkolnym  planie  nauczania  uzyskał klasyfikacyjne roczne  oceny  wyższe  od  stopnia niedostatecznego, z zastrzeżeniem ust. 2. ora</w:t>
      </w:r>
      <w:r>
        <w:rPr>
          <w:rFonts w:ascii="Cambria" w:hAnsi="Cambria" w:cs="Cambria"/>
        </w:rPr>
        <w:t>z   § 117</w:t>
      </w:r>
      <w:r w:rsidRPr="003E5CEC">
        <w:rPr>
          <w:rFonts w:ascii="Cambria" w:hAnsi="Cambria" w:cs="Cambria"/>
        </w:rPr>
        <w:t xml:space="preserve">. </w:t>
      </w:r>
    </w:p>
    <w:p w:rsidR="00BF4A02" w:rsidRPr="008F00E9" w:rsidRDefault="00BF4A02" w:rsidP="008F00E9">
      <w:pPr>
        <w:tabs>
          <w:tab w:val="left" w:pos="993"/>
        </w:tabs>
        <w:autoSpaceDE w:val="0"/>
        <w:autoSpaceDN w:val="0"/>
        <w:adjustRightInd w:val="0"/>
        <w:jc w:val="both"/>
        <w:rPr>
          <w:rFonts w:ascii="Cambria" w:hAnsi="Cambria" w:cs="Cambria"/>
          <w:color w:val="FF0000"/>
        </w:rPr>
      </w:pPr>
    </w:p>
    <w:p w:rsidR="00BF4A02" w:rsidRPr="00D65D96" w:rsidRDefault="00BF4A02" w:rsidP="00E54283">
      <w:pPr>
        <w:tabs>
          <w:tab w:val="left" w:pos="993"/>
        </w:tabs>
        <w:autoSpaceDE w:val="0"/>
        <w:autoSpaceDN w:val="0"/>
        <w:adjustRightInd w:val="0"/>
        <w:jc w:val="both"/>
        <w:rPr>
          <w:rFonts w:ascii="Cambria" w:hAnsi="Cambria" w:cs="Cambria"/>
        </w:rPr>
      </w:pPr>
      <w:r>
        <w:rPr>
          <w:rFonts w:ascii="Cambria" w:hAnsi="Cambria" w:cs="Cambria"/>
          <w:b/>
          <w:bCs/>
        </w:rPr>
        <w:t xml:space="preserve">         2</w:t>
      </w:r>
      <w:r w:rsidRPr="00E54283">
        <w:rPr>
          <w:rFonts w:ascii="Cambria" w:hAnsi="Cambria" w:cs="Cambria"/>
          <w:b/>
          <w:bCs/>
        </w:rPr>
        <w:t>.</w:t>
      </w:r>
      <w:r>
        <w:rPr>
          <w:rFonts w:ascii="Cambria" w:hAnsi="Cambria" w:cs="Cambria"/>
        </w:rPr>
        <w:t xml:space="preserve"> </w:t>
      </w:r>
      <w:r w:rsidRPr="00D65D96">
        <w:rPr>
          <w:rFonts w:ascii="Cambria" w:hAnsi="Cambria" w:cs="Cambria"/>
        </w:rPr>
        <w:t>Uczeń, który nie spełnił warunków określonych w ust. 1, nie otrzymuje promocji do klasy programowo wyższej i powtarza klasę.</w:t>
      </w:r>
    </w:p>
    <w:p w:rsidR="00BF4A02" w:rsidRPr="00D65D96" w:rsidRDefault="00BF4A02" w:rsidP="00B03105">
      <w:pPr>
        <w:tabs>
          <w:tab w:val="left" w:pos="993"/>
        </w:tabs>
        <w:autoSpaceDE w:val="0"/>
        <w:autoSpaceDN w:val="0"/>
        <w:adjustRightInd w:val="0"/>
        <w:ind w:firstLine="567"/>
        <w:jc w:val="both"/>
        <w:rPr>
          <w:rFonts w:ascii="Cambria" w:hAnsi="Cambria" w:cs="Cambria"/>
        </w:rPr>
      </w:pPr>
    </w:p>
    <w:p w:rsidR="00BF4A02" w:rsidRPr="00D65D96" w:rsidRDefault="00BF4A02" w:rsidP="00E54283">
      <w:pPr>
        <w:tabs>
          <w:tab w:val="left" w:pos="993"/>
        </w:tabs>
        <w:autoSpaceDE w:val="0"/>
        <w:autoSpaceDN w:val="0"/>
        <w:adjustRightInd w:val="0"/>
        <w:jc w:val="both"/>
        <w:rPr>
          <w:rFonts w:ascii="Cambria" w:hAnsi="Cambria" w:cs="Cambria"/>
        </w:rPr>
      </w:pPr>
      <w:r>
        <w:rPr>
          <w:rFonts w:ascii="Cambria" w:hAnsi="Cambria" w:cs="Cambria"/>
          <w:b/>
          <w:bCs/>
        </w:rPr>
        <w:t xml:space="preserve">          3</w:t>
      </w:r>
      <w:r w:rsidRPr="00E54283">
        <w:rPr>
          <w:rFonts w:ascii="Cambria" w:hAnsi="Cambria" w:cs="Cambria"/>
          <w:b/>
          <w:bCs/>
        </w:rPr>
        <w:t>.</w:t>
      </w:r>
      <w:r>
        <w:rPr>
          <w:rFonts w:ascii="Cambria" w:hAnsi="Cambria" w:cs="Cambria"/>
        </w:rPr>
        <w:t xml:space="preserve"> </w:t>
      </w:r>
      <w:r w:rsidRPr="00D65D96">
        <w:rPr>
          <w:rFonts w:ascii="Cambria" w:hAnsi="Cambria" w:cs="Cambria"/>
        </w:rPr>
        <w:t xml:space="preserve">Rada Pedagogiczna, uwzględniając możliwości </w:t>
      </w:r>
      <w:r w:rsidRPr="00652BA4">
        <w:rPr>
          <w:rFonts w:ascii="Cambria" w:hAnsi="Cambria" w:cs="Cambria"/>
        </w:rPr>
        <w:t>edukacyjne</w:t>
      </w:r>
      <w:r w:rsidRPr="00D65D96">
        <w:rPr>
          <w:rFonts w:ascii="Cambria" w:hAnsi="Cambria" w:cs="Cambria"/>
        </w:rPr>
        <w:t xml:space="preserv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BF4A02" w:rsidRPr="00E54283" w:rsidRDefault="00BF4A02" w:rsidP="00B03105">
      <w:pPr>
        <w:tabs>
          <w:tab w:val="left" w:pos="993"/>
        </w:tabs>
        <w:autoSpaceDE w:val="0"/>
        <w:autoSpaceDN w:val="0"/>
        <w:adjustRightInd w:val="0"/>
        <w:ind w:firstLine="567"/>
        <w:jc w:val="both"/>
        <w:rPr>
          <w:rFonts w:ascii="Cambria" w:hAnsi="Cambria" w:cs="Cambria"/>
          <w:b/>
          <w:bCs/>
        </w:rPr>
      </w:pPr>
      <w:r w:rsidRPr="00D65D96">
        <w:rPr>
          <w:rFonts w:ascii="Cambria" w:hAnsi="Cambria" w:cs="Cambria"/>
        </w:rPr>
        <w:t xml:space="preserve"> </w:t>
      </w:r>
    </w:p>
    <w:p w:rsidR="00BF4A02" w:rsidRPr="00D65D96" w:rsidRDefault="00BF4A02" w:rsidP="00E54283">
      <w:pPr>
        <w:tabs>
          <w:tab w:val="left" w:pos="993"/>
        </w:tabs>
        <w:autoSpaceDE w:val="0"/>
        <w:autoSpaceDN w:val="0"/>
        <w:adjustRightInd w:val="0"/>
        <w:jc w:val="both"/>
        <w:rPr>
          <w:rFonts w:ascii="Cambria" w:hAnsi="Cambria" w:cs="Cambria"/>
        </w:rPr>
      </w:pPr>
      <w:r>
        <w:rPr>
          <w:rFonts w:ascii="Cambria" w:hAnsi="Cambria" w:cs="Cambria"/>
          <w:b/>
          <w:bCs/>
        </w:rPr>
        <w:t xml:space="preserve">          4</w:t>
      </w:r>
      <w:r w:rsidRPr="00E54283">
        <w:rPr>
          <w:rFonts w:ascii="Cambria" w:hAnsi="Cambria" w:cs="Cambria"/>
          <w:b/>
          <w:bCs/>
        </w:rPr>
        <w:t>.</w:t>
      </w:r>
      <w:r>
        <w:rPr>
          <w:rFonts w:ascii="Cambria" w:hAnsi="Cambria" w:cs="Cambria"/>
        </w:rPr>
        <w:t xml:space="preserve"> </w:t>
      </w:r>
      <w:r w:rsidRPr="00D65D96">
        <w:rPr>
          <w:rFonts w:ascii="Cambria" w:hAnsi="Cambria" w:cs="Cambria"/>
        </w:rPr>
        <w:t xml:space="preserve">Laureaci konkursów przedmiotowych o zasięgu wojewódzkim i ponadwojewódzkim           oraz laureaci i finaliści </w:t>
      </w:r>
      <w:r w:rsidRPr="006D238E">
        <w:rPr>
          <w:rFonts w:ascii="Cambria" w:hAnsi="Cambria" w:cs="Cambria"/>
        </w:rPr>
        <w:t>olimpiad</w:t>
      </w:r>
      <w:r w:rsidRPr="00D65D96">
        <w:rPr>
          <w:rFonts w:ascii="Cambria" w:hAnsi="Cambria" w:cs="Cambria"/>
        </w:rPr>
        <w:t xml:space="preserve">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F4A02" w:rsidRPr="00D65D96" w:rsidRDefault="00BF4A02" w:rsidP="00B03105">
      <w:pPr>
        <w:tabs>
          <w:tab w:val="left" w:pos="993"/>
        </w:tabs>
        <w:autoSpaceDE w:val="0"/>
        <w:autoSpaceDN w:val="0"/>
        <w:adjustRightInd w:val="0"/>
        <w:ind w:firstLine="567"/>
        <w:jc w:val="both"/>
        <w:rPr>
          <w:rFonts w:ascii="Cambria" w:hAnsi="Cambria" w:cs="Cambria"/>
        </w:rPr>
      </w:pPr>
    </w:p>
    <w:p w:rsidR="00BF4A02" w:rsidRPr="00D65D96" w:rsidRDefault="00BF4A02" w:rsidP="00E54283">
      <w:pPr>
        <w:tabs>
          <w:tab w:val="left" w:pos="993"/>
        </w:tabs>
        <w:autoSpaceDE w:val="0"/>
        <w:autoSpaceDN w:val="0"/>
        <w:adjustRightInd w:val="0"/>
        <w:jc w:val="both"/>
        <w:rPr>
          <w:rFonts w:ascii="Cambria" w:hAnsi="Cambria" w:cs="Cambria"/>
        </w:rPr>
      </w:pPr>
      <w:r>
        <w:rPr>
          <w:rFonts w:ascii="Cambria" w:hAnsi="Cambria" w:cs="Cambria"/>
          <w:b/>
          <w:bCs/>
        </w:rPr>
        <w:t xml:space="preserve">            5</w:t>
      </w:r>
      <w:r w:rsidRPr="00E54283">
        <w:rPr>
          <w:rFonts w:ascii="Cambria" w:hAnsi="Cambria" w:cs="Cambria"/>
          <w:b/>
          <w:bCs/>
        </w:rPr>
        <w:t>.</w:t>
      </w:r>
      <w:r>
        <w:rPr>
          <w:rFonts w:ascii="Cambria" w:hAnsi="Cambria" w:cs="Cambria"/>
        </w:rPr>
        <w:t xml:space="preserve"> </w:t>
      </w:r>
      <w:r w:rsidRPr="00D65D96">
        <w:rPr>
          <w:rFonts w:ascii="Cambria" w:hAnsi="Cambria" w:cs="Cambria"/>
        </w:rPr>
        <w:t xml:space="preserve">Uczeń realizujący obowiązek szkolny lub obowiązek nauki poza szkołą nie jest klasyfikowany z wychowania fizycznego, muzyki, </w:t>
      </w:r>
      <w:r>
        <w:rPr>
          <w:rFonts w:ascii="Cambria" w:hAnsi="Cambria" w:cs="Cambria"/>
        </w:rPr>
        <w:t>techniki</w:t>
      </w:r>
      <w:r w:rsidRPr="00D65D96">
        <w:rPr>
          <w:rFonts w:ascii="Cambria" w:hAnsi="Cambria" w:cs="Cambria"/>
        </w:rPr>
        <w:t xml:space="preserve">, </w:t>
      </w:r>
      <w:r>
        <w:rPr>
          <w:rFonts w:ascii="Cambria" w:hAnsi="Cambria" w:cs="Cambria"/>
        </w:rPr>
        <w:t xml:space="preserve">plastyki </w:t>
      </w:r>
      <w:r w:rsidRPr="00D65D96">
        <w:rPr>
          <w:rFonts w:ascii="Cambria" w:hAnsi="Cambria" w:cs="Cambria"/>
        </w:rPr>
        <w:t>oraz dodatkowych zajęć edukacyjnych. Uczniowi nie wystawia się oceny zachowania. Brak klasyfikacji z wymienionych edukacji przedmiotowych i zachowania nie wstrzymuje promocji do klasy wyższej lub ukończenia szkoły.</w:t>
      </w:r>
    </w:p>
    <w:p w:rsidR="00BF4A02" w:rsidRDefault="00BF4A02" w:rsidP="00E54283">
      <w:pPr>
        <w:tabs>
          <w:tab w:val="left" w:pos="993"/>
        </w:tabs>
        <w:autoSpaceDE w:val="0"/>
        <w:autoSpaceDN w:val="0"/>
        <w:adjustRightInd w:val="0"/>
        <w:jc w:val="both"/>
        <w:rPr>
          <w:rFonts w:ascii="Cambria" w:hAnsi="Cambria" w:cs="Cambria"/>
        </w:rPr>
      </w:pPr>
    </w:p>
    <w:p w:rsidR="00BF4A02" w:rsidRPr="00D65D96" w:rsidRDefault="00BF4A02" w:rsidP="00E54283">
      <w:pPr>
        <w:tabs>
          <w:tab w:val="left" w:pos="993"/>
        </w:tabs>
        <w:autoSpaceDE w:val="0"/>
        <w:autoSpaceDN w:val="0"/>
        <w:adjustRightInd w:val="0"/>
        <w:jc w:val="both"/>
        <w:rPr>
          <w:rFonts w:ascii="Cambria" w:hAnsi="Cambria" w:cs="Cambria"/>
        </w:rPr>
      </w:pPr>
      <w:r>
        <w:rPr>
          <w:rFonts w:ascii="Cambria" w:hAnsi="Cambria" w:cs="Cambria"/>
        </w:rPr>
        <w:t xml:space="preserve">            </w:t>
      </w:r>
      <w:r>
        <w:rPr>
          <w:rFonts w:ascii="Cambria" w:hAnsi="Cambria" w:cs="Cambria"/>
          <w:b/>
          <w:bCs/>
        </w:rPr>
        <w:t>6</w:t>
      </w:r>
      <w:r w:rsidRPr="00E54283">
        <w:rPr>
          <w:rFonts w:ascii="Cambria" w:hAnsi="Cambria" w:cs="Cambria"/>
          <w:b/>
          <w:bCs/>
        </w:rPr>
        <w:t>.</w:t>
      </w:r>
      <w:r>
        <w:rPr>
          <w:rFonts w:ascii="Cambria" w:hAnsi="Cambria" w:cs="Cambria"/>
        </w:rPr>
        <w:t xml:space="preserve"> </w:t>
      </w:r>
      <w:r w:rsidRPr="00D65D96">
        <w:rPr>
          <w:rFonts w:ascii="Cambria" w:hAnsi="Cambria" w:cs="Cambria"/>
        </w:rPr>
        <w:t>Uczeń, który w wyniku  klasyfikacji  rocznej  uzyskał z  zajęć  edukacyjnych  średnią  ocen  co najmniej  4,75  oraz  co  najmniej  bardzo  dobra  ocenę  zachowania,  otrzymuje  promocję  do  klasy  programowo wyższej z wyróżnieniem.</w:t>
      </w:r>
    </w:p>
    <w:p w:rsidR="00BF4A02" w:rsidRPr="00D65D96" w:rsidRDefault="00BF4A02" w:rsidP="00B03105">
      <w:pPr>
        <w:tabs>
          <w:tab w:val="left" w:pos="993"/>
        </w:tabs>
        <w:autoSpaceDE w:val="0"/>
        <w:autoSpaceDN w:val="0"/>
        <w:adjustRightInd w:val="0"/>
        <w:ind w:firstLine="567"/>
        <w:rPr>
          <w:rFonts w:ascii="Cambria" w:hAnsi="Cambria" w:cs="Cambria"/>
        </w:rPr>
      </w:pPr>
      <w:r w:rsidRPr="00D65D96">
        <w:rPr>
          <w:rFonts w:ascii="Cambria" w:hAnsi="Cambria" w:cs="Cambria"/>
        </w:rPr>
        <w:t xml:space="preserve"> </w:t>
      </w:r>
    </w:p>
    <w:p w:rsidR="00BF4A02" w:rsidRPr="00D65D96" w:rsidRDefault="00BF4A02" w:rsidP="00E54283">
      <w:pPr>
        <w:tabs>
          <w:tab w:val="left" w:pos="993"/>
        </w:tabs>
        <w:autoSpaceDE w:val="0"/>
        <w:autoSpaceDN w:val="0"/>
        <w:adjustRightInd w:val="0"/>
        <w:jc w:val="both"/>
        <w:rPr>
          <w:rFonts w:ascii="Cambria" w:hAnsi="Cambria" w:cs="Cambria"/>
        </w:rPr>
      </w:pPr>
      <w:r>
        <w:rPr>
          <w:rFonts w:ascii="Cambria" w:hAnsi="Cambria" w:cs="Cambria"/>
          <w:b/>
          <w:bCs/>
        </w:rPr>
        <w:t xml:space="preserve">           7</w:t>
      </w:r>
      <w:r w:rsidRPr="00E54283">
        <w:rPr>
          <w:rFonts w:ascii="Cambria" w:hAnsi="Cambria" w:cs="Cambria"/>
          <w:b/>
          <w:bCs/>
        </w:rPr>
        <w:t>.</w:t>
      </w:r>
      <w:r>
        <w:rPr>
          <w:rFonts w:ascii="Cambria" w:hAnsi="Cambria" w:cs="Cambria"/>
        </w:rPr>
        <w:t xml:space="preserve"> Uczeń kończy </w:t>
      </w:r>
      <w:r w:rsidRPr="00D65D96">
        <w:rPr>
          <w:rFonts w:ascii="Cambria" w:hAnsi="Cambria" w:cs="Cambria"/>
        </w:rPr>
        <w:t xml:space="preserve">szkołę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Pr>
          <w:rFonts w:ascii="Cambria" w:hAnsi="Cambria" w:cs="Cambria"/>
        </w:rPr>
        <w:t>w  klasach programowo  niższych</w:t>
      </w:r>
      <w:r w:rsidRPr="00D65D96">
        <w:rPr>
          <w:rFonts w:ascii="Cambria" w:hAnsi="Cambria" w:cs="Cambria"/>
        </w:rPr>
        <w:t xml:space="preserve">, uzyskał oceny klasyfikacyjne wyższe od oceny niedostatecznej, z zastrzeżeniem ust. 2. oraz przystąpił </w:t>
      </w:r>
      <w:r>
        <w:rPr>
          <w:rFonts w:ascii="Cambria" w:hAnsi="Cambria" w:cs="Cambria"/>
        </w:rPr>
        <w:t>do egzaminu</w:t>
      </w:r>
      <w:r w:rsidRPr="00D65D96">
        <w:rPr>
          <w:rFonts w:ascii="Cambria" w:hAnsi="Cambria" w:cs="Cambria"/>
        </w:rPr>
        <w:t xml:space="preserve">.  Obowiązek przystąpienia do </w:t>
      </w:r>
      <w:r>
        <w:rPr>
          <w:rFonts w:ascii="Cambria" w:hAnsi="Cambria" w:cs="Cambria"/>
        </w:rPr>
        <w:t>egzaminu</w:t>
      </w:r>
      <w:r w:rsidRPr="00D65D96">
        <w:rPr>
          <w:rFonts w:ascii="Cambria" w:hAnsi="Cambria" w:cs="Cambria"/>
        </w:rPr>
        <w:t xml:space="preserve"> nie dotyczy uczniów zwolnionych z egzaminu na podstawie odrębnych przepisów.</w:t>
      </w:r>
      <w:r w:rsidRPr="00D65D96">
        <w:rPr>
          <w:rFonts w:ascii="Cambria" w:hAnsi="Cambria" w:cs="Cambria"/>
          <w:b/>
          <w:bCs/>
        </w:rPr>
        <w:t xml:space="preserve">  </w:t>
      </w:r>
    </w:p>
    <w:p w:rsidR="00BF4A02" w:rsidRPr="00D65D96" w:rsidRDefault="00BF4A02" w:rsidP="00B03105">
      <w:pPr>
        <w:tabs>
          <w:tab w:val="left" w:pos="993"/>
        </w:tabs>
        <w:autoSpaceDE w:val="0"/>
        <w:autoSpaceDN w:val="0"/>
        <w:adjustRightInd w:val="0"/>
        <w:ind w:firstLine="567"/>
        <w:rPr>
          <w:rFonts w:ascii="Cambria" w:hAnsi="Cambria" w:cs="Cambria"/>
        </w:rPr>
      </w:pPr>
    </w:p>
    <w:p w:rsidR="00BF4A02" w:rsidRDefault="00BF4A02" w:rsidP="00E54283">
      <w:pPr>
        <w:tabs>
          <w:tab w:val="left" w:pos="993"/>
        </w:tabs>
        <w:autoSpaceDE w:val="0"/>
        <w:autoSpaceDN w:val="0"/>
        <w:adjustRightInd w:val="0"/>
        <w:jc w:val="both"/>
        <w:rPr>
          <w:rFonts w:ascii="Cambria" w:hAnsi="Cambria" w:cs="Cambria"/>
        </w:rPr>
      </w:pPr>
      <w:r>
        <w:rPr>
          <w:rFonts w:ascii="Cambria" w:hAnsi="Cambria" w:cs="Cambria"/>
          <w:b/>
          <w:bCs/>
        </w:rPr>
        <w:t xml:space="preserve">         8</w:t>
      </w:r>
      <w:r w:rsidRPr="00E54283">
        <w:rPr>
          <w:rFonts w:ascii="Cambria" w:hAnsi="Cambria" w:cs="Cambria"/>
          <w:b/>
          <w:bCs/>
        </w:rPr>
        <w:t>.</w:t>
      </w:r>
      <w:r>
        <w:rPr>
          <w:rFonts w:ascii="Cambria" w:hAnsi="Cambria" w:cs="Cambria"/>
        </w:rPr>
        <w:t xml:space="preserve"> </w:t>
      </w:r>
      <w:r w:rsidRPr="00D65D96">
        <w:rPr>
          <w:rFonts w:ascii="Cambria" w:hAnsi="Cambria" w:cs="Cambria"/>
        </w:rPr>
        <w:t xml:space="preserve">Uczeń kończy Szkołę  z  wyróżnieniem,  jeżeli  w  wyniku  klasyfikacji  końcowej  uzyskał  z zajęć edukacyjnych średnią  ocen co najmniej 4,75 oraz co najmniej bardzo dobrą ocenę  zachowania. </w:t>
      </w:r>
    </w:p>
    <w:p w:rsidR="00BF4A02" w:rsidRDefault="00BF4A02" w:rsidP="00B03105">
      <w:pPr>
        <w:tabs>
          <w:tab w:val="left" w:pos="993"/>
        </w:tabs>
        <w:autoSpaceDE w:val="0"/>
        <w:autoSpaceDN w:val="0"/>
        <w:adjustRightInd w:val="0"/>
        <w:jc w:val="both"/>
        <w:rPr>
          <w:rFonts w:ascii="Cambria" w:hAnsi="Cambria" w:cs="Cambria"/>
        </w:rPr>
      </w:pPr>
    </w:p>
    <w:p w:rsidR="00BF4A02" w:rsidRPr="00D65D96" w:rsidRDefault="00BF4A02" w:rsidP="00E54283">
      <w:pPr>
        <w:tabs>
          <w:tab w:val="left" w:pos="851"/>
        </w:tabs>
        <w:autoSpaceDE w:val="0"/>
        <w:autoSpaceDN w:val="0"/>
        <w:adjustRightInd w:val="0"/>
        <w:jc w:val="both"/>
        <w:rPr>
          <w:rFonts w:ascii="Cambria" w:hAnsi="Cambria" w:cs="Cambria"/>
        </w:rPr>
      </w:pPr>
      <w:r>
        <w:rPr>
          <w:rFonts w:ascii="Cambria" w:hAnsi="Cambria" w:cs="Cambria"/>
          <w:b/>
          <w:bCs/>
        </w:rPr>
        <w:t xml:space="preserve">         9</w:t>
      </w:r>
      <w:r w:rsidRPr="00E54283">
        <w:rPr>
          <w:rFonts w:ascii="Cambria" w:hAnsi="Cambria" w:cs="Cambria"/>
          <w:b/>
          <w:bCs/>
        </w:rPr>
        <w:t>.</w:t>
      </w:r>
      <w:r>
        <w:rPr>
          <w:rFonts w:ascii="Cambria" w:hAnsi="Cambria" w:cs="Cambria"/>
        </w:rPr>
        <w:t xml:space="preserve"> </w:t>
      </w:r>
      <w:r w:rsidRPr="00D65D96">
        <w:rPr>
          <w:rFonts w:ascii="Cambria" w:hAnsi="Cambria" w:cs="Cambria"/>
        </w:rPr>
        <w:t xml:space="preserve">Uczniowie, którzy do </w:t>
      </w:r>
      <w:r>
        <w:rPr>
          <w:rFonts w:ascii="Cambria" w:hAnsi="Cambria" w:cs="Cambria"/>
        </w:rPr>
        <w:t>egzaminu</w:t>
      </w:r>
      <w:r w:rsidRPr="00D65D96">
        <w:rPr>
          <w:rFonts w:ascii="Cambria" w:hAnsi="Cambria" w:cs="Cambria"/>
        </w:rPr>
        <w:t xml:space="preserve"> nie przystąpią w danym roku, muszą powtórzyć ostatnią klasę szkoły podstawowej i przystąpić do </w:t>
      </w:r>
      <w:r>
        <w:rPr>
          <w:rFonts w:ascii="Cambria" w:hAnsi="Cambria" w:cs="Cambria"/>
        </w:rPr>
        <w:t xml:space="preserve">egzaminu </w:t>
      </w:r>
      <w:r w:rsidRPr="00D65D96">
        <w:rPr>
          <w:rFonts w:ascii="Cambria" w:hAnsi="Cambria" w:cs="Cambria"/>
        </w:rPr>
        <w:t>w roku następnym.</w:t>
      </w:r>
    </w:p>
    <w:p w:rsidR="00BF4A02" w:rsidRPr="00D65D96" w:rsidRDefault="00BF4A02" w:rsidP="00B03105">
      <w:pPr>
        <w:tabs>
          <w:tab w:val="left" w:pos="851"/>
        </w:tabs>
        <w:autoSpaceDE w:val="0"/>
        <w:autoSpaceDN w:val="0"/>
        <w:adjustRightInd w:val="0"/>
        <w:ind w:hanging="503"/>
        <w:jc w:val="both"/>
        <w:rPr>
          <w:rFonts w:ascii="Cambria" w:hAnsi="Cambria" w:cs="Cambria"/>
        </w:rPr>
      </w:pPr>
    </w:p>
    <w:p w:rsidR="00BF4A02" w:rsidRPr="00127B59" w:rsidRDefault="00BF4A02" w:rsidP="00127B59">
      <w:pPr>
        <w:tabs>
          <w:tab w:val="left" w:pos="993"/>
        </w:tabs>
        <w:autoSpaceDE w:val="0"/>
        <w:autoSpaceDN w:val="0"/>
        <w:adjustRightInd w:val="0"/>
        <w:jc w:val="both"/>
        <w:rPr>
          <w:rFonts w:ascii="Cambria" w:hAnsi="Cambria" w:cs="Cambria"/>
        </w:rPr>
      </w:pPr>
      <w:r>
        <w:rPr>
          <w:rFonts w:ascii="Cambria" w:hAnsi="Cambria" w:cs="Cambria"/>
          <w:b/>
          <w:bCs/>
        </w:rPr>
        <w:t xml:space="preserve">         10</w:t>
      </w:r>
      <w:r w:rsidRPr="00E54283">
        <w:rPr>
          <w:rFonts w:ascii="Cambria" w:hAnsi="Cambria" w:cs="Cambria"/>
          <w:b/>
          <w:bCs/>
        </w:rPr>
        <w:t>.</w:t>
      </w:r>
      <w:r>
        <w:rPr>
          <w:rFonts w:ascii="Cambria" w:hAnsi="Cambria" w:cs="Cambria"/>
        </w:rPr>
        <w:t xml:space="preserve"> </w:t>
      </w:r>
      <w:r w:rsidRPr="00D65D96">
        <w:rPr>
          <w:rFonts w:ascii="Cambria" w:hAnsi="Cambria" w:cs="Cambria"/>
        </w:rPr>
        <w:t xml:space="preserve">Do </w:t>
      </w:r>
      <w:r>
        <w:rPr>
          <w:rFonts w:ascii="Cambria" w:hAnsi="Cambria" w:cs="Cambria"/>
        </w:rPr>
        <w:t xml:space="preserve">egzaminu </w:t>
      </w:r>
      <w:r w:rsidRPr="00D65D96">
        <w:rPr>
          <w:rFonts w:ascii="Cambria" w:hAnsi="Cambria" w:cs="Cambria"/>
        </w:rPr>
        <w:t>nie przystępują uczniowie z upośledzeniem umysłowym w sto</w:t>
      </w:r>
      <w:r>
        <w:rPr>
          <w:rFonts w:ascii="Cambria" w:hAnsi="Cambria" w:cs="Cambria"/>
        </w:rPr>
        <w:t>pniu umiarkowanym lub znacznym.</w:t>
      </w:r>
    </w:p>
    <w:p w:rsidR="00BF4A02" w:rsidRPr="001D69D4" w:rsidRDefault="00BF4A02" w:rsidP="001D69D4">
      <w:pPr>
        <w:pStyle w:val="Nagwek2"/>
        <w:rPr>
          <w:sz w:val="22"/>
          <w:szCs w:val="22"/>
        </w:rPr>
      </w:pPr>
      <w:bookmarkStart w:id="35" w:name="_Toc498163297"/>
      <w:r w:rsidRPr="001D69D4">
        <w:rPr>
          <w:sz w:val="22"/>
          <w:szCs w:val="22"/>
        </w:rPr>
        <w:t>DZIAŁ VIII</w:t>
      </w:r>
      <w:bookmarkEnd w:id="35"/>
    </w:p>
    <w:p w:rsidR="00BF4A02" w:rsidRPr="00F563A0" w:rsidRDefault="00BF4A02" w:rsidP="00B03105">
      <w:pPr>
        <w:pStyle w:val="Nagwek2"/>
        <w:rPr>
          <w:sz w:val="22"/>
          <w:szCs w:val="22"/>
        </w:rPr>
      </w:pPr>
      <w:bookmarkStart w:id="36" w:name="_Toc498163298"/>
      <w:r w:rsidRPr="00F563A0">
        <w:rPr>
          <w:sz w:val="22"/>
          <w:szCs w:val="22"/>
        </w:rPr>
        <w:t>Warunki bezpiecznego pobytu uczniów w szkole</w:t>
      </w:r>
      <w:bookmarkEnd w:id="36"/>
    </w:p>
    <w:p w:rsidR="00BF4A02" w:rsidRPr="00DE05E8" w:rsidRDefault="00BF4A02" w:rsidP="00B03105">
      <w:pPr>
        <w:ind w:firstLine="567"/>
        <w:jc w:val="both"/>
        <w:rPr>
          <w:rFonts w:ascii="Cambria" w:hAnsi="Cambria" w:cs="Cambria"/>
          <w:u w:val="single"/>
        </w:rPr>
      </w:pPr>
    </w:p>
    <w:p w:rsidR="00BF4A02" w:rsidRPr="00D65D96" w:rsidRDefault="00BF4A02" w:rsidP="00B03105">
      <w:pPr>
        <w:pStyle w:val="NormalnyWeb"/>
        <w:spacing w:before="0" w:beforeAutospacing="0"/>
        <w:ind w:firstLine="567"/>
        <w:jc w:val="both"/>
        <w:rPr>
          <w:rFonts w:ascii="Cambria" w:hAnsi="Cambria" w:cs="Cambria"/>
          <w:sz w:val="22"/>
          <w:szCs w:val="22"/>
        </w:rPr>
      </w:pPr>
      <w:r>
        <w:rPr>
          <w:rFonts w:ascii="Cambria" w:hAnsi="Cambria" w:cs="Cambria"/>
          <w:b/>
          <w:bCs/>
          <w:sz w:val="22"/>
          <w:szCs w:val="22"/>
        </w:rPr>
        <w:t>§ 121</w:t>
      </w:r>
      <w:r w:rsidRPr="006E551D">
        <w:rPr>
          <w:rFonts w:ascii="Cambria" w:hAnsi="Cambria" w:cs="Cambria"/>
          <w:b/>
          <w:bCs/>
          <w:sz w:val="22"/>
          <w:szCs w:val="22"/>
        </w:rPr>
        <w:t>.</w:t>
      </w:r>
      <w:r w:rsidRPr="006E551D">
        <w:rPr>
          <w:rFonts w:ascii="Cambria" w:hAnsi="Cambria" w:cs="Cambria"/>
          <w:sz w:val="22"/>
          <w:szCs w:val="22"/>
        </w:rPr>
        <w:t xml:space="preserve"> </w:t>
      </w:r>
      <w:r w:rsidRPr="006E551D">
        <w:rPr>
          <w:rFonts w:ascii="Cambria" w:hAnsi="Cambria" w:cs="Cambria"/>
          <w:b/>
          <w:bCs/>
          <w:sz w:val="22"/>
          <w:szCs w:val="22"/>
        </w:rPr>
        <w:t>1.</w:t>
      </w:r>
      <w:r w:rsidRPr="006E551D">
        <w:rPr>
          <w:rFonts w:ascii="Cambria" w:hAnsi="Cambria" w:cs="Cambria"/>
          <w:sz w:val="22"/>
          <w:szCs w:val="22"/>
        </w:rPr>
        <w:t xml:space="preserve"> </w:t>
      </w:r>
      <w:r w:rsidRPr="006E551D">
        <w:rPr>
          <w:rFonts w:ascii="Cambria" w:hAnsi="Cambria" w:cs="Cambria"/>
          <w:color w:val="000000"/>
          <w:sz w:val="22"/>
          <w:szCs w:val="22"/>
        </w:rPr>
        <w:t>W celu zapewnienia bezpieczeństwa, ochrony przed</w:t>
      </w:r>
      <w:r w:rsidRPr="00D65D96">
        <w:rPr>
          <w:rFonts w:ascii="Cambria" w:hAnsi="Cambria" w:cs="Cambria"/>
          <w:color w:val="000000"/>
          <w:sz w:val="22"/>
          <w:szCs w:val="22"/>
        </w:rPr>
        <w:t xml:space="preserve"> przemocą, uzależnieniami oraz innymi przejawami patologii społecznej w obiekcie szkolnym, nadzór nad tym, kto wchodzi na teren szkoły sprawują: pracownik obsługi szkoły oraz dyżurujący nauczyciele.  </w:t>
      </w:r>
    </w:p>
    <w:p w:rsidR="00BF4A02" w:rsidRPr="00D65D96" w:rsidRDefault="00BF4A02" w:rsidP="00B03105">
      <w:pPr>
        <w:pStyle w:val="NormalnyWeb"/>
        <w:ind w:firstLine="567"/>
        <w:jc w:val="both"/>
        <w:rPr>
          <w:rFonts w:ascii="Cambria" w:hAnsi="Cambria" w:cs="Cambria"/>
          <w:sz w:val="22"/>
          <w:szCs w:val="22"/>
        </w:rPr>
      </w:pPr>
      <w:r w:rsidRPr="00D65D96">
        <w:rPr>
          <w:rFonts w:ascii="Cambria" w:hAnsi="Cambria" w:cs="Cambria"/>
          <w:b/>
          <w:bCs/>
          <w:color w:val="000000"/>
          <w:sz w:val="22"/>
          <w:szCs w:val="22"/>
        </w:rPr>
        <w:t>2</w:t>
      </w:r>
      <w:r w:rsidRPr="00D65D96">
        <w:rPr>
          <w:rFonts w:ascii="Cambria" w:hAnsi="Cambria" w:cs="Cambria"/>
          <w:color w:val="000000"/>
          <w:sz w:val="22"/>
          <w:szCs w:val="22"/>
        </w:rPr>
        <w:t xml:space="preserve">.    Wszyscy uczniowie mają obowiązek dostosowania się do poleceń nauczycieli dyżurnych oraz pracowników obsługi szkoły podczas wchodzenia do budynku, korzystania </w:t>
      </w:r>
      <w:r>
        <w:rPr>
          <w:rFonts w:ascii="Cambria" w:hAnsi="Cambria" w:cs="Cambria"/>
          <w:color w:val="000000"/>
          <w:sz w:val="22"/>
          <w:szCs w:val="22"/>
        </w:rPr>
        <w:t xml:space="preserve">                   </w:t>
      </w:r>
      <w:r w:rsidRPr="00D65D96">
        <w:rPr>
          <w:rFonts w:ascii="Cambria" w:hAnsi="Cambria" w:cs="Cambria"/>
          <w:color w:val="000000"/>
          <w:sz w:val="22"/>
          <w:szCs w:val="22"/>
        </w:rPr>
        <w:t>z szatni, podczas przerw międzylekcyjnych.</w:t>
      </w:r>
    </w:p>
    <w:p w:rsidR="00BF4A02" w:rsidRPr="00D65D96" w:rsidRDefault="00BF4A02" w:rsidP="00377BC7">
      <w:pPr>
        <w:pStyle w:val="NormalnyWeb"/>
        <w:spacing w:before="0" w:beforeAutospacing="0" w:after="0" w:afterAutospacing="0"/>
        <w:ind w:firstLine="567"/>
        <w:jc w:val="both"/>
        <w:rPr>
          <w:rFonts w:ascii="Cambria" w:hAnsi="Cambria" w:cs="Cambria"/>
          <w:color w:val="000000"/>
          <w:sz w:val="22"/>
          <w:szCs w:val="22"/>
        </w:rPr>
      </w:pPr>
      <w:r w:rsidRPr="00D65D96">
        <w:rPr>
          <w:rFonts w:ascii="Cambria" w:hAnsi="Cambria" w:cs="Cambria"/>
          <w:b/>
          <w:bCs/>
          <w:color w:val="000000"/>
          <w:sz w:val="22"/>
          <w:szCs w:val="22"/>
        </w:rPr>
        <w:t>3.</w:t>
      </w:r>
      <w:r w:rsidRPr="00D65D96">
        <w:rPr>
          <w:rFonts w:ascii="Cambria" w:hAnsi="Cambria" w:cs="Cambria"/>
          <w:color w:val="000000"/>
          <w:sz w:val="22"/>
          <w:szCs w:val="22"/>
        </w:rPr>
        <w:t>   Szkoła zapewnia uczniom opiekę pedagogiczną oraz pełne bezpieczeństwo w czasie organizowanych przez nauczycieli zajęć na terenie szkoły oraz poza jej terenem w trakcie wycieczek:</w:t>
      </w:r>
    </w:p>
    <w:p w:rsidR="00BF4A02" w:rsidRPr="00D65D96" w:rsidRDefault="00BF4A02" w:rsidP="00377BC7">
      <w:pPr>
        <w:pStyle w:val="NormalnyWeb"/>
        <w:spacing w:before="0" w:beforeAutospacing="0" w:after="0" w:afterAutospacing="0"/>
        <w:jc w:val="both"/>
        <w:rPr>
          <w:rFonts w:ascii="Cambria" w:hAnsi="Cambria" w:cs="Cambria"/>
          <w:sz w:val="22"/>
          <w:szCs w:val="22"/>
        </w:rPr>
      </w:pPr>
      <w:r w:rsidRPr="00D65D96">
        <w:rPr>
          <w:rFonts w:ascii="Cambria" w:hAnsi="Cambria" w:cs="Cambria"/>
          <w:color w:val="000000"/>
          <w:sz w:val="22"/>
          <w:szCs w:val="22"/>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F4A02" w:rsidRPr="00D65D96" w:rsidRDefault="00BF4A02" w:rsidP="00377BC7">
      <w:pPr>
        <w:pStyle w:val="NormalnyWeb"/>
        <w:spacing w:before="0" w:beforeAutospacing="0" w:after="0" w:afterAutospacing="0"/>
        <w:jc w:val="both"/>
        <w:rPr>
          <w:rFonts w:ascii="Cambria" w:hAnsi="Cambria" w:cs="Cambria"/>
          <w:sz w:val="22"/>
          <w:szCs w:val="22"/>
        </w:rPr>
      </w:pPr>
      <w:r w:rsidRPr="00D65D96">
        <w:rPr>
          <w:rFonts w:ascii="Cambria" w:hAnsi="Cambria" w:cs="Cambria"/>
          <w:color w:val="000000"/>
          <w:sz w:val="22"/>
          <w:szCs w:val="22"/>
        </w:rPr>
        <w:t xml:space="preserve">2)   podczas przerwy dyżur na korytarzach pełnią wyznaczeni nauczycieli zgodnie </w:t>
      </w:r>
      <w:r>
        <w:rPr>
          <w:rFonts w:ascii="Cambria" w:hAnsi="Cambria" w:cs="Cambria"/>
          <w:color w:val="000000"/>
          <w:sz w:val="22"/>
          <w:szCs w:val="22"/>
        </w:rPr>
        <w:t xml:space="preserve">                                   </w:t>
      </w:r>
      <w:r w:rsidRPr="00D65D96">
        <w:rPr>
          <w:rFonts w:ascii="Cambria" w:hAnsi="Cambria" w:cs="Cambria"/>
          <w:color w:val="000000"/>
          <w:sz w:val="22"/>
          <w:szCs w:val="22"/>
        </w:rPr>
        <w:t>z harmonogramem dyżurów;</w:t>
      </w:r>
    </w:p>
    <w:p w:rsidR="00BF4A02" w:rsidRPr="00D65D96" w:rsidRDefault="00BF4A02" w:rsidP="00377BC7">
      <w:pPr>
        <w:pStyle w:val="NormalnyWeb"/>
        <w:spacing w:before="0" w:beforeAutospacing="0" w:after="0" w:afterAutospacing="0"/>
        <w:jc w:val="both"/>
        <w:rPr>
          <w:rFonts w:ascii="Cambria" w:hAnsi="Cambria" w:cs="Cambria"/>
          <w:color w:val="000000"/>
          <w:sz w:val="22"/>
          <w:szCs w:val="22"/>
        </w:rPr>
      </w:pPr>
      <w:r w:rsidRPr="00D65D96">
        <w:rPr>
          <w:rFonts w:ascii="Cambria" w:hAnsi="Cambria" w:cs="Cambria"/>
          <w:color w:val="000000"/>
          <w:sz w:val="22"/>
          <w:szCs w:val="22"/>
        </w:rPr>
        <w:t> 3)   podczas zajęć poza terenem szkoły pełną odpowiedzialność za zdrowie i  bezpieczeństwo uczniów ponosi nauczyciel prowadzący zajęcia, a podczas wycieczek szkolnych - kierownik wycieczki wraz z opiekunami.</w:t>
      </w:r>
    </w:p>
    <w:p w:rsidR="00BF4A02" w:rsidRDefault="00BF4A02" w:rsidP="00B03105">
      <w:pPr>
        <w:pStyle w:val="NormalnyWeb"/>
        <w:ind w:firstLine="567"/>
        <w:jc w:val="both"/>
        <w:rPr>
          <w:rFonts w:ascii="Cambria" w:hAnsi="Cambria" w:cs="Cambria"/>
          <w:color w:val="000000"/>
          <w:sz w:val="22"/>
          <w:szCs w:val="22"/>
        </w:rPr>
      </w:pPr>
      <w:r w:rsidRPr="00D65D96">
        <w:rPr>
          <w:rFonts w:ascii="Cambria" w:hAnsi="Cambria" w:cs="Cambria"/>
          <w:b/>
          <w:bCs/>
          <w:color w:val="000000"/>
          <w:sz w:val="22"/>
          <w:szCs w:val="22"/>
        </w:rPr>
        <w:lastRenderedPageBreak/>
        <w:t>4</w:t>
      </w:r>
      <w:r w:rsidRPr="00D65D96">
        <w:rPr>
          <w:rFonts w:ascii="Cambria" w:hAnsi="Cambria" w:cs="Cambria"/>
          <w:color w:val="000000"/>
          <w:sz w:val="22"/>
          <w:szCs w:val="22"/>
        </w:rPr>
        <w:t>.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BF4A02" w:rsidRPr="000D4413" w:rsidRDefault="00BF4A02" w:rsidP="00B03105">
      <w:pPr>
        <w:pStyle w:val="NormalnyWeb"/>
        <w:ind w:firstLine="567"/>
        <w:jc w:val="both"/>
        <w:rPr>
          <w:rFonts w:ascii="Cambria" w:hAnsi="Cambria" w:cs="Cambria"/>
          <w:sz w:val="22"/>
          <w:szCs w:val="22"/>
        </w:rPr>
      </w:pPr>
      <w:r w:rsidRPr="000D4413">
        <w:rPr>
          <w:rFonts w:ascii="Cambria" w:hAnsi="Cambria" w:cs="Cambria"/>
          <w:b/>
          <w:bCs/>
          <w:color w:val="000000"/>
          <w:sz w:val="22"/>
          <w:szCs w:val="22"/>
        </w:rPr>
        <w:t>5.</w:t>
      </w:r>
      <w:r>
        <w:rPr>
          <w:rFonts w:ascii="Cambria" w:hAnsi="Cambria" w:cs="Cambria"/>
          <w:b/>
          <w:bCs/>
          <w:color w:val="000000"/>
          <w:sz w:val="22"/>
          <w:szCs w:val="22"/>
        </w:rPr>
        <w:t xml:space="preserve">  </w:t>
      </w:r>
      <w:r w:rsidRPr="000D4413">
        <w:rPr>
          <w:rFonts w:ascii="Cambria" w:hAnsi="Cambria" w:cs="Cambria"/>
          <w:color w:val="000000"/>
          <w:sz w:val="22"/>
          <w:szCs w:val="22"/>
        </w:rPr>
        <w:t xml:space="preserve">Budynek szkolny jest monitorowany </w:t>
      </w:r>
      <w:r w:rsidR="00E8577E">
        <w:rPr>
          <w:rFonts w:ascii="Cambria" w:hAnsi="Cambria" w:cs="Cambria"/>
          <w:color w:val="000000"/>
          <w:sz w:val="22"/>
          <w:szCs w:val="22"/>
        </w:rPr>
        <w:t>całodobowo ,zasady funkcjonowania systemu monitoringu wizyjnego w szkole określa Regulamin monitoringu wizyjnego.</w:t>
      </w:r>
    </w:p>
    <w:p w:rsidR="00BF4A02" w:rsidRPr="00D65D96" w:rsidRDefault="00BF4A02" w:rsidP="00B03105">
      <w:pPr>
        <w:pStyle w:val="NormalnyWeb"/>
        <w:ind w:firstLine="567"/>
        <w:jc w:val="both"/>
        <w:rPr>
          <w:rFonts w:ascii="Cambria" w:hAnsi="Cambria" w:cs="Cambria"/>
          <w:sz w:val="22"/>
          <w:szCs w:val="22"/>
        </w:rPr>
      </w:pPr>
      <w:r w:rsidRPr="00D65D96">
        <w:rPr>
          <w:rFonts w:ascii="Cambria" w:hAnsi="Cambria" w:cs="Cambria"/>
          <w:b/>
          <w:bCs/>
          <w:color w:val="000000"/>
          <w:sz w:val="22"/>
          <w:szCs w:val="22"/>
        </w:rPr>
        <w:t>6</w:t>
      </w:r>
      <w:r w:rsidRPr="00D65D96">
        <w:rPr>
          <w:rFonts w:ascii="Cambria" w:hAnsi="Cambria" w:cs="Cambria"/>
          <w:color w:val="000000"/>
          <w:sz w:val="22"/>
          <w:szCs w:val="22"/>
        </w:rPr>
        <w:t>.   Szkoła na stałe współpracuje z policją i strażą miejską.</w:t>
      </w:r>
    </w:p>
    <w:p w:rsidR="00BF4A02" w:rsidRPr="00D65D96" w:rsidRDefault="00BF4A02" w:rsidP="00B03105">
      <w:pPr>
        <w:pStyle w:val="NormalnyWeb"/>
        <w:ind w:firstLine="567"/>
        <w:jc w:val="both"/>
        <w:rPr>
          <w:rFonts w:ascii="Cambria" w:hAnsi="Cambria" w:cs="Cambria"/>
          <w:sz w:val="22"/>
          <w:szCs w:val="22"/>
        </w:rPr>
      </w:pPr>
      <w:r w:rsidRPr="00D65D96">
        <w:rPr>
          <w:rFonts w:ascii="Cambria" w:hAnsi="Cambria" w:cs="Cambria"/>
          <w:b/>
          <w:bCs/>
          <w:color w:val="000000"/>
          <w:sz w:val="22"/>
          <w:szCs w:val="22"/>
        </w:rPr>
        <w:t>7</w:t>
      </w:r>
      <w:r w:rsidRPr="00D65D96">
        <w:rPr>
          <w:rFonts w:ascii="Cambria" w:hAnsi="Cambria" w:cs="Cambria"/>
          <w:color w:val="000000"/>
          <w:sz w:val="22"/>
          <w:szCs w:val="22"/>
        </w:rPr>
        <w:t>.   Uczniowie powinni przestrzegać godzin wyjścia/wejścia do szkoły.</w:t>
      </w:r>
    </w:p>
    <w:p w:rsidR="00BF4A02" w:rsidRPr="00F563A0" w:rsidRDefault="00BF4A02" w:rsidP="00B03105">
      <w:pPr>
        <w:pStyle w:val="NormalnyWeb"/>
        <w:ind w:firstLine="567"/>
        <w:jc w:val="both"/>
        <w:rPr>
          <w:rFonts w:ascii="Cambria" w:hAnsi="Cambria" w:cs="Cambria"/>
          <w:sz w:val="22"/>
          <w:szCs w:val="22"/>
        </w:rPr>
      </w:pPr>
      <w:r w:rsidRPr="00D65D96">
        <w:rPr>
          <w:rFonts w:ascii="Cambria" w:hAnsi="Cambria" w:cs="Cambria"/>
          <w:b/>
          <w:bCs/>
          <w:color w:val="000000"/>
          <w:sz w:val="22"/>
          <w:szCs w:val="22"/>
        </w:rPr>
        <w:t>8</w:t>
      </w:r>
      <w:r w:rsidRPr="00D65D96">
        <w:rPr>
          <w:rFonts w:ascii="Cambria" w:hAnsi="Cambria" w:cs="Cambria"/>
          <w:color w:val="000000"/>
          <w:sz w:val="22"/>
          <w:szCs w:val="22"/>
        </w:rPr>
        <w:t>.   </w:t>
      </w:r>
      <w:r w:rsidRPr="00F563A0">
        <w:rPr>
          <w:rFonts w:ascii="Cambria" w:hAnsi="Cambria" w:cs="Cambria"/>
          <w:color w:val="000000"/>
          <w:sz w:val="22"/>
          <w:szCs w:val="22"/>
        </w:rPr>
        <w:t xml:space="preserve">Ucznia może zwolnić z danej lekcji dyrektor szkoły, wychowawca klasy lub nauczyciel danych zajęć edukacyjnych – na pisemny wniosek rodziców, w którym podano przyczynę zwolnienia oraz dzień i godzinę wyjścia ze szkoły. </w:t>
      </w:r>
    </w:p>
    <w:p w:rsidR="00BF4A02" w:rsidRPr="00D65D96" w:rsidRDefault="00BF4A02" w:rsidP="00B03105">
      <w:pPr>
        <w:pStyle w:val="NormalnyWeb"/>
        <w:tabs>
          <w:tab w:val="left" w:pos="284"/>
        </w:tabs>
        <w:ind w:firstLine="567"/>
        <w:jc w:val="both"/>
        <w:rPr>
          <w:rFonts w:ascii="Cambria" w:hAnsi="Cambria" w:cs="Cambria"/>
          <w:sz w:val="22"/>
          <w:szCs w:val="22"/>
        </w:rPr>
      </w:pPr>
      <w:r w:rsidRPr="00D65D96">
        <w:rPr>
          <w:rFonts w:ascii="Cambria" w:hAnsi="Cambria" w:cs="Cambria"/>
          <w:b/>
          <w:bCs/>
          <w:color w:val="000000"/>
          <w:sz w:val="22"/>
          <w:szCs w:val="22"/>
        </w:rPr>
        <w:t>9</w:t>
      </w:r>
      <w:r w:rsidRPr="00D65D96">
        <w:rPr>
          <w:rFonts w:ascii="Cambria" w:hAnsi="Cambria" w:cs="Cambria"/>
          <w:color w:val="000000"/>
          <w:sz w:val="22"/>
          <w:szCs w:val="22"/>
        </w:rPr>
        <w:t>.    W przypadku nieobecności nauczyciela, można odwołać pierwsze lekcje, a zwolnić uczniów z ostatnich.</w:t>
      </w:r>
    </w:p>
    <w:p w:rsidR="00BF4A02" w:rsidRPr="00D65D96" w:rsidRDefault="00BF4A02" w:rsidP="00B03105">
      <w:pPr>
        <w:pStyle w:val="NormalnyWeb"/>
        <w:tabs>
          <w:tab w:val="left" w:pos="284"/>
        </w:tabs>
        <w:ind w:firstLine="567"/>
        <w:jc w:val="both"/>
        <w:rPr>
          <w:rFonts w:ascii="Cambria" w:hAnsi="Cambria" w:cs="Cambria"/>
          <w:sz w:val="22"/>
          <w:szCs w:val="22"/>
        </w:rPr>
      </w:pPr>
      <w:r w:rsidRPr="00D65D96">
        <w:rPr>
          <w:rFonts w:ascii="Cambria" w:hAnsi="Cambria" w:cs="Cambria"/>
          <w:b/>
          <w:bCs/>
          <w:color w:val="000000"/>
          <w:sz w:val="22"/>
          <w:szCs w:val="22"/>
        </w:rPr>
        <w:t>10.</w:t>
      </w:r>
      <w:r w:rsidRPr="00D65D96">
        <w:rPr>
          <w:rFonts w:ascii="Cambria" w:hAnsi="Cambria" w:cs="Cambria"/>
          <w:color w:val="000000"/>
          <w:sz w:val="22"/>
          <w:szCs w:val="22"/>
        </w:rPr>
        <w:t>    Opuszczanie miejsca pracy przez nauczyciela (wyjście w trakcie zajęć) jest możliwe pod warunkiem, że dyrektor wyrazi na to zgodę, a opiekę nad klasą przejmuje inny pracownik szkoły.</w:t>
      </w:r>
    </w:p>
    <w:p w:rsidR="00BF4A02" w:rsidRPr="00D65D96" w:rsidRDefault="00BF4A02" w:rsidP="00B03105">
      <w:pPr>
        <w:pStyle w:val="NormalnyWeb"/>
        <w:ind w:firstLine="567"/>
        <w:jc w:val="both"/>
        <w:rPr>
          <w:rFonts w:ascii="Cambria" w:hAnsi="Cambria" w:cs="Cambria"/>
          <w:sz w:val="22"/>
          <w:szCs w:val="22"/>
        </w:rPr>
      </w:pPr>
      <w:r w:rsidRPr="00D65D96">
        <w:rPr>
          <w:rFonts w:ascii="Cambria" w:hAnsi="Cambria" w:cs="Cambria"/>
          <w:b/>
          <w:bCs/>
          <w:color w:val="000000"/>
          <w:sz w:val="22"/>
          <w:szCs w:val="22"/>
        </w:rPr>
        <w:t>11.</w:t>
      </w:r>
      <w:r w:rsidRPr="00D65D96">
        <w:rPr>
          <w:rFonts w:ascii="Cambria" w:hAnsi="Cambria" w:cs="Cambria"/>
          <w:color w:val="000000"/>
          <w:sz w:val="22"/>
          <w:szCs w:val="22"/>
        </w:rPr>
        <w:t>   W razie zaistnienia wypadku uczniowskiego, nauczyciel, który jest jego świadkiem, zawiadamia pielęgniarkę szkolną, szkolnego inspektora bhp oraz Dyrektora Szkoły.</w:t>
      </w:r>
    </w:p>
    <w:p w:rsidR="00BF4A02" w:rsidRPr="00D65D96" w:rsidRDefault="00BF4A02" w:rsidP="00B03105">
      <w:pPr>
        <w:pStyle w:val="NormalnyWeb"/>
        <w:ind w:firstLine="567"/>
        <w:jc w:val="both"/>
        <w:rPr>
          <w:rFonts w:ascii="Cambria" w:hAnsi="Cambria" w:cs="Cambria"/>
          <w:sz w:val="22"/>
          <w:szCs w:val="22"/>
        </w:rPr>
      </w:pPr>
      <w:r w:rsidRPr="00D65D96">
        <w:rPr>
          <w:rFonts w:ascii="Cambria" w:hAnsi="Cambria" w:cs="Cambria"/>
          <w:b/>
          <w:bCs/>
          <w:color w:val="000000"/>
          <w:sz w:val="22"/>
          <w:szCs w:val="22"/>
        </w:rPr>
        <w:t>12.</w:t>
      </w:r>
      <w:r w:rsidRPr="00D65D96">
        <w:rPr>
          <w:rFonts w:ascii="Cambria" w:hAnsi="Cambria" w:cs="Cambria"/>
          <w:color w:val="000000"/>
          <w:sz w:val="22"/>
          <w:szCs w:val="22"/>
        </w:rPr>
        <w:t>    Dyrektor Szkoły powiadamia o wypadku zaistniałym na terenie szkoły pogotowie ratunkowe  (w razie potrzeby), rodziców oraz organ prowadzący.</w:t>
      </w:r>
    </w:p>
    <w:p w:rsidR="00BF4A02" w:rsidRPr="009C3C29" w:rsidRDefault="00BF4A02" w:rsidP="009C3C29">
      <w:pPr>
        <w:pStyle w:val="NormalnyWeb"/>
        <w:ind w:firstLine="567"/>
        <w:jc w:val="both"/>
        <w:rPr>
          <w:rFonts w:ascii="Cambria" w:hAnsi="Cambria" w:cs="Cambria"/>
          <w:color w:val="000000"/>
          <w:sz w:val="22"/>
          <w:szCs w:val="22"/>
        </w:rPr>
      </w:pPr>
      <w:r w:rsidRPr="00D65D96">
        <w:rPr>
          <w:b/>
          <w:bCs/>
        </w:rPr>
        <w:t>13</w:t>
      </w:r>
      <w:r w:rsidRPr="00AB5798">
        <w:rPr>
          <w:rFonts w:ascii="Cambria" w:hAnsi="Cambria" w:cs="Cambria"/>
          <w:sz w:val="22"/>
          <w:szCs w:val="22"/>
        </w:rPr>
        <w:t>.  O wypadku śmiertelnym, ciężkim lub zbiorowym powiadamiany jest prokurator                  i kurator oświaty, a o wypadku w wyniku zatrucia – państwowy inspektor sanitarny</w:t>
      </w:r>
      <w:r w:rsidRPr="00D70580">
        <w:rPr>
          <w:rFonts w:ascii="Cambria" w:hAnsi="Cambria" w:cs="Cambria"/>
        </w:rPr>
        <w:t xml:space="preserve">           </w:t>
      </w:r>
    </w:p>
    <w:p w:rsidR="00BF4A02" w:rsidRPr="00D70580" w:rsidRDefault="00BF4A02" w:rsidP="00251D53">
      <w:pPr>
        <w:spacing w:before="100" w:beforeAutospacing="1" w:after="100" w:afterAutospacing="1"/>
        <w:jc w:val="both"/>
        <w:rPr>
          <w:rFonts w:ascii="Cambria" w:hAnsi="Cambria" w:cs="Cambria"/>
          <w:noProof w:val="0"/>
          <w:lang w:eastAsia="pl-PL"/>
        </w:rPr>
      </w:pPr>
      <w:r w:rsidRPr="00D70580">
        <w:rPr>
          <w:rFonts w:ascii="Cambria" w:hAnsi="Cambria" w:cs="Cambria"/>
          <w:b/>
          <w:bCs/>
        </w:rPr>
        <w:t xml:space="preserve">          § </w:t>
      </w:r>
      <w:r>
        <w:rPr>
          <w:rFonts w:ascii="Cambria" w:hAnsi="Cambria" w:cs="Cambria"/>
          <w:b/>
          <w:bCs/>
        </w:rPr>
        <w:t>122</w:t>
      </w:r>
      <w:r w:rsidRPr="00D70580">
        <w:rPr>
          <w:rFonts w:ascii="Cambria" w:hAnsi="Cambria" w:cs="Cambria"/>
          <w:b/>
          <w:bCs/>
        </w:rPr>
        <w:t>.</w:t>
      </w:r>
      <w:r w:rsidRPr="00D70580">
        <w:rPr>
          <w:rFonts w:ascii="Cambria" w:hAnsi="Cambria" w:cs="Cambria"/>
        </w:rPr>
        <w:t xml:space="preserve"> </w:t>
      </w:r>
      <w:r w:rsidRPr="00D70580">
        <w:rPr>
          <w:rStyle w:val="Pogrubienie"/>
          <w:rFonts w:ascii="Cambria" w:hAnsi="Cambria" w:cs="Cambria"/>
          <w:b w:val="0"/>
          <w:bCs w:val="0"/>
          <w:color w:val="000000"/>
        </w:rPr>
        <w:t xml:space="preserve">Procedury postępowania w przypadku zagrożenia </w:t>
      </w:r>
      <w:r w:rsidRPr="00D70580">
        <w:rPr>
          <w:rFonts w:ascii="Cambria" w:hAnsi="Cambria" w:cs="Cambria"/>
          <w:noProof w:val="0"/>
          <w:kern w:val="36"/>
          <w:lang w:eastAsia="pl-PL"/>
        </w:rPr>
        <w:t xml:space="preserve"> wprowadza dyrektor szkoły zarządzeniem i zapoznaje z nimi wszystkich pracowników szkoły oraz rodziców uczniów poprzez wywieszenie ich na stronie www szkoły.</w:t>
      </w:r>
    </w:p>
    <w:p w:rsidR="00BF4A02" w:rsidRPr="00757093" w:rsidRDefault="00BF4A02" w:rsidP="002E3C06">
      <w:pPr>
        <w:shd w:val="clear" w:color="auto" w:fill="FFFFFF"/>
        <w:jc w:val="both"/>
        <w:rPr>
          <w:rFonts w:ascii="Cambria" w:hAnsi="Cambria" w:cs="Cambria"/>
        </w:rPr>
      </w:pPr>
    </w:p>
    <w:p w:rsidR="00BF4A02" w:rsidRPr="001D69D4" w:rsidRDefault="00BF4A02" w:rsidP="001D69D4">
      <w:pPr>
        <w:pStyle w:val="Nagwek2"/>
        <w:rPr>
          <w:sz w:val="22"/>
          <w:szCs w:val="22"/>
        </w:rPr>
      </w:pPr>
      <w:bookmarkStart w:id="37" w:name="_Toc498163299"/>
      <w:r w:rsidRPr="001D69D4">
        <w:rPr>
          <w:sz w:val="22"/>
          <w:szCs w:val="22"/>
        </w:rPr>
        <w:t>DZIAŁ IX</w:t>
      </w:r>
      <w:bookmarkEnd w:id="37"/>
    </w:p>
    <w:p w:rsidR="00BF4A02" w:rsidRPr="001D69D4" w:rsidRDefault="00BF4A02" w:rsidP="001D69D4">
      <w:pPr>
        <w:pStyle w:val="Nagwek2"/>
        <w:rPr>
          <w:sz w:val="22"/>
          <w:szCs w:val="22"/>
        </w:rPr>
      </w:pPr>
      <w:bookmarkStart w:id="38" w:name="_Toc498163300"/>
      <w:r w:rsidRPr="001D69D4">
        <w:rPr>
          <w:sz w:val="22"/>
          <w:szCs w:val="22"/>
        </w:rPr>
        <w:t>Ceremoniał szkolny</w:t>
      </w:r>
      <w:bookmarkEnd w:id="38"/>
    </w:p>
    <w:p w:rsidR="00BF4A02" w:rsidRDefault="00BF4A02" w:rsidP="001D69D4"/>
    <w:p w:rsidR="00BF4A02" w:rsidRPr="00D0578E" w:rsidRDefault="00BF4A02" w:rsidP="001D69D4">
      <w:pPr>
        <w:jc w:val="left"/>
        <w:rPr>
          <w:rFonts w:ascii="Cambria" w:hAnsi="Cambria" w:cs="Cambria"/>
          <w:b/>
          <w:bCs/>
        </w:rPr>
      </w:pPr>
      <w:r>
        <w:rPr>
          <w:rFonts w:ascii="Cambria" w:hAnsi="Cambria" w:cs="Cambria"/>
          <w:b/>
          <w:bCs/>
        </w:rPr>
        <w:t xml:space="preserve">       § 123</w:t>
      </w:r>
      <w:r w:rsidRPr="00D0578E">
        <w:rPr>
          <w:rFonts w:ascii="Cambria" w:hAnsi="Cambria" w:cs="Cambria"/>
          <w:b/>
          <w:bCs/>
        </w:rPr>
        <w:t>. Szkoła posiada symbole szkolne:</w:t>
      </w:r>
    </w:p>
    <w:p w:rsidR="00BF4A02" w:rsidRPr="00D0578E" w:rsidRDefault="00BF4A02" w:rsidP="00B03105">
      <w:pPr>
        <w:rPr>
          <w:rFonts w:ascii="Cambria" w:hAnsi="Cambria" w:cs="Cambria"/>
          <w:sz w:val="8"/>
          <w:szCs w:val="8"/>
        </w:rPr>
      </w:pPr>
    </w:p>
    <w:p w:rsidR="00BF4A02" w:rsidRPr="00D0578E" w:rsidRDefault="00BF4A02" w:rsidP="00DD67A2">
      <w:pPr>
        <w:numPr>
          <w:ilvl w:val="1"/>
          <w:numId w:val="113"/>
        </w:numPr>
        <w:tabs>
          <w:tab w:val="clear" w:pos="823"/>
        </w:tabs>
        <w:jc w:val="both"/>
        <w:rPr>
          <w:rFonts w:ascii="Cambria" w:hAnsi="Cambria" w:cs="Cambria"/>
        </w:rPr>
      </w:pPr>
      <w:r w:rsidRPr="00D0578E">
        <w:rPr>
          <w:rFonts w:ascii="Cambria" w:hAnsi="Cambria" w:cs="Cambria"/>
        </w:rPr>
        <w:t>Sztandar szkoły:</w:t>
      </w:r>
    </w:p>
    <w:p w:rsidR="00BF4A02" w:rsidRPr="00D65D96" w:rsidRDefault="00BF4A02" w:rsidP="00B03105">
      <w:pPr>
        <w:ind w:left="426"/>
        <w:jc w:val="both"/>
        <w:rPr>
          <w:rFonts w:ascii="Cambria" w:hAnsi="Cambria" w:cs="Cambria"/>
        </w:rPr>
      </w:pPr>
    </w:p>
    <w:p w:rsidR="00BF4A02" w:rsidRDefault="00BF4A02" w:rsidP="00DD67A2">
      <w:pPr>
        <w:pStyle w:val="NormalnyWyjustowany"/>
        <w:numPr>
          <w:ilvl w:val="0"/>
          <w:numId w:val="114"/>
        </w:numPr>
        <w:tabs>
          <w:tab w:val="left" w:pos="284"/>
        </w:tabs>
        <w:ind w:left="0" w:firstLine="0"/>
        <w:rPr>
          <w:rFonts w:ascii="Cambria" w:hAnsi="Cambria" w:cs="Cambria"/>
          <w:color w:val="FF0000"/>
          <w:sz w:val="22"/>
          <w:szCs w:val="22"/>
        </w:rPr>
      </w:pPr>
      <w:r w:rsidRPr="00D65D96">
        <w:rPr>
          <w:rFonts w:ascii="Cambria" w:hAnsi="Cambria" w:cs="Cambria"/>
          <w:sz w:val="22"/>
          <w:szCs w:val="22"/>
        </w:rPr>
        <w:t>sztandarem opiekuje się poczet sztandarowy pod</w:t>
      </w:r>
      <w:r>
        <w:rPr>
          <w:rFonts w:ascii="Cambria" w:hAnsi="Cambria" w:cs="Cambria"/>
          <w:sz w:val="22"/>
          <w:szCs w:val="22"/>
        </w:rPr>
        <w:t xml:space="preserve"> kierunkiem wyznaczonych przez Dyrektora S</w:t>
      </w:r>
      <w:r w:rsidRPr="00D65D96">
        <w:rPr>
          <w:rFonts w:ascii="Cambria" w:hAnsi="Cambria" w:cs="Cambria"/>
          <w:sz w:val="22"/>
          <w:szCs w:val="22"/>
        </w:rPr>
        <w:t>zkoły nauc</w:t>
      </w:r>
      <w:r>
        <w:rPr>
          <w:rFonts w:ascii="Cambria" w:hAnsi="Cambria" w:cs="Cambria"/>
          <w:sz w:val="22"/>
          <w:szCs w:val="22"/>
        </w:rPr>
        <w:t>zycieli. Poczet powoływany jest na</w:t>
      </w:r>
      <w:r w:rsidRPr="00D65D96">
        <w:rPr>
          <w:rFonts w:ascii="Cambria" w:hAnsi="Cambria" w:cs="Cambria"/>
          <w:sz w:val="22"/>
          <w:szCs w:val="22"/>
        </w:rPr>
        <w:t xml:space="preserve"> posiedzeniu rady pedagogicznej spośród prymu</w:t>
      </w:r>
      <w:r>
        <w:rPr>
          <w:rFonts w:ascii="Cambria" w:hAnsi="Cambria" w:cs="Cambria"/>
          <w:sz w:val="22"/>
          <w:szCs w:val="22"/>
        </w:rPr>
        <w:t xml:space="preserve">sów szkoły i składa się z </w:t>
      </w:r>
      <w:r w:rsidRPr="00D65D96">
        <w:rPr>
          <w:rFonts w:ascii="Cambria" w:hAnsi="Cambria" w:cs="Cambria"/>
          <w:sz w:val="22"/>
          <w:szCs w:val="22"/>
        </w:rPr>
        <w:t>trzyosobowych składów;</w:t>
      </w:r>
    </w:p>
    <w:p w:rsidR="00BF4A02" w:rsidRPr="006B2FAB" w:rsidRDefault="00BF4A02" w:rsidP="00B03105">
      <w:pPr>
        <w:pStyle w:val="NormalnyWyjustowany"/>
        <w:numPr>
          <w:ilvl w:val="0"/>
          <w:numId w:val="0"/>
        </w:numPr>
        <w:tabs>
          <w:tab w:val="left" w:pos="284"/>
        </w:tabs>
        <w:rPr>
          <w:rFonts w:ascii="Cambria" w:hAnsi="Cambria" w:cs="Cambria"/>
          <w:color w:val="FF0000"/>
          <w:sz w:val="22"/>
          <w:szCs w:val="22"/>
        </w:rPr>
      </w:pPr>
    </w:p>
    <w:p w:rsidR="00BF4A02" w:rsidRPr="006B2FAB" w:rsidRDefault="00BF4A02" w:rsidP="00DD67A2">
      <w:pPr>
        <w:pStyle w:val="NormalnyWyjustowany"/>
        <w:numPr>
          <w:ilvl w:val="0"/>
          <w:numId w:val="114"/>
        </w:numPr>
        <w:tabs>
          <w:tab w:val="left" w:pos="284"/>
        </w:tabs>
        <w:ind w:left="0" w:firstLine="0"/>
        <w:rPr>
          <w:rFonts w:ascii="Cambria" w:hAnsi="Cambria" w:cs="Cambria"/>
          <w:color w:val="FF0000"/>
          <w:sz w:val="22"/>
          <w:szCs w:val="22"/>
        </w:rPr>
      </w:pPr>
      <w:r>
        <w:rPr>
          <w:rFonts w:ascii="Cambria" w:hAnsi="Cambria" w:cs="Cambria"/>
          <w:sz w:val="22"/>
          <w:szCs w:val="22"/>
        </w:rPr>
        <w:t>s</w:t>
      </w:r>
      <w:r w:rsidRPr="006B2FAB">
        <w:rPr>
          <w:rFonts w:ascii="Cambria" w:hAnsi="Cambria" w:cs="Cambria"/>
          <w:sz w:val="22"/>
          <w:szCs w:val="22"/>
        </w:rPr>
        <w:t>kład osobowy pocztu sztandarowego:</w:t>
      </w:r>
    </w:p>
    <w:p w:rsidR="00BF4A02" w:rsidRDefault="00BF4A02" w:rsidP="00F51E02">
      <w:pPr>
        <w:numPr>
          <w:ilvl w:val="0"/>
          <w:numId w:val="131"/>
        </w:numPr>
        <w:spacing w:before="100" w:beforeAutospacing="1" w:after="100" w:afterAutospacing="1"/>
        <w:jc w:val="left"/>
        <w:rPr>
          <w:rFonts w:ascii="Cambria" w:hAnsi="Cambria" w:cs="Cambria"/>
        </w:rPr>
      </w:pPr>
      <w:r w:rsidRPr="006B2FAB">
        <w:rPr>
          <w:rFonts w:ascii="Cambria" w:hAnsi="Cambria" w:cs="Cambria"/>
        </w:rPr>
        <w:t xml:space="preserve">Chorąży </w:t>
      </w:r>
      <w:r>
        <w:rPr>
          <w:rFonts w:ascii="Cambria" w:hAnsi="Cambria" w:cs="Cambria"/>
        </w:rPr>
        <w:t>(sztandarowy) - jeden uczeń,</w:t>
      </w:r>
    </w:p>
    <w:p w:rsidR="00BF4A02" w:rsidRPr="006B2FAB" w:rsidRDefault="00BF4A02" w:rsidP="00F51E02">
      <w:pPr>
        <w:numPr>
          <w:ilvl w:val="0"/>
          <w:numId w:val="131"/>
        </w:numPr>
        <w:spacing w:before="100" w:beforeAutospacing="1" w:after="100" w:afterAutospacing="1"/>
        <w:jc w:val="left"/>
        <w:rPr>
          <w:rFonts w:ascii="Cambria" w:hAnsi="Cambria" w:cs="Cambria"/>
        </w:rPr>
      </w:pPr>
      <w:r w:rsidRPr="006B2FAB">
        <w:rPr>
          <w:rFonts w:ascii="Cambria" w:hAnsi="Cambria" w:cs="Cambria"/>
        </w:rPr>
        <w:t>Asysta - dwie uczennice</w:t>
      </w:r>
      <w:r>
        <w:rPr>
          <w:rFonts w:ascii="Cambria" w:hAnsi="Cambria" w:cs="Cambria"/>
        </w:rPr>
        <w:t>;</w:t>
      </w:r>
    </w:p>
    <w:p w:rsidR="00BF4A02" w:rsidRPr="006B2FAB" w:rsidRDefault="00BF4A02" w:rsidP="00DD67A2">
      <w:pPr>
        <w:pStyle w:val="NormalnyWyjustowany"/>
        <w:numPr>
          <w:ilvl w:val="0"/>
          <w:numId w:val="114"/>
        </w:numPr>
        <w:tabs>
          <w:tab w:val="left" w:pos="284"/>
        </w:tabs>
        <w:ind w:left="0" w:firstLine="0"/>
        <w:rPr>
          <w:rFonts w:ascii="Cambria" w:hAnsi="Cambria" w:cs="Cambria"/>
          <w:color w:val="FF0000"/>
          <w:sz w:val="22"/>
          <w:szCs w:val="22"/>
        </w:rPr>
      </w:pPr>
      <w:r>
        <w:rPr>
          <w:rFonts w:ascii="Cambria" w:hAnsi="Cambria" w:cs="Cambria"/>
          <w:sz w:val="22"/>
          <w:szCs w:val="22"/>
        </w:rPr>
        <w:lastRenderedPageBreak/>
        <w:t>k</w:t>
      </w:r>
      <w:r w:rsidRPr="006B2FAB">
        <w:rPr>
          <w:rFonts w:ascii="Cambria" w:hAnsi="Cambria" w:cs="Cambria"/>
          <w:sz w:val="22"/>
          <w:szCs w:val="22"/>
        </w:rPr>
        <w:t>andydatury składu s</w:t>
      </w:r>
      <w:r>
        <w:rPr>
          <w:rFonts w:ascii="Cambria" w:hAnsi="Cambria" w:cs="Cambria"/>
          <w:sz w:val="22"/>
          <w:szCs w:val="22"/>
        </w:rPr>
        <w:t>ą przedstawione przez wychowawców</w:t>
      </w:r>
      <w:r w:rsidRPr="006B2FAB">
        <w:rPr>
          <w:rFonts w:ascii="Cambria" w:hAnsi="Cambria" w:cs="Cambria"/>
          <w:sz w:val="22"/>
          <w:szCs w:val="22"/>
        </w:rPr>
        <w:t xml:space="preserve"> klasy oraz samorząd szkolny na czerwcowej radzie pedagog</w:t>
      </w:r>
      <w:r>
        <w:rPr>
          <w:rFonts w:ascii="Cambria" w:hAnsi="Cambria" w:cs="Cambria"/>
          <w:sz w:val="22"/>
          <w:szCs w:val="22"/>
        </w:rPr>
        <w:t>icznej i przez nią zatwierdzony;</w:t>
      </w:r>
    </w:p>
    <w:p w:rsidR="00BF4A02" w:rsidRPr="006B2FAB" w:rsidRDefault="00BF4A02" w:rsidP="00B03105">
      <w:pPr>
        <w:pStyle w:val="NormalnyWyjustowany"/>
        <w:numPr>
          <w:ilvl w:val="0"/>
          <w:numId w:val="0"/>
        </w:numPr>
        <w:tabs>
          <w:tab w:val="left" w:pos="284"/>
        </w:tabs>
        <w:rPr>
          <w:rFonts w:ascii="Cambria" w:hAnsi="Cambria" w:cs="Cambria"/>
          <w:color w:val="FF0000"/>
          <w:sz w:val="22"/>
          <w:szCs w:val="22"/>
        </w:rPr>
      </w:pPr>
    </w:p>
    <w:p w:rsidR="00BF4A02" w:rsidRPr="006B2FAB" w:rsidRDefault="00BF4A02" w:rsidP="00DD67A2">
      <w:pPr>
        <w:pStyle w:val="NormalnyWyjustowany"/>
        <w:numPr>
          <w:ilvl w:val="0"/>
          <w:numId w:val="114"/>
        </w:numPr>
        <w:tabs>
          <w:tab w:val="left" w:pos="284"/>
        </w:tabs>
        <w:ind w:left="0" w:firstLine="0"/>
        <w:rPr>
          <w:rFonts w:ascii="Cambria" w:hAnsi="Cambria" w:cs="Cambria"/>
          <w:color w:val="FF0000"/>
          <w:sz w:val="22"/>
          <w:szCs w:val="22"/>
        </w:rPr>
      </w:pPr>
      <w:r w:rsidRPr="006B2FAB">
        <w:rPr>
          <w:rFonts w:ascii="Cambria" w:hAnsi="Cambria" w:cs="Cambria"/>
          <w:sz w:val="22"/>
          <w:szCs w:val="22"/>
        </w:rPr>
        <w:t>decyzją rady pedagogicznej uczniowie mog</w:t>
      </w:r>
      <w:r>
        <w:rPr>
          <w:rFonts w:ascii="Cambria" w:hAnsi="Cambria" w:cs="Cambria"/>
          <w:sz w:val="22"/>
          <w:szCs w:val="22"/>
        </w:rPr>
        <w:t>ą być odwołani ze składu pocztu;</w:t>
      </w:r>
    </w:p>
    <w:p w:rsidR="00BF4A02" w:rsidRPr="00D65D96" w:rsidRDefault="00BF4A02" w:rsidP="00B03105">
      <w:pPr>
        <w:pStyle w:val="NormalnyWyjustowany"/>
        <w:numPr>
          <w:ilvl w:val="0"/>
          <w:numId w:val="0"/>
        </w:numPr>
        <w:tabs>
          <w:tab w:val="left" w:pos="284"/>
        </w:tabs>
        <w:rPr>
          <w:rFonts w:ascii="Cambria" w:hAnsi="Cambria" w:cs="Cambria"/>
          <w:color w:val="FF0000"/>
          <w:sz w:val="22"/>
          <w:szCs w:val="22"/>
        </w:rPr>
      </w:pPr>
    </w:p>
    <w:p w:rsidR="00BF4A02" w:rsidRPr="00D65D96" w:rsidRDefault="00BF4A02" w:rsidP="00DD67A2">
      <w:pPr>
        <w:pStyle w:val="NormalnyWyjustowany"/>
        <w:numPr>
          <w:ilvl w:val="0"/>
          <w:numId w:val="114"/>
        </w:numPr>
        <w:tabs>
          <w:tab w:val="left" w:pos="284"/>
        </w:tabs>
        <w:ind w:left="0" w:firstLine="0"/>
        <w:rPr>
          <w:rFonts w:ascii="Cambria" w:hAnsi="Cambria" w:cs="Cambria"/>
          <w:color w:val="FF0000"/>
          <w:sz w:val="22"/>
          <w:szCs w:val="22"/>
        </w:rPr>
      </w:pPr>
      <w:r w:rsidRPr="00D65D96">
        <w:rPr>
          <w:rFonts w:ascii="Cambria" w:hAnsi="Cambria" w:cs="Cambria"/>
          <w:sz w:val="22"/>
          <w:szCs w:val="22"/>
        </w:rPr>
        <w:t>poczet sztandarowy zawsze występuje w strojach galowych ze swymi insygniami. W trakcie uroczystości na wolnym powietrzu poczet może nosić okrycia wierzchnie;</w:t>
      </w:r>
    </w:p>
    <w:p w:rsidR="00BF4A02" w:rsidRPr="00D65D96" w:rsidRDefault="00BF4A02" w:rsidP="00B03105">
      <w:pPr>
        <w:pStyle w:val="NormalnyWyjustowany"/>
        <w:numPr>
          <w:ilvl w:val="0"/>
          <w:numId w:val="0"/>
        </w:numPr>
        <w:tabs>
          <w:tab w:val="left" w:pos="284"/>
        </w:tabs>
        <w:rPr>
          <w:rFonts w:ascii="Cambria" w:hAnsi="Cambria" w:cs="Cambria"/>
          <w:color w:val="FF0000"/>
          <w:sz w:val="22"/>
          <w:szCs w:val="22"/>
        </w:rPr>
      </w:pPr>
    </w:p>
    <w:p w:rsidR="00BF4A02" w:rsidRPr="00D65D96" w:rsidRDefault="00BF4A02" w:rsidP="00DD67A2">
      <w:pPr>
        <w:pStyle w:val="NormalnyWyjustowany"/>
        <w:numPr>
          <w:ilvl w:val="0"/>
          <w:numId w:val="114"/>
        </w:numPr>
        <w:tabs>
          <w:tab w:val="left" w:pos="284"/>
        </w:tabs>
        <w:ind w:left="0" w:firstLine="0"/>
        <w:rPr>
          <w:rFonts w:ascii="Cambria" w:hAnsi="Cambria" w:cs="Cambria"/>
          <w:color w:val="FF0000"/>
          <w:sz w:val="22"/>
          <w:szCs w:val="22"/>
        </w:rPr>
      </w:pPr>
      <w:r w:rsidRPr="00D65D96">
        <w:rPr>
          <w:rFonts w:ascii="Cambria" w:hAnsi="Cambria" w:cs="Cambria"/>
          <w:sz w:val="22"/>
          <w:szCs w:val="22"/>
        </w:rPr>
        <w:t>insygniami pocztu sztandarowego są biało-czerwone szarfy biegnące z prawego ramienia do lewego boku i białe rękawiczki;</w:t>
      </w:r>
    </w:p>
    <w:p w:rsidR="00BF4A02" w:rsidRPr="00D65D96" w:rsidRDefault="00BF4A02" w:rsidP="00B03105">
      <w:pPr>
        <w:pStyle w:val="NormalnyWyjustowany"/>
        <w:numPr>
          <w:ilvl w:val="0"/>
          <w:numId w:val="0"/>
        </w:numPr>
        <w:tabs>
          <w:tab w:val="left" w:pos="284"/>
        </w:tabs>
        <w:rPr>
          <w:rFonts w:ascii="Cambria" w:hAnsi="Cambria" w:cs="Cambria"/>
          <w:color w:val="FF0000"/>
          <w:sz w:val="22"/>
          <w:szCs w:val="22"/>
        </w:rPr>
      </w:pPr>
    </w:p>
    <w:p w:rsidR="00BF4A02" w:rsidRPr="00D65D96" w:rsidRDefault="00BF4A02" w:rsidP="00DD67A2">
      <w:pPr>
        <w:pStyle w:val="NormalnyWyjustowany"/>
        <w:numPr>
          <w:ilvl w:val="0"/>
          <w:numId w:val="114"/>
        </w:numPr>
        <w:tabs>
          <w:tab w:val="left" w:pos="284"/>
        </w:tabs>
        <w:ind w:left="0" w:firstLine="0"/>
        <w:rPr>
          <w:rFonts w:ascii="Cambria" w:hAnsi="Cambria" w:cs="Cambria"/>
          <w:color w:val="FF0000"/>
          <w:sz w:val="22"/>
          <w:szCs w:val="22"/>
        </w:rPr>
      </w:pPr>
      <w:r w:rsidRPr="00D65D96">
        <w:rPr>
          <w:rFonts w:ascii="Cambria" w:hAnsi="Cambria" w:cs="Cambria"/>
          <w:sz w:val="22"/>
          <w:szCs w:val="22"/>
        </w:rPr>
        <w:t>sztandar uczestniczy w uroczystościach szkolnych oraz poza szkołą na zaproszenie innych szkół i instytucji lub organizacji;</w:t>
      </w:r>
    </w:p>
    <w:p w:rsidR="00BF4A02" w:rsidRPr="00D65D96" w:rsidRDefault="00BF4A02" w:rsidP="00B03105">
      <w:pPr>
        <w:pStyle w:val="NormalnyWyjustowany"/>
        <w:numPr>
          <w:ilvl w:val="0"/>
          <w:numId w:val="0"/>
        </w:numPr>
        <w:tabs>
          <w:tab w:val="left" w:pos="426"/>
        </w:tabs>
        <w:rPr>
          <w:rFonts w:ascii="Cambria" w:hAnsi="Cambria" w:cs="Cambria"/>
          <w:color w:val="FF0000"/>
          <w:sz w:val="22"/>
          <w:szCs w:val="22"/>
        </w:rPr>
      </w:pPr>
    </w:p>
    <w:p w:rsidR="00BF4A02" w:rsidRPr="00D65D96" w:rsidRDefault="00BF4A02" w:rsidP="00DD67A2">
      <w:pPr>
        <w:pStyle w:val="NormalnyWyjustowany"/>
        <w:numPr>
          <w:ilvl w:val="0"/>
          <w:numId w:val="114"/>
        </w:numPr>
        <w:tabs>
          <w:tab w:val="left" w:pos="426"/>
        </w:tabs>
        <w:ind w:left="0" w:firstLine="0"/>
        <w:rPr>
          <w:rFonts w:ascii="Cambria" w:hAnsi="Cambria" w:cs="Cambria"/>
          <w:color w:val="FF0000"/>
          <w:sz w:val="22"/>
          <w:szCs w:val="22"/>
        </w:rPr>
      </w:pPr>
      <w:r w:rsidRPr="00D65D96">
        <w:rPr>
          <w:rFonts w:ascii="Cambria" w:hAnsi="Cambria" w:cs="Cambria"/>
          <w:sz w:val="22"/>
          <w:szCs w:val="22"/>
        </w:rPr>
        <w:t>podczas uroczystości żałobnych sztandar ozdabia czarna wstęga uwiązana pod głowicą (orłem);</w:t>
      </w:r>
    </w:p>
    <w:p w:rsidR="00BF4A02" w:rsidRPr="00D65D96" w:rsidRDefault="00BF4A02" w:rsidP="00B03105">
      <w:pPr>
        <w:pStyle w:val="NormalnyWyjustowany"/>
        <w:numPr>
          <w:ilvl w:val="0"/>
          <w:numId w:val="0"/>
        </w:numPr>
        <w:tabs>
          <w:tab w:val="left" w:pos="426"/>
        </w:tabs>
        <w:rPr>
          <w:rFonts w:ascii="Cambria" w:hAnsi="Cambria" w:cs="Cambria"/>
          <w:color w:val="FF0000"/>
          <w:sz w:val="22"/>
          <w:szCs w:val="22"/>
        </w:rPr>
      </w:pPr>
    </w:p>
    <w:p w:rsidR="00BF4A02" w:rsidRPr="00D65D96" w:rsidRDefault="00BF4A02" w:rsidP="00DD67A2">
      <w:pPr>
        <w:pStyle w:val="NormalnyWyjustowany"/>
        <w:numPr>
          <w:ilvl w:val="0"/>
          <w:numId w:val="114"/>
        </w:numPr>
        <w:tabs>
          <w:tab w:val="left" w:pos="426"/>
        </w:tabs>
        <w:ind w:left="0" w:firstLine="0"/>
        <w:rPr>
          <w:rFonts w:ascii="Cambria" w:hAnsi="Cambria" w:cs="Cambria"/>
          <w:color w:val="FF0000"/>
          <w:sz w:val="22"/>
          <w:szCs w:val="22"/>
        </w:rPr>
      </w:pPr>
      <w:r w:rsidRPr="00D65D96">
        <w:rPr>
          <w:rFonts w:ascii="Cambria" w:hAnsi="Cambria" w:cs="Cambria"/>
          <w:sz w:val="22"/>
          <w:szCs w:val="22"/>
        </w:rPr>
        <w:t>podczas wprowadzania i wyprowadzania sztandaru i w trakcie przemarszu chorąży niesie sztandar opierając drzewce na prawym ramieniu;</w:t>
      </w:r>
    </w:p>
    <w:p w:rsidR="00BF4A02" w:rsidRPr="00D65D96" w:rsidRDefault="00BF4A02" w:rsidP="00B03105">
      <w:pPr>
        <w:pStyle w:val="NormalnyWyjustowany"/>
        <w:numPr>
          <w:ilvl w:val="0"/>
          <w:numId w:val="0"/>
        </w:numPr>
        <w:tabs>
          <w:tab w:val="left" w:pos="426"/>
        </w:tabs>
        <w:rPr>
          <w:rFonts w:ascii="Cambria" w:hAnsi="Cambria" w:cs="Cambria"/>
          <w:color w:val="FF0000"/>
          <w:sz w:val="22"/>
          <w:szCs w:val="22"/>
        </w:rPr>
      </w:pPr>
    </w:p>
    <w:p w:rsidR="00BF4A02" w:rsidRPr="00D65D96" w:rsidRDefault="00BF4A02" w:rsidP="00DD67A2">
      <w:pPr>
        <w:pStyle w:val="NormalnyWyjustowany"/>
        <w:numPr>
          <w:ilvl w:val="0"/>
          <w:numId w:val="114"/>
        </w:numPr>
        <w:tabs>
          <w:tab w:val="left" w:pos="426"/>
        </w:tabs>
        <w:ind w:left="0" w:firstLine="0"/>
        <w:rPr>
          <w:rFonts w:ascii="Cambria" w:hAnsi="Cambria" w:cs="Cambria"/>
          <w:color w:val="FF0000"/>
          <w:sz w:val="22"/>
          <w:szCs w:val="22"/>
        </w:rPr>
      </w:pPr>
      <w:r w:rsidRPr="00D65D96">
        <w:rPr>
          <w:rFonts w:ascii="Cambria" w:hAnsi="Cambria" w:cs="Cambria"/>
          <w:sz w:val="22"/>
          <w:szCs w:val="22"/>
        </w:rPr>
        <w:t xml:space="preserve">sztandarowi oddaje się szacunek. Podczas wprowadzania i wyprowadzania sztandaru wszyscy uczestnicy uroczystości stoją w pozycji „Baczność” </w:t>
      </w:r>
      <w:r>
        <w:rPr>
          <w:rFonts w:ascii="Cambria" w:hAnsi="Cambria" w:cs="Cambria"/>
          <w:sz w:val="22"/>
          <w:szCs w:val="22"/>
        </w:rPr>
        <w:t xml:space="preserve">. </w:t>
      </w:r>
      <w:r w:rsidRPr="00D65D96">
        <w:rPr>
          <w:rFonts w:ascii="Cambria" w:hAnsi="Cambria" w:cs="Cambria"/>
          <w:sz w:val="22"/>
          <w:szCs w:val="22"/>
        </w:rPr>
        <w:t>Odpowiednie komendy podaje osoba prowadząca uroczystość;</w:t>
      </w:r>
    </w:p>
    <w:p w:rsidR="00BF4A02" w:rsidRPr="00D65D96" w:rsidRDefault="00BF4A02" w:rsidP="00B03105">
      <w:pPr>
        <w:pStyle w:val="NormalnyWyjustowany"/>
        <w:numPr>
          <w:ilvl w:val="0"/>
          <w:numId w:val="0"/>
        </w:numPr>
        <w:tabs>
          <w:tab w:val="left" w:pos="284"/>
        </w:tabs>
        <w:rPr>
          <w:rFonts w:ascii="Cambria" w:hAnsi="Cambria" w:cs="Cambria"/>
          <w:color w:val="FF0000"/>
          <w:sz w:val="22"/>
          <w:szCs w:val="22"/>
        </w:rPr>
      </w:pPr>
    </w:p>
    <w:p w:rsidR="00BF4A02" w:rsidRDefault="00BF4A02" w:rsidP="00DD67A2">
      <w:pPr>
        <w:pStyle w:val="NormalnyWyjustowany"/>
        <w:numPr>
          <w:ilvl w:val="0"/>
          <w:numId w:val="114"/>
        </w:numPr>
        <w:tabs>
          <w:tab w:val="left" w:pos="426"/>
        </w:tabs>
        <w:ind w:left="0" w:firstLine="0"/>
        <w:rPr>
          <w:rFonts w:ascii="Cambria" w:hAnsi="Cambria" w:cs="Cambria"/>
          <w:color w:val="FF0000"/>
          <w:sz w:val="22"/>
          <w:szCs w:val="22"/>
        </w:rPr>
      </w:pPr>
      <w:r w:rsidRPr="00D65D96">
        <w:rPr>
          <w:rFonts w:ascii="Cambria" w:hAnsi="Cambria" w:cs="Cambria"/>
          <w:sz w:val="22"/>
          <w:szCs w:val="22"/>
        </w:rPr>
        <w:t>oddawanie honorów sztandarem odbywa się poprzez pochylenie go przez chorążego. Chorąży robi wykrok lewą nogą, piętę drzewca opiera o prawą stopę i oburącz pochyla sztandar;</w:t>
      </w:r>
    </w:p>
    <w:p w:rsidR="00BF4A02" w:rsidRPr="00D65D96" w:rsidRDefault="00BF4A02" w:rsidP="00B03105">
      <w:pPr>
        <w:pStyle w:val="NormalnyWyjustowany"/>
        <w:numPr>
          <w:ilvl w:val="0"/>
          <w:numId w:val="0"/>
        </w:numPr>
        <w:tabs>
          <w:tab w:val="left" w:pos="426"/>
        </w:tabs>
        <w:rPr>
          <w:rFonts w:ascii="Cambria" w:hAnsi="Cambria" w:cs="Cambria"/>
          <w:color w:val="FF0000"/>
          <w:sz w:val="22"/>
          <w:szCs w:val="22"/>
        </w:rPr>
      </w:pPr>
    </w:p>
    <w:p w:rsidR="00BF4A02" w:rsidRPr="00D65D96" w:rsidRDefault="00BF4A02" w:rsidP="00DD67A2">
      <w:pPr>
        <w:pStyle w:val="NormalnyWyjustowany"/>
        <w:numPr>
          <w:ilvl w:val="0"/>
          <w:numId w:val="114"/>
        </w:numPr>
        <w:tabs>
          <w:tab w:val="left" w:pos="426"/>
        </w:tabs>
        <w:ind w:left="0" w:firstLine="0"/>
        <w:rPr>
          <w:rFonts w:ascii="Cambria" w:hAnsi="Cambria" w:cs="Cambria"/>
          <w:color w:val="FF0000"/>
          <w:sz w:val="22"/>
          <w:szCs w:val="22"/>
        </w:rPr>
      </w:pPr>
      <w:r w:rsidRPr="00D65D96">
        <w:rPr>
          <w:rFonts w:ascii="Cambria" w:hAnsi="Cambria" w:cs="Cambria"/>
          <w:sz w:val="22"/>
          <w:szCs w:val="22"/>
        </w:rPr>
        <w:t>sztandar oddaje honory:</w:t>
      </w:r>
    </w:p>
    <w:p w:rsidR="00BF4A02" w:rsidRPr="00D65D96" w:rsidRDefault="00BF4A02" w:rsidP="00BE5F4F">
      <w:pPr>
        <w:numPr>
          <w:ilvl w:val="3"/>
          <w:numId w:val="113"/>
        </w:numPr>
        <w:jc w:val="both"/>
        <w:rPr>
          <w:rFonts w:ascii="Cambria" w:hAnsi="Cambria" w:cs="Cambria"/>
        </w:rPr>
      </w:pPr>
      <w:r w:rsidRPr="00D65D96">
        <w:rPr>
          <w:rFonts w:ascii="Cambria" w:hAnsi="Cambria" w:cs="Cambria"/>
        </w:rPr>
        <w:t>na komendę „do hymnu” i „do hymnu szkoły”,</w:t>
      </w:r>
    </w:p>
    <w:p w:rsidR="00BF4A02" w:rsidRPr="00D65D96" w:rsidRDefault="00BF4A02" w:rsidP="00BE5F4F">
      <w:pPr>
        <w:numPr>
          <w:ilvl w:val="3"/>
          <w:numId w:val="113"/>
        </w:numPr>
        <w:jc w:val="both"/>
        <w:rPr>
          <w:rFonts w:ascii="Cambria" w:hAnsi="Cambria" w:cs="Cambria"/>
        </w:rPr>
      </w:pPr>
      <w:r w:rsidRPr="00D65D96">
        <w:rPr>
          <w:rFonts w:ascii="Cambria" w:hAnsi="Cambria" w:cs="Cambria"/>
        </w:rPr>
        <w:t>w czasie wykonywania „Roty”,</w:t>
      </w:r>
    </w:p>
    <w:p w:rsidR="00BF4A02" w:rsidRPr="00D65D96" w:rsidRDefault="00BF4A02" w:rsidP="00BE5F4F">
      <w:pPr>
        <w:numPr>
          <w:ilvl w:val="3"/>
          <w:numId w:val="113"/>
        </w:numPr>
        <w:jc w:val="both"/>
        <w:rPr>
          <w:rFonts w:ascii="Cambria" w:hAnsi="Cambria" w:cs="Cambria"/>
        </w:rPr>
      </w:pPr>
      <w:r w:rsidRPr="00D65D96">
        <w:rPr>
          <w:rFonts w:ascii="Cambria" w:hAnsi="Cambria" w:cs="Cambria"/>
        </w:rPr>
        <w:t>gdy grany jest sygnał „Wojsko Polskie” (uroczystości z udziałem wojska),</w:t>
      </w:r>
    </w:p>
    <w:p w:rsidR="00BF4A02" w:rsidRPr="00D65D96" w:rsidRDefault="00BF4A02" w:rsidP="00BE5F4F">
      <w:pPr>
        <w:numPr>
          <w:ilvl w:val="3"/>
          <w:numId w:val="113"/>
        </w:numPr>
        <w:jc w:val="both"/>
        <w:rPr>
          <w:rFonts w:ascii="Cambria" w:hAnsi="Cambria" w:cs="Cambria"/>
        </w:rPr>
      </w:pPr>
      <w:r w:rsidRPr="00D65D96">
        <w:rPr>
          <w:rFonts w:ascii="Cambria" w:hAnsi="Cambria" w:cs="Cambria"/>
        </w:rPr>
        <w:t>w trakcie ślubowania uczniów klas pierwszych,</w:t>
      </w:r>
    </w:p>
    <w:p w:rsidR="00BF4A02" w:rsidRPr="00D65D96" w:rsidRDefault="00BF4A02" w:rsidP="00BE5F4F">
      <w:pPr>
        <w:numPr>
          <w:ilvl w:val="3"/>
          <w:numId w:val="113"/>
        </w:numPr>
        <w:jc w:val="both"/>
        <w:rPr>
          <w:rFonts w:ascii="Cambria" w:hAnsi="Cambria" w:cs="Cambria"/>
        </w:rPr>
      </w:pPr>
      <w:r w:rsidRPr="00D65D96">
        <w:rPr>
          <w:rFonts w:ascii="Cambria" w:hAnsi="Cambria" w:cs="Cambria"/>
        </w:rPr>
        <w:t>podczas opuszczenia trumny do grobu,</w:t>
      </w:r>
    </w:p>
    <w:p w:rsidR="00BF4A02" w:rsidRPr="00D65D96" w:rsidRDefault="00BF4A02" w:rsidP="00BE5F4F">
      <w:pPr>
        <w:numPr>
          <w:ilvl w:val="3"/>
          <w:numId w:val="113"/>
        </w:numPr>
        <w:jc w:val="both"/>
        <w:rPr>
          <w:rFonts w:ascii="Cambria" w:hAnsi="Cambria" w:cs="Cambria"/>
        </w:rPr>
      </w:pPr>
      <w:r w:rsidRPr="00D65D96">
        <w:rPr>
          <w:rFonts w:ascii="Cambria" w:hAnsi="Cambria" w:cs="Cambria"/>
        </w:rPr>
        <w:t>w trakcie minuty ciszy dla uczczenia pamięci,</w:t>
      </w:r>
    </w:p>
    <w:p w:rsidR="00BF4A02" w:rsidRPr="00D65D96" w:rsidRDefault="00BF4A02" w:rsidP="00BE5F4F">
      <w:pPr>
        <w:numPr>
          <w:ilvl w:val="3"/>
          <w:numId w:val="113"/>
        </w:numPr>
        <w:jc w:val="both"/>
        <w:rPr>
          <w:rFonts w:ascii="Cambria" w:hAnsi="Cambria" w:cs="Cambria"/>
        </w:rPr>
      </w:pPr>
      <w:r w:rsidRPr="00D65D96">
        <w:rPr>
          <w:rFonts w:ascii="Cambria" w:hAnsi="Cambria" w:cs="Cambria"/>
        </w:rPr>
        <w:t>podczas składania wieńców, kwiatów i zniczy przez delegację szkoły,</w:t>
      </w:r>
    </w:p>
    <w:p w:rsidR="00BF4A02" w:rsidRPr="00D65D96" w:rsidRDefault="00BF4A02" w:rsidP="00BE5F4F">
      <w:pPr>
        <w:numPr>
          <w:ilvl w:val="3"/>
          <w:numId w:val="113"/>
        </w:numPr>
        <w:jc w:val="both"/>
        <w:rPr>
          <w:rFonts w:ascii="Cambria" w:hAnsi="Cambria" w:cs="Cambria"/>
        </w:rPr>
      </w:pPr>
      <w:r w:rsidRPr="00D65D96">
        <w:rPr>
          <w:rFonts w:ascii="Cambria" w:hAnsi="Cambria" w:cs="Cambria"/>
        </w:rPr>
        <w:t>w trakcie uroczystości kościelnych.</w:t>
      </w:r>
    </w:p>
    <w:p w:rsidR="00BF4A02" w:rsidRDefault="00BF4A02" w:rsidP="00B03105">
      <w:pPr>
        <w:ind w:firstLine="567"/>
        <w:jc w:val="both"/>
        <w:rPr>
          <w:rFonts w:ascii="Cambria" w:hAnsi="Cambria" w:cs="Cambria"/>
        </w:rPr>
      </w:pPr>
    </w:p>
    <w:p w:rsidR="00BF4A02" w:rsidRPr="001825A8" w:rsidRDefault="00BF4A02" w:rsidP="00B03105">
      <w:pPr>
        <w:ind w:firstLine="567"/>
        <w:jc w:val="both"/>
        <w:rPr>
          <w:rFonts w:ascii="Cambria" w:hAnsi="Cambria" w:cs="Cambria"/>
        </w:rPr>
      </w:pPr>
      <w:r>
        <w:rPr>
          <w:rFonts w:ascii="Cambria" w:hAnsi="Cambria" w:cs="Cambria"/>
          <w:b/>
          <w:bCs/>
        </w:rPr>
        <w:t>2</w:t>
      </w:r>
      <w:r w:rsidRPr="001825A8">
        <w:rPr>
          <w:rFonts w:ascii="Cambria" w:hAnsi="Cambria" w:cs="Cambria"/>
        </w:rPr>
        <w:t xml:space="preserve">. </w:t>
      </w:r>
      <w:r w:rsidRPr="001825A8">
        <w:rPr>
          <w:rFonts w:ascii="Cambria" w:hAnsi="Cambria" w:cs="Cambria"/>
          <w:b/>
          <w:bCs/>
        </w:rPr>
        <w:t>Ślubowanie klasy pierwszej Szkoły Podstawowej</w:t>
      </w:r>
      <w:r w:rsidRPr="001825A8">
        <w:rPr>
          <w:rFonts w:ascii="Cambria" w:hAnsi="Cambria" w:cs="Cambria"/>
        </w:rPr>
        <w:t>:</w:t>
      </w:r>
    </w:p>
    <w:p w:rsidR="00BF4A02" w:rsidRPr="001825A8" w:rsidRDefault="00BF4A02" w:rsidP="00B03105">
      <w:pPr>
        <w:spacing w:before="100" w:beforeAutospacing="1" w:after="100" w:afterAutospacing="1"/>
        <w:jc w:val="both"/>
        <w:rPr>
          <w:rFonts w:ascii="Cambria" w:hAnsi="Cambria" w:cs="Cambria"/>
        </w:rPr>
      </w:pPr>
      <w:r w:rsidRPr="001825A8">
        <w:rPr>
          <w:rFonts w:ascii="Cambria" w:hAnsi="Cambria" w:cs="Cambria"/>
        </w:rPr>
        <w:t>Ślubowanie uczniów klas pierwszych odbywa się po wprowadzeniu sztandaru.</w:t>
      </w:r>
      <w:r>
        <w:rPr>
          <w:rFonts w:ascii="Cambria" w:hAnsi="Cambria" w:cs="Cambria"/>
        </w:rPr>
        <w:t xml:space="preserve"> </w:t>
      </w:r>
      <w:r w:rsidRPr="001825A8">
        <w:rPr>
          <w:rFonts w:ascii="Cambria" w:hAnsi="Cambria" w:cs="Cambria"/>
        </w:rPr>
        <w:t>Każdy pierwszoklasista stojąc  w postawie zasadniczej  trzyma uniesioną do góry na wysokości oczu prawą rękę z wyciągniętymi dwoma palcami w kierunku sztan</w:t>
      </w:r>
      <w:r>
        <w:rPr>
          <w:rFonts w:ascii="Cambria" w:hAnsi="Cambria" w:cs="Cambria"/>
        </w:rPr>
        <w:t>daru  i powtarza rotę przysięgi.</w:t>
      </w:r>
    </w:p>
    <w:p w:rsidR="00BF4A02" w:rsidRDefault="00BF4A02" w:rsidP="00C47EBB">
      <w:pPr>
        <w:tabs>
          <w:tab w:val="left" w:pos="567"/>
          <w:tab w:val="left" w:pos="709"/>
        </w:tabs>
        <w:spacing w:before="100" w:beforeAutospacing="1" w:after="100" w:afterAutospacing="1"/>
        <w:jc w:val="left"/>
        <w:rPr>
          <w:rFonts w:ascii="Cambria" w:hAnsi="Cambria" w:cs="Cambria"/>
          <w:b/>
          <w:bCs/>
        </w:rPr>
      </w:pPr>
      <w:r w:rsidRPr="001825A8">
        <w:rPr>
          <w:rFonts w:ascii="Cambria" w:hAnsi="Cambria" w:cs="Cambria"/>
          <w:b/>
          <w:bCs/>
        </w:rPr>
        <w:t xml:space="preserve">        </w:t>
      </w:r>
      <w:r>
        <w:rPr>
          <w:rFonts w:ascii="Cambria" w:hAnsi="Cambria" w:cs="Cambria"/>
          <w:b/>
          <w:bCs/>
        </w:rPr>
        <w:t xml:space="preserve">  </w:t>
      </w:r>
      <w:r w:rsidRPr="001825A8">
        <w:rPr>
          <w:rFonts w:ascii="Cambria" w:hAnsi="Cambria" w:cs="Cambria"/>
          <w:b/>
          <w:bCs/>
        </w:rPr>
        <w:t xml:space="preserve"> </w:t>
      </w:r>
      <w:r>
        <w:rPr>
          <w:rFonts w:ascii="Cambria" w:hAnsi="Cambria" w:cs="Cambria"/>
          <w:b/>
          <w:bCs/>
        </w:rPr>
        <w:t>3</w:t>
      </w:r>
      <w:r>
        <w:rPr>
          <w:rFonts w:ascii="Cambria" w:hAnsi="Cambria" w:cs="Cambria"/>
        </w:rPr>
        <w:t xml:space="preserve">. </w:t>
      </w:r>
      <w:r w:rsidRPr="001825A8">
        <w:rPr>
          <w:rFonts w:ascii="Cambria" w:hAnsi="Cambria" w:cs="Cambria"/>
          <w:b/>
          <w:bCs/>
        </w:rPr>
        <w:t>Pożegnanie absolwentów </w:t>
      </w:r>
    </w:p>
    <w:p w:rsidR="00BF4A02" w:rsidRPr="00757093" w:rsidRDefault="00BF4A02" w:rsidP="00757093">
      <w:pPr>
        <w:jc w:val="left"/>
        <w:rPr>
          <w:rFonts w:ascii="Cambria" w:hAnsi="Cambria" w:cs="Cambria"/>
          <w:lang w:eastAsia="pl-PL"/>
        </w:rPr>
      </w:pPr>
      <w:r w:rsidRPr="00757093">
        <w:rPr>
          <w:rFonts w:ascii="Cambria" w:hAnsi="Cambria" w:cs="Cambria"/>
          <w:lang w:eastAsia="pl-PL"/>
        </w:rPr>
        <w:t>Na uroczystym apelu kończącym rok szkolny absolwenci składają ślubowanie.</w:t>
      </w:r>
    </w:p>
    <w:p w:rsidR="00BF4A02" w:rsidRPr="00757093" w:rsidRDefault="00BF4A02" w:rsidP="00757093">
      <w:pPr>
        <w:jc w:val="left"/>
        <w:rPr>
          <w:rFonts w:ascii="Cambria" w:hAnsi="Cambria" w:cs="Cambria"/>
          <w:lang w:eastAsia="pl-PL"/>
        </w:rPr>
      </w:pPr>
      <w:r w:rsidRPr="00757093">
        <w:rPr>
          <w:rFonts w:ascii="Cambria" w:hAnsi="Cambria" w:cs="Cambria"/>
          <w:lang w:eastAsia="pl-PL"/>
        </w:rPr>
        <w:t>Wszyscy zgromadzeni stoją na baczność. Absolwenci trzymają uniesioną do góry rękę</w:t>
      </w:r>
    </w:p>
    <w:p w:rsidR="00BF4A02" w:rsidRPr="00757093" w:rsidRDefault="00BF4A02" w:rsidP="00757093">
      <w:pPr>
        <w:jc w:val="left"/>
        <w:rPr>
          <w:rFonts w:ascii="Cambria" w:hAnsi="Cambria" w:cs="Cambria"/>
          <w:lang w:eastAsia="pl-PL"/>
        </w:rPr>
      </w:pPr>
      <w:r w:rsidRPr="00757093">
        <w:rPr>
          <w:rFonts w:ascii="Cambria" w:hAnsi="Cambria" w:cs="Cambria"/>
          <w:lang w:eastAsia="pl-PL"/>
        </w:rPr>
        <w:t>z wyciągniętymi dwoma palcami w kierunku sztandaru i powtarzają słowa przysięgi.</w:t>
      </w:r>
    </w:p>
    <w:p w:rsidR="00BF4A02" w:rsidRPr="00C97B4C" w:rsidRDefault="00BF4A02" w:rsidP="00FD3A80">
      <w:pPr>
        <w:rPr>
          <w:rFonts w:ascii="Arial" w:hAnsi="Arial" w:cs="Arial"/>
          <w:lang w:eastAsia="pl-PL"/>
        </w:rPr>
      </w:pPr>
      <w:r w:rsidRPr="00B64DFC">
        <w:rPr>
          <w:rFonts w:ascii="Arial" w:hAnsi="Arial" w:cs="Arial"/>
          <w:lang w:eastAsia="pl-PL"/>
        </w:rPr>
        <w:t>  </w:t>
      </w:r>
    </w:p>
    <w:p w:rsidR="00BF4A02" w:rsidRDefault="00BF4A02" w:rsidP="00C0009F">
      <w:pPr>
        <w:ind w:firstLine="426"/>
        <w:jc w:val="both"/>
        <w:rPr>
          <w:rFonts w:ascii="Cambria" w:hAnsi="Cambria" w:cs="Cambria"/>
        </w:rPr>
      </w:pPr>
      <w:r>
        <w:rPr>
          <w:rFonts w:ascii="Cambria" w:hAnsi="Cambria" w:cs="Cambria"/>
          <w:b/>
          <w:bCs/>
        </w:rPr>
        <w:t>4</w:t>
      </w:r>
      <w:r w:rsidRPr="001825A8">
        <w:rPr>
          <w:rFonts w:ascii="Cambria" w:hAnsi="Cambria" w:cs="Cambria"/>
        </w:rPr>
        <w:t>. Do uroczystości szkolnych tworzących ceremoniał</w:t>
      </w:r>
      <w:r>
        <w:rPr>
          <w:rFonts w:ascii="Cambria" w:hAnsi="Cambria" w:cs="Cambria"/>
        </w:rPr>
        <w:t xml:space="preserve"> zalicza się: święta państwowe i  szkolne.</w:t>
      </w:r>
    </w:p>
    <w:p w:rsidR="00BF4A02" w:rsidRDefault="00BF4A02" w:rsidP="00B03105">
      <w:pPr>
        <w:ind w:firstLine="567"/>
        <w:jc w:val="both"/>
        <w:rPr>
          <w:rFonts w:ascii="Cambria" w:hAnsi="Cambria" w:cs="Cambria"/>
        </w:rPr>
      </w:pPr>
    </w:p>
    <w:p w:rsidR="00BF4A02" w:rsidRPr="00C0009F" w:rsidRDefault="00BF4A02" w:rsidP="00983CF1">
      <w:pPr>
        <w:pStyle w:val="Akapitzlist"/>
        <w:ind w:left="0"/>
        <w:jc w:val="both"/>
        <w:rPr>
          <w:rFonts w:ascii="Cambria" w:hAnsi="Cambria" w:cs="Cambria"/>
        </w:rPr>
      </w:pPr>
      <w:r>
        <w:rPr>
          <w:rFonts w:ascii="Cambria" w:hAnsi="Cambria" w:cs="Cambria"/>
          <w:b/>
          <w:bCs/>
        </w:rPr>
        <w:t xml:space="preserve">          </w:t>
      </w:r>
      <w:r w:rsidRPr="00983CF1">
        <w:rPr>
          <w:rFonts w:ascii="Cambria" w:hAnsi="Cambria" w:cs="Cambria"/>
          <w:b/>
          <w:bCs/>
        </w:rPr>
        <w:t>5</w:t>
      </w:r>
      <w:r>
        <w:rPr>
          <w:rFonts w:ascii="Cambria" w:hAnsi="Cambria" w:cs="Cambria"/>
        </w:rPr>
        <w:t xml:space="preserve">. </w:t>
      </w:r>
      <w:r w:rsidRPr="00C0009F">
        <w:rPr>
          <w:rFonts w:ascii="Cambria" w:hAnsi="Cambria" w:cs="Cambria"/>
        </w:rPr>
        <w:t>Uroczystości szkolne z udziałem sztandaru szkoły:</w:t>
      </w:r>
    </w:p>
    <w:p w:rsidR="00BF4A02" w:rsidRPr="001825A8" w:rsidRDefault="00BF4A02" w:rsidP="00DD67A2">
      <w:pPr>
        <w:numPr>
          <w:ilvl w:val="3"/>
          <w:numId w:val="142"/>
        </w:numPr>
        <w:tabs>
          <w:tab w:val="clear" w:pos="1440"/>
          <w:tab w:val="num" w:pos="1134"/>
        </w:tabs>
        <w:ind w:left="1134" w:hanging="425"/>
        <w:jc w:val="both"/>
        <w:rPr>
          <w:rFonts w:ascii="Cambria" w:hAnsi="Cambria" w:cs="Cambria"/>
        </w:rPr>
      </w:pPr>
      <w:r w:rsidRPr="001825A8">
        <w:rPr>
          <w:rFonts w:ascii="Cambria" w:hAnsi="Cambria" w:cs="Cambria"/>
        </w:rPr>
        <w:t>rozpoczęcie roku szkolnego,</w:t>
      </w:r>
    </w:p>
    <w:p w:rsidR="00BF4A02" w:rsidRPr="001825A8" w:rsidRDefault="00BF4A02" w:rsidP="00DD67A2">
      <w:pPr>
        <w:numPr>
          <w:ilvl w:val="3"/>
          <w:numId w:val="142"/>
        </w:numPr>
        <w:tabs>
          <w:tab w:val="clear" w:pos="1440"/>
          <w:tab w:val="num" w:pos="1134"/>
        </w:tabs>
        <w:ind w:left="1134" w:hanging="425"/>
        <w:jc w:val="both"/>
        <w:rPr>
          <w:rFonts w:ascii="Cambria" w:hAnsi="Cambria" w:cs="Cambria"/>
        </w:rPr>
      </w:pPr>
      <w:r w:rsidRPr="001825A8">
        <w:rPr>
          <w:rFonts w:ascii="Cambria" w:hAnsi="Cambria" w:cs="Cambria"/>
        </w:rPr>
        <w:lastRenderedPageBreak/>
        <w:t>ślubowanie klas pierwszych oraz pasowanie na ucznia,</w:t>
      </w:r>
    </w:p>
    <w:p w:rsidR="00BF4A02" w:rsidRPr="001825A8" w:rsidRDefault="00BF4A02" w:rsidP="00DD67A2">
      <w:pPr>
        <w:numPr>
          <w:ilvl w:val="3"/>
          <w:numId w:val="142"/>
        </w:numPr>
        <w:tabs>
          <w:tab w:val="clear" w:pos="1440"/>
          <w:tab w:val="num" w:pos="1134"/>
        </w:tabs>
        <w:ind w:left="1134" w:hanging="425"/>
        <w:jc w:val="both"/>
        <w:rPr>
          <w:rFonts w:ascii="Cambria" w:hAnsi="Cambria" w:cs="Cambria"/>
        </w:rPr>
      </w:pPr>
      <w:r w:rsidRPr="001825A8">
        <w:rPr>
          <w:rFonts w:ascii="Cambria" w:hAnsi="Cambria" w:cs="Cambria"/>
        </w:rPr>
        <w:t>zakończenie roku szkolnego,</w:t>
      </w:r>
    </w:p>
    <w:p w:rsidR="00BF4A02" w:rsidRPr="001825A8" w:rsidRDefault="00BF4A02" w:rsidP="00DD67A2">
      <w:pPr>
        <w:numPr>
          <w:ilvl w:val="3"/>
          <w:numId w:val="142"/>
        </w:numPr>
        <w:tabs>
          <w:tab w:val="clear" w:pos="1440"/>
          <w:tab w:val="num" w:pos="1134"/>
        </w:tabs>
        <w:ind w:left="1134" w:hanging="425"/>
        <w:jc w:val="both"/>
        <w:rPr>
          <w:rFonts w:ascii="Cambria" w:hAnsi="Cambria" w:cs="Cambria"/>
        </w:rPr>
      </w:pPr>
      <w:r w:rsidRPr="001825A8">
        <w:rPr>
          <w:rFonts w:ascii="Cambria" w:hAnsi="Cambria" w:cs="Cambria"/>
        </w:rPr>
        <w:t>uroczy</w:t>
      </w:r>
      <w:r>
        <w:rPr>
          <w:rFonts w:ascii="Cambria" w:hAnsi="Cambria" w:cs="Cambria"/>
        </w:rPr>
        <w:t xml:space="preserve">stości </w:t>
      </w:r>
      <w:r w:rsidRPr="001825A8">
        <w:rPr>
          <w:rFonts w:ascii="Cambria" w:hAnsi="Cambria" w:cs="Cambria"/>
        </w:rPr>
        <w:t xml:space="preserve"> okolicznościowe z udziałem sztandaru szkoły.</w:t>
      </w:r>
    </w:p>
    <w:p w:rsidR="00BF4A02" w:rsidRPr="001825A8" w:rsidRDefault="00BF4A02" w:rsidP="00B03105">
      <w:pPr>
        <w:ind w:left="1440"/>
        <w:jc w:val="both"/>
        <w:rPr>
          <w:rFonts w:ascii="Cambria" w:hAnsi="Cambria" w:cs="Cambria"/>
        </w:rPr>
      </w:pPr>
    </w:p>
    <w:p w:rsidR="00BF4A02" w:rsidRPr="00D65D96" w:rsidRDefault="00BF4A02" w:rsidP="001D69D4">
      <w:pPr>
        <w:pStyle w:val="Nagwek2"/>
        <w:rPr>
          <w:sz w:val="22"/>
          <w:szCs w:val="22"/>
        </w:rPr>
      </w:pPr>
      <w:bookmarkStart w:id="39" w:name="_Toc498163301"/>
      <w:r w:rsidRPr="00D65D96">
        <w:rPr>
          <w:sz w:val="22"/>
          <w:szCs w:val="22"/>
        </w:rPr>
        <w:t>DZIAŁ X</w:t>
      </w:r>
      <w:bookmarkEnd w:id="39"/>
    </w:p>
    <w:p w:rsidR="00BF4A02" w:rsidRPr="001D69D4" w:rsidRDefault="00BF4A02" w:rsidP="001D69D4">
      <w:pPr>
        <w:pStyle w:val="Nagwek2"/>
        <w:rPr>
          <w:sz w:val="22"/>
          <w:szCs w:val="22"/>
        </w:rPr>
      </w:pPr>
      <w:bookmarkStart w:id="40" w:name="_Toc498163302"/>
      <w:r w:rsidRPr="001D69D4">
        <w:rPr>
          <w:sz w:val="22"/>
          <w:szCs w:val="22"/>
        </w:rPr>
        <w:t>Postanowienia końcowe</w:t>
      </w:r>
      <w:bookmarkEnd w:id="40"/>
    </w:p>
    <w:p w:rsidR="00BF4A02" w:rsidRPr="00D65D96" w:rsidRDefault="00BF4A02" w:rsidP="00B03105">
      <w:pPr>
        <w:pStyle w:val="Nagwek11"/>
        <w:spacing w:before="0" w:after="0"/>
        <w:rPr>
          <w:rFonts w:ascii="Cambria" w:hAnsi="Cambria" w:cs="Cambria"/>
          <w:noProof w:val="0"/>
          <w:sz w:val="22"/>
          <w:szCs w:val="22"/>
        </w:rPr>
      </w:pPr>
    </w:p>
    <w:p w:rsidR="00BF4A02" w:rsidRPr="00D65D96" w:rsidRDefault="00BF4A02" w:rsidP="00EA78FE">
      <w:pPr>
        <w:ind w:firstLine="567"/>
        <w:jc w:val="left"/>
        <w:rPr>
          <w:rFonts w:ascii="Cambria" w:hAnsi="Cambria" w:cs="Cambria"/>
          <w:b/>
          <w:bCs/>
        </w:rPr>
      </w:pPr>
      <w:r>
        <w:rPr>
          <w:rFonts w:ascii="Cambria" w:hAnsi="Cambria" w:cs="Cambria"/>
          <w:b/>
          <w:bCs/>
        </w:rPr>
        <w:t>§ 124</w:t>
      </w:r>
      <w:r w:rsidRPr="00D0578E">
        <w:rPr>
          <w:rFonts w:ascii="Cambria" w:hAnsi="Cambria" w:cs="Cambria"/>
          <w:b/>
          <w:bCs/>
        </w:rPr>
        <w:t>. 1.</w:t>
      </w:r>
      <w:r>
        <w:rPr>
          <w:rFonts w:ascii="Cambria" w:hAnsi="Cambria" w:cs="Cambria"/>
          <w:b/>
          <w:bCs/>
        </w:rPr>
        <w:t xml:space="preserve"> </w:t>
      </w:r>
      <w:r w:rsidRPr="00D65D96">
        <w:rPr>
          <w:rFonts w:ascii="Cambria" w:hAnsi="Cambria" w:cs="Cambria"/>
        </w:rPr>
        <w:t>Szkoła używa pieczęci urzędowej zgodnie z odrębnymi przepisami.</w:t>
      </w:r>
    </w:p>
    <w:p w:rsidR="00BF4A02" w:rsidRPr="00D65D96" w:rsidRDefault="00BF4A02" w:rsidP="00B03105">
      <w:pPr>
        <w:rPr>
          <w:rFonts w:ascii="Cambria" w:hAnsi="Cambria" w:cs="Cambria"/>
          <w:b/>
          <w:bCs/>
        </w:rPr>
      </w:pPr>
    </w:p>
    <w:p w:rsidR="00BF4A02" w:rsidRPr="00D65D96" w:rsidRDefault="00BF4A02" w:rsidP="00DD67A2">
      <w:pPr>
        <w:numPr>
          <w:ilvl w:val="0"/>
          <w:numId w:val="54"/>
        </w:numPr>
        <w:tabs>
          <w:tab w:val="left" w:pos="284"/>
          <w:tab w:val="left" w:pos="851"/>
        </w:tabs>
        <w:ind w:left="0" w:firstLine="567"/>
        <w:jc w:val="both"/>
        <w:rPr>
          <w:rFonts w:ascii="Cambria" w:hAnsi="Cambria" w:cs="Cambria"/>
        </w:rPr>
      </w:pPr>
      <w:r w:rsidRPr="00D65D96">
        <w:rPr>
          <w:rFonts w:ascii="Cambria" w:hAnsi="Cambria" w:cs="Cambria"/>
        </w:rPr>
        <w:t>Regulaminy określające działalność organów szkoły, jak też wynikające z celów i zadań, nie mogą być sprzeczne z zapisami niniejszego statutu, jak również z przepisami wykonawczy</w:t>
      </w:r>
      <w:r w:rsidR="00E8577E">
        <w:rPr>
          <w:rFonts w:ascii="Cambria" w:hAnsi="Cambria" w:cs="Cambria"/>
        </w:rPr>
        <w:t>mi do ustawy o systemie oświaty, ustawy prawo oświatowe.</w:t>
      </w:r>
    </w:p>
    <w:p w:rsidR="00BF4A02" w:rsidRPr="00D65D96" w:rsidRDefault="00BF4A02" w:rsidP="00B03105">
      <w:pPr>
        <w:tabs>
          <w:tab w:val="left" w:pos="851"/>
        </w:tabs>
        <w:ind w:firstLine="567"/>
        <w:jc w:val="both"/>
        <w:rPr>
          <w:rFonts w:ascii="Cambria" w:hAnsi="Cambria" w:cs="Cambria"/>
        </w:rPr>
      </w:pPr>
    </w:p>
    <w:p w:rsidR="00BF4A02" w:rsidRPr="00D65D96" w:rsidRDefault="00BF4A02" w:rsidP="00DD67A2">
      <w:pPr>
        <w:numPr>
          <w:ilvl w:val="0"/>
          <w:numId w:val="54"/>
        </w:numPr>
        <w:tabs>
          <w:tab w:val="left" w:pos="284"/>
          <w:tab w:val="left" w:pos="851"/>
        </w:tabs>
        <w:ind w:left="0" w:firstLine="567"/>
        <w:jc w:val="both"/>
        <w:rPr>
          <w:rFonts w:ascii="Cambria" w:hAnsi="Cambria" w:cs="Cambria"/>
        </w:rPr>
      </w:pPr>
      <w:r w:rsidRPr="00D65D96">
        <w:rPr>
          <w:rFonts w:ascii="Cambria" w:hAnsi="Cambria" w:cs="Cambria"/>
        </w:rPr>
        <w:t>Szkoła prowadzi i przechowuje dokumentację zgodnie z odrębnymi przepisami.</w:t>
      </w:r>
    </w:p>
    <w:p w:rsidR="00BF4A02" w:rsidRPr="00D65D96" w:rsidRDefault="00BF4A02" w:rsidP="00B03105">
      <w:pPr>
        <w:tabs>
          <w:tab w:val="left" w:pos="851"/>
        </w:tabs>
        <w:ind w:firstLine="567"/>
        <w:jc w:val="both"/>
        <w:rPr>
          <w:rFonts w:ascii="Cambria" w:hAnsi="Cambria" w:cs="Cambria"/>
        </w:rPr>
      </w:pPr>
    </w:p>
    <w:p w:rsidR="00BF4A02" w:rsidRPr="00D65D96" w:rsidRDefault="00BF4A02" w:rsidP="00DD67A2">
      <w:pPr>
        <w:numPr>
          <w:ilvl w:val="0"/>
          <w:numId w:val="54"/>
        </w:numPr>
        <w:tabs>
          <w:tab w:val="left" w:pos="284"/>
          <w:tab w:val="left" w:pos="851"/>
        </w:tabs>
        <w:ind w:left="0" w:firstLine="567"/>
        <w:jc w:val="both"/>
        <w:rPr>
          <w:rFonts w:ascii="Cambria" w:hAnsi="Cambria" w:cs="Cambria"/>
        </w:rPr>
      </w:pPr>
      <w:r w:rsidRPr="00D65D96">
        <w:rPr>
          <w:rFonts w:ascii="Cambria" w:hAnsi="Cambria" w:cs="Cambria"/>
        </w:rPr>
        <w:t>Zasady prowadzenia przez szkołę gospodarki finansowej i materiałowej określają odrębne przepisy.</w:t>
      </w:r>
    </w:p>
    <w:p w:rsidR="00BF4A02" w:rsidRPr="00D65D96" w:rsidRDefault="00BF4A02" w:rsidP="00B03105">
      <w:pPr>
        <w:jc w:val="both"/>
        <w:rPr>
          <w:rFonts w:ascii="Cambria" w:hAnsi="Cambria" w:cs="Cambria"/>
        </w:rPr>
      </w:pPr>
    </w:p>
    <w:p w:rsidR="00BF4A02" w:rsidRPr="00D0578E" w:rsidRDefault="00BF4A02" w:rsidP="00B03105">
      <w:pPr>
        <w:ind w:firstLine="567"/>
        <w:jc w:val="both"/>
        <w:rPr>
          <w:rFonts w:ascii="Cambria" w:hAnsi="Cambria" w:cs="Cambria"/>
        </w:rPr>
      </w:pPr>
      <w:r>
        <w:rPr>
          <w:rFonts w:ascii="Cambria" w:hAnsi="Cambria" w:cs="Cambria"/>
          <w:b/>
          <w:bCs/>
        </w:rPr>
        <w:t>§ 125</w:t>
      </w:r>
      <w:r w:rsidRPr="00D0578E">
        <w:rPr>
          <w:rFonts w:ascii="Cambria" w:hAnsi="Cambria" w:cs="Cambria"/>
          <w:b/>
          <w:bCs/>
        </w:rPr>
        <w:t xml:space="preserve">. 1. </w:t>
      </w:r>
      <w:r w:rsidRPr="00D0578E">
        <w:rPr>
          <w:rFonts w:ascii="Cambria" w:hAnsi="Cambria" w:cs="Cambria"/>
        </w:rPr>
        <w:t xml:space="preserve">Zmiany w statucie dokonywane mogą być z inicjatywy: </w:t>
      </w:r>
    </w:p>
    <w:p w:rsidR="00BF4A02" w:rsidRPr="00983CF1" w:rsidRDefault="00BF4A02" w:rsidP="00B03105">
      <w:pPr>
        <w:jc w:val="both"/>
        <w:rPr>
          <w:rFonts w:ascii="Cambria" w:hAnsi="Cambria" w:cs="Cambria"/>
          <w:b/>
          <w:bCs/>
          <w:u w:val="single"/>
        </w:rPr>
      </w:pPr>
    </w:p>
    <w:p w:rsidR="00BF4A02" w:rsidRPr="00D65D96" w:rsidRDefault="00BF4A02" w:rsidP="00BE5F4F">
      <w:pPr>
        <w:pStyle w:val="DefaultText"/>
        <w:numPr>
          <w:ilvl w:val="0"/>
          <w:numId w:val="81"/>
        </w:numPr>
        <w:jc w:val="both"/>
        <w:rPr>
          <w:rFonts w:ascii="Cambria" w:hAnsi="Cambria" w:cs="Cambria"/>
          <w:sz w:val="22"/>
          <w:szCs w:val="22"/>
          <w:lang w:val="pl-PL"/>
        </w:rPr>
      </w:pPr>
      <w:r w:rsidRPr="00D65D96">
        <w:rPr>
          <w:rFonts w:ascii="Cambria" w:hAnsi="Cambria" w:cs="Cambria"/>
          <w:sz w:val="22"/>
          <w:szCs w:val="22"/>
          <w:lang w:val="pl-PL"/>
        </w:rPr>
        <w:t>dyrektora szkoły jako przewodniczącego rady pedagogicznej;</w:t>
      </w:r>
    </w:p>
    <w:p w:rsidR="00BF4A02" w:rsidRPr="00D65D96" w:rsidRDefault="00BF4A02" w:rsidP="00BE5F4F">
      <w:pPr>
        <w:pStyle w:val="DefaultText"/>
        <w:numPr>
          <w:ilvl w:val="0"/>
          <w:numId w:val="81"/>
        </w:numPr>
        <w:jc w:val="both"/>
        <w:rPr>
          <w:rFonts w:ascii="Cambria" w:hAnsi="Cambria" w:cs="Cambria"/>
          <w:sz w:val="22"/>
          <w:szCs w:val="22"/>
          <w:lang w:val="pl-PL"/>
        </w:rPr>
      </w:pPr>
      <w:r w:rsidRPr="00D65D96">
        <w:rPr>
          <w:rFonts w:ascii="Cambria" w:hAnsi="Cambria" w:cs="Cambria"/>
          <w:sz w:val="22"/>
          <w:szCs w:val="22"/>
          <w:lang w:val="pl-PL"/>
        </w:rPr>
        <w:t xml:space="preserve"> organu sprawującego nadzór pedagogiczny;</w:t>
      </w:r>
    </w:p>
    <w:p w:rsidR="00BF4A02" w:rsidRPr="00D65D96" w:rsidRDefault="00BF4A02" w:rsidP="00BE5F4F">
      <w:pPr>
        <w:pStyle w:val="DefaultText"/>
        <w:numPr>
          <w:ilvl w:val="0"/>
          <w:numId w:val="81"/>
        </w:numPr>
        <w:jc w:val="both"/>
        <w:rPr>
          <w:rFonts w:ascii="Cambria" w:hAnsi="Cambria" w:cs="Cambria"/>
          <w:sz w:val="22"/>
          <w:szCs w:val="22"/>
          <w:lang w:val="pl-PL"/>
        </w:rPr>
      </w:pPr>
      <w:r w:rsidRPr="00D65D96">
        <w:rPr>
          <w:rFonts w:ascii="Cambria" w:hAnsi="Cambria" w:cs="Cambria"/>
          <w:sz w:val="22"/>
          <w:szCs w:val="22"/>
          <w:lang w:val="pl-PL"/>
        </w:rPr>
        <w:t xml:space="preserve"> rady rodziców;</w:t>
      </w:r>
    </w:p>
    <w:p w:rsidR="00BF4A02" w:rsidRPr="00D65D96" w:rsidRDefault="00BF4A02" w:rsidP="00BE5F4F">
      <w:pPr>
        <w:pStyle w:val="DefaultText"/>
        <w:numPr>
          <w:ilvl w:val="0"/>
          <w:numId w:val="81"/>
        </w:numPr>
        <w:jc w:val="both"/>
        <w:rPr>
          <w:rFonts w:ascii="Cambria" w:hAnsi="Cambria" w:cs="Cambria"/>
          <w:sz w:val="22"/>
          <w:szCs w:val="22"/>
          <w:lang w:val="pl-PL"/>
        </w:rPr>
      </w:pPr>
      <w:r w:rsidRPr="00D65D96">
        <w:rPr>
          <w:rFonts w:ascii="Cambria" w:hAnsi="Cambria" w:cs="Cambria"/>
          <w:sz w:val="22"/>
          <w:szCs w:val="22"/>
          <w:lang w:val="pl-PL"/>
        </w:rPr>
        <w:t xml:space="preserve"> organu prowadzącego szkołę;</w:t>
      </w:r>
    </w:p>
    <w:p w:rsidR="00BF4A02" w:rsidRPr="00D65D96" w:rsidRDefault="00BF4A02" w:rsidP="00BE5F4F">
      <w:pPr>
        <w:pStyle w:val="DefaultText"/>
        <w:numPr>
          <w:ilvl w:val="0"/>
          <w:numId w:val="81"/>
        </w:numPr>
        <w:jc w:val="both"/>
        <w:rPr>
          <w:rFonts w:ascii="Cambria" w:hAnsi="Cambria" w:cs="Cambria"/>
          <w:sz w:val="22"/>
          <w:szCs w:val="22"/>
          <w:lang w:val="pl-PL"/>
        </w:rPr>
      </w:pPr>
      <w:r w:rsidRPr="00D65D96">
        <w:rPr>
          <w:rFonts w:ascii="Cambria" w:hAnsi="Cambria" w:cs="Cambria"/>
          <w:sz w:val="22"/>
          <w:szCs w:val="22"/>
          <w:lang w:val="pl-PL"/>
        </w:rPr>
        <w:t xml:space="preserve"> oraz co najmniej 1/3 członków rady pedagogicznej.</w:t>
      </w:r>
    </w:p>
    <w:p w:rsidR="00BF4A02" w:rsidRPr="00D65D96" w:rsidRDefault="00BF4A02" w:rsidP="00B03105">
      <w:pPr>
        <w:pStyle w:val="DefaultText"/>
        <w:jc w:val="both"/>
        <w:rPr>
          <w:rFonts w:ascii="Cambria" w:hAnsi="Cambria" w:cs="Cambria"/>
          <w:sz w:val="22"/>
          <w:szCs w:val="22"/>
          <w:lang w:val="pl-PL"/>
        </w:rPr>
      </w:pPr>
    </w:p>
    <w:p w:rsidR="00BF4A02" w:rsidRPr="00D65D96" w:rsidRDefault="00BF4A02" w:rsidP="00DD67A2">
      <w:pPr>
        <w:pStyle w:val="DefaultText"/>
        <w:numPr>
          <w:ilvl w:val="0"/>
          <w:numId w:val="60"/>
        </w:numPr>
        <w:tabs>
          <w:tab w:val="clear" w:pos="1040"/>
          <w:tab w:val="num" w:pos="426"/>
        </w:tabs>
        <w:ind w:left="993" w:hanging="473"/>
        <w:jc w:val="both"/>
        <w:rPr>
          <w:rFonts w:ascii="Cambria" w:hAnsi="Cambria" w:cs="Cambria"/>
          <w:sz w:val="22"/>
          <w:szCs w:val="22"/>
          <w:lang w:val="pl-PL"/>
        </w:rPr>
      </w:pPr>
      <w:r w:rsidRPr="00D65D96">
        <w:rPr>
          <w:rFonts w:ascii="Cambria" w:hAnsi="Cambria" w:cs="Cambria"/>
          <w:sz w:val="22"/>
          <w:szCs w:val="22"/>
          <w:lang w:val="pl-PL"/>
        </w:rPr>
        <w:t xml:space="preserve">  Rada pedagogiczna uchwala zmiany i nowelizacje do statutu szkoły.</w:t>
      </w:r>
    </w:p>
    <w:p w:rsidR="00BF4A02" w:rsidRPr="00D65D96" w:rsidRDefault="00BF4A02" w:rsidP="00B03105">
      <w:pPr>
        <w:pStyle w:val="DefaultText"/>
        <w:ind w:left="360" w:hanging="360"/>
        <w:jc w:val="both"/>
        <w:rPr>
          <w:rFonts w:ascii="Cambria" w:hAnsi="Cambria" w:cs="Cambria"/>
          <w:b/>
          <w:bCs/>
          <w:sz w:val="22"/>
          <w:szCs w:val="22"/>
          <w:lang w:val="pl-PL"/>
        </w:rPr>
      </w:pPr>
    </w:p>
    <w:p w:rsidR="00BF4A02" w:rsidRDefault="00BF4A02" w:rsidP="00B03105">
      <w:pPr>
        <w:pStyle w:val="DefaultText"/>
        <w:ind w:firstLine="567"/>
        <w:jc w:val="both"/>
        <w:rPr>
          <w:rFonts w:ascii="Cambria" w:hAnsi="Cambria" w:cs="Cambria"/>
          <w:sz w:val="22"/>
          <w:szCs w:val="22"/>
          <w:lang w:val="pl-PL"/>
        </w:rPr>
      </w:pPr>
      <w:r>
        <w:rPr>
          <w:rFonts w:ascii="Cambria" w:hAnsi="Cambria" w:cs="Cambria"/>
          <w:b/>
          <w:bCs/>
          <w:sz w:val="22"/>
          <w:szCs w:val="22"/>
          <w:lang w:val="pl-PL"/>
        </w:rPr>
        <w:t>§ 126</w:t>
      </w:r>
      <w:r w:rsidRPr="00D65D96">
        <w:rPr>
          <w:rFonts w:ascii="Cambria" w:hAnsi="Cambria" w:cs="Cambria"/>
          <w:b/>
          <w:bCs/>
          <w:sz w:val="22"/>
          <w:szCs w:val="22"/>
          <w:lang w:val="pl-PL"/>
        </w:rPr>
        <w:t xml:space="preserve">.  </w:t>
      </w:r>
      <w:r w:rsidRPr="00D65D96">
        <w:rPr>
          <w:rFonts w:ascii="Cambria" w:hAnsi="Cambria" w:cs="Cambria"/>
          <w:sz w:val="22"/>
          <w:szCs w:val="22"/>
          <w:lang w:val="pl-PL"/>
        </w:rPr>
        <w:t>Dyrektor szkoły ma prawo do podejmowania doraźnych decyzji w sprawach nie ujętych w statucie.</w:t>
      </w:r>
    </w:p>
    <w:p w:rsidR="00BF4A02" w:rsidRDefault="00BF4A02" w:rsidP="00B03105">
      <w:pPr>
        <w:pStyle w:val="DefaultText"/>
        <w:ind w:firstLine="567"/>
        <w:jc w:val="both"/>
        <w:rPr>
          <w:rFonts w:ascii="Cambria" w:hAnsi="Cambria" w:cs="Cambria"/>
          <w:b/>
          <w:bCs/>
          <w:sz w:val="22"/>
          <w:szCs w:val="22"/>
          <w:lang w:val="pl-PL"/>
        </w:rPr>
      </w:pPr>
    </w:p>
    <w:p w:rsidR="00BF4A02" w:rsidRDefault="00BF4A02" w:rsidP="00B03105">
      <w:pPr>
        <w:pStyle w:val="DefaultText"/>
        <w:ind w:firstLine="567"/>
        <w:jc w:val="both"/>
        <w:rPr>
          <w:rFonts w:ascii="Cambria" w:hAnsi="Cambria" w:cs="Cambria"/>
          <w:b/>
          <w:bCs/>
          <w:sz w:val="22"/>
          <w:szCs w:val="22"/>
          <w:lang w:val="pl-PL"/>
        </w:rPr>
      </w:pPr>
    </w:p>
    <w:sectPr w:rsidR="00BF4A02" w:rsidSect="00893BA7">
      <w:footerReference w:type="default" r:id="rId20"/>
      <w:footerReference w:type="first" r:id="rId21"/>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DE" w:rsidRDefault="003866DE" w:rsidP="00961B67">
      <w:r>
        <w:separator/>
      </w:r>
    </w:p>
  </w:endnote>
  <w:endnote w:type="continuationSeparator" w:id="0">
    <w:p w:rsidR="003866DE" w:rsidRDefault="003866DE"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panose1 w:val="00000000000000000000"/>
    <w:charset w:val="02"/>
    <w:family w:val="auto"/>
    <w:notTrueType/>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Ind w:w="2" w:type="dxa"/>
      <w:tblBorders>
        <w:top w:val="single" w:sz="4" w:space="0" w:color="C4652D"/>
      </w:tblBorders>
      <w:tblLook w:val="00A0" w:firstRow="1" w:lastRow="0" w:firstColumn="1" w:lastColumn="0" w:noHBand="0" w:noVBand="0"/>
    </w:tblPr>
    <w:tblGrid>
      <w:gridCol w:w="7304"/>
      <w:gridCol w:w="1801"/>
    </w:tblGrid>
    <w:tr w:rsidR="000B2F9D" w:rsidRPr="00BF3264">
      <w:trPr>
        <w:trHeight w:val="360"/>
      </w:trPr>
      <w:tc>
        <w:tcPr>
          <w:tcW w:w="4011" w:type="pct"/>
          <w:tcBorders>
            <w:top w:val="single" w:sz="4" w:space="0" w:color="C4652D"/>
          </w:tcBorders>
        </w:tcPr>
        <w:p w:rsidR="000B2F9D" w:rsidRPr="000C33EC" w:rsidRDefault="000B2F9D" w:rsidP="00052D30">
          <w:pPr>
            <w:pStyle w:val="Stopka"/>
            <w:rPr>
              <w:rFonts w:ascii="Cambria" w:hAnsi="Cambria" w:cs="Cambria"/>
              <w:lang w:eastAsia="en-US"/>
            </w:rPr>
          </w:pPr>
          <w:r w:rsidRPr="000C33EC">
            <w:rPr>
              <w:rFonts w:ascii="Cambria" w:hAnsi="Cambria" w:cs="Cambria"/>
              <w:lang w:eastAsia="en-US"/>
            </w:rPr>
            <w:t xml:space="preserve">Statut Szkoły Podstawowej nr 6 im. Tysiąclecia Państwa Polskiego </w:t>
          </w:r>
          <w:r w:rsidRPr="000C33EC">
            <w:rPr>
              <w:rFonts w:ascii="Cambria" w:hAnsi="Cambria" w:cs="Cambria"/>
              <w:lang w:eastAsia="en-US"/>
            </w:rPr>
            <w:br/>
            <w:t>w Świdnicy</w:t>
          </w:r>
        </w:p>
      </w:tc>
      <w:tc>
        <w:tcPr>
          <w:tcW w:w="989" w:type="pct"/>
          <w:tcBorders>
            <w:top w:val="single" w:sz="4" w:space="0" w:color="C4652D"/>
          </w:tcBorders>
          <w:shd w:val="clear" w:color="auto" w:fill="F5DFD3"/>
        </w:tcPr>
        <w:p w:rsidR="000B2F9D" w:rsidRPr="000C33EC" w:rsidRDefault="000B2F9D" w:rsidP="007A0E08">
          <w:pPr>
            <w:pStyle w:val="Stopka"/>
            <w:ind w:right="281"/>
            <w:jc w:val="right"/>
            <w:rPr>
              <w:rFonts w:ascii="Arial Black" w:hAnsi="Arial Black" w:cs="Arial Black"/>
              <w:sz w:val="22"/>
              <w:szCs w:val="22"/>
              <w:lang w:eastAsia="en-US"/>
            </w:rPr>
          </w:pPr>
          <w:r w:rsidRPr="000C33EC">
            <w:rPr>
              <w:rFonts w:ascii="Arial Black" w:hAnsi="Arial Black" w:cs="Arial Black"/>
              <w:sz w:val="22"/>
              <w:szCs w:val="22"/>
              <w:lang w:eastAsia="en-US"/>
            </w:rPr>
            <w:fldChar w:fldCharType="begin"/>
          </w:r>
          <w:r w:rsidRPr="000C33EC">
            <w:rPr>
              <w:rFonts w:ascii="Arial Black" w:hAnsi="Arial Black" w:cs="Arial Black"/>
              <w:sz w:val="22"/>
              <w:szCs w:val="22"/>
              <w:lang w:eastAsia="en-US"/>
            </w:rPr>
            <w:instrText xml:space="preserve"> PAGE    \* MERGEFORMAT </w:instrText>
          </w:r>
          <w:r w:rsidRPr="000C33EC">
            <w:rPr>
              <w:rFonts w:ascii="Arial Black" w:hAnsi="Arial Black" w:cs="Arial Black"/>
              <w:sz w:val="22"/>
              <w:szCs w:val="22"/>
              <w:lang w:eastAsia="en-US"/>
            </w:rPr>
            <w:fldChar w:fldCharType="separate"/>
          </w:r>
          <w:r w:rsidR="006A3281">
            <w:rPr>
              <w:rFonts w:ascii="Arial Black" w:hAnsi="Arial Black" w:cs="Arial Black"/>
              <w:sz w:val="22"/>
              <w:szCs w:val="22"/>
              <w:lang w:eastAsia="en-US"/>
            </w:rPr>
            <w:t>85</w:t>
          </w:r>
          <w:r w:rsidRPr="000C33EC">
            <w:rPr>
              <w:rFonts w:ascii="Arial Black" w:hAnsi="Arial Black" w:cs="Arial Black"/>
              <w:sz w:val="22"/>
              <w:szCs w:val="22"/>
              <w:lang w:eastAsia="en-US"/>
            </w:rPr>
            <w:fldChar w:fldCharType="end"/>
          </w:r>
        </w:p>
      </w:tc>
    </w:tr>
  </w:tbl>
  <w:p w:rsidR="000B2F9D" w:rsidRDefault="000B2F9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9D" w:rsidRDefault="000B2F9D" w:rsidP="00893BA7">
    <w:pPr>
      <w:pStyle w:val="Nagwek"/>
    </w:pPr>
  </w:p>
  <w:p w:rsidR="000B2F9D" w:rsidRDefault="000B2F9D" w:rsidP="00893BA7"/>
  <w:p w:rsidR="000B2F9D" w:rsidRDefault="000B2F9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DE" w:rsidRDefault="003866DE" w:rsidP="00961B67">
      <w:r>
        <w:separator/>
      </w:r>
    </w:p>
  </w:footnote>
  <w:footnote w:type="continuationSeparator" w:id="0">
    <w:p w:rsidR="003866DE" w:rsidRDefault="003866DE" w:rsidP="00961B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86A01070"/>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D230079A"/>
    <w:name w:val="WW8Num6"/>
    <w:lvl w:ilvl="0">
      <w:start w:val="1"/>
      <w:numFmt w:val="lowerLetter"/>
      <w:lvlText w:val="%1)"/>
      <w:lvlJc w:val="left"/>
      <w:pPr>
        <w:tabs>
          <w:tab w:val="num" w:pos="0"/>
        </w:tabs>
      </w:pPr>
      <w:rPr>
        <w:rFonts w:hint="default"/>
        <w:b w:val="0"/>
        <w:bCs w:val="0"/>
        <w:i w:val="0"/>
        <w:iCs w:val="0"/>
        <w:sz w:val="22"/>
        <w:szCs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b w:val="0"/>
        <w:bCs w:val="0"/>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15:restartNumberingAfterBreak="0">
    <w:nsid w:val="00000017"/>
    <w:multiLevelType w:val="multilevel"/>
    <w:tmpl w:val="86E80B20"/>
    <w:lvl w:ilvl="0">
      <w:start w:val="1"/>
      <w:numFmt w:val="decimal"/>
      <w:lvlText w:val="%1."/>
      <w:lvlJc w:val="left"/>
      <w:pPr>
        <w:tabs>
          <w:tab w:val="num" w:pos="720"/>
        </w:tabs>
        <w:ind w:left="720" w:hanging="360"/>
      </w:pPr>
      <w:rPr>
        <w:b/>
        <w:bCs/>
      </w:rPr>
    </w:lvl>
    <w:lvl w:ilvl="1">
      <w:start w:val="2"/>
      <w:numFmt w:val="decimal"/>
      <w:lvlText w:val="%2."/>
      <w:lvlJc w:val="left"/>
      <w:pPr>
        <w:tabs>
          <w:tab w:val="num" w:pos="0"/>
        </w:tabs>
      </w:pPr>
      <w:rPr>
        <w:b/>
        <w:bCs/>
        <w:color w:val="auto"/>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8BF8097C"/>
    <w:name w:val="WW8Num57"/>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8" w15:restartNumberingAfterBreak="0">
    <w:nsid w:val="0000001B"/>
    <w:multiLevelType w:val="multilevel"/>
    <w:tmpl w:val="98465B40"/>
    <w:name w:val="WW8Num64"/>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9"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1F77F8C"/>
    <w:multiLevelType w:val="hybridMultilevel"/>
    <w:tmpl w:val="567E84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31031E5"/>
    <w:multiLevelType w:val="hybridMultilevel"/>
    <w:tmpl w:val="CD945B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334"/>
        </w:tabs>
        <w:ind w:left="334" w:hanging="360"/>
      </w:pPr>
    </w:lvl>
    <w:lvl w:ilvl="2" w:tplc="0415001B">
      <w:start w:val="1"/>
      <w:numFmt w:val="lowerRoman"/>
      <w:lvlText w:val="%3."/>
      <w:lvlJc w:val="right"/>
      <w:pPr>
        <w:tabs>
          <w:tab w:val="num" w:pos="1054"/>
        </w:tabs>
        <w:ind w:left="1054" w:hanging="180"/>
      </w:pPr>
    </w:lvl>
    <w:lvl w:ilvl="3" w:tplc="0415000F">
      <w:start w:val="1"/>
      <w:numFmt w:val="decimal"/>
      <w:lvlText w:val="%4."/>
      <w:lvlJc w:val="left"/>
      <w:pPr>
        <w:tabs>
          <w:tab w:val="num" w:pos="1774"/>
        </w:tabs>
        <w:ind w:left="1774" w:hanging="360"/>
      </w:pPr>
    </w:lvl>
    <w:lvl w:ilvl="4" w:tplc="04150019">
      <w:start w:val="1"/>
      <w:numFmt w:val="lowerLetter"/>
      <w:lvlText w:val="%5."/>
      <w:lvlJc w:val="left"/>
      <w:pPr>
        <w:tabs>
          <w:tab w:val="num" w:pos="2494"/>
        </w:tabs>
        <w:ind w:left="2494" w:hanging="360"/>
      </w:pPr>
    </w:lvl>
    <w:lvl w:ilvl="5" w:tplc="0415001B">
      <w:start w:val="1"/>
      <w:numFmt w:val="lowerRoman"/>
      <w:lvlText w:val="%6."/>
      <w:lvlJc w:val="right"/>
      <w:pPr>
        <w:tabs>
          <w:tab w:val="num" w:pos="3214"/>
        </w:tabs>
        <w:ind w:left="3214" w:hanging="180"/>
      </w:pPr>
    </w:lvl>
    <w:lvl w:ilvl="6" w:tplc="0415000F">
      <w:start w:val="1"/>
      <w:numFmt w:val="decimal"/>
      <w:lvlText w:val="%7."/>
      <w:lvlJc w:val="left"/>
      <w:pPr>
        <w:tabs>
          <w:tab w:val="num" w:pos="3934"/>
        </w:tabs>
        <w:ind w:left="3934" w:hanging="360"/>
      </w:pPr>
    </w:lvl>
    <w:lvl w:ilvl="7" w:tplc="04150019">
      <w:start w:val="1"/>
      <w:numFmt w:val="lowerLetter"/>
      <w:lvlText w:val="%8."/>
      <w:lvlJc w:val="left"/>
      <w:pPr>
        <w:tabs>
          <w:tab w:val="num" w:pos="4654"/>
        </w:tabs>
        <w:ind w:left="4654" w:hanging="360"/>
      </w:pPr>
    </w:lvl>
    <w:lvl w:ilvl="8" w:tplc="0415001B">
      <w:start w:val="1"/>
      <w:numFmt w:val="lowerRoman"/>
      <w:lvlText w:val="%9."/>
      <w:lvlJc w:val="right"/>
      <w:pPr>
        <w:tabs>
          <w:tab w:val="num" w:pos="5374"/>
        </w:tabs>
        <w:ind w:left="5374" w:hanging="180"/>
      </w:pPr>
    </w:lvl>
  </w:abstractNum>
  <w:abstractNum w:abstractNumId="15" w15:restartNumberingAfterBreak="0">
    <w:nsid w:val="03DF2E76"/>
    <w:multiLevelType w:val="multilevel"/>
    <w:tmpl w:val="0000000E"/>
    <w:name w:val="WW8Num25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353"/>
        </w:tabs>
        <w:ind w:left="1353"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5CA3FF9"/>
    <w:multiLevelType w:val="hybridMultilevel"/>
    <w:tmpl w:val="0850581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05CE4DBF"/>
    <w:multiLevelType w:val="multilevel"/>
    <w:tmpl w:val="3CA28648"/>
    <w:name w:val="WW8Num5722"/>
    <w:lvl w:ilvl="0">
      <w:start w:val="7"/>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ascii="Arial Narrow" w:eastAsia="Times New Roman" w:hAnsi="Arial Narrow"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9"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 w15:restartNumberingAfterBreak="0">
    <w:nsid w:val="074A4ACE"/>
    <w:multiLevelType w:val="hybridMultilevel"/>
    <w:tmpl w:val="81866042"/>
    <w:lvl w:ilvl="0" w:tplc="5726D360">
      <w:start w:val="1"/>
      <w:numFmt w:val="decimal"/>
      <w:lvlText w:val="%1)"/>
      <w:lvlJc w:val="left"/>
      <w:pPr>
        <w:ind w:left="1128" w:hanging="360"/>
      </w:pPr>
      <w:rPr>
        <w:b w:val="0"/>
        <w:bCs w:val="0"/>
      </w:rPr>
    </w:lvl>
    <w:lvl w:ilvl="1" w:tplc="04150019">
      <w:start w:val="1"/>
      <w:numFmt w:val="lowerLetter"/>
      <w:lvlText w:val="%2."/>
      <w:lvlJc w:val="left"/>
      <w:pPr>
        <w:ind w:left="1848" w:hanging="360"/>
      </w:pPr>
    </w:lvl>
    <w:lvl w:ilvl="2" w:tplc="0415001B">
      <w:start w:val="1"/>
      <w:numFmt w:val="lowerRoman"/>
      <w:lvlText w:val="%3."/>
      <w:lvlJc w:val="right"/>
      <w:pPr>
        <w:ind w:left="2568" w:hanging="18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21" w15:restartNumberingAfterBreak="0">
    <w:nsid w:val="07AD230D"/>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822"/>
        </w:tabs>
        <w:ind w:left="822"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7CC4C35"/>
    <w:multiLevelType w:val="hybridMultilevel"/>
    <w:tmpl w:val="8904D15C"/>
    <w:lvl w:ilvl="0" w:tplc="4BA692E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9856B0F"/>
    <w:multiLevelType w:val="hybridMultilevel"/>
    <w:tmpl w:val="D99A61B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E95F18"/>
    <w:multiLevelType w:val="hybridMultilevel"/>
    <w:tmpl w:val="B66AAF80"/>
    <w:lvl w:ilvl="0" w:tplc="2D3823F6">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A6B5C4C"/>
    <w:multiLevelType w:val="hybridMultilevel"/>
    <w:tmpl w:val="C3BA44E2"/>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7" w15:restartNumberingAfterBreak="0">
    <w:nsid w:val="0B3D44E3"/>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9" w15:restartNumberingAfterBreak="0">
    <w:nsid w:val="0D133AA7"/>
    <w:multiLevelType w:val="hybridMultilevel"/>
    <w:tmpl w:val="35A0B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D216F7D"/>
    <w:multiLevelType w:val="hybridMultilevel"/>
    <w:tmpl w:val="E6E6A760"/>
    <w:lvl w:ilvl="0" w:tplc="0E844D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DD43347"/>
    <w:multiLevelType w:val="multilevel"/>
    <w:tmpl w:val="00000021"/>
    <w:name w:val="WW8Num823"/>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3" w15:restartNumberingAfterBreak="0">
    <w:nsid w:val="0DE12DD9"/>
    <w:multiLevelType w:val="multilevel"/>
    <w:tmpl w:val="00000021"/>
    <w:name w:val="WW8Num822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4" w15:restartNumberingAfterBreak="0">
    <w:nsid w:val="0E2E33DB"/>
    <w:multiLevelType w:val="hybridMultilevel"/>
    <w:tmpl w:val="4B06A238"/>
    <w:lvl w:ilvl="0" w:tplc="D6A64A84">
      <w:start w:val="2"/>
      <w:numFmt w:val="decimal"/>
      <w:lvlText w:val="%1."/>
      <w:lvlJc w:val="left"/>
      <w:pPr>
        <w:tabs>
          <w:tab w:val="num" w:pos="360"/>
        </w:tabs>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1A75D3"/>
    <w:multiLevelType w:val="hybridMultilevel"/>
    <w:tmpl w:val="FA90E9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10B51104"/>
    <w:multiLevelType w:val="hybridMultilevel"/>
    <w:tmpl w:val="2F8A3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2A56993"/>
    <w:multiLevelType w:val="multilevel"/>
    <w:tmpl w:val="97B6B88A"/>
    <w:name w:val="WW8Num623"/>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38" w15:restartNumberingAfterBreak="0">
    <w:nsid w:val="133E7314"/>
    <w:multiLevelType w:val="multilevel"/>
    <w:tmpl w:val="A5842CC0"/>
    <w:name w:val="WW8Num683"/>
    <w:lvl w:ilvl="0">
      <w:start w:val="1"/>
      <w:numFmt w:val="decimal"/>
      <w:suff w:val="space"/>
      <w:lvlText w:val="%1."/>
      <w:lvlJc w:val="left"/>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39"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0"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5047B45"/>
    <w:multiLevelType w:val="multilevel"/>
    <w:tmpl w:val="00000027"/>
    <w:lvl w:ilvl="0">
      <w:start w:val="1"/>
      <w:numFmt w:val="decimal"/>
      <w:lvlText w:val="%1)"/>
      <w:lvlJc w:val="left"/>
      <w:pPr>
        <w:tabs>
          <w:tab w:val="num" w:pos="2624"/>
        </w:tabs>
        <w:ind w:left="262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2" w15:restartNumberingAfterBreak="0">
    <w:nsid w:val="151F7AFD"/>
    <w:multiLevelType w:val="hybridMultilevel"/>
    <w:tmpl w:val="5EEE4F78"/>
    <w:lvl w:ilvl="0" w:tplc="118680B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15A933FA"/>
    <w:multiLevelType w:val="hybridMultilevel"/>
    <w:tmpl w:val="C59A39DC"/>
    <w:lvl w:ilvl="0" w:tplc="2F9260BC">
      <w:start w:val="3"/>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16113098"/>
    <w:multiLevelType w:val="hybridMultilevel"/>
    <w:tmpl w:val="60EA75B6"/>
    <w:lvl w:ilvl="0" w:tplc="4CAE124E">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6FE4379"/>
    <w:multiLevelType w:val="hybridMultilevel"/>
    <w:tmpl w:val="145430E2"/>
    <w:lvl w:ilvl="0" w:tplc="97CE4158">
      <w:start w:val="1"/>
      <w:numFmt w:val="decimal"/>
      <w:lvlText w:val="%1."/>
      <w:lvlJc w:val="left"/>
      <w:pPr>
        <w:ind w:left="72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71A670C"/>
    <w:multiLevelType w:val="hybridMultilevel"/>
    <w:tmpl w:val="9B98B2A4"/>
    <w:lvl w:ilvl="0" w:tplc="F2241780">
      <w:start w:val="7"/>
      <w:numFmt w:val="decimal"/>
      <w:lvlText w:val="%1."/>
      <w:lvlJc w:val="left"/>
      <w:pPr>
        <w:ind w:left="2280" w:hanging="360"/>
      </w:pPr>
      <w:rPr>
        <w:rFonts w:hint="default"/>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185E70CE"/>
    <w:multiLevelType w:val="hybridMultilevel"/>
    <w:tmpl w:val="CC0A27B2"/>
    <w:lvl w:ilvl="0" w:tplc="37F62480">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9" w15:restartNumberingAfterBreak="0">
    <w:nsid w:val="18FF1885"/>
    <w:multiLevelType w:val="multilevel"/>
    <w:tmpl w:val="F2288A56"/>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0" w15:restartNumberingAfterBreak="0">
    <w:nsid w:val="192D051E"/>
    <w:multiLevelType w:val="hybridMultilevel"/>
    <w:tmpl w:val="1D76C3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19E33D0F"/>
    <w:multiLevelType w:val="hybridMultilevel"/>
    <w:tmpl w:val="363C2256"/>
    <w:lvl w:ilvl="0" w:tplc="04150017">
      <w:start w:val="1"/>
      <w:numFmt w:val="lowerLetter"/>
      <w:lvlText w:val="%1)"/>
      <w:lvlJc w:val="left"/>
      <w:pPr>
        <w:ind w:left="2062"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52"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53" w15:restartNumberingAfterBreak="0">
    <w:nsid w:val="1BF35FCE"/>
    <w:multiLevelType w:val="hybridMultilevel"/>
    <w:tmpl w:val="6BD8BC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1BF4237F"/>
    <w:multiLevelType w:val="multilevel"/>
    <w:tmpl w:val="68F4B740"/>
    <w:lvl w:ilvl="0">
      <w:start w:val="1"/>
      <w:numFmt w:val="decimal"/>
      <w:suff w:val="space"/>
      <w:lvlText w:val="%1."/>
      <w:lvlJc w:val="left"/>
      <w:pPr>
        <w:ind w:left="1495" w:hanging="360"/>
      </w:pPr>
      <w:rPr>
        <w:rFonts w:hint="default"/>
        <w:b/>
        <w:bCs/>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55" w15:restartNumberingAfterBreak="0">
    <w:nsid w:val="1C3E1C1C"/>
    <w:multiLevelType w:val="multilevel"/>
    <w:tmpl w:val="5C5A6E20"/>
    <w:name w:val="WW8Num2523"/>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56"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57"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8"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59"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F953F3B"/>
    <w:multiLevelType w:val="hybridMultilevel"/>
    <w:tmpl w:val="DF9873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15:restartNumberingAfterBreak="0">
    <w:nsid w:val="1FCE5918"/>
    <w:multiLevelType w:val="hybridMultilevel"/>
    <w:tmpl w:val="809EA2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0690F78"/>
    <w:multiLevelType w:val="hybridMultilevel"/>
    <w:tmpl w:val="1EBEA9DC"/>
    <w:lvl w:ilvl="0" w:tplc="04150017">
      <w:start w:val="1"/>
      <w:numFmt w:val="lowerLetter"/>
      <w:lvlText w:val="%1)"/>
      <w:lvlJc w:val="left"/>
      <w:pPr>
        <w:ind w:left="1967" w:hanging="360"/>
      </w:pPr>
    </w:lvl>
    <w:lvl w:ilvl="1" w:tplc="04150019">
      <w:start w:val="1"/>
      <w:numFmt w:val="lowerLetter"/>
      <w:lvlText w:val="%2."/>
      <w:lvlJc w:val="left"/>
      <w:pPr>
        <w:ind w:left="2687" w:hanging="360"/>
      </w:pPr>
    </w:lvl>
    <w:lvl w:ilvl="2" w:tplc="0415001B">
      <w:start w:val="1"/>
      <w:numFmt w:val="lowerRoman"/>
      <w:lvlText w:val="%3."/>
      <w:lvlJc w:val="right"/>
      <w:pPr>
        <w:ind w:left="3407" w:hanging="180"/>
      </w:pPr>
    </w:lvl>
    <w:lvl w:ilvl="3" w:tplc="0415000F">
      <w:start w:val="1"/>
      <w:numFmt w:val="decimal"/>
      <w:lvlText w:val="%4."/>
      <w:lvlJc w:val="left"/>
      <w:pPr>
        <w:ind w:left="4127" w:hanging="360"/>
      </w:pPr>
    </w:lvl>
    <w:lvl w:ilvl="4" w:tplc="04150019">
      <w:start w:val="1"/>
      <w:numFmt w:val="lowerLetter"/>
      <w:lvlText w:val="%5."/>
      <w:lvlJc w:val="left"/>
      <w:pPr>
        <w:ind w:left="4847" w:hanging="360"/>
      </w:pPr>
    </w:lvl>
    <w:lvl w:ilvl="5" w:tplc="0415001B">
      <w:start w:val="1"/>
      <w:numFmt w:val="lowerRoman"/>
      <w:lvlText w:val="%6."/>
      <w:lvlJc w:val="right"/>
      <w:pPr>
        <w:ind w:left="5567" w:hanging="180"/>
      </w:pPr>
    </w:lvl>
    <w:lvl w:ilvl="6" w:tplc="0415000F">
      <w:start w:val="1"/>
      <w:numFmt w:val="decimal"/>
      <w:lvlText w:val="%7."/>
      <w:lvlJc w:val="left"/>
      <w:pPr>
        <w:ind w:left="6287" w:hanging="360"/>
      </w:pPr>
    </w:lvl>
    <w:lvl w:ilvl="7" w:tplc="04150019">
      <w:start w:val="1"/>
      <w:numFmt w:val="lowerLetter"/>
      <w:lvlText w:val="%8."/>
      <w:lvlJc w:val="left"/>
      <w:pPr>
        <w:ind w:left="7007" w:hanging="360"/>
      </w:pPr>
    </w:lvl>
    <w:lvl w:ilvl="8" w:tplc="0415001B">
      <w:start w:val="1"/>
      <w:numFmt w:val="lowerRoman"/>
      <w:lvlText w:val="%9."/>
      <w:lvlJc w:val="right"/>
      <w:pPr>
        <w:ind w:left="7727" w:hanging="180"/>
      </w:pPr>
    </w:lvl>
  </w:abstractNum>
  <w:abstractNum w:abstractNumId="63" w15:restartNumberingAfterBreak="0">
    <w:nsid w:val="20CB39D1"/>
    <w:multiLevelType w:val="hybridMultilevel"/>
    <w:tmpl w:val="8E724676"/>
    <w:lvl w:ilvl="0" w:tplc="7DBCF2CC">
      <w:start w:val="1"/>
      <w:numFmt w:val="lowerLetter"/>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0FE7950"/>
    <w:multiLevelType w:val="hybridMultilevel"/>
    <w:tmpl w:val="D8968456"/>
    <w:lvl w:ilvl="0" w:tplc="04150011">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65" w15:restartNumberingAfterBreak="0">
    <w:nsid w:val="21A271B4"/>
    <w:multiLevelType w:val="hybridMultilevel"/>
    <w:tmpl w:val="A7DE7C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15:restartNumberingAfterBreak="0">
    <w:nsid w:val="21E762A3"/>
    <w:multiLevelType w:val="hybridMultilevel"/>
    <w:tmpl w:val="9CC0F452"/>
    <w:lvl w:ilvl="0" w:tplc="09BE3E08">
      <w:start w:val="2"/>
      <w:numFmt w:val="decimal"/>
      <w:lvlText w:val="%1."/>
      <w:lvlJc w:val="left"/>
      <w:pPr>
        <w:tabs>
          <w:tab w:val="num" w:pos="360"/>
        </w:tabs>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24CF4EBB"/>
    <w:multiLevelType w:val="multilevel"/>
    <w:tmpl w:val="00000014"/>
    <w:name w:val="WW8Num34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8" w15:restartNumberingAfterBreak="0">
    <w:nsid w:val="25BC5569"/>
    <w:multiLevelType w:val="hybridMultilevel"/>
    <w:tmpl w:val="96A251AC"/>
    <w:lvl w:ilvl="0" w:tplc="BAFAB0C0">
      <w:start w:val="1"/>
      <w:numFmt w:val="decimal"/>
      <w:lvlText w:val="%1)"/>
      <w:lvlJc w:val="left"/>
      <w:pPr>
        <w:ind w:left="360" w:hanging="360"/>
      </w:pPr>
      <w:rPr>
        <w:b w:val="0"/>
        <w:bCs w:val="0"/>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9"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bCs/>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0" w15:restartNumberingAfterBreak="0">
    <w:nsid w:val="26D03D0B"/>
    <w:multiLevelType w:val="hybridMultilevel"/>
    <w:tmpl w:val="D8968456"/>
    <w:lvl w:ilvl="0" w:tplc="04150011">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71"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2" w15:restartNumberingAfterBreak="0">
    <w:nsid w:val="2B2B4B84"/>
    <w:multiLevelType w:val="hybridMultilevel"/>
    <w:tmpl w:val="68E81EC2"/>
    <w:lvl w:ilvl="0" w:tplc="6D3029A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2B4938B6"/>
    <w:multiLevelType w:val="hybridMultilevel"/>
    <w:tmpl w:val="9918D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hint="default"/>
        <w:b/>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CA034F1"/>
    <w:multiLevelType w:val="hybridMultilevel"/>
    <w:tmpl w:val="8C3C85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2CE048B0"/>
    <w:multiLevelType w:val="hybridMultilevel"/>
    <w:tmpl w:val="B87620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2DD917CE"/>
    <w:multiLevelType w:val="hybridMultilevel"/>
    <w:tmpl w:val="26445002"/>
    <w:lvl w:ilvl="0" w:tplc="04150011">
      <w:start w:val="1"/>
      <w:numFmt w:val="decimal"/>
      <w:lvlText w:val="%1)"/>
      <w:lvlJc w:val="left"/>
      <w:pPr>
        <w:ind w:left="36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8"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cs="Cambria"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2E60593D"/>
    <w:multiLevelType w:val="hybridMultilevel"/>
    <w:tmpl w:val="75E44E50"/>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81"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3" w15:restartNumberingAfterBreak="0">
    <w:nsid w:val="31DD1CFF"/>
    <w:multiLevelType w:val="hybridMultilevel"/>
    <w:tmpl w:val="57387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26A378B"/>
    <w:multiLevelType w:val="multilevel"/>
    <w:tmpl w:val="00000021"/>
    <w:name w:val="WW8Num8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85" w15:restartNumberingAfterBreak="0">
    <w:nsid w:val="327D2B0D"/>
    <w:multiLevelType w:val="hybridMultilevel"/>
    <w:tmpl w:val="71DEC386"/>
    <w:lvl w:ilvl="0" w:tplc="04150017">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86" w15:restartNumberingAfterBreak="0">
    <w:nsid w:val="32DE1B3F"/>
    <w:multiLevelType w:val="hybridMultilevel"/>
    <w:tmpl w:val="CFB62A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2EC52AA"/>
    <w:multiLevelType w:val="hybridMultilevel"/>
    <w:tmpl w:val="12E2EE60"/>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88"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330455B8"/>
    <w:multiLevelType w:val="hybridMultilevel"/>
    <w:tmpl w:val="D1EE46B2"/>
    <w:lvl w:ilvl="0" w:tplc="724A2468">
      <w:start w:val="1"/>
      <w:numFmt w:val="decimal"/>
      <w:lvlText w:val="%1."/>
      <w:lvlJc w:val="left"/>
      <w:pPr>
        <w:ind w:left="720" w:hanging="360"/>
      </w:pPr>
      <w:rPr>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34AE292A"/>
    <w:multiLevelType w:val="hybridMultilevel"/>
    <w:tmpl w:val="B00C54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2" w15:restartNumberingAfterBreak="0">
    <w:nsid w:val="34FB42D8"/>
    <w:multiLevelType w:val="hybridMultilevel"/>
    <w:tmpl w:val="01AA431A"/>
    <w:lvl w:ilvl="0" w:tplc="C05071F8">
      <w:start w:val="1"/>
      <w:numFmt w:val="decimal"/>
      <w:lvlText w:val="%1."/>
      <w:lvlJc w:val="left"/>
      <w:pPr>
        <w:ind w:left="502"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start w:val="1"/>
      <w:numFmt w:val="lowerRoman"/>
      <w:lvlText w:val="%3."/>
      <w:lvlJc w:val="right"/>
      <w:pPr>
        <w:tabs>
          <w:tab w:val="num" w:pos="-512"/>
        </w:tabs>
        <w:ind w:left="-512" w:hanging="180"/>
      </w:pPr>
    </w:lvl>
    <w:lvl w:ilvl="3" w:tplc="0415000F">
      <w:start w:val="1"/>
      <w:numFmt w:val="decimal"/>
      <w:lvlText w:val="%4."/>
      <w:lvlJc w:val="left"/>
      <w:pPr>
        <w:tabs>
          <w:tab w:val="num" w:pos="208"/>
        </w:tabs>
        <w:ind w:left="208" w:hanging="360"/>
      </w:pPr>
    </w:lvl>
    <w:lvl w:ilvl="4" w:tplc="04150019">
      <w:start w:val="1"/>
      <w:numFmt w:val="lowerLetter"/>
      <w:lvlText w:val="%5."/>
      <w:lvlJc w:val="left"/>
      <w:pPr>
        <w:tabs>
          <w:tab w:val="num" w:pos="928"/>
        </w:tabs>
        <w:ind w:left="928" w:hanging="360"/>
      </w:pPr>
    </w:lvl>
    <w:lvl w:ilvl="5" w:tplc="0415001B">
      <w:start w:val="1"/>
      <w:numFmt w:val="lowerRoman"/>
      <w:lvlText w:val="%6."/>
      <w:lvlJc w:val="right"/>
      <w:pPr>
        <w:tabs>
          <w:tab w:val="num" w:pos="1648"/>
        </w:tabs>
        <w:ind w:left="1648" w:hanging="180"/>
      </w:pPr>
    </w:lvl>
    <w:lvl w:ilvl="6" w:tplc="0415000F">
      <w:start w:val="1"/>
      <w:numFmt w:val="decimal"/>
      <w:lvlText w:val="%7."/>
      <w:lvlJc w:val="left"/>
      <w:pPr>
        <w:tabs>
          <w:tab w:val="num" w:pos="2368"/>
        </w:tabs>
        <w:ind w:left="2368" w:hanging="360"/>
      </w:pPr>
    </w:lvl>
    <w:lvl w:ilvl="7" w:tplc="04150019">
      <w:start w:val="1"/>
      <w:numFmt w:val="lowerLetter"/>
      <w:lvlText w:val="%8."/>
      <w:lvlJc w:val="left"/>
      <w:pPr>
        <w:tabs>
          <w:tab w:val="num" w:pos="3088"/>
        </w:tabs>
        <w:ind w:left="3088" w:hanging="360"/>
      </w:pPr>
    </w:lvl>
    <w:lvl w:ilvl="8" w:tplc="0415001B">
      <w:start w:val="1"/>
      <w:numFmt w:val="lowerRoman"/>
      <w:lvlText w:val="%9."/>
      <w:lvlJc w:val="right"/>
      <w:pPr>
        <w:tabs>
          <w:tab w:val="num" w:pos="3808"/>
        </w:tabs>
        <w:ind w:left="3808" w:hanging="180"/>
      </w:pPr>
    </w:lvl>
  </w:abstractNum>
  <w:abstractNum w:abstractNumId="94" w15:restartNumberingAfterBreak="0">
    <w:nsid w:val="367266AF"/>
    <w:multiLevelType w:val="multilevel"/>
    <w:tmpl w:val="00000026"/>
    <w:lvl w:ilvl="0">
      <w:start w:val="1"/>
      <w:numFmt w:val="decimal"/>
      <w:lvlText w:val="%1."/>
      <w:lvlJc w:val="left"/>
      <w:pPr>
        <w:tabs>
          <w:tab w:val="num" w:pos="680"/>
        </w:tabs>
        <w:ind w:left="680" w:hanging="680"/>
      </w:pPr>
      <w:rPr>
        <w:b/>
        <w:bCs/>
        <w:i w:val="0"/>
        <w:iCs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95"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hint="default"/>
        <w:b w:val="0"/>
        <w:bCs w:val="0"/>
        <w:i w:val="0"/>
        <w:iCs w:val="0"/>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6"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bCs/>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97" w15:restartNumberingAfterBreak="0">
    <w:nsid w:val="38E73BEE"/>
    <w:multiLevelType w:val="hybridMultilevel"/>
    <w:tmpl w:val="C9844204"/>
    <w:lvl w:ilvl="0" w:tplc="EA68507E">
      <w:start w:val="1"/>
      <w:numFmt w:val="decimal"/>
      <w:lvlText w:val="%1)"/>
      <w:lvlJc w:val="left"/>
      <w:pPr>
        <w:ind w:left="550"/>
      </w:pPr>
      <w:rPr>
        <w:rFonts w:ascii="Times New Roman" w:eastAsia="Times New Roman" w:hAnsi="Times New Roman"/>
        <w:b w:val="0"/>
        <w:bCs w:val="0"/>
        <w:i w:val="0"/>
        <w:iCs w:val="0"/>
        <w:strike w:val="0"/>
        <w:dstrike w:val="0"/>
        <w:color w:val="000000"/>
        <w:sz w:val="24"/>
        <w:szCs w:val="24"/>
        <w:u w:val="none"/>
        <w:vertAlign w:val="baseline"/>
      </w:rPr>
    </w:lvl>
    <w:lvl w:ilvl="1" w:tplc="5702566E">
      <w:start w:val="1"/>
      <w:numFmt w:val="lowerLetter"/>
      <w:lvlText w:val="%2)"/>
      <w:lvlJc w:val="left"/>
      <w:pPr>
        <w:ind w:left="1025"/>
      </w:pPr>
      <w:rPr>
        <w:rFonts w:ascii="Times New Roman" w:eastAsia="Times New Roman" w:hAnsi="Times New Roman"/>
        <w:b w:val="0"/>
        <w:bCs w:val="0"/>
        <w:i w:val="0"/>
        <w:iCs w:val="0"/>
        <w:strike w:val="0"/>
        <w:dstrike w:val="0"/>
        <w:color w:val="000000"/>
        <w:sz w:val="24"/>
        <w:szCs w:val="24"/>
        <w:u w:val="none"/>
        <w:vertAlign w:val="baseline"/>
      </w:rPr>
    </w:lvl>
    <w:lvl w:ilvl="2" w:tplc="35DC8876">
      <w:start w:val="1"/>
      <w:numFmt w:val="lowerRoman"/>
      <w:lvlText w:val="%3"/>
      <w:lvlJc w:val="left"/>
      <w:pPr>
        <w:ind w:left="1660"/>
      </w:pPr>
      <w:rPr>
        <w:rFonts w:ascii="Times New Roman" w:eastAsia="Times New Roman" w:hAnsi="Times New Roman"/>
        <w:b w:val="0"/>
        <w:bCs w:val="0"/>
        <w:i w:val="0"/>
        <w:iCs w:val="0"/>
        <w:strike w:val="0"/>
        <w:dstrike w:val="0"/>
        <w:color w:val="000000"/>
        <w:sz w:val="24"/>
        <w:szCs w:val="24"/>
        <w:u w:val="none"/>
        <w:vertAlign w:val="baseline"/>
      </w:rPr>
    </w:lvl>
    <w:lvl w:ilvl="3" w:tplc="ACBC50EA">
      <w:start w:val="1"/>
      <w:numFmt w:val="decimal"/>
      <w:lvlText w:val="%4"/>
      <w:lvlJc w:val="left"/>
      <w:pPr>
        <w:ind w:left="2380"/>
      </w:pPr>
      <w:rPr>
        <w:rFonts w:ascii="Times New Roman" w:eastAsia="Times New Roman" w:hAnsi="Times New Roman"/>
        <w:b w:val="0"/>
        <w:bCs w:val="0"/>
        <w:i w:val="0"/>
        <w:iCs w:val="0"/>
        <w:strike w:val="0"/>
        <w:dstrike w:val="0"/>
        <w:color w:val="000000"/>
        <w:sz w:val="24"/>
        <w:szCs w:val="24"/>
        <w:u w:val="none"/>
        <w:vertAlign w:val="baseline"/>
      </w:rPr>
    </w:lvl>
    <w:lvl w:ilvl="4" w:tplc="936ADEE0">
      <w:start w:val="1"/>
      <w:numFmt w:val="lowerLetter"/>
      <w:lvlText w:val="%5"/>
      <w:lvlJc w:val="left"/>
      <w:pPr>
        <w:ind w:left="3100"/>
      </w:pPr>
      <w:rPr>
        <w:rFonts w:ascii="Times New Roman" w:eastAsia="Times New Roman" w:hAnsi="Times New Roman"/>
        <w:b w:val="0"/>
        <w:bCs w:val="0"/>
        <w:i w:val="0"/>
        <w:iCs w:val="0"/>
        <w:strike w:val="0"/>
        <w:dstrike w:val="0"/>
        <w:color w:val="000000"/>
        <w:sz w:val="24"/>
        <w:szCs w:val="24"/>
        <w:u w:val="none"/>
        <w:vertAlign w:val="baseline"/>
      </w:rPr>
    </w:lvl>
    <w:lvl w:ilvl="5" w:tplc="CE4824C2">
      <w:start w:val="1"/>
      <w:numFmt w:val="lowerRoman"/>
      <w:lvlText w:val="%6"/>
      <w:lvlJc w:val="left"/>
      <w:pPr>
        <w:ind w:left="3820"/>
      </w:pPr>
      <w:rPr>
        <w:rFonts w:ascii="Times New Roman" w:eastAsia="Times New Roman" w:hAnsi="Times New Roman"/>
        <w:b w:val="0"/>
        <w:bCs w:val="0"/>
        <w:i w:val="0"/>
        <w:iCs w:val="0"/>
        <w:strike w:val="0"/>
        <w:dstrike w:val="0"/>
        <w:color w:val="000000"/>
        <w:sz w:val="24"/>
        <w:szCs w:val="24"/>
        <w:u w:val="none"/>
        <w:vertAlign w:val="baseline"/>
      </w:rPr>
    </w:lvl>
    <w:lvl w:ilvl="6" w:tplc="85F20EA0">
      <w:start w:val="1"/>
      <w:numFmt w:val="decimal"/>
      <w:lvlText w:val="%7"/>
      <w:lvlJc w:val="left"/>
      <w:pPr>
        <w:ind w:left="4540"/>
      </w:pPr>
      <w:rPr>
        <w:rFonts w:ascii="Times New Roman" w:eastAsia="Times New Roman" w:hAnsi="Times New Roman"/>
        <w:b w:val="0"/>
        <w:bCs w:val="0"/>
        <w:i w:val="0"/>
        <w:iCs w:val="0"/>
        <w:strike w:val="0"/>
        <w:dstrike w:val="0"/>
        <w:color w:val="000000"/>
        <w:sz w:val="24"/>
        <w:szCs w:val="24"/>
        <w:u w:val="none"/>
        <w:vertAlign w:val="baseline"/>
      </w:rPr>
    </w:lvl>
    <w:lvl w:ilvl="7" w:tplc="72161B1A">
      <w:start w:val="1"/>
      <w:numFmt w:val="lowerLetter"/>
      <w:lvlText w:val="%8"/>
      <w:lvlJc w:val="left"/>
      <w:pPr>
        <w:ind w:left="5260"/>
      </w:pPr>
      <w:rPr>
        <w:rFonts w:ascii="Times New Roman" w:eastAsia="Times New Roman" w:hAnsi="Times New Roman"/>
        <w:b w:val="0"/>
        <w:bCs w:val="0"/>
        <w:i w:val="0"/>
        <w:iCs w:val="0"/>
        <w:strike w:val="0"/>
        <w:dstrike w:val="0"/>
        <w:color w:val="000000"/>
        <w:sz w:val="24"/>
        <w:szCs w:val="24"/>
        <w:u w:val="none"/>
        <w:vertAlign w:val="baseline"/>
      </w:rPr>
    </w:lvl>
    <w:lvl w:ilvl="8" w:tplc="F9526566">
      <w:start w:val="1"/>
      <w:numFmt w:val="lowerRoman"/>
      <w:lvlText w:val="%9"/>
      <w:lvlJc w:val="left"/>
      <w:pPr>
        <w:ind w:left="59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8" w15:restartNumberingAfterBreak="0">
    <w:nsid w:val="3998382E"/>
    <w:multiLevelType w:val="multilevel"/>
    <w:tmpl w:val="952E9EE4"/>
    <w:lvl w:ilvl="0">
      <w:start w:val="2"/>
      <w:numFmt w:val="decimal"/>
      <w:lvlText w:val="%1."/>
      <w:lvlJc w:val="left"/>
      <w:pPr>
        <w:tabs>
          <w:tab w:val="num" w:pos="1040"/>
        </w:tabs>
        <w:ind w:left="1040" w:hanging="680"/>
      </w:pPr>
      <w:rPr>
        <w:rFonts w:hint="default"/>
        <w:b/>
        <w:bCs/>
        <w:i w:val="0"/>
        <w:iCs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9"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3AF3374B"/>
    <w:multiLevelType w:val="multilevel"/>
    <w:tmpl w:val="00000021"/>
    <w:name w:val="WW8Num82223"/>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1" w15:restartNumberingAfterBreak="0">
    <w:nsid w:val="3CDC01E1"/>
    <w:multiLevelType w:val="hybridMultilevel"/>
    <w:tmpl w:val="FB9A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bCs w:val="0"/>
      </w:rPr>
    </w:lvl>
    <w:lvl w:ilvl="1" w:tplc="23FCE650">
      <w:start w:val="1"/>
      <w:numFmt w:val="decimal"/>
      <w:lvlText w:val="%2)"/>
      <w:lvlJc w:val="left"/>
      <w:pPr>
        <w:tabs>
          <w:tab w:val="num" w:pos="1533"/>
        </w:tabs>
        <w:ind w:left="1477" w:hanging="397"/>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hint="default"/>
        <w:b/>
        <w:bCs/>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04"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350"/>
        </w:tabs>
        <w:ind w:left="135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3FC471C2"/>
    <w:multiLevelType w:val="multilevel"/>
    <w:tmpl w:val="00000005"/>
    <w:name w:val="WW8Num6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6" w15:restartNumberingAfterBreak="0">
    <w:nsid w:val="3FD5208A"/>
    <w:multiLevelType w:val="hybridMultilevel"/>
    <w:tmpl w:val="E94484C8"/>
    <w:lvl w:ilvl="0" w:tplc="60BEB034">
      <w:start w:val="1"/>
      <w:numFmt w:val="decimal"/>
      <w:lvlText w:val="%1)"/>
      <w:lvlJc w:val="left"/>
      <w:pPr>
        <w:ind w:left="1200" w:hanging="360"/>
      </w:pPr>
      <w:rPr>
        <w:b w:val="0"/>
        <w:bCs w:val="0"/>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7" w15:restartNumberingAfterBreak="0">
    <w:nsid w:val="400707D3"/>
    <w:multiLevelType w:val="multilevel"/>
    <w:tmpl w:val="0000000E"/>
    <w:name w:val="WW8Num25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8" w15:restartNumberingAfterBreak="0">
    <w:nsid w:val="40735027"/>
    <w:multiLevelType w:val="hybridMultilevel"/>
    <w:tmpl w:val="D5CCA152"/>
    <w:lvl w:ilvl="0" w:tplc="6C903834">
      <w:start w:val="1"/>
      <w:numFmt w:val="decimal"/>
      <w:lvlText w:val="%1)"/>
      <w:lvlJc w:val="left"/>
      <w:pPr>
        <w:ind w:left="786" w:hanging="360"/>
      </w:pPr>
      <w:rPr>
        <w:rFonts w:ascii="Cambria" w:hAnsi="Cambria" w:cs="Cambria"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42451FEA"/>
    <w:multiLevelType w:val="hybridMultilevel"/>
    <w:tmpl w:val="3168CBFE"/>
    <w:lvl w:ilvl="0" w:tplc="40660ADA">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2B44208"/>
    <w:multiLevelType w:val="hybridMultilevel"/>
    <w:tmpl w:val="2A4035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2C00D01"/>
    <w:multiLevelType w:val="multilevel"/>
    <w:tmpl w:val="779ABCF4"/>
    <w:name w:val="WW8Num6833"/>
    <w:lvl w:ilvl="0">
      <w:start w:val="17"/>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13"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14" w15:restartNumberingAfterBreak="0">
    <w:nsid w:val="45882D17"/>
    <w:multiLevelType w:val="hybridMultilevel"/>
    <w:tmpl w:val="2704453E"/>
    <w:lvl w:ilvl="0" w:tplc="0415000F">
      <w:start w:val="1"/>
      <w:numFmt w:val="decimal"/>
      <w:lvlText w:val="%1."/>
      <w:lvlJc w:val="left"/>
      <w:pPr>
        <w:tabs>
          <w:tab w:val="num" w:pos="1117"/>
        </w:tabs>
        <w:ind w:left="1117" w:hanging="360"/>
      </w:pPr>
    </w:lvl>
    <w:lvl w:ilvl="1" w:tplc="04150019">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start w:val="1"/>
      <w:numFmt w:val="decimal"/>
      <w:lvlText w:val="%4."/>
      <w:lvlJc w:val="left"/>
      <w:pPr>
        <w:tabs>
          <w:tab w:val="num" w:pos="3277"/>
        </w:tabs>
        <w:ind w:left="3277" w:hanging="360"/>
      </w:pPr>
    </w:lvl>
    <w:lvl w:ilvl="4" w:tplc="04150019">
      <w:start w:val="1"/>
      <w:numFmt w:val="lowerLetter"/>
      <w:lvlText w:val="%5."/>
      <w:lvlJc w:val="left"/>
      <w:pPr>
        <w:tabs>
          <w:tab w:val="num" w:pos="3997"/>
        </w:tabs>
        <w:ind w:left="3997" w:hanging="360"/>
      </w:pPr>
    </w:lvl>
    <w:lvl w:ilvl="5" w:tplc="0415001B">
      <w:start w:val="1"/>
      <w:numFmt w:val="lowerRoman"/>
      <w:lvlText w:val="%6."/>
      <w:lvlJc w:val="right"/>
      <w:pPr>
        <w:tabs>
          <w:tab w:val="num" w:pos="4717"/>
        </w:tabs>
        <w:ind w:left="4717" w:hanging="180"/>
      </w:pPr>
    </w:lvl>
    <w:lvl w:ilvl="6" w:tplc="0415000F">
      <w:start w:val="1"/>
      <w:numFmt w:val="decimal"/>
      <w:lvlText w:val="%7."/>
      <w:lvlJc w:val="left"/>
      <w:pPr>
        <w:tabs>
          <w:tab w:val="num" w:pos="5437"/>
        </w:tabs>
        <w:ind w:left="5437" w:hanging="360"/>
      </w:pPr>
    </w:lvl>
    <w:lvl w:ilvl="7" w:tplc="04150019">
      <w:start w:val="1"/>
      <w:numFmt w:val="lowerLetter"/>
      <w:lvlText w:val="%8."/>
      <w:lvlJc w:val="left"/>
      <w:pPr>
        <w:tabs>
          <w:tab w:val="num" w:pos="6157"/>
        </w:tabs>
        <w:ind w:left="6157" w:hanging="360"/>
      </w:pPr>
    </w:lvl>
    <w:lvl w:ilvl="8" w:tplc="0415001B">
      <w:start w:val="1"/>
      <w:numFmt w:val="lowerRoman"/>
      <w:lvlText w:val="%9."/>
      <w:lvlJc w:val="right"/>
      <w:pPr>
        <w:tabs>
          <w:tab w:val="num" w:pos="6877"/>
        </w:tabs>
        <w:ind w:left="6877" w:hanging="180"/>
      </w:pPr>
    </w:lvl>
  </w:abstractNum>
  <w:abstractNum w:abstractNumId="115" w15:restartNumberingAfterBreak="0">
    <w:nsid w:val="45D25565"/>
    <w:multiLevelType w:val="hybridMultilevel"/>
    <w:tmpl w:val="BBDA2D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15:restartNumberingAfterBreak="0">
    <w:nsid w:val="46F274C2"/>
    <w:multiLevelType w:val="hybridMultilevel"/>
    <w:tmpl w:val="2F8A3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47901F0B"/>
    <w:multiLevelType w:val="hybridMultilevel"/>
    <w:tmpl w:val="2FD8F418"/>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20"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start w:val="1"/>
      <w:numFmt w:val="lowerLetter"/>
      <w:lvlText w:val="%2."/>
      <w:lvlJc w:val="left"/>
      <w:pPr>
        <w:tabs>
          <w:tab w:val="num" w:pos="1920"/>
        </w:tabs>
        <w:ind w:left="1920" w:hanging="360"/>
      </w:pPr>
    </w:lvl>
    <w:lvl w:ilvl="2" w:tplc="0415001B">
      <w:start w:val="1"/>
      <w:numFmt w:val="lowerRoman"/>
      <w:lvlText w:val="%3."/>
      <w:lvlJc w:val="right"/>
      <w:pPr>
        <w:tabs>
          <w:tab w:val="num" w:pos="2640"/>
        </w:tabs>
        <w:ind w:left="2640" w:hanging="180"/>
      </w:p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121" w15:restartNumberingAfterBreak="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48DF650C"/>
    <w:multiLevelType w:val="hybridMultilevel"/>
    <w:tmpl w:val="ADB810A6"/>
    <w:lvl w:ilvl="0" w:tplc="000000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A793BEF"/>
    <w:multiLevelType w:val="hybridMultilevel"/>
    <w:tmpl w:val="073E47CA"/>
    <w:lvl w:ilvl="0" w:tplc="8244D80A">
      <w:start w:val="2"/>
      <w:numFmt w:val="decimal"/>
      <w:lvlText w:val="%1."/>
      <w:lvlJc w:val="left"/>
      <w:pPr>
        <w:ind w:left="72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4BB109A1"/>
    <w:multiLevelType w:val="hybridMultilevel"/>
    <w:tmpl w:val="519AD0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4BC04DD0"/>
    <w:multiLevelType w:val="multilevel"/>
    <w:tmpl w:val="81ECD5B0"/>
    <w:name w:val="WW8Num553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27"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29" w15:restartNumberingAfterBreak="0">
    <w:nsid w:val="4F897DBB"/>
    <w:multiLevelType w:val="hybridMultilevel"/>
    <w:tmpl w:val="7384FC3A"/>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30" w15:restartNumberingAfterBreak="0">
    <w:nsid w:val="53761C19"/>
    <w:multiLevelType w:val="hybridMultilevel"/>
    <w:tmpl w:val="D96455C8"/>
    <w:lvl w:ilvl="0" w:tplc="47F0128C">
      <w:start w:val="1"/>
      <w:numFmt w:val="decimal"/>
      <w:lvlText w:val="%1)"/>
      <w:lvlJc w:val="left"/>
      <w:pPr>
        <w:ind w:left="360" w:hanging="360"/>
      </w:pPr>
      <w:rPr>
        <w:rFonts w:ascii="Cambria" w:hAnsi="Cambria" w:cs="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2"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bCs w:val="0"/>
      </w:rPr>
    </w:lvl>
    <w:lvl w:ilvl="1" w:tplc="F0EE9F18">
      <w:start w:val="1"/>
      <w:numFmt w:val="decimal"/>
      <w:lvlText w:val="%2)"/>
      <w:lvlJc w:val="left"/>
      <w:pPr>
        <w:tabs>
          <w:tab w:val="num" w:pos="1866"/>
        </w:tabs>
        <w:ind w:left="1866" w:hanging="360"/>
      </w:pPr>
      <w:rPr>
        <w:rFonts w:hint="default"/>
        <w:b w:val="0"/>
        <w:bCs w:val="0"/>
      </w:rPr>
    </w:lvl>
    <w:lvl w:ilvl="2" w:tplc="E214A4BC">
      <w:start w:val="2"/>
      <w:numFmt w:val="decimal"/>
      <w:lvlText w:val="%3."/>
      <w:lvlJc w:val="left"/>
      <w:pPr>
        <w:tabs>
          <w:tab w:val="num" w:pos="2766"/>
        </w:tabs>
        <w:ind w:left="2766" w:hanging="360"/>
      </w:pPr>
      <w:rPr>
        <w:rFonts w:hint="default"/>
        <w:b/>
        <w:bCs/>
      </w:rPr>
    </w:lvl>
    <w:lvl w:ilvl="3" w:tplc="7DBCF2CC">
      <w:start w:val="1"/>
      <w:numFmt w:val="lowerLetter"/>
      <w:lvlText w:val="%4)"/>
      <w:lvlJc w:val="left"/>
      <w:pPr>
        <w:tabs>
          <w:tab w:val="num" w:pos="3321"/>
        </w:tabs>
        <w:ind w:left="3321" w:hanging="375"/>
      </w:pPr>
      <w:rPr>
        <w:rFonts w:hint="default"/>
        <w:b w:val="0"/>
        <w:bCs w:val="0"/>
        <w:i w:val="0"/>
        <w:iCs w:val="0"/>
      </w:rPr>
    </w:lvl>
    <w:lvl w:ilvl="4" w:tplc="F0EE9F18">
      <w:start w:val="1"/>
      <w:numFmt w:val="decimal"/>
      <w:lvlText w:val="%5)"/>
      <w:lvlJc w:val="left"/>
      <w:pPr>
        <w:tabs>
          <w:tab w:val="num" w:pos="4026"/>
        </w:tabs>
        <w:ind w:left="4026" w:hanging="360"/>
      </w:pPr>
      <w:rPr>
        <w:rFonts w:hint="default"/>
        <w:b w:val="0"/>
        <w:bCs w:val="0"/>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3"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15:restartNumberingAfterBreak="0">
    <w:nsid w:val="576D3EFE"/>
    <w:multiLevelType w:val="hybridMultilevel"/>
    <w:tmpl w:val="A246FC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57A10510"/>
    <w:multiLevelType w:val="multilevel"/>
    <w:tmpl w:val="00000021"/>
    <w:name w:val="WW8Num82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36" w15:restartNumberingAfterBreak="0">
    <w:nsid w:val="584E71F8"/>
    <w:multiLevelType w:val="multilevel"/>
    <w:tmpl w:val="62A6F284"/>
    <w:lvl w:ilvl="0">
      <w:start w:val="4"/>
      <w:numFmt w:val="decimal"/>
      <w:suff w:val="space"/>
      <w:lvlText w:val="%1."/>
      <w:lvlJc w:val="left"/>
      <w:pPr>
        <w:ind w:left="1306" w:hanging="94"/>
      </w:pPr>
      <w:rPr>
        <w:rFonts w:hint="default"/>
        <w:b/>
        <w:bCs/>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bCs/>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137"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5A23499B"/>
    <w:multiLevelType w:val="hybridMultilevel"/>
    <w:tmpl w:val="3C389BE0"/>
    <w:lvl w:ilvl="0" w:tplc="74A8BE5A">
      <w:start w:val="8"/>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9"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40" w15:restartNumberingAfterBreak="0">
    <w:nsid w:val="5B06431C"/>
    <w:multiLevelType w:val="multilevel"/>
    <w:tmpl w:val="EE141F7A"/>
    <w:name w:val="WW8Num25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41" w15:restartNumberingAfterBreak="0">
    <w:nsid w:val="5CE5053A"/>
    <w:multiLevelType w:val="hybridMultilevel"/>
    <w:tmpl w:val="78C21B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2" w15:restartNumberingAfterBreak="0">
    <w:nsid w:val="5E2F068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5E4D06C0"/>
    <w:multiLevelType w:val="hybridMultilevel"/>
    <w:tmpl w:val="6D2A8246"/>
    <w:lvl w:ilvl="0" w:tplc="205E0080">
      <w:start w:val="2"/>
      <w:numFmt w:val="decimal"/>
      <w:lvlText w:val="%1."/>
      <w:lvlJc w:val="left"/>
      <w:pPr>
        <w:ind w:left="1429" w:hanging="360"/>
      </w:pPr>
      <w:rPr>
        <w:rFonts w:hint="default"/>
        <w:b/>
        <w:bCs/>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4" w15:restartNumberingAfterBreak="0">
    <w:nsid w:val="5E787C73"/>
    <w:multiLevelType w:val="multilevel"/>
    <w:tmpl w:val="A23A0B00"/>
    <w:lvl w:ilvl="0">
      <w:start w:val="1"/>
      <w:numFmt w:val="decimal"/>
      <w:suff w:val="space"/>
      <w:lvlText w:val="%1."/>
      <w:lvlJc w:val="left"/>
      <w:pPr>
        <w:ind w:left="720" w:hanging="360"/>
      </w:pPr>
      <w:rPr>
        <w:rFonts w:ascii="Cambria" w:eastAsia="Times New Roman" w:hAnsi="Cambria"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60031C1E"/>
    <w:multiLevelType w:val="multilevel"/>
    <w:tmpl w:val="6ECE3194"/>
    <w:name w:val="WW8Num57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7" w15:restartNumberingAfterBreak="0">
    <w:nsid w:val="60265FA1"/>
    <w:multiLevelType w:val="multilevel"/>
    <w:tmpl w:val="00000005"/>
    <w:name w:val="WW8Num6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8" w15:restartNumberingAfterBreak="0">
    <w:nsid w:val="605B452A"/>
    <w:multiLevelType w:val="hybridMultilevel"/>
    <w:tmpl w:val="01AA431A"/>
    <w:lvl w:ilvl="0" w:tplc="C05071F8">
      <w:start w:val="1"/>
      <w:numFmt w:val="decimal"/>
      <w:lvlText w:val="%1."/>
      <w:lvlJc w:val="left"/>
      <w:pPr>
        <w:ind w:left="502"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12A4659"/>
    <w:multiLevelType w:val="multilevel"/>
    <w:tmpl w:val="701AF89C"/>
    <w:lvl w:ilvl="0">
      <w:start w:val="1"/>
      <w:numFmt w:val="decimal"/>
      <w:suff w:val="space"/>
      <w:lvlText w:val="%1."/>
      <w:lvlJc w:val="left"/>
      <w:pPr>
        <w:ind w:left="1240" w:hanging="360"/>
      </w:pPr>
      <w:rPr>
        <w:rFonts w:ascii="Cambria" w:eastAsia="Times New Roman" w:hAnsi="Cambria" w:hint="default"/>
        <w:b/>
        <w:bCs/>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0" w15:restartNumberingAfterBreak="0">
    <w:nsid w:val="620A7561"/>
    <w:multiLevelType w:val="multilevel"/>
    <w:tmpl w:val="00000021"/>
    <w:name w:val="WW8Num8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1"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start w:val="1"/>
      <w:numFmt w:val="lowerLetter"/>
      <w:lvlText w:val="%2."/>
      <w:lvlJc w:val="left"/>
      <w:pPr>
        <w:tabs>
          <w:tab w:val="num" w:pos="2123"/>
        </w:tabs>
        <w:ind w:left="2123" w:hanging="360"/>
      </w:pPr>
    </w:lvl>
    <w:lvl w:ilvl="2" w:tplc="0415001B">
      <w:start w:val="1"/>
      <w:numFmt w:val="lowerRoman"/>
      <w:lvlText w:val="%3."/>
      <w:lvlJc w:val="right"/>
      <w:pPr>
        <w:tabs>
          <w:tab w:val="num" w:pos="2843"/>
        </w:tabs>
        <w:ind w:left="2843" w:hanging="180"/>
      </w:pPr>
    </w:lvl>
    <w:lvl w:ilvl="3" w:tplc="0415000F">
      <w:start w:val="1"/>
      <w:numFmt w:val="decimal"/>
      <w:lvlText w:val="%4."/>
      <w:lvlJc w:val="left"/>
      <w:pPr>
        <w:tabs>
          <w:tab w:val="num" w:pos="3563"/>
        </w:tabs>
        <w:ind w:left="3563" w:hanging="360"/>
      </w:pPr>
    </w:lvl>
    <w:lvl w:ilvl="4" w:tplc="04150019">
      <w:start w:val="1"/>
      <w:numFmt w:val="lowerLetter"/>
      <w:lvlText w:val="%5."/>
      <w:lvlJc w:val="left"/>
      <w:pPr>
        <w:tabs>
          <w:tab w:val="num" w:pos="4283"/>
        </w:tabs>
        <w:ind w:left="4283" w:hanging="360"/>
      </w:pPr>
    </w:lvl>
    <w:lvl w:ilvl="5" w:tplc="0415001B">
      <w:start w:val="1"/>
      <w:numFmt w:val="lowerRoman"/>
      <w:lvlText w:val="%6."/>
      <w:lvlJc w:val="right"/>
      <w:pPr>
        <w:tabs>
          <w:tab w:val="num" w:pos="5003"/>
        </w:tabs>
        <w:ind w:left="5003" w:hanging="180"/>
      </w:pPr>
    </w:lvl>
    <w:lvl w:ilvl="6" w:tplc="0415000F">
      <w:start w:val="1"/>
      <w:numFmt w:val="decimal"/>
      <w:lvlText w:val="%7."/>
      <w:lvlJc w:val="left"/>
      <w:pPr>
        <w:tabs>
          <w:tab w:val="num" w:pos="5723"/>
        </w:tabs>
        <w:ind w:left="5723" w:hanging="360"/>
      </w:pPr>
    </w:lvl>
    <w:lvl w:ilvl="7" w:tplc="04150019">
      <w:start w:val="1"/>
      <w:numFmt w:val="lowerLetter"/>
      <w:lvlText w:val="%8."/>
      <w:lvlJc w:val="left"/>
      <w:pPr>
        <w:tabs>
          <w:tab w:val="num" w:pos="6443"/>
        </w:tabs>
        <w:ind w:left="6443" w:hanging="360"/>
      </w:pPr>
    </w:lvl>
    <w:lvl w:ilvl="8" w:tplc="0415001B">
      <w:start w:val="1"/>
      <w:numFmt w:val="lowerRoman"/>
      <w:lvlText w:val="%9."/>
      <w:lvlJc w:val="right"/>
      <w:pPr>
        <w:tabs>
          <w:tab w:val="num" w:pos="7163"/>
        </w:tabs>
        <w:ind w:left="7163" w:hanging="180"/>
      </w:pPr>
    </w:lvl>
  </w:abstractNum>
  <w:abstractNum w:abstractNumId="152" w15:restartNumberingAfterBreak="0">
    <w:nsid w:val="64A853E9"/>
    <w:multiLevelType w:val="hybridMultilevel"/>
    <w:tmpl w:val="BE78A9F0"/>
    <w:lvl w:ilvl="0" w:tplc="695C6A30">
      <w:start w:val="1"/>
      <w:numFmt w:val="decimal"/>
      <w:lvlText w:val="%1."/>
      <w:lvlJc w:val="left"/>
      <w:pPr>
        <w:ind w:left="1014" w:hanging="360"/>
      </w:pPr>
      <w:rPr>
        <w:b/>
        <w:b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153" w15:restartNumberingAfterBreak="0">
    <w:nsid w:val="64AF68D7"/>
    <w:multiLevelType w:val="hybridMultilevel"/>
    <w:tmpl w:val="9446E9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64B95902"/>
    <w:multiLevelType w:val="hybridMultilevel"/>
    <w:tmpl w:val="BB9E55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64FF64A7"/>
    <w:multiLevelType w:val="multilevel"/>
    <w:tmpl w:val="F6223932"/>
    <w:lvl w:ilvl="0">
      <w:start w:val="2"/>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57" w15:restartNumberingAfterBreak="0">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8" w15:restartNumberingAfterBreak="0">
    <w:nsid w:val="67127848"/>
    <w:multiLevelType w:val="multilevel"/>
    <w:tmpl w:val="00A297CA"/>
    <w:lvl w:ilvl="0">
      <w:start w:val="1"/>
      <w:numFmt w:val="decimal"/>
      <w:lvlText w:val="%1."/>
      <w:lvlJc w:val="left"/>
      <w:pPr>
        <w:tabs>
          <w:tab w:val="num" w:pos="644"/>
        </w:tabs>
        <w:ind w:left="644" w:hanging="360"/>
      </w:pPr>
      <w:rPr>
        <w:rFonts w:ascii="Cambria" w:eastAsia="Calibri" w:hAnsi="Cambria" w:cs="Arial" w:hint="default"/>
        <w:b/>
        <w:bCs/>
        <w:i w:val="0"/>
        <w:color w:val="auto"/>
      </w:rPr>
    </w:lvl>
    <w:lvl w:ilvl="1">
      <w:start w:val="1"/>
      <w:numFmt w:val="decimal"/>
      <w:lvlText w:val="%2)"/>
      <w:lvlJc w:val="left"/>
      <w:pPr>
        <w:ind w:left="1440" w:hanging="360"/>
      </w:pPr>
      <w:rPr>
        <w:rFonts w:hint="default"/>
        <w:i w:val="0"/>
        <w:color w:val="auto"/>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768555F"/>
    <w:multiLevelType w:val="hybridMultilevel"/>
    <w:tmpl w:val="C8608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bCs/>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1"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62"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694E2E16"/>
    <w:multiLevelType w:val="hybridMultilevel"/>
    <w:tmpl w:val="CF543F30"/>
    <w:lvl w:ilvl="0" w:tplc="7890948E">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6A2132AD"/>
    <w:multiLevelType w:val="hybridMultilevel"/>
    <w:tmpl w:val="959856E2"/>
    <w:lvl w:ilvl="0" w:tplc="04150011">
      <w:start w:val="1"/>
      <w:numFmt w:val="decimal"/>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65"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6A8B3367"/>
    <w:multiLevelType w:val="multilevel"/>
    <w:tmpl w:val="55FC019E"/>
    <w:lvl w:ilvl="0">
      <w:start w:val="1"/>
      <w:numFmt w:val="decimal"/>
      <w:suff w:val="space"/>
      <w:lvlText w:val="%1."/>
      <w:lvlJc w:val="left"/>
      <w:pPr>
        <w:ind w:left="644"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6AE940CF"/>
    <w:multiLevelType w:val="hybridMultilevel"/>
    <w:tmpl w:val="EC30A8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6B0A3ABA"/>
    <w:multiLevelType w:val="multilevel"/>
    <w:tmpl w:val="00000005"/>
    <w:name w:val="WW8Num6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9" w15:restartNumberingAfterBreak="0">
    <w:nsid w:val="6B381E56"/>
    <w:multiLevelType w:val="hybridMultilevel"/>
    <w:tmpl w:val="1C7AB33C"/>
    <w:lvl w:ilvl="0" w:tplc="7E3AFDC2">
      <w:start w:val="1"/>
      <w:numFmt w:val="decimal"/>
      <w:lvlText w:val="%1)"/>
      <w:lvlJc w:val="left"/>
      <w:pPr>
        <w:ind w:left="832" w:hanging="360"/>
      </w:pPr>
      <w:rPr>
        <w:b w:val="0"/>
        <w:bCs w:val="0"/>
      </w:rPr>
    </w:lvl>
    <w:lvl w:ilvl="1" w:tplc="04150019">
      <w:start w:val="1"/>
      <w:numFmt w:val="lowerLetter"/>
      <w:lvlText w:val="%2."/>
      <w:lvlJc w:val="left"/>
      <w:pPr>
        <w:ind w:left="1552" w:hanging="360"/>
      </w:pPr>
    </w:lvl>
    <w:lvl w:ilvl="2" w:tplc="0415001B">
      <w:start w:val="1"/>
      <w:numFmt w:val="lowerRoman"/>
      <w:lvlText w:val="%3."/>
      <w:lvlJc w:val="right"/>
      <w:pPr>
        <w:ind w:left="2272" w:hanging="180"/>
      </w:pPr>
    </w:lvl>
    <w:lvl w:ilvl="3" w:tplc="0415000F">
      <w:start w:val="1"/>
      <w:numFmt w:val="decimal"/>
      <w:lvlText w:val="%4."/>
      <w:lvlJc w:val="left"/>
      <w:pPr>
        <w:ind w:left="2992" w:hanging="360"/>
      </w:pPr>
    </w:lvl>
    <w:lvl w:ilvl="4" w:tplc="04150019">
      <w:start w:val="1"/>
      <w:numFmt w:val="lowerLetter"/>
      <w:lvlText w:val="%5."/>
      <w:lvlJc w:val="left"/>
      <w:pPr>
        <w:ind w:left="3712" w:hanging="360"/>
      </w:pPr>
    </w:lvl>
    <w:lvl w:ilvl="5" w:tplc="0415001B">
      <w:start w:val="1"/>
      <w:numFmt w:val="lowerRoman"/>
      <w:lvlText w:val="%6."/>
      <w:lvlJc w:val="right"/>
      <w:pPr>
        <w:ind w:left="4432" w:hanging="180"/>
      </w:pPr>
    </w:lvl>
    <w:lvl w:ilvl="6" w:tplc="0415000F">
      <w:start w:val="1"/>
      <w:numFmt w:val="decimal"/>
      <w:lvlText w:val="%7."/>
      <w:lvlJc w:val="left"/>
      <w:pPr>
        <w:ind w:left="5152" w:hanging="360"/>
      </w:pPr>
    </w:lvl>
    <w:lvl w:ilvl="7" w:tplc="04150019">
      <w:start w:val="1"/>
      <w:numFmt w:val="lowerLetter"/>
      <w:lvlText w:val="%8."/>
      <w:lvlJc w:val="left"/>
      <w:pPr>
        <w:ind w:left="5872" w:hanging="360"/>
      </w:pPr>
    </w:lvl>
    <w:lvl w:ilvl="8" w:tplc="0415001B">
      <w:start w:val="1"/>
      <w:numFmt w:val="lowerRoman"/>
      <w:lvlText w:val="%9."/>
      <w:lvlJc w:val="right"/>
      <w:pPr>
        <w:ind w:left="6592" w:hanging="180"/>
      </w:pPr>
    </w:lvl>
  </w:abstractNum>
  <w:abstractNum w:abstractNumId="170" w15:restartNumberingAfterBreak="0">
    <w:nsid w:val="6C2B090B"/>
    <w:multiLevelType w:val="hybridMultilevel"/>
    <w:tmpl w:val="D3F86854"/>
    <w:lvl w:ilvl="0" w:tplc="CC183E76">
      <w:start w:val="2"/>
      <w:numFmt w:val="decimal"/>
      <w:lvlText w:val="%1."/>
      <w:lvlJc w:val="left"/>
      <w:pPr>
        <w:ind w:left="2062" w:hanging="360"/>
      </w:pPr>
      <w:rPr>
        <w:rFonts w:hint="default"/>
        <w:b/>
        <w:bCs/>
      </w:r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171" w15:restartNumberingAfterBreak="0">
    <w:nsid w:val="6C2B6F52"/>
    <w:multiLevelType w:val="hybridMultilevel"/>
    <w:tmpl w:val="7D5E0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15:restartNumberingAfterBreak="0">
    <w:nsid w:val="6D326147"/>
    <w:multiLevelType w:val="hybridMultilevel"/>
    <w:tmpl w:val="3FB8F9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E4944D8"/>
    <w:multiLevelType w:val="hybridMultilevel"/>
    <w:tmpl w:val="7FF08EEE"/>
    <w:lvl w:ilvl="0" w:tplc="D832A02E">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5" w15:restartNumberingAfterBreak="0">
    <w:nsid w:val="6EBC76CD"/>
    <w:multiLevelType w:val="hybridMultilevel"/>
    <w:tmpl w:val="09764570"/>
    <w:lvl w:ilvl="0" w:tplc="31389840">
      <w:start w:val="1"/>
      <w:numFmt w:val="decimal"/>
      <w:lvlText w:val="%1."/>
      <w:lvlJc w:val="left"/>
      <w:pPr>
        <w:ind w:left="470"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6"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7"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8" w15:restartNumberingAfterBreak="0">
    <w:nsid w:val="711B799F"/>
    <w:multiLevelType w:val="hybridMultilevel"/>
    <w:tmpl w:val="18A6EA6E"/>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9"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726A26D5"/>
    <w:multiLevelType w:val="hybridMultilevel"/>
    <w:tmpl w:val="DF0669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740A78AD"/>
    <w:multiLevelType w:val="hybridMultilevel"/>
    <w:tmpl w:val="8D44D8E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2" w15:restartNumberingAfterBreak="0">
    <w:nsid w:val="74925154"/>
    <w:multiLevelType w:val="hybridMultilevel"/>
    <w:tmpl w:val="C3BA44E2"/>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83" w15:restartNumberingAfterBreak="0">
    <w:nsid w:val="75FE5907"/>
    <w:multiLevelType w:val="hybridMultilevel"/>
    <w:tmpl w:val="7144D3B4"/>
    <w:lvl w:ilvl="0" w:tplc="B5EA8896">
      <w:start w:val="1"/>
      <w:numFmt w:val="lowerLetter"/>
      <w:lvlText w:val="%1)"/>
      <w:lvlJc w:val="left"/>
      <w:pPr>
        <w:ind w:left="785" w:hanging="360"/>
      </w:pPr>
    </w:lvl>
    <w:lvl w:ilvl="1" w:tplc="04150019">
      <w:start w:val="1"/>
      <w:numFmt w:val="lowerLetter"/>
      <w:lvlText w:val="%2."/>
      <w:lvlJc w:val="left"/>
      <w:pPr>
        <w:ind w:left="1128" w:hanging="360"/>
      </w:pPr>
    </w:lvl>
    <w:lvl w:ilvl="2" w:tplc="0415001B">
      <w:start w:val="1"/>
      <w:numFmt w:val="lowerRoman"/>
      <w:lvlText w:val="%3."/>
      <w:lvlJc w:val="right"/>
      <w:pPr>
        <w:ind w:left="1848" w:hanging="180"/>
      </w:pPr>
    </w:lvl>
    <w:lvl w:ilvl="3" w:tplc="0415000F">
      <w:start w:val="1"/>
      <w:numFmt w:val="decimal"/>
      <w:lvlText w:val="%4."/>
      <w:lvlJc w:val="left"/>
      <w:pPr>
        <w:ind w:left="2568" w:hanging="360"/>
      </w:pPr>
    </w:lvl>
    <w:lvl w:ilvl="4" w:tplc="04150019">
      <w:start w:val="1"/>
      <w:numFmt w:val="lowerLetter"/>
      <w:lvlText w:val="%5."/>
      <w:lvlJc w:val="left"/>
      <w:pPr>
        <w:ind w:left="3288" w:hanging="360"/>
      </w:pPr>
    </w:lvl>
    <w:lvl w:ilvl="5" w:tplc="0415001B">
      <w:start w:val="1"/>
      <w:numFmt w:val="lowerRoman"/>
      <w:lvlText w:val="%6."/>
      <w:lvlJc w:val="right"/>
      <w:pPr>
        <w:ind w:left="4008" w:hanging="180"/>
      </w:pPr>
    </w:lvl>
    <w:lvl w:ilvl="6" w:tplc="0415000F">
      <w:start w:val="1"/>
      <w:numFmt w:val="decimal"/>
      <w:lvlText w:val="%7."/>
      <w:lvlJc w:val="left"/>
      <w:pPr>
        <w:ind w:left="4728" w:hanging="360"/>
      </w:pPr>
    </w:lvl>
    <w:lvl w:ilvl="7" w:tplc="04150019">
      <w:start w:val="1"/>
      <w:numFmt w:val="lowerLetter"/>
      <w:lvlText w:val="%8."/>
      <w:lvlJc w:val="left"/>
      <w:pPr>
        <w:ind w:left="5448" w:hanging="360"/>
      </w:pPr>
    </w:lvl>
    <w:lvl w:ilvl="8" w:tplc="0415001B">
      <w:start w:val="1"/>
      <w:numFmt w:val="lowerRoman"/>
      <w:lvlText w:val="%9."/>
      <w:lvlJc w:val="right"/>
      <w:pPr>
        <w:ind w:left="6168" w:hanging="180"/>
      </w:pPr>
    </w:lvl>
  </w:abstractNum>
  <w:abstractNum w:abstractNumId="184" w15:restartNumberingAfterBreak="0">
    <w:nsid w:val="760616A0"/>
    <w:multiLevelType w:val="hybridMultilevel"/>
    <w:tmpl w:val="6D9460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77137853"/>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15:restartNumberingAfterBreak="0">
    <w:nsid w:val="77304C1C"/>
    <w:multiLevelType w:val="hybridMultilevel"/>
    <w:tmpl w:val="40C2CED8"/>
    <w:lvl w:ilvl="0" w:tplc="7DBCF2CC">
      <w:start w:val="1"/>
      <w:numFmt w:val="lowerLetter"/>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778620C4"/>
    <w:multiLevelType w:val="hybridMultilevel"/>
    <w:tmpl w:val="7D70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9" w15:restartNumberingAfterBreak="0">
    <w:nsid w:val="781F03EC"/>
    <w:multiLevelType w:val="hybridMultilevel"/>
    <w:tmpl w:val="C518C1E0"/>
    <w:lvl w:ilvl="0" w:tplc="3A2E80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79266CE6"/>
    <w:multiLevelType w:val="hybridMultilevel"/>
    <w:tmpl w:val="EA707E18"/>
    <w:lvl w:ilvl="0" w:tplc="5AF4D988">
      <w:start w:val="12"/>
      <w:numFmt w:val="decimal"/>
      <w:lvlText w:val="%1."/>
      <w:lvlJc w:val="left"/>
      <w:pPr>
        <w:ind w:left="2062"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7AB838A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93" w15:restartNumberingAfterBreak="0">
    <w:nsid w:val="7C19168F"/>
    <w:multiLevelType w:val="hybridMultilevel"/>
    <w:tmpl w:val="903CCC0A"/>
    <w:lvl w:ilvl="0" w:tplc="3AE00248">
      <w:start w:val="1"/>
      <w:numFmt w:val="decimal"/>
      <w:lvlText w:val="%1)"/>
      <w:lvlJc w:val="left"/>
      <w:pPr>
        <w:ind w:left="360"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4" w15:restartNumberingAfterBreak="0">
    <w:nsid w:val="7C31496D"/>
    <w:multiLevelType w:val="hybridMultilevel"/>
    <w:tmpl w:val="82E4D50C"/>
    <w:lvl w:ilvl="0" w:tplc="E4D8AD78">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15:restartNumberingAfterBreak="0">
    <w:nsid w:val="7E2D5582"/>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15:restartNumberingAfterBreak="0">
    <w:nsid w:val="7E51303B"/>
    <w:multiLevelType w:val="hybridMultilevel"/>
    <w:tmpl w:val="0D5E4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7EEA35BB"/>
    <w:multiLevelType w:val="hybridMultilevel"/>
    <w:tmpl w:val="B10E04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7F512019"/>
    <w:multiLevelType w:val="hybridMultilevel"/>
    <w:tmpl w:val="A14C5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7FC460AC"/>
    <w:multiLevelType w:val="multilevel"/>
    <w:tmpl w:val="2DF6BF56"/>
    <w:name w:val="WW8Num6222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num w:numId="1">
    <w:abstractNumId w:val="78"/>
  </w:num>
  <w:num w:numId="2">
    <w:abstractNumId w:val="39"/>
  </w:num>
  <w:num w:numId="3">
    <w:abstractNumId w:val="165"/>
  </w:num>
  <w:num w:numId="4">
    <w:abstractNumId w:val="93"/>
  </w:num>
  <w:num w:numId="5">
    <w:abstractNumId w:val="95"/>
  </w:num>
  <w:num w:numId="6">
    <w:abstractNumId w:val="136"/>
  </w:num>
  <w:num w:numId="7">
    <w:abstractNumId w:val="131"/>
  </w:num>
  <w:num w:numId="8">
    <w:abstractNumId w:val="82"/>
  </w:num>
  <w:num w:numId="9">
    <w:abstractNumId w:val="77"/>
  </w:num>
  <w:num w:numId="10">
    <w:abstractNumId w:val="155"/>
  </w:num>
  <w:num w:numId="11">
    <w:abstractNumId w:val="133"/>
  </w:num>
  <w:num w:numId="12">
    <w:abstractNumId w:val="116"/>
  </w:num>
  <w:num w:numId="13">
    <w:abstractNumId w:val="31"/>
  </w:num>
  <w:num w:numId="14">
    <w:abstractNumId w:val="81"/>
  </w:num>
  <w:num w:numId="15">
    <w:abstractNumId w:val="120"/>
  </w:num>
  <w:num w:numId="16">
    <w:abstractNumId w:val="128"/>
  </w:num>
  <w:num w:numId="17">
    <w:abstractNumId w:val="79"/>
  </w:num>
  <w:num w:numId="18">
    <w:abstractNumId w:val="161"/>
  </w:num>
  <w:num w:numId="19">
    <w:abstractNumId w:val="132"/>
  </w:num>
  <w:num w:numId="20">
    <w:abstractNumId w:val="57"/>
  </w:num>
  <w:num w:numId="21">
    <w:abstractNumId w:val="175"/>
  </w:num>
  <w:num w:numId="22">
    <w:abstractNumId w:val="89"/>
  </w:num>
  <w:num w:numId="23">
    <w:abstractNumId w:val="46"/>
  </w:num>
  <w:num w:numId="24">
    <w:abstractNumId w:val="115"/>
  </w:num>
  <w:num w:numId="25">
    <w:abstractNumId w:val="173"/>
  </w:num>
  <w:num w:numId="26">
    <w:abstractNumId w:val="22"/>
  </w:num>
  <w:num w:numId="27">
    <w:abstractNumId w:val="74"/>
  </w:num>
  <w:num w:numId="28">
    <w:abstractNumId w:val="29"/>
  </w:num>
  <w:num w:numId="29">
    <w:abstractNumId w:val="194"/>
  </w:num>
  <w:num w:numId="30">
    <w:abstractNumId w:val="69"/>
  </w:num>
  <w:num w:numId="31">
    <w:abstractNumId w:val="86"/>
  </w:num>
  <w:num w:numId="32">
    <w:abstractNumId w:val="44"/>
  </w:num>
  <w:num w:numId="33">
    <w:abstractNumId w:val="143"/>
  </w:num>
  <w:num w:numId="34">
    <w:abstractNumId w:val="42"/>
  </w:num>
  <w:num w:numId="35">
    <w:abstractNumId w:val="119"/>
  </w:num>
  <w:num w:numId="36">
    <w:abstractNumId w:val="80"/>
  </w:num>
  <w:num w:numId="37">
    <w:abstractNumId w:val="60"/>
  </w:num>
  <w:num w:numId="38">
    <w:abstractNumId w:val="181"/>
  </w:num>
  <w:num w:numId="39">
    <w:abstractNumId w:val="50"/>
  </w:num>
  <w:num w:numId="40">
    <w:abstractNumId w:val="58"/>
  </w:num>
  <w:num w:numId="41">
    <w:abstractNumId w:val="166"/>
  </w:num>
  <w:num w:numId="4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27"/>
  </w:num>
  <w:num w:numId="46">
    <w:abstractNumId w:val="54"/>
  </w:num>
  <w:num w:numId="47">
    <w:abstractNumId w:val="176"/>
  </w:num>
  <w:num w:numId="48">
    <w:abstractNumId w:val="90"/>
  </w:num>
  <w:num w:numId="49">
    <w:abstractNumId w:val="108"/>
  </w:num>
  <w:num w:numId="50">
    <w:abstractNumId w:val="45"/>
  </w:num>
  <w:num w:numId="51">
    <w:abstractNumId w:val="73"/>
  </w:num>
  <w:num w:numId="52">
    <w:abstractNumId w:val="85"/>
  </w:num>
  <w:num w:numId="53">
    <w:abstractNumId w:val="114"/>
  </w:num>
  <w:num w:numId="54">
    <w:abstractNumId w:val="21"/>
  </w:num>
  <w:num w:numId="55">
    <w:abstractNumId w:val="27"/>
  </w:num>
  <w:num w:numId="56">
    <w:abstractNumId w:val="185"/>
  </w:num>
  <w:num w:numId="57">
    <w:abstractNumId w:val="195"/>
  </w:num>
  <w:num w:numId="58">
    <w:abstractNumId w:val="191"/>
  </w:num>
  <w:num w:numId="59">
    <w:abstractNumId w:val="142"/>
  </w:num>
  <w:num w:numId="60">
    <w:abstractNumId w:val="98"/>
  </w:num>
  <w:num w:numId="61">
    <w:abstractNumId w:val="9"/>
  </w:num>
  <w:num w:numId="62">
    <w:abstractNumId w:val="38"/>
  </w:num>
  <w:num w:numId="63">
    <w:abstractNumId w:val="49"/>
  </w:num>
  <w:num w:numId="64">
    <w:abstractNumId w:val="126"/>
  </w:num>
  <w:num w:numId="65">
    <w:abstractNumId w:val="59"/>
  </w:num>
  <w:num w:numId="66">
    <w:abstractNumId w:val="139"/>
  </w:num>
  <w:num w:numId="67">
    <w:abstractNumId w:val="19"/>
  </w:num>
  <w:num w:numId="68">
    <w:abstractNumId w:val="71"/>
  </w:num>
  <w:num w:numId="69">
    <w:abstractNumId w:val="192"/>
  </w:num>
  <w:num w:numId="70">
    <w:abstractNumId w:val="28"/>
  </w:num>
  <w:num w:numId="71">
    <w:abstractNumId w:val="41"/>
  </w:num>
  <w:num w:numId="72">
    <w:abstractNumId w:val="6"/>
  </w:num>
  <w:num w:numId="73">
    <w:abstractNumId w:val="160"/>
  </w:num>
  <w:num w:numId="74">
    <w:abstractNumId w:val="14"/>
  </w:num>
  <w:num w:numId="75">
    <w:abstractNumId w:val="177"/>
  </w:num>
  <w:num w:numId="76">
    <w:abstractNumId w:val="88"/>
  </w:num>
  <w:num w:numId="77">
    <w:abstractNumId w:val="156"/>
  </w:num>
  <w:num w:numId="78">
    <w:abstractNumId w:val="99"/>
  </w:num>
  <w:num w:numId="79">
    <w:abstractNumId w:val="172"/>
  </w:num>
  <w:num w:numId="80">
    <w:abstractNumId w:val="189"/>
  </w:num>
  <w:num w:numId="81">
    <w:abstractNumId w:val="117"/>
  </w:num>
  <w:num w:numId="82">
    <w:abstractNumId w:val="149"/>
  </w:num>
  <w:num w:numId="83">
    <w:abstractNumId w:val="101"/>
  </w:num>
  <w:num w:numId="84">
    <w:abstractNumId w:val="75"/>
  </w:num>
  <w:num w:numId="85">
    <w:abstractNumId w:val="125"/>
  </w:num>
  <w:num w:numId="86">
    <w:abstractNumId w:val="124"/>
  </w:num>
  <w:num w:numId="87">
    <w:abstractNumId w:val="104"/>
  </w:num>
  <w:num w:numId="88">
    <w:abstractNumId w:val="96"/>
  </w:num>
  <w:num w:numId="89">
    <w:abstractNumId w:val="122"/>
  </w:num>
  <w:num w:numId="90">
    <w:abstractNumId w:val="109"/>
  </w:num>
  <w:num w:numId="91">
    <w:abstractNumId w:val="16"/>
  </w:num>
  <w:num w:numId="92">
    <w:abstractNumId w:val="196"/>
  </w:num>
  <w:num w:numId="93">
    <w:abstractNumId w:val="144"/>
  </w:num>
  <w:num w:numId="94">
    <w:abstractNumId w:val="1"/>
  </w:num>
  <w:num w:numId="95">
    <w:abstractNumId w:val="154"/>
  </w:num>
  <w:num w:numId="96">
    <w:abstractNumId w:val="184"/>
  </w:num>
  <w:num w:numId="97">
    <w:abstractNumId w:val="61"/>
  </w:num>
  <w:num w:numId="98">
    <w:abstractNumId w:val="43"/>
  </w:num>
  <w:num w:numId="99">
    <w:abstractNumId w:val="64"/>
  </w:num>
  <w:num w:numId="100">
    <w:abstractNumId w:val="13"/>
  </w:num>
  <w:num w:numId="101">
    <w:abstractNumId w:val="134"/>
  </w:num>
  <w:num w:numId="102">
    <w:abstractNumId w:val="141"/>
  </w:num>
  <w:num w:numId="103">
    <w:abstractNumId w:val="180"/>
  </w:num>
  <w:num w:numId="104">
    <w:abstractNumId w:val="53"/>
  </w:num>
  <w:num w:numId="105">
    <w:abstractNumId w:val="76"/>
  </w:num>
  <w:num w:numId="106">
    <w:abstractNumId w:val="47"/>
  </w:num>
  <w:num w:numId="107">
    <w:abstractNumId w:val="70"/>
  </w:num>
  <w:num w:numId="108">
    <w:abstractNumId w:val="12"/>
  </w:num>
  <w:num w:numId="109">
    <w:abstractNumId w:val="129"/>
  </w:num>
  <w:num w:numId="110">
    <w:abstractNumId w:val="2"/>
  </w:num>
  <w:num w:numId="111">
    <w:abstractNumId w:val="186"/>
  </w:num>
  <w:num w:numId="112">
    <w:abstractNumId w:val="162"/>
  </w:num>
  <w:num w:numId="113">
    <w:abstractNumId w:val="179"/>
  </w:num>
  <w:num w:numId="114">
    <w:abstractNumId w:val="193"/>
  </w:num>
  <w:num w:numId="115">
    <w:abstractNumId w:val="137"/>
  </w:num>
  <w:num w:numId="116">
    <w:abstractNumId w:val="102"/>
  </w:num>
  <w:num w:numId="117">
    <w:abstractNumId w:val="159"/>
  </w:num>
  <w:num w:numId="118">
    <w:abstractNumId w:val="170"/>
  </w:num>
  <w:num w:numId="119">
    <w:abstractNumId w:val="111"/>
  </w:num>
  <w:num w:numId="120">
    <w:abstractNumId w:val="174"/>
  </w:num>
  <w:num w:numId="121">
    <w:abstractNumId w:val="167"/>
  </w:num>
  <w:num w:numId="122">
    <w:abstractNumId w:val="83"/>
  </w:num>
  <w:num w:numId="123">
    <w:abstractNumId w:val="26"/>
  </w:num>
  <w:num w:numId="124">
    <w:abstractNumId w:val="52"/>
  </w:num>
  <w:num w:numId="125">
    <w:abstractNumId w:val="106"/>
  </w:num>
  <w:num w:numId="126">
    <w:abstractNumId w:val="182"/>
  </w:num>
  <w:num w:numId="127">
    <w:abstractNumId w:val="153"/>
  </w:num>
  <w:num w:numId="128">
    <w:abstractNumId w:val="91"/>
  </w:num>
  <w:num w:numId="129">
    <w:abstractNumId w:val="187"/>
  </w:num>
  <w:num w:numId="130">
    <w:abstractNumId w:val="87"/>
  </w:num>
  <w:num w:numId="131">
    <w:abstractNumId w:val="65"/>
  </w:num>
  <w:num w:numId="132">
    <w:abstractNumId w:val="23"/>
  </w:num>
  <w:num w:numId="133">
    <w:abstractNumId w:val="190"/>
  </w:num>
  <w:num w:numId="134">
    <w:abstractNumId w:val="94"/>
  </w:num>
  <w:num w:numId="135">
    <w:abstractNumId w:val="146"/>
  </w:num>
  <w:num w:numId="136">
    <w:abstractNumId w:val="103"/>
  </w:num>
  <w:num w:numId="137">
    <w:abstractNumId w:val="163"/>
  </w:num>
  <w:num w:numId="138">
    <w:abstractNumId w:val="97"/>
  </w:num>
  <w:num w:numId="139">
    <w:abstractNumId w:val="148"/>
  </w:num>
  <w:num w:numId="140">
    <w:abstractNumId w:val="92"/>
  </w:num>
  <w:num w:numId="141">
    <w:abstractNumId w:val="123"/>
  </w:num>
  <w:num w:numId="142">
    <w:abstractNumId w:val="121"/>
  </w:num>
  <w:num w:numId="143">
    <w:abstractNumId w:val="152"/>
  </w:num>
  <w:num w:numId="144">
    <w:abstractNumId w:val="169"/>
  </w:num>
  <w:num w:numId="145">
    <w:abstractNumId w:val="68"/>
  </w:num>
  <w:num w:numId="146">
    <w:abstractNumId w:val="48"/>
  </w:num>
  <w:num w:numId="147">
    <w:abstractNumId w:val="164"/>
  </w:num>
  <w:num w:numId="148">
    <w:abstractNumId w:val="72"/>
  </w:num>
  <w:num w:numId="149">
    <w:abstractNumId w:val="51"/>
  </w:num>
  <w:num w:numId="150">
    <w:abstractNumId w:val="56"/>
  </w:num>
  <w:num w:numId="151">
    <w:abstractNumId w:val="62"/>
  </w:num>
  <w:num w:numId="152">
    <w:abstractNumId w:val="35"/>
  </w:num>
  <w:num w:numId="153">
    <w:abstractNumId w:val="20"/>
  </w:num>
  <w:num w:numId="154">
    <w:abstractNumId w:val="40"/>
  </w:num>
  <w:num w:numId="155">
    <w:abstractNumId w:val="30"/>
  </w:num>
  <w:num w:numId="156">
    <w:abstractNumId w:val="157"/>
  </w:num>
  <w:num w:numId="157">
    <w:abstractNumId w:val="118"/>
  </w:num>
  <w:num w:numId="158">
    <w:abstractNumId w:val="66"/>
  </w:num>
  <w:num w:numId="159">
    <w:abstractNumId w:val="34"/>
  </w:num>
  <w:num w:numId="160">
    <w:abstractNumId w:val="171"/>
  </w:num>
  <w:num w:numId="161">
    <w:abstractNumId w:val="130"/>
  </w:num>
  <w:num w:numId="162">
    <w:abstractNumId w:val="36"/>
  </w:num>
  <w:num w:numId="163">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1"/>
  </w:num>
  <w:num w:numId="165">
    <w:abstractNumId w:val="63"/>
  </w:num>
  <w:num w:numId="166">
    <w:abstractNumId w:val="110"/>
  </w:num>
  <w:num w:numId="167">
    <w:abstractNumId w:val="158"/>
  </w:num>
  <w:num w:numId="168">
    <w:abstractNumId w:val="198"/>
  </w:num>
  <w:num w:numId="169">
    <w:abstractNumId w:val="197"/>
  </w:num>
  <w:num w:numId="170">
    <w:abstractNumId w:val="17"/>
  </w:num>
  <w:num w:numId="171">
    <w:abstractNumId w:val="24"/>
  </w:num>
  <w:num w:numId="172">
    <w:abstractNumId w:val="178"/>
  </w:num>
  <w:num w:numId="17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proofState w:spelling="clean"/>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37"/>
    <w:rsid w:val="00001110"/>
    <w:rsid w:val="0000219C"/>
    <w:rsid w:val="000032C0"/>
    <w:rsid w:val="00003EF2"/>
    <w:rsid w:val="00003FEC"/>
    <w:rsid w:val="00005EAD"/>
    <w:rsid w:val="00012249"/>
    <w:rsid w:val="00012404"/>
    <w:rsid w:val="000146BE"/>
    <w:rsid w:val="000153DA"/>
    <w:rsid w:val="00021673"/>
    <w:rsid w:val="00023091"/>
    <w:rsid w:val="00025CE7"/>
    <w:rsid w:val="00025DBA"/>
    <w:rsid w:val="00026D4B"/>
    <w:rsid w:val="00027496"/>
    <w:rsid w:val="00030F9D"/>
    <w:rsid w:val="00033E68"/>
    <w:rsid w:val="0003447C"/>
    <w:rsid w:val="00041426"/>
    <w:rsid w:val="00042C9A"/>
    <w:rsid w:val="00042E50"/>
    <w:rsid w:val="00042F93"/>
    <w:rsid w:val="000441AB"/>
    <w:rsid w:val="00045E93"/>
    <w:rsid w:val="000471F1"/>
    <w:rsid w:val="00052D30"/>
    <w:rsid w:val="0005315C"/>
    <w:rsid w:val="000535CA"/>
    <w:rsid w:val="000544BE"/>
    <w:rsid w:val="00054AFC"/>
    <w:rsid w:val="00055DDD"/>
    <w:rsid w:val="00056699"/>
    <w:rsid w:val="000573A7"/>
    <w:rsid w:val="00057DC2"/>
    <w:rsid w:val="0006061A"/>
    <w:rsid w:val="00062744"/>
    <w:rsid w:val="000634B2"/>
    <w:rsid w:val="0006409A"/>
    <w:rsid w:val="000666FC"/>
    <w:rsid w:val="00066997"/>
    <w:rsid w:val="00067F64"/>
    <w:rsid w:val="000707B1"/>
    <w:rsid w:val="000708B5"/>
    <w:rsid w:val="00076C2A"/>
    <w:rsid w:val="000804D8"/>
    <w:rsid w:val="0008096C"/>
    <w:rsid w:val="00080FD9"/>
    <w:rsid w:val="00081AFD"/>
    <w:rsid w:val="00083006"/>
    <w:rsid w:val="00083142"/>
    <w:rsid w:val="000833DB"/>
    <w:rsid w:val="00084ECA"/>
    <w:rsid w:val="00084F9F"/>
    <w:rsid w:val="000850CD"/>
    <w:rsid w:val="000855A8"/>
    <w:rsid w:val="00085B1A"/>
    <w:rsid w:val="00085D9A"/>
    <w:rsid w:val="000873B7"/>
    <w:rsid w:val="00090337"/>
    <w:rsid w:val="00090B5D"/>
    <w:rsid w:val="00091277"/>
    <w:rsid w:val="000912CD"/>
    <w:rsid w:val="00091BB4"/>
    <w:rsid w:val="0009254B"/>
    <w:rsid w:val="0009372F"/>
    <w:rsid w:val="000942C4"/>
    <w:rsid w:val="00094305"/>
    <w:rsid w:val="00094355"/>
    <w:rsid w:val="0009548B"/>
    <w:rsid w:val="00095B0E"/>
    <w:rsid w:val="00096BD8"/>
    <w:rsid w:val="00097586"/>
    <w:rsid w:val="000A0069"/>
    <w:rsid w:val="000A18A8"/>
    <w:rsid w:val="000A22DC"/>
    <w:rsid w:val="000A373D"/>
    <w:rsid w:val="000A3F7A"/>
    <w:rsid w:val="000A410B"/>
    <w:rsid w:val="000A5256"/>
    <w:rsid w:val="000A5BB1"/>
    <w:rsid w:val="000A6200"/>
    <w:rsid w:val="000A6A4A"/>
    <w:rsid w:val="000A7524"/>
    <w:rsid w:val="000B21B4"/>
    <w:rsid w:val="000B2F9D"/>
    <w:rsid w:val="000B4212"/>
    <w:rsid w:val="000B5BFF"/>
    <w:rsid w:val="000B79F8"/>
    <w:rsid w:val="000B7D7A"/>
    <w:rsid w:val="000C0739"/>
    <w:rsid w:val="000C07CB"/>
    <w:rsid w:val="000C10CA"/>
    <w:rsid w:val="000C153B"/>
    <w:rsid w:val="000C178A"/>
    <w:rsid w:val="000C2822"/>
    <w:rsid w:val="000C2AE8"/>
    <w:rsid w:val="000C33EC"/>
    <w:rsid w:val="000C45FC"/>
    <w:rsid w:val="000C53C4"/>
    <w:rsid w:val="000C5590"/>
    <w:rsid w:val="000C6B65"/>
    <w:rsid w:val="000C6D0D"/>
    <w:rsid w:val="000D0518"/>
    <w:rsid w:val="000D0BFF"/>
    <w:rsid w:val="000D1965"/>
    <w:rsid w:val="000D22AC"/>
    <w:rsid w:val="000D322E"/>
    <w:rsid w:val="000D4020"/>
    <w:rsid w:val="000D42D3"/>
    <w:rsid w:val="000D4413"/>
    <w:rsid w:val="000D487F"/>
    <w:rsid w:val="000D4ACA"/>
    <w:rsid w:val="000D5314"/>
    <w:rsid w:val="000D61BE"/>
    <w:rsid w:val="000D63DA"/>
    <w:rsid w:val="000D6758"/>
    <w:rsid w:val="000E05EF"/>
    <w:rsid w:val="000E0BA0"/>
    <w:rsid w:val="000E1827"/>
    <w:rsid w:val="000E1CDC"/>
    <w:rsid w:val="000E2092"/>
    <w:rsid w:val="000E28CA"/>
    <w:rsid w:val="000E3522"/>
    <w:rsid w:val="000E3E65"/>
    <w:rsid w:val="000F23FD"/>
    <w:rsid w:val="000F4311"/>
    <w:rsid w:val="000F50CD"/>
    <w:rsid w:val="000F64CD"/>
    <w:rsid w:val="00100B09"/>
    <w:rsid w:val="00100CCF"/>
    <w:rsid w:val="001016A4"/>
    <w:rsid w:val="00102CC7"/>
    <w:rsid w:val="0010629A"/>
    <w:rsid w:val="00113933"/>
    <w:rsid w:val="00113A2E"/>
    <w:rsid w:val="00113BD1"/>
    <w:rsid w:val="0011431B"/>
    <w:rsid w:val="00114387"/>
    <w:rsid w:val="00114BF8"/>
    <w:rsid w:val="00114D51"/>
    <w:rsid w:val="00116ABC"/>
    <w:rsid w:val="00117365"/>
    <w:rsid w:val="001208CD"/>
    <w:rsid w:val="00121B6D"/>
    <w:rsid w:val="00121C08"/>
    <w:rsid w:val="00121CC2"/>
    <w:rsid w:val="001236B2"/>
    <w:rsid w:val="00123C32"/>
    <w:rsid w:val="00123D0D"/>
    <w:rsid w:val="00123FC0"/>
    <w:rsid w:val="00124570"/>
    <w:rsid w:val="001245BF"/>
    <w:rsid w:val="00124ED3"/>
    <w:rsid w:val="00125723"/>
    <w:rsid w:val="00125C7C"/>
    <w:rsid w:val="00126819"/>
    <w:rsid w:val="00127A0A"/>
    <w:rsid w:val="00127B59"/>
    <w:rsid w:val="00134488"/>
    <w:rsid w:val="00134A44"/>
    <w:rsid w:val="00134EB1"/>
    <w:rsid w:val="001351FD"/>
    <w:rsid w:val="00135491"/>
    <w:rsid w:val="00135B5A"/>
    <w:rsid w:val="00136C6E"/>
    <w:rsid w:val="00136FD4"/>
    <w:rsid w:val="00137507"/>
    <w:rsid w:val="00137514"/>
    <w:rsid w:val="00140554"/>
    <w:rsid w:val="00141DD9"/>
    <w:rsid w:val="00142D20"/>
    <w:rsid w:val="00143FA2"/>
    <w:rsid w:val="001453F4"/>
    <w:rsid w:val="00145467"/>
    <w:rsid w:val="001465B7"/>
    <w:rsid w:val="00146DBA"/>
    <w:rsid w:val="00150399"/>
    <w:rsid w:val="0015093E"/>
    <w:rsid w:val="00150E0C"/>
    <w:rsid w:val="00151930"/>
    <w:rsid w:val="00154029"/>
    <w:rsid w:val="00154715"/>
    <w:rsid w:val="00154A3A"/>
    <w:rsid w:val="00154AC4"/>
    <w:rsid w:val="00155193"/>
    <w:rsid w:val="00155819"/>
    <w:rsid w:val="001558AF"/>
    <w:rsid w:val="00155A84"/>
    <w:rsid w:val="00160098"/>
    <w:rsid w:val="00160AC6"/>
    <w:rsid w:val="00160AF1"/>
    <w:rsid w:val="00161304"/>
    <w:rsid w:val="00161E0E"/>
    <w:rsid w:val="00162A4A"/>
    <w:rsid w:val="001659F8"/>
    <w:rsid w:val="00167B08"/>
    <w:rsid w:val="001706E6"/>
    <w:rsid w:val="001709D6"/>
    <w:rsid w:val="00171449"/>
    <w:rsid w:val="00171976"/>
    <w:rsid w:val="001732E8"/>
    <w:rsid w:val="0017433D"/>
    <w:rsid w:val="001756B0"/>
    <w:rsid w:val="001758DB"/>
    <w:rsid w:val="00176E9F"/>
    <w:rsid w:val="0017779B"/>
    <w:rsid w:val="00177F08"/>
    <w:rsid w:val="0018051B"/>
    <w:rsid w:val="001807F8"/>
    <w:rsid w:val="00180AE0"/>
    <w:rsid w:val="001815A0"/>
    <w:rsid w:val="00182550"/>
    <w:rsid w:val="001825A8"/>
    <w:rsid w:val="0018262C"/>
    <w:rsid w:val="00185C06"/>
    <w:rsid w:val="00187263"/>
    <w:rsid w:val="00190F4E"/>
    <w:rsid w:val="00193AFB"/>
    <w:rsid w:val="00193D14"/>
    <w:rsid w:val="00195A0D"/>
    <w:rsid w:val="00195E10"/>
    <w:rsid w:val="001A07E8"/>
    <w:rsid w:val="001A2F4F"/>
    <w:rsid w:val="001A418F"/>
    <w:rsid w:val="001A498C"/>
    <w:rsid w:val="001A62F1"/>
    <w:rsid w:val="001A6527"/>
    <w:rsid w:val="001B1FB7"/>
    <w:rsid w:val="001B21D4"/>
    <w:rsid w:val="001B2D04"/>
    <w:rsid w:val="001B3286"/>
    <w:rsid w:val="001B40AD"/>
    <w:rsid w:val="001B55AA"/>
    <w:rsid w:val="001B5739"/>
    <w:rsid w:val="001B5D3C"/>
    <w:rsid w:val="001B677D"/>
    <w:rsid w:val="001B68E8"/>
    <w:rsid w:val="001B73A3"/>
    <w:rsid w:val="001C0818"/>
    <w:rsid w:val="001C21F5"/>
    <w:rsid w:val="001C318C"/>
    <w:rsid w:val="001C5193"/>
    <w:rsid w:val="001C59C5"/>
    <w:rsid w:val="001C59D9"/>
    <w:rsid w:val="001C67F1"/>
    <w:rsid w:val="001D067C"/>
    <w:rsid w:val="001D0E11"/>
    <w:rsid w:val="001D69D4"/>
    <w:rsid w:val="001E0269"/>
    <w:rsid w:val="001E300B"/>
    <w:rsid w:val="001E49D1"/>
    <w:rsid w:val="001E7785"/>
    <w:rsid w:val="001E77F9"/>
    <w:rsid w:val="001E7EBB"/>
    <w:rsid w:val="001F19D6"/>
    <w:rsid w:val="001F21E7"/>
    <w:rsid w:val="001F2D4B"/>
    <w:rsid w:val="001F484B"/>
    <w:rsid w:val="001F5671"/>
    <w:rsid w:val="001F5773"/>
    <w:rsid w:val="001F58CB"/>
    <w:rsid w:val="001F5B30"/>
    <w:rsid w:val="00200708"/>
    <w:rsid w:val="002036CD"/>
    <w:rsid w:val="00206E11"/>
    <w:rsid w:val="002105FE"/>
    <w:rsid w:val="002108D1"/>
    <w:rsid w:val="0021144E"/>
    <w:rsid w:val="00212B2A"/>
    <w:rsid w:val="00212CB1"/>
    <w:rsid w:val="00212D4B"/>
    <w:rsid w:val="0021360C"/>
    <w:rsid w:val="0021394A"/>
    <w:rsid w:val="002146F7"/>
    <w:rsid w:val="00214B1E"/>
    <w:rsid w:val="00214C0C"/>
    <w:rsid w:val="002151E4"/>
    <w:rsid w:val="002152FD"/>
    <w:rsid w:val="00215A73"/>
    <w:rsid w:val="00215CAA"/>
    <w:rsid w:val="002164C5"/>
    <w:rsid w:val="002204CB"/>
    <w:rsid w:val="00220F0B"/>
    <w:rsid w:val="00221521"/>
    <w:rsid w:val="00222443"/>
    <w:rsid w:val="00223D94"/>
    <w:rsid w:val="00224C93"/>
    <w:rsid w:val="00224F26"/>
    <w:rsid w:val="00226269"/>
    <w:rsid w:val="00230211"/>
    <w:rsid w:val="0023137D"/>
    <w:rsid w:val="00231F7B"/>
    <w:rsid w:val="002331EE"/>
    <w:rsid w:val="002339B7"/>
    <w:rsid w:val="002348EB"/>
    <w:rsid w:val="00234AE8"/>
    <w:rsid w:val="00234C75"/>
    <w:rsid w:val="00235C83"/>
    <w:rsid w:val="00236639"/>
    <w:rsid w:val="002415B4"/>
    <w:rsid w:val="002423F1"/>
    <w:rsid w:val="002427E4"/>
    <w:rsid w:val="00242BD3"/>
    <w:rsid w:val="0024418C"/>
    <w:rsid w:val="002453FA"/>
    <w:rsid w:val="002456DE"/>
    <w:rsid w:val="002511B0"/>
    <w:rsid w:val="00251A5B"/>
    <w:rsid w:val="00251D53"/>
    <w:rsid w:val="0025222A"/>
    <w:rsid w:val="00252A31"/>
    <w:rsid w:val="00252C50"/>
    <w:rsid w:val="002538B5"/>
    <w:rsid w:val="00255EC0"/>
    <w:rsid w:val="0025769F"/>
    <w:rsid w:val="002612AE"/>
    <w:rsid w:val="0026457C"/>
    <w:rsid w:val="00264F40"/>
    <w:rsid w:val="00265165"/>
    <w:rsid w:val="00265360"/>
    <w:rsid w:val="00266AD8"/>
    <w:rsid w:val="00266B2F"/>
    <w:rsid w:val="00266D63"/>
    <w:rsid w:val="002673A0"/>
    <w:rsid w:val="00267E8C"/>
    <w:rsid w:val="00270477"/>
    <w:rsid w:val="00275187"/>
    <w:rsid w:val="00275A46"/>
    <w:rsid w:val="00275C48"/>
    <w:rsid w:val="00280044"/>
    <w:rsid w:val="00280920"/>
    <w:rsid w:val="00280FE1"/>
    <w:rsid w:val="0028277D"/>
    <w:rsid w:val="00282DF3"/>
    <w:rsid w:val="00284FAE"/>
    <w:rsid w:val="002851E1"/>
    <w:rsid w:val="00287227"/>
    <w:rsid w:val="00292FD3"/>
    <w:rsid w:val="00294784"/>
    <w:rsid w:val="00296146"/>
    <w:rsid w:val="00297533"/>
    <w:rsid w:val="0029783A"/>
    <w:rsid w:val="00297E43"/>
    <w:rsid w:val="002A0654"/>
    <w:rsid w:val="002A18C6"/>
    <w:rsid w:val="002A42B9"/>
    <w:rsid w:val="002A5D1E"/>
    <w:rsid w:val="002A5D9F"/>
    <w:rsid w:val="002A7115"/>
    <w:rsid w:val="002A74B8"/>
    <w:rsid w:val="002B18C7"/>
    <w:rsid w:val="002B3ABE"/>
    <w:rsid w:val="002B3F78"/>
    <w:rsid w:val="002B4B21"/>
    <w:rsid w:val="002B5A7E"/>
    <w:rsid w:val="002B6951"/>
    <w:rsid w:val="002B72EA"/>
    <w:rsid w:val="002B76CF"/>
    <w:rsid w:val="002B7972"/>
    <w:rsid w:val="002C12EC"/>
    <w:rsid w:val="002C1EE1"/>
    <w:rsid w:val="002C447D"/>
    <w:rsid w:val="002C4D8E"/>
    <w:rsid w:val="002C5828"/>
    <w:rsid w:val="002C5ED1"/>
    <w:rsid w:val="002C61D9"/>
    <w:rsid w:val="002D1202"/>
    <w:rsid w:val="002D1268"/>
    <w:rsid w:val="002D19EB"/>
    <w:rsid w:val="002D345D"/>
    <w:rsid w:val="002D362C"/>
    <w:rsid w:val="002D3675"/>
    <w:rsid w:val="002D4115"/>
    <w:rsid w:val="002D4E68"/>
    <w:rsid w:val="002D6147"/>
    <w:rsid w:val="002D635E"/>
    <w:rsid w:val="002D654F"/>
    <w:rsid w:val="002D6EDB"/>
    <w:rsid w:val="002E04CF"/>
    <w:rsid w:val="002E0C00"/>
    <w:rsid w:val="002E12B8"/>
    <w:rsid w:val="002E3C06"/>
    <w:rsid w:val="002E4CD6"/>
    <w:rsid w:val="002E5009"/>
    <w:rsid w:val="002E55A6"/>
    <w:rsid w:val="002F0593"/>
    <w:rsid w:val="002F11AE"/>
    <w:rsid w:val="002F278A"/>
    <w:rsid w:val="002F2A9A"/>
    <w:rsid w:val="002F3B95"/>
    <w:rsid w:val="002F55B4"/>
    <w:rsid w:val="002F636D"/>
    <w:rsid w:val="002F7602"/>
    <w:rsid w:val="00301737"/>
    <w:rsid w:val="0030189C"/>
    <w:rsid w:val="00301DD5"/>
    <w:rsid w:val="00306113"/>
    <w:rsid w:val="00306411"/>
    <w:rsid w:val="003065AB"/>
    <w:rsid w:val="00306A06"/>
    <w:rsid w:val="00306B74"/>
    <w:rsid w:val="00307788"/>
    <w:rsid w:val="00310A9A"/>
    <w:rsid w:val="00312791"/>
    <w:rsid w:val="00314529"/>
    <w:rsid w:val="003146C5"/>
    <w:rsid w:val="0031605A"/>
    <w:rsid w:val="003168E5"/>
    <w:rsid w:val="0031753E"/>
    <w:rsid w:val="003211CD"/>
    <w:rsid w:val="00321D02"/>
    <w:rsid w:val="00322F3A"/>
    <w:rsid w:val="0032308B"/>
    <w:rsid w:val="00323369"/>
    <w:rsid w:val="0032452F"/>
    <w:rsid w:val="003251A1"/>
    <w:rsid w:val="003258B7"/>
    <w:rsid w:val="00325962"/>
    <w:rsid w:val="003259FA"/>
    <w:rsid w:val="00325D52"/>
    <w:rsid w:val="00326D2A"/>
    <w:rsid w:val="003300EF"/>
    <w:rsid w:val="00330564"/>
    <w:rsid w:val="003305E3"/>
    <w:rsid w:val="0033194D"/>
    <w:rsid w:val="00335C88"/>
    <w:rsid w:val="003374D0"/>
    <w:rsid w:val="0033762E"/>
    <w:rsid w:val="003400A0"/>
    <w:rsid w:val="0034082C"/>
    <w:rsid w:val="00340908"/>
    <w:rsid w:val="003416CA"/>
    <w:rsid w:val="00341AA2"/>
    <w:rsid w:val="0034209F"/>
    <w:rsid w:val="00343325"/>
    <w:rsid w:val="003441EB"/>
    <w:rsid w:val="00344DAB"/>
    <w:rsid w:val="00345A1A"/>
    <w:rsid w:val="003472A2"/>
    <w:rsid w:val="00347592"/>
    <w:rsid w:val="00347D16"/>
    <w:rsid w:val="00347DE1"/>
    <w:rsid w:val="00347E0C"/>
    <w:rsid w:val="00350D10"/>
    <w:rsid w:val="00352971"/>
    <w:rsid w:val="00353E08"/>
    <w:rsid w:val="003557BE"/>
    <w:rsid w:val="003600C6"/>
    <w:rsid w:val="00361157"/>
    <w:rsid w:val="00362C9D"/>
    <w:rsid w:val="003636CB"/>
    <w:rsid w:val="00363F01"/>
    <w:rsid w:val="00365892"/>
    <w:rsid w:val="00365A25"/>
    <w:rsid w:val="0036655B"/>
    <w:rsid w:val="00371576"/>
    <w:rsid w:val="003715FA"/>
    <w:rsid w:val="0037319B"/>
    <w:rsid w:val="0037445C"/>
    <w:rsid w:val="00375A01"/>
    <w:rsid w:val="00376596"/>
    <w:rsid w:val="00376643"/>
    <w:rsid w:val="00377086"/>
    <w:rsid w:val="00377621"/>
    <w:rsid w:val="00377BC7"/>
    <w:rsid w:val="0038157B"/>
    <w:rsid w:val="0038467F"/>
    <w:rsid w:val="003858A0"/>
    <w:rsid w:val="003866DE"/>
    <w:rsid w:val="00387692"/>
    <w:rsid w:val="003878D7"/>
    <w:rsid w:val="00390FA6"/>
    <w:rsid w:val="003925DB"/>
    <w:rsid w:val="00392634"/>
    <w:rsid w:val="0039277D"/>
    <w:rsid w:val="00393910"/>
    <w:rsid w:val="0039415F"/>
    <w:rsid w:val="003956CB"/>
    <w:rsid w:val="0039766E"/>
    <w:rsid w:val="003A0079"/>
    <w:rsid w:val="003A0CA2"/>
    <w:rsid w:val="003A1F7B"/>
    <w:rsid w:val="003A1F87"/>
    <w:rsid w:val="003A3F91"/>
    <w:rsid w:val="003A5F65"/>
    <w:rsid w:val="003B05B0"/>
    <w:rsid w:val="003B18D6"/>
    <w:rsid w:val="003B192E"/>
    <w:rsid w:val="003B38AD"/>
    <w:rsid w:val="003B3F43"/>
    <w:rsid w:val="003B4482"/>
    <w:rsid w:val="003B5766"/>
    <w:rsid w:val="003B623E"/>
    <w:rsid w:val="003B6BB2"/>
    <w:rsid w:val="003B6C3D"/>
    <w:rsid w:val="003B7609"/>
    <w:rsid w:val="003C20ED"/>
    <w:rsid w:val="003C5E62"/>
    <w:rsid w:val="003C620D"/>
    <w:rsid w:val="003C67D9"/>
    <w:rsid w:val="003C6B4D"/>
    <w:rsid w:val="003C7EEB"/>
    <w:rsid w:val="003D03AF"/>
    <w:rsid w:val="003D0A42"/>
    <w:rsid w:val="003D0EFE"/>
    <w:rsid w:val="003D12D5"/>
    <w:rsid w:val="003D1788"/>
    <w:rsid w:val="003D270A"/>
    <w:rsid w:val="003D27E1"/>
    <w:rsid w:val="003D2A83"/>
    <w:rsid w:val="003D4A03"/>
    <w:rsid w:val="003D6420"/>
    <w:rsid w:val="003D7F74"/>
    <w:rsid w:val="003E0483"/>
    <w:rsid w:val="003E3803"/>
    <w:rsid w:val="003E5717"/>
    <w:rsid w:val="003E5CEC"/>
    <w:rsid w:val="003E7231"/>
    <w:rsid w:val="003F07F7"/>
    <w:rsid w:val="003F187A"/>
    <w:rsid w:val="003F197B"/>
    <w:rsid w:val="003F1BF2"/>
    <w:rsid w:val="003F21DE"/>
    <w:rsid w:val="003F444F"/>
    <w:rsid w:val="003F48F2"/>
    <w:rsid w:val="003F4BE4"/>
    <w:rsid w:val="003F5098"/>
    <w:rsid w:val="003F5D73"/>
    <w:rsid w:val="003F67C2"/>
    <w:rsid w:val="003F7870"/>
    <w:rsid w:val="003F7B49"/>
    <w:rsid w:val="0040035B"/>
    <w:rsid w:val="004003F6"/>
    <w:rsid w:val="00400F1C"/>
    <w:rsid w:val="00401543"/>
    <w:rsid w:val="00401572"/>
    <w:rsid w:val="00401774"/>
    <w:rsid w:val="00401A28"/>
    <w:rsid w:val="00402C09"/>
    <w:rsid w:val="00403B48"/>
    <w:rsid w:val="00405267"/>
    <w:rsid w:val="004058C5"/>
    <w:rsid w:val="00406DFA"/>
    <w:rsid w:val="0040736C"/>
    <w:rsid w:val="00410742"/>
    <w:rsid w:val="0041248D"/>
    <w:rsid w:val="00412A3B"/>
    <w:rsid w:val="00412C6A"/>
    <w:rsid w:val="0041462E"/>
    <w:rsid w:val="004165BE"/>
    <w:rsid w:val="00417431"/>
    <w:rsid w:val="00422C35"/>
    <w:rsid w:val="00423257"/>
    <w:rsid w:val="00427211"/>
    <w:rsid w:val="00427481"/>
    <w:rsid w:val="00430E0A"/>
    <w:rsid w:val="00431131"/>
    <w:rsid w:val="00431A90"/>
    <w:rsid w:val="00434895"/>
    <w:rsid w:val="004355DD"/>
    <w:rsid w:val="00435691"/>
    <w:rsid w:val="00436533"/>
    <w:rsid w:val="004405BF"/>
    <w:rsid w:val="004415A6"/>
    <w:rsid w:val="004416FB"/>
    <w:rsid w:val="004424D4"/>
    <w:rsid w:val="00442DEB"/>
    <w:rsid w:val="004445BE"/>
    <w:rsid w:val="0045007C"/>
    <w:rsid w:val="00450E8D"/>
    <w:rsid w:val="004512AC"/>
    <w:rsid w:val="00451BA0"/>
    <w:rsid w:val="004542F4"/>
    <w:rsid w:val="00454E23"/>
    <w:rsid w:val="00455597"/>
    <w:rsid w:val="00457C2C"/>
    <w:rsid w:val="00457F8C"/>
    <w:rsid w:val="00460201"/>
    <w:rsid w:val="004613DB"/>
    <w:rsid w:val="00462352"/>
    <w:rsid w:val="0046397A"/>
    <w:rsid w:val="00464293"/>
    <w:rsid w:val="00464A46"/>
    <w:rsid w:val="0046520B"/>
    <w:rsid w:val="00465D8E"/>
    <w:rsid w:val="00465D93"/>
    <w:rsid w:val="004667AA"/>
    <w:rsid w:val="00467406"/>
    <w:rsid w:val="00470370"/>
    <w:rsid w:val="0047070D"/>
    <w:rsid w:val="00472057"/>
    <w:rsid w:val="004721F4"/>
    <w:rsid w:val="00472501"/>
    <w:rsid w:val="004748C3"/>
    <w:rsid w:val="00476C78"/>
    <w:rsid w:val="00476DCF"/>
    <w:rsid w:val="004772C9"/>
    <w:rsid w:val="004810C9"/>
    <w:rsid w:val="00481985"/>
    <w:rsid w:val="00481A25"/>
    <w:rsid w:val="00482730"/>
    <w:rsid w:val="004829C2"/>
    <w:rsid w:val="00484230"/>
    <w:rsid w:val="0048456E"/>
    <w:rsid w:val="004862D4"/>
    <w:rsid w:val="00486C9E"/>
    <w:rsid w:val="004875B1"/>
    <w:rsid w:val="0049073E"/>
    <w:rsid w:val="004925AB"/>
    <w:rsid w:val="00492894"/>
    <w:rsid w:val="004934C7"/>
    <w:rsid w:val="0049353B"/>
    <w:rsid w:val="004935E2"/>
    <w:rsid w:val="00494083"/>
    <w:rsid w:val="0049594F"/>
    <w:rsid w:val="00495ACB"/>
    <w:rsid w:val="00497F6A"/>
    <w:rsid w:val="004A0573"/>
    <w:rsid w:val="004A06FC"/>
    <w:rsid w:val="004A0E1F"/>
    <w:rsid w:val="004A0FDE"/>
    <w:rsid w:val="004A1860"/>
    <w:rsid w:val="004A1E12"/>
    <w:rsid w:val="004A1E1A"/>
    <w:rsid w:val="004A61FD"/>
    <w:rsid w:val="004A631B"/>
    <w:rsid w:val="004A6EE3"/>
    <w:rsid w:val="004B0B2D"/>
    <w:rsid w:val="004B0C45"/>
    <w:rsid w:val="004B2526"/>
    <w:rsid w:val="004B2C56"/>
    <w:rsid w:val="004B3071"/>
    <w:rsid w:val="004B355F"/>
    <w:rsid w:val="004B3D0E"/>
    <w:rsid w:val="004B41A7"/>
    <w:rsid w:val="004B4AD1"/>
    <w:rsid w:val="004B65E5"/>
    <w:rsid w:val="004B7DC8"/>
    <w:rsid w:val="004B7DDA"/>
    <w:rsid w:val="004B7E03"/>
    <w:rsid w:val="004C08FB"/>
    <w:rsid w:val="004C112E"/>
    <w:rsid w:val="004C13E3"/>
    <w:rsid w:val="004C2927"/>
    <w:rsid w:val="004C46DA"/>
    <w:rsid w:val="004C5D8E"/>
    <w:rsid w:val="004C62F6"/>
    <w:rsid w:val="004C7232"/>
    <w:rsid w:val="004D0360"/>
    <w:rsid w:val="004D069F"/>
    <w:rsid w:val="004D0B65"/>
    <w:rsid w:val="004D1A6A"/>
    <w:rsid w:val="004D2FD9"/>
    <w:rsid w:val="004D4A0F"/>
    <w:rsid w:val="004D5274"/>
    <w:rsid w:val="004D5E56"/>
    <w:rsid w:val="004E148E"/>
    <w:rsid w:val="004E1F62"/>
    <w:rsid w:val="004E2F74"/>
    <w:rsid w:val="004E4501"/>
    <w:rsid w:val="004E5B77"/>
    <w:rsid w:val="004E6688"/>
    <w:rsid w:val="004E6D80"/>
    <w:rsid w:val="004F090C"/>
    <w:rsid w:val="004F1233"/>
    <w:rsid w:val="004F12E1"/>
    <w:rsid w:val="004F3149"/>
    <w:rsid w:val="004F40FC"/>
    <w:rsid w:val="004F5A29"/>
    <w:rsid w:val="004F5C5F"/>
    <w:rsid w:val="004F5D66"/>
    <w:rsid w:val="004F6208"/>
    <w:rsid w:val="004F64F9"/>
    <w:rsid w:val="004F6513"/>
    <w:rsid w:val="004F6917"/>
    <w:rsid w:val="004F776B"/>
    <w:rsid w:val="004F79AF"/>
    <w:rsid w:val="00500397"/>
    <w:rsid w:val="005006BB"/>
    <w:rsid w:val="00500ED0"/>
    <w:rsid w:val="00501B53"/>
    <w:rsid w:val="00504DBE"/>
    <w:rsid w:val="0050596F"/>
    <w:rsid w:val="0050767C"/>
    <w:rsid w:val="00507B3C"/>
    <w:rsid w:val="00511B7A"/>
    <w:rsid w:val="00513F77"/>
    <w:rsid w:val="0051452B"/>
    <w:rsid w:val="00514870"/>
    <w:rsid w:val="00515187"/>
    <w:rsid w:val="0051540D"/>
    <w:rsid w:val="005167DF"/>
    <w:rsid w:val="00520D66"/>
    <w:rsid w:val="00521C37"/>
    <w:rsid w:val="00522841"/>
    <w:rsid w:val="00522AAC"/>
    <w:rsid w:val="00522F15"/>
    <w:rsid w:val="00524B5D"/>
    <w:rsid w:val="00524FC7"/>
    <w:rsid w:val="00526452"/>
    <w:rsid w:val="005264D8"/>
    <w:rsid w:val="00526CD9"/>
    <w:rsid w:val="00526D1D"/>
    <w:rsid w:val="00530A3A"/>
    <w:rsid w:val="00532F55"/>
    <w:rsid w:val="005333F6"/>
    <w:rsid w:val="00534A92"/>
    <w:rsid w:val="00535441"/>
    <w:rsid w:val="00535A7C"/>
    <w:rsid w:val="00536B73"/>
    <w:rsid w:val="00536E86"/>
    <w:rsid w:val="00537516"/>
    <w:rsid w:val="0053794A"/>
    <w:rsid w:val="00537965"/>
    <w:rsid w:val="005408F5"/>
    <w:rsid w:val="005443FA"/>
    <w:rsid w:val="00544470"/>
    <w:rsid w:val="00544956"/>
    <w:rsid w:val="00545B90"/>
    <w:rsid w:val="005465AA"/>
    <w:rsid w:val="00546B5A"/>
    <w:rsid w:val="00546BF1"/>
    <w:rsid w:val="005478EF"/>
    <w:rsid w:val="00547F7C"/>
    <w:rsid w:val="00550287"/>
    <w:rsid w:val="00550C6D"/>
    <w:rsid w:val="0055123E"/>
    <w:rsid w:val="00551EED"/>
    <w:rsid w:val="00552714"/>
    <w:rsid w:val="00553105"/>
    <w:rsid w:val="00553952"/>
    <w:rsid w:val="0055644C"/>
    <w:rsid w:val="00557D6A"/>
    <w:rsid w:val="00557F62"/>
    <w:rsid w:val="0056070D"/>
    <w:rsid w:val="00560C84"/>
    <w:rsid w:val="00560EF8"/>
    <w:rsid w:val="0056168C"/>
    <w:rsid w:val="00561AD7"/>
    <w:rsid w:val="00561DA3"/>
    <w:rsid w:val="005620B6"/>
    <w:rsid w:val="005623CD"/>
    <w:rsid w:val="00563851"/>
    <w:rsid w:val="00563C7F"/>
    <w:rsid w:val="00564ABD"/>
    <w:rsid w:val="00565E52"/>
    <w:rsid w:val="00565F42"/>
    <w:rsid w:val="005672EC"/>
    <w:rsid w:val="00567407"/>
    <w:rsid w:val="00571CA9"/>
    <w:rsid w:val="00572D43"/>
    <w:rsid w:val="00573BBA"/>
    <w:rsid w:val="00573E2A"/>
    <w:rsid w:val="005743E3"/>
    <w:rsid w:val="00574790"/>
    <w:rsid w:val="00575DC8"/>
    <w:rsid w:val="005764F9"/>
    <w:rsid w:val="00580465"/>
    <w:rsid w:val="00583E37"/>
    <w:rsid w:val="00585EBF"/>
    <w:rsid w:val="00586ADE"/>
    <w:rsid w:val="005907B2"/>
    <w:rsid w:val="00590B28"/>
    <w:rsid w:val="00594C62"/>
    <w:rsid w:val="005A057E"/>
    <w:rsid w:val="005A10AB"/>
    <w:rsid w:val="005A11C3"/>
    <w:rsid w:val="005A1B7B"/>
    <w:rsid w:val="005B0784"/>
    <w:rsid w:val="005B11A3"/>
    <w:rsid w:val="005B18B3"/>
    <w:rsid w:val="005B31DD"/>
    <w:rsid w:val="005B3D08"/>
    <w:rsid w:val="005B42C7"/>
    <w:rsid w:val="005B4559"/>
    <w:rsid w:val="005B74C4"/>
    <w:rsid w:val="005B78B3"/>
    <w:rsid w:val="005B7993"/>
    <w:rsid w:val="005C0479"/>
    <w:rsid w:val="005C0904"/>
    <w:rsid w:val="005C0C57"/>
    <w:rsid w:val="005C26DC"/>
    <w:rsid w:val="005C3868"/>
    <w:rsid w:val="005C4F3D"/>
    <w:rsid w:val="005C63E8"/>
    <w:rsid w:val="005C6C78"/>
    <w:rsid w:val="005D125C"/>
    <w:rsid w:val="005D18F4"/>
    <w:rsid w:val="005D290F"/>
    <w:rsid w:val="005D2E73"/>
    <w:rsid w:val="005D34F8"/>
    <w:rsid w:val="005D3554"/>
    <w:rsid w:val="005D5890"/>
    <w:rsid w:val="005D6C11"/>
    <w:rsid w:val="005E092D"/>
    <w:rsid w:val="005E0ACB"/>
    <w:rsid w:val="005E46B1"/>
    <w:rsid w:val="005E5D4C"/>
    <w:rsid w:val="005F0254"/>
    <w:rsid w:val="005F0258"/>
    <w:rsid w:val="005F0827"/>
    <w:rsid w:val="005F0A62"/>
    <w:rsid w:val="005F1B75"/>
    <w:rsid w:val="005F2DCF"/>
    <w:rsid w:val="005F425D"/>
    <w:rsid w:val="005F510F"/>
    <w:rsid w:val="005F6067"/>
    <w:rsid w:val="005F64D5"/>
    <w:rsid w:val="005F685C"/>
    <w:rsid w:val="005F7D59"/>
    <w:rsid w:val="00600F08"/>
    <w:rsid w:val="006013DF"/>
    <w:rsid w:val="006018DB"/>
    <w:rsid w:val="00601AB5"/>
    <w:rsid w:val="00604B52"/>
    <w:rsid w:val="0060559C"/>
    <w:rsid w:val="0060649D"/>
    <w:rsid w:val="006067E8"/>
    <w:rsid w:val="00607199"/>
    <w:rsid w:val="0060778C"/>
    <w:rsid w:val="006104B9"/>
    <w:rsid w:val="0061112B"/>
    <w:rsid w:val="006114B3"/>
    <w:rsid w:val="006116F5"/>
    <w:rsid w:val="00612329"/>
    <w:rsid w:val="00613AB2"/>
    <w:rsid w:val="00615B60"/>
    <w:rsid w:val="0061620F"/>
    <w:rsid w:val="006178D5"/>
    <w:rsid w:val="006206F2"/>
    <w:rsid w:val="006215B2"/>
    <w:rsid w:val="006218AB"/>
    <w:rsid w:val="006218B1"/>
    <w:rsid w:val="0062236F"/>
    <w:rsid w:val="0062351E"/>
    <w:rsid w:val="00623D2B"/>
    <w:rsid w:val="00624311"/>
    <w:rsid w:val="00624839"/>
    <w:rsid w:val="0062494D"/>
    <w:rsid w:val="00626843"/>
    <w:rsid w:val="006307A5"/>
    <w:rsid w:val="00630D1F"/>
    <w:rsid w:val="00630E3D"/>
    <w:rsid w:val="006325EC"/>
    <w:rsid w:val="00633FD8"/>
    <w:rsid w:val="00640E08"/>
    <w:rsid w:val="0064112B"/>
    <w:rsid w:val="00642684"/>
    <w:rsid w:val="00642C95"/>
    <w:rsid w:val="00643AF6"/>
    <w:rsid w:val="00646F02"/>
    <w:rsid w:val="00647D57"/>
    <w:rsid w:val="006502D8"/>
    <w:rsid w:val="0065035A"/>
    <w:rsid w:val="00650428"/>
    <w:rsid w:val="00650EB7"/>
    <w:rsid w:val="00652BA4"/>
    <w:rsid w:val="00653535"/>
    <w:rsid w:val="00655150"/>
    <w:rsid w:val="00656DD2"/>
    <w:rsid w:val="00656F86"/>
    <w:rsid w:val="00657E0F"/>
    <w:rsid w:val="00663490"/>
    <w:rsid w:val="00663F73"/>
    <w:rsid w:val="00664305"/>
    <w:rsid w:val="0066780D"/>
    <w:rsid w:val="006706F3"/>
    <w:rsid w:val="00674CAB"/>
    <w:rsid w:val="0067560C"/>
    <w:rsid w:val="0067608E"/>
    <w:rsid w:val="00676984"/>
    <w:rsid w:val="00677FC6"/>
    <w:rsid w:val="006811A5"/>
    <w:rsid w:val="00682521"/>
    <w:rsid w:val="0068394C"/>
    <w:rsid w:val="00684289"/>
    <w:rsid w:val="00686134"/>
    <w:rsid w:val="00686246"/>
    <w:rsid w:val="0068697C"/>
    <w:rsid w:val="006869F3"/>
    <w:rsid w:val="006903C0"/>
    <w:rsid w:val="00691050"/>
    <w:rsid w:val="00691C79"/>
    <w:rsid w:val="00694002"/>
    <w:rsid w:val="00696C1D"/>
    <w:rsid w:val="00697705"/>
    <w:rsid w:val="006A2537"/>
    <w:rsid w:val="006A274A"/>
    <w:rsid w:val="006A289E"/>
    <w:rsid w:val="006A3281"/>
    <w:rsid w:val="006A4459"/>
    <w:rsid w:val="006A6569"/>
    <w:rsid w:val="006A6D83"/>
    <w:rsid w:val="006B1CCC"/>
    <w:rsid w:val="006B2A40"/>
    <w:rsid w:val="006B2FAB"/>
    <w:rsid w:val="006B4107"/>
    <w:rsid w:val="006B52AB"/>
    <w:rsid w:val="006B6212"/>
    <w:rsid w:val="006B6A36"/>
    <w:rsid w:val="006B7F0A"/>
    <w:rsid w:val="006C06E8"/>
    <w:rsid w:val="006C1BEE"/>
    <w:rsid w:val="006C2671"/>
    <w:rsid w:val="006C4495"/>
    <w:rsid w:val="006C626C"/>
    <w:rsid w:val="006C7875"/>
    <w:rsid w:val="006D238E"/>
    <w:rsid w:val="006D7E8F"/>
    <w:rsid w:val="006E07B8"/>
    <w:rsid w:val="006E0D15"/>
    <w:rsid w:val="006E1699"/>
    <w:rsid w:val="006E2258"/>
    <w:rsid w:val="006E3262"/>
    <w:rsid w:val="006E5356"/>
    <w:rsid w:val="006E551D"/>
    <w:rsid w:val="006E62F8"/>
    <w:rsid w:val="006E6809"/>
    <w:rsid w:val="006E781D"/>
    <w:rsid w:val="006E7E6D"/>
    <w:rsid w:val="006E7F96"/>
    <w:rsid w:val="006F14DA"/>
    <w:rsid w:val="006F19C0"/>
    <w:rsid w:val="006F2211"/>
    <w:rsid w:val="006F250C"/>
    <w:rsid w:val="006F3922"/>
    <w:rsid w:val="006F5239"/>
    <w:rsid w:val="006F630F"/>
    <w:rsid w:val="006F6F51"/>
    <w:rsid w:val="006F79EE"/>
    <w:rsid w:val="00701437"/>
    <w:rsid w:val="007025AD"/>
    <w:rsid w:val="007027FA"/>
    <w:rsid w:val="00704D2C"/>
    <w:rsid w:val="007054BE"/>
    <w:rsid w:val="00705CF2"/>
    <w:rsid w:val="00706417"/>
    <w:rsid w:val="00706E97"/>
    <w:rsid w:val="00706EAA"/>
    <w:rsid w:val="00706EC2"/>
    <w:rsid w:val="0071037C"/>
    <w:rsid w:val="00710557"/>
    <w:rsid w:val="007107A7"/>
    <w:rsid w:val="00710E71"/>
    <w:rsid w:val="00711503"/>
    <w:rsid w:val="007119E0"/>
    <w:rsid w:val="00711B7A"/>
    <w:rsid w:val="00711D68"/>
    <w:rsid w:val="007146FD"/>
    <w:rsid w:val="00715799"/>
    <w:rsid w:val="00716387"/>
    <w:rsid w:val="007166C8"/>
    <w:rsid w:val="0071762C"/>
    <w:rsid w:val="0072048C"/>
    <w:rsid w:val="007209A0"/>
    <w:rsid w:val="00720BD6"/>
    <w:rsid w:val="00720D9F"/>
    <w:rsid w:val="0072148D"/>
    <w:rsid w:val="00721E39"/>
    <w:rsid w:val="00723EAD"/>
    <w:rsid w:val="007246BF"/>
    <w:rsid w:val="00724B11"/>
    <w:rsid w:val="00725975"/>
    <w:rsid w:val="00725F06"/>
    <w:rsid w:val="00727F28"/>
    <w:rsid w:val="007300BE"/>
    <w:rsid w:val="007318F6"/>
    <w:rsid w:val="00731912"/>
    <w:rsid w:val="00731B09"/>
    <w:rsid w:val="00731CFC"/>
    <w:rsid w:val="00732060"/>
    <w:rsid w:val="0073212C"/>
    <w:rsid w:val="0073338D"/>
    <w:rsid w:val="0073389D"/>
    <w:rsid w:val="00733C94"/>
    <w:rsid w:val="00734A0D"/>
    <w:rsid w:val="0074084F"/>
    <w:rsid w:val="0074097C"/>
    <w:rsid w:val="00740B33"/>
    <w:rsid w:val="007433E3"/>
    <w:rsid w:val="0074456F"/>
    <w:rsid w:val="00745546"/>
    <w:rsid w:val="00747EA0"/>
    <w:rsid w:val="00750020"/>
    <w:rsid w:val="007508E2"/>
    <w:rsid w:val="007509D6"/>
    <w:rsid w:val="00751E41"/>
    <w:rsid w:val="00752B34"/>
    <w:rsid w:val="00752C58"/>
    <w:rsid w:val="00753197"/>
    <w:rsid w:val="0075382B"/>
    <w:rsid w:val="007538DF"/>
    <w:rsid w:val="00753EF3"/>
    <w:rsid w:val="00753FEB"/>
    <w:rsid w:val="00754E50"/>
    <w:rsid w:val="00755521"/>
    <w:rsid w:val="00757093"/>
    <w:rsid w:val="00757200"/>
    <w:rsid w:val="00757920"/>
    <w:rsid w:val="00760DC9"/>
    <w:rsid w:val="00761841"/>
    <w:rsid w:val="0076380F"/>
    <w:rsid w:val="00764008"/>
    <w:rsid w:val="00764333"/>
    <w:rsid w:val="00765AFB"/>
    <w:rsid w:val="007669D0"/>
    <w:rsid w:val="00766B01"/>
    <w:rsid w:val="0076751C"/>
    <w:rsid w:val="0076762E"/>
    <w:rsid w:val="0077155F"/>
    <w:rsid w:val="00772A12"/>
    <w:rsid w:val="007737D5"/>
    <w:rsid w:val="0077604C"/>
    <w:rsid w:val="007767D0"/>
    <w:rsid w:val="00776C61"/>
    <w:rsid w:val="007812DF"/>
    <w:rsid w:val="007826B3"/>
    <w:rsid w:val="00782742"/>
    <w:rsid w:val="00783C72"/>
    <w:rsid w:val="007856F7"/>
    <w:rsid w:val="00785FED"/>
    <w:rsid w:val="007872EA"/>
    <w:rsid w:val="007904BD"/>
    <w:rsid w:val="00792158"/>
    <w:rsid w:val="00792D99"/>
    <w:rsid w:val="007931EF"/>
    <w:rsid w:val="0079347E"/>
    <w:rsid w:val="00794BE4"/>
    <w:rsid w:val="00796231"/>
    <w:rsid w:val="00796E16"/>
    <w:rsid w:val="00797629"/>
    <w:rsid w:val="007A0E08"/>
    <w:rsid w:val="007A2750"/>
    <w:rsid w:val="007A4486"/>
    <w:rsid w:val="007B192E"/>
    <w:rsid w:val="007B205B"/>
    <w:rsid w:val="007B265A"/>
    <w:rsid w:val="007B3865"/>
    <w:rsid w:val="007B47E6"/>
    <w:rsid w:val="007B5C8F"/>
    <w:rsid w:val="007B5EFB"/>
    <w:rsid w:val="007C2F87"/>
    <w:rsid w:val="007C3803"/>
    <w:rsid w:val="007C4351"/>
    <w:rsid w:val="007D125B"/>
    <w:rsid w:val="007D2C1A"/>
    <w:rsid w:val="007D3415"/>
    <w:rsid w:val="007D3D5F"/>
    <w:rsid w:val="007D6D7C"/>
    <w:rsid w:val="007D6F11"/>
    <w:rsid w:val="007D7266"/>
    <w:rsid w:val="007E2C3E"/>
    <w:rsid w:val="007E50E4"/>
    <w:rsid w:val="007E54C1"/>
    <w:rsid w:val="007E6F52"/>
    <w:rsid w:val="007E705F"/>
    <w:rsid w:val="007F07A2"/>
    <w:rsid w:val="007F0CEA"/>
    <w:rsid w:val="007F5DBF"/>
    <w:rsid w:val="007F5FC1"/>
    <w:rsid w:val="007F76ED"/>
    <w:rsid w:val="008002CB"/>
    <w:rsid w:val="0080032F"/>
    <w:rsid w:val="00803BF2"/>
    <w:rsid w:val="0080592B"/>
    <w:rsid w:val="00805AB0"/>
    <w:rsid w:val="00805E2A"/>
    <w:rsid w:val="008060C9"/>
    <w:rsid w:val="00806517"/>
    <w:rsid w:val="0080709D"/>
    <w:rsid w:val="00810341"/>
    <w:rsid w:val="00811235"/>
    <w:rsid w:val="0081262B"/>
    <w:rsid w:val="00813FDC"/>
    <w:rsid w:val="0081679F"/>
    <w:rsid w:val="00817AE7"/>
    <w:rsid w:val="00817B19"/>
    <w:rsid w:val="00817CC5"/>
    <w:rsid w:val="0082083D"/>
    <w:rsid w:val="008211EC"/>
    <w:rsid w:val="008217A0"/>
    <w:rsid w:val="00822B2D"/>
    <w:rsid w:val="0082304D"/>
    <w:rsid w:val="00824A83"/>
    <w:rsid w:val="008268E6"/>
    <w:rsid w:val="0082728B"/>
    <w:rsid w:val="00832A93"/>
    <w:rsid w:val="00833699"/>
    <w:rsid w:val="00833A8B"/>
    <w:rsid w:val="00833DFE"/>
    <w:rsid w:val="00834892"/>
    <w:rsid w:val="00836425"/>
    <w:rsid w:val="00840837"/>
    <w:rsid w:val="00840C3F"/>
    <w:rsid w:val="0084186C"/>
    <w:rsid w:val="008418B9"/>
    <w:rsid w:val="008418D8"/>
    <w:rsid w:val="00842E12"/>
    <w:rsid w:val="0084398C"/>
    <w:rsid w:val="00844415"/>
    <w:rsid w:val="00847F62"/>
    <w:rsid w:val="00850463"/>
    <w:rsid w:val="00851F06"/>
    <w:rsid w:val="00852207"/>
    <w:rsid w:val="00852ED2"/>
    <w:rsid w:val="008535E9"/>
    <w:rsid w:val="00854165"/>
    <w:rsid w:val="00854506"/>
    <w:rsid w:val="008548CB"/>
    <w:rsid w:val="00854FB3"/>
    <w:rsid w:val="00855547"/>
    <w:rsid w:val="00856DF7"/>
    <w:rsid w:val="0085712F"/>
    <w:rsid w:val="008610E7"/>
    <w:rsid w:val="008619C6"/>
    <w:rsid w:val="00861CED"/>
    <w:rsid w:val="00862013"/>
    <w:rsid w:val="008621B2"/>
    <w:rsid w:val="00862360"/>
    <w:rsid w:val="008624B9"/>
    <w:rsid w:val="00862529"/>
    <w:rsid w:val="0086363F"/>
    <w:rsid w:val="00865C11"/>
    <w:rsid w:val="008666A7"/>
    <w:rsid w:val="008666BA"/>
    <w:rsid w:val="008668E9"/>
    <w:rsid w:val="008677AD"/>
    <w:rsid w:val="00871137"/>
    <w:rsid w:val="00873F06"/>
    <w:rsid w:val="00875AA8"/>
    <w:rsid w:val="008772B4"/>
    <w:rsid w:val="00880866"/>
    <w:rsid w:val="0088108D"/>
    <w:rsid w:val="00883BEC"/>
    <w:rsid w:val="00883EFE"/>
    <w:rsid w:val="00885924"/>
    <w:rsid w:val="00885C34"/>
    <w:rsid w:val="00886563"/>
    <w:rsid w:val="0088749C"/>
    <w:rsid w:val="008879D4"/>
    <w:rsid w:val="00890D55"/>
    <w:rsid w:val="00892408"/>
    <w:rsid w:val="00892F63"/>
    <w:rsid w:val="008930A7"/>
    <w:rsid w:val="008930A8"/>
    <w:rsid w:val="00893BA7"/>
    <w:rsid w:val="0089417B"/>
    <w:rsid w:val="008951A8"/>
    <w:rsid w:val="00895617"/>
    <w:rsid w:val="00896C00"/>
    <w:rsid w:val="00896D2D"/>
    <w:rsid w:val="00896DD8"/>
    <w:rsid w:val="00897B3B"/>
    <w:rsid w:val="008A084B"/>
    <w:rsid w:val="008A08FA"/>
    <w:rsid w:val="008A14D8"/>
    <w:rsid w:val="008A2545"/>
    <w:rsid w:val="008A47B1"/>
    <w:rsid w:val="008A7058"/>
    <w:rsid w:val="008A71DF"/>
    <w:rsid w:val="008B24AB"/>
    <w:rsid w:val="008B492A"/>
    <w:rsid w:val="008B6606"/>
    <w:rsid w:val="008B679B"/>
    <w:rsid w:val="008B708C"/>
    <w:rsid w:val="008C13AA"/>
    <w:rsid w:val="008C1906"/>
    <w:rsid w:val="008C2931"/>
    <w:rsid w:val="008C35D6"/>
    <w:rsid w:val="008C427C"/>
    <w:rsid w:val="008C61D7"/>
    <w:rsid w:val="008C720E"/>
    <w:rsid w:val="008D019E"/>
    <w:rsid w:val="008D2BD3"/>
    <w:rsid w:val="008D3722"/>
    <w:rsid w:val="008D4FA8"/>
    <w:rsid w:val="008D543A"/>
    <w:rsid w:val="008D5EE6"/>
    <w:rsid w:val="008E385A"/>
    <w:rsid w:val="008E3ADD"/>
    <w:rsid w:val="008E5E3B"/>
    <w:rsid w:val="008E7659"/>
    <w:rsid w:val="008E7DF2"/>
    <w:rsid w:val="008F00E9"/>
    <w:rsid w:val="008F062F"/>
    <w:rsid w:val="008F1084"/>
    <w:rsid w:val="008F1F5E"/>
    <w:rsid w:val="008F395F"/>
    <w:rsid w:val="008F49BF"/>
    <w:rsid w:val="008F5536"/>
    <w:rsid w:val="008F5D13"/>
    <w:rsid w:val="008F6959"/>
    <w:rsid w:val="008F6BBC"/>
    <w:rsid w:val="008F6C56"/>
    <w:rsid w:val="008F7872"/>
    <w:rsid w:val="008F7AAA"/>
    <w:rsid w:val="0090046C"/>
    <w:rsid w:val="009011E5"/>
    <w:rsid w:val="00901909"/>
    <w:rsid w:val="00901B3D"/>
    <w:rsid w:val="00904142"/>
    <w:rsid w:val="009044F8"/>
    <w:rsid w:val="009048BD"/>
    <w:rsid w:val="009050EA"/>
    <w:rsid w:val="0090523A"/>
    <w:rsid w:val="00906250"/>
    <w:rsid w:val="00906668"/>
    <w:rsid w:val="00910D7C"/>
    <w:rsid w:val="00911687"/>
    <w:rsid w:val="00912289"/>
    <w:rsid w:val="00914F98"/>
    <w:rsid w:val="009158A7"/>
    <w:rsid w:val="00916139"/>
    <w:rsid w:val="00916354"/>
    <w:rsid w:val="009170A8"/>
    <w:rsid w:val="00917F9E"/>
    <w:rsid w:val="00917FA9"/>
    <w:rsid w:val="009207FB"/>
    <w:rsid w:val="00922C5B"/>
    <w:rsid w:val="009236D4"/>
    <w:rsid w:val="0092455F"/>
    <w:rsid w:val="009247FB"/>
    <w:rsid w:val="00925D3A"/>
    <w:rsid w:val="00925D96"/>
    <w:rsid w:val="00925E6F"/>
    <w:rsid w:val="00930202"/>
    <w:rsid w:val="00930639"/>
    <w:rsid w:val="0093346B"/>
    <w:rsid w:val="00933BFE"/>
    <w:rsid w:val="00933C22"/>
    <w:rsid w:val="00935BE8"/>
    <w:rsid w:val="009365BB"/>
    <w:rsid w:val="0094016E"/>
    <w:rsid w:val="00942A94"/>
    <w:rsid w:val="00944357"/>
    <w:rsid w:val="009443CC"/>
    <w:rsid w:val="0094480E"/>
    <w:rsid w:val="00945354"/>
    <w:rsid w:val="00945B1F"/>
    <w:rsid w:val="00946BB9"/>
    <w:rsid w:val="009475D8"/>
    <w:rsid w:val="00947E42"/>
    <w:rsid w:val="0095187C"/>
    <w:rsid w:val="00953399"/>
    <w:rsid w:val="00953E66"/>
    <w:rsid w:val="009552F3"/>
    <w:rsid w:val="009570A3"/>
    <w:rsid w:val="00960948"/>
    <w:rsid w:val="00960C98"/>
    <w:rsid w:val="00961B11"/>
    <w:rsid w:val="00961B67"/>
    <w:rsid w:val="00963376"/>
    <w:rsid w:val="00963465"/>
    <w:rsid w:val="00965CE0"/>
    <w:rsid w:val="00966471"/>
    <w:rsid w:val="0096740E"/>
    <w:rsid w:val="00970051"/>
    <w:rsid w:val="00970876"/>
    <w:rsid w:val="00973170"/>
    <w:rsid w:val="00973DF5"/>
    <w:rsid w:val="0097474C"/>
    <w:rsid w:val="00974C77"/>
    <w:rsid w:val="00975A5A"/>
    <w:rsid w:val="009775A0"/>
    <w:rsid w:val="009778D4"/>
    <w:rsid w:val="009806BD"/>
    <w:rsid w:val="00981DFC"/>
    <w:rsid w:val="00981F0F"/>
    <w:rsid w:val="00982548"/>
    <w:rsid w:val="009830D2"/>
    <w:rsid w:val="00983CF1"/>
    <w:rsid w:val="009849C5"/>
    <w:rsid w:val="00985588"/>
    <w:rsid w:val="0099080F"/>
    <w:rsid w:val="00990CC7"/>
    <w:rsid w:val="009912D9"/>
    <w:rsid w:val="00991578"/>
    <w:rsid w:val="00993479"/>
    <w:rsid w:val="00993FF0"/>
    <w:rsid w:val="009944FF"/>
    <w:rsid w:val="0099487F"/>
    <w:rsid w:val="0099513F"/>
    <w:rsid w:val="00995486"/>
    <w:rsid w:val="00995A6E"/>
    <w:rsid w:val="0099696D"/>
    <w:rsid w:val="00996DEF"/>
    <w:rsid w:val="009970CB"/>
    <w:rsid w:val="00997208"/>
    <w:rsid w:val="0099766A"/>
    <w:rsid w:val="00997BE4"/>
    <w:rsid w:val="009A3372"/>
    <w:rsid w:val="009A454A"/>
    <w:rsid w:val="009A4799"/>
    <w:rsid w:val="009A4A95"/>
    <w:rsid w:val="009A5267"/>
    <w:rsid w:val="009A7B8A"/>
    <w:rsid w:val="009B0173"/>
    <w:rsid w:val="009B01B9"/>
    <w:rsid w:val="009B0A7F"/>
    <w:rsid w:val="009B1D95"/>
    <w:rsid w:val="009B3703"/>
    <w:rsid w:val="009B3961"/>
    <w:rsid w:val="009B3E45"/>
    <w:rsid w:val="009B40BE"/>
    <w:rsid w:val="009B4184"/>
    <w:rsid w:val="009B4570"/>
    <w:rsid w:val="009B4F99"/>
    <w:rsid w:val="009B5333"/>
    <w:rsid w:val="009B5BD8"/>
    <w:rsid w:val="009B5D6D"/>
    <w:rsid w:val="009B766C"/>
    <w:rsid w:val="009C03DF"/>
    <w:rsid w:val="009C0A3E"/>
    <w:rsid w:val="009C0BB9"/>
    <w:rsid w:val="009C14BE"/>
    <w:rsid w:val="009C24BE"/>
    <w:rsid w:val="009C37B6"/>
    <w:rsid w:val="009C3C29"/>
    <w:rsid w:val="009C4418"/>
    <w:rsid w:val="009C489A"/>
    <w:rsid w:val="009C4A25"/>
    <w:rsid w:val="009C4B73"/>
    <w:rsid w:val="009C5449"/>
    <w:rsid w:val="009C5FC4"/>
    <w:rsid w:val="009C62D1"/>
    <w:rsid w:val="009D0A08"/>
    <w:rsid w:val="009D16FF"/>
    <w:rsid w:val="009D46FF"/>
    <w:rsid w:val="009D4C53"/>
    <w:rsid w:val="009D6CE1"/>
    <w:rsid w:val="009D7548"/>
    <w:rsid w:val="009E0B12"/>
    <w:rsid w:val="009E1650"/>
    <w:rsid w:val="009E2A77"/>
    <w:rsid w:val="009E4A95"/>
    <w:rsid w:val="009E5AA8"/>
    <w:rsid w:val="009E6265"/>
    <w:rsid w:val="009E6FAF"/>
    <w:rsid w:val="009F18AD"/>
    <w:rsid w:val="009F1C3E"/>
    <w:rsid w:val="009F1F98"/>
    <w:rsid w:val="009F2289"/>
    <w:rsid w:val="009F2F2C"/>
    <w:rsid w:val="009F418A"/>
    <w:rsid w:val="009F5437"/>
    <w:rsid w:val="009F546D"/>
    <w:rsid w:val="009F5803"/>
    <w:rsid w:val="009F7918"/>
    <w:rsid w:val="009F7A79"/>
    <w:rsid w:val="00A013A3"/>
    <w:rsid w:val="00A01AC8"/>
    <w:rsid w:val="00A04377"/>
    <w:rsid w:val="00A05144"/>
    <w:rsid w:val="00A05452"/>
    <w:rsid w:val="00A055C6"/>
    <w:rsid w:val="00A0565B"/>
    <w:rsid w:val="00A06EA6"/>
    <w:rsid w:val="00A07028"/>
    <w:rsid w:val="00A112B6"/>
    <w:rsid w:val="00A11C84"/>
    <w:rsid w:val="00A11F8A"/>
    <w:rsid w:val="00A14178"/>
    <w:rsid w:val="00A14EE7"/>
    <w:rsid w:val="00A1591D"/>
    <w:rsid w:val="00A15990"/>
    <w:rsid w:val="00A1689A"/>
    <w:rsid w:val="00A2012A"/>
    <w:rsid w:val="00A20355"/>
    <w:rsid w:val="00A20561"/>
    <w:rsid w:val="00A208E0"/>
    <w:rsid w:val="00A23958"/>
    <w:rsid w:val="00A242CA"/>
    <w:rsid w:val="00A246AA"/>
    <w:rsid w:val="00A265FC"/>
    <w:rsid w:val="00A27916"/>
    <w:rsid w:val="00A27A19"/>
    <w:rsid w:val="00A30773"/>
    <w:rsid w:val="00A30FB0"/>
    <w:rsid w:val="00A315B1"/>
    <w:rsid w:val="00A31740"/>
    <w:rsid w:val="00A37892"/>
    <w:rsid w:val="00A37A3A"/>
    <w:rsid w:val="00A419D9"/>
    <w:rsid w:val="00A431CB"/>
    <w:rsid w:val="00A43405"/>
    <w:rsid w:val="00A4360E"/>
    <w:rsid w:val="00A436B0"/>
    <w:rsid w:val="00A436DC"/>
    <w:rsid w:val="00A44CF8"/>
    <w:rsid w:val="00A45BCC"/>
    <w:rsid w:val="00A45C15"/>
    <w:rsid w:val="00A45C7F"/>
    <w:rsid w:val="00A46726"/>
    <w:rsid w:val="00A51817"/>
    <w:rsid w:val="00A51F69"/>
    <w:rsid w:val="00A5260B"/>
    <w:rsid w:val="00A5369D"/>
    <w:rsid w:val="00A54FC7"/>
    <w:rsid w:val="00A561D2"/>
    <w:rsid w:val="00A5640E"/>
    <w:rsid w:val="00A5672F"/>
    <w:rsid w:val="00A579C7"/>
    <w:rsid w:val="00A60F34"/>
    <w:rsid w:val="00A610F5"/>
    <w:rsid w:val="00A61164"/>
    <w:rsid w:val="00A623CB"/>
    <w:rsid w:val="00A64953"/>
    <w:rsid w:val="00A65504"/>
    <w:rsid w:val="00A65BE1"/>
    <w:rsid w:val="00A66208"/>
    <w:rsid w:val="00A678BD"/>
    <w:rsid w:val="00A71D0E"/>
    <w:rsid w:val="00A737D3"/>
    <w:rsid w:val="00A7484F"/>
    <w:rsid w:val="00A75023"/>
    <w:rsid w:val="00A7560D"/>
    <w:rsid w:val="00A76FA1"/>
    <w:rsid w:val="00A77063"/>
    <w:rsid w:val="00A771B5"/>
    <w:rsid w:val="00A77B2B"/>
    <w:rsid w:val="00A77C48"/>
    <w:rsid w:val="00A803CD"/>
    <w:rsid w:val="00A804C6"/>
    <w:rsid w:val="00A80624"/>
    <w:rsid w:val="00A81C43"/>
    <w:rsid w:val="00A826A8"/>
    <w:rsid w:val="00A83855"/>
    <w:rsid w:val="00A864D3"/>
    <w:rsid w:val="00A86696"/>
    <w:rsid w:val="00A86AA6"/>
    <w:rsid w:val="00A87A31"/>
    <w:rsid w:val="00A90377"/>
    <w:rsid w:val="00A917FE"/>
    <w:rsid w:val="00A92690"/>
    <w:rsid w:val="00A93440"/>
    <w:rsid w:val="00A941A1"/>
    <w:rsid w:val="00A95903"/>
    <w:rsid w:val="00A959DE"/>
    <w:rsid w:val="00A95D31"/>
    <w:rsid w:val="00AA05E6"/>
    <w:rsid w:val="00AA213A"/>
    <w:rsid w:val="00AA246E"/>
    <w:rsid w:val="00AA2EFE"/>
    <w:rsid w:val="00AA38F5"/>
    <w:rsid w:val="00AA3F45"/>
    <w:rsid w:val="00AA4D51"/>
    <w:rsid w:val="00AA556B"/>
    <w:rsid w:val="00AA5F19"/>
    <w:rsid w:val="00AA7927"/>
    <w:rsid w:val="00AA7B52"/>
    <w:rsid w:val="00AA7EF9"/>
    <w:rsid w:val="00AB0FAB"/>
    <w:rsid w:val="00AB0FB7"/>
    <w:rsid w:val="00AB1955"/>
    <w:rsid w:val="00AB1F18"/>
    <w:rsid w:val="00AB281A"/>
    <w:rsid w:val="00AB2E54"/>
    <w:rsid w:val="00AB3E11"/>
    <w:rsid w:val="00AB4605"/>
    <w:rsid w:val="00AB4729"/>
    <w:rsid w:val="00AB5798"/>
    <w:rsid w:val="00AB5BDB"/>
    <w:rsid w:val="00AB6990"/>
    <w:rsid w:val="00AC1CE4"/>
    <w:rsid w:val="00AC241E"/>
    <w:rsid w:val="00AC46DC"/>
    <w:rsid w:val="00AC5CCF"/>
    <w:rsid w:val="00AC63E2"/>
    <w:rsid w:val="00AC65C1"/>
    <w:rsid w:val="00AC6623"/>
    <w:rsid w:val="00AC76D6"/>
    <w:rsid w:val="00AC781D"/>
    <w:rsid w:val="00AD0460"/>
    <w:rsid w:val="00AD088B"/>
    <w:rsid w:val="00AD1046"/>
    <w:rsid w:val="00AD105E"/>
    <w:rsid w:val="00AD2543"/>
    <w:rsid w:val="00AD2B28"/>
    <w:rsid w:val="00AD3749"/>
    <w:rsid w:val="00AD4567"/>
    <w:rsid w:val="00AD5620"/>
    <w:rsid w:val="00AD5CC9"/>
    <w:rsid w:val="00AD5E00"/>
    <w:rsid w:val="00AD6060"/>
    <w:rsid w:val="00AD656E"/>
    <w:rsid w:val="00AD6673"/>
    <w:rsid w:val="00AE3ED3"/>
    <w:rsid w:val="00AE69F8"/>
    <w:rsid w:val="00AE73E2"/>
    <w:rsid w:val="00AF11DE"/>
    <w:rsid w:val="00AF2D4B"/>
    <w:rsid w:val="00AF3642"/>
    <w:rsid w:val="00AF444B"/>
    <w:rsid w:val="00B01A55"/>
    <w:rsid w:val="00B0222C"/>
    <w:rsid w:val="00B02871"/>
    <w:rsid w:val="00B03105"/>
    <w:rsid w:val="00B078D8"/>
    <w:rsid w:val="00B10F8E"/>
    <w:rsid w:val="00B110DE"/>
    <w:rsid w:val="00B12134"/>
    <w:rsid w:val="00B137AE"/>
    <w:rsid w:val="00B14454"/>
    <w:rsid w:val="00B1446F"/>
    <w:rsid w:val="00B15098"/>
    <w:rsid w:val="00B151A7"/>
    <w:rsid w:val="00B1538D"/>
    <w:rsid w:val="00B1603E"/>
    <w:rsid w:val="00B21D62"/>
    <w:rsid w:val="00B22C0D"/>
    <w:rsid w:val="00B235D2"/>
    <w:rsid w:val="00B23BA7"/>
    <w:rsid w:val="00B24FEB"/>
    <w:rsid w:val="00B250CC"/>
    <w:rsid w:val="00B2556F"/>
    <w:rsid w:val="00B25828"/>
    <w:rsid w:val="00B25A7D"/>
    <w:rsid w:val="00B278CE"/>
    <w:rsid w:val="00B27C19"/>
    <w:rsid w:val="00B316EA"/>
    <w:rsid w:val="00B31F4D"/>
    <w:rsid w:val="00B33A5B"/>
    <w:rsid w:val="00B35389"/>
    <w:rsid w:val="00B35499"/>
    <w:rsid w:val="00B37D5C"/>
    <w:rsid w:val="00B40590"/>
    <w:rsid w:val="00B40598"/>
    <w:rsid w:val="00B41694"/>
    <w:rsid w:val="00B41A5F"/>
    <w:rsid w:val="00B43340"/>
    <w:rsid w:val="00B45435"/>
    <w:rsid w:val="00B4723B"/>
    <w:rsid w:val="00B51CF7"/>
    <w:rsid w:val="00B520B9"/>
    <w:rsid w:val="00B5260D"/>
    <w:rsid w:val="00B526AA"/>
    <w:rsid w:val="00B52C1E"/>
    <w:rsid w:val="00B52DFC"/>
    <w:rsid w:val="00B53208"/>
    <w:rsid w:val="00B547E2"/>
    <w:rsid w:val="00B54DFB"/>
    <w:rsid w:val="00B553D8"/>
    <w:rsid w:val="00B5588E"/>
    <w:rsid w:val="00B560D4"/>
    <w:rsid w:val="00B5656A"/>
    <w:rsid w:val="00B6065C"/>
    <w:rsid w:val="00B616CF"/>
    <w:rsid w:val="00B619DB"/>
    <w:rsid w:val="00B636DF"/>
    <w:rsid w:val="00B64DFC"/>
    <w:rsid w:val="00B66817"/>
    <w:rsid w:val="00B671BD"/>
    <w:rsid w:val="00B67452"/>
    <w:rsid w:val="00B679D2"/>
    <w:rsid w:val="00B71C20"/>
    <w:rsid w:val="00B71C58"/>
    <w:rsid w:val="00B74B1C"/>
    <w:rsid w:val="00B774AF"/>
    <w:rsid w:val="00B819BC"/>
    <w:rsid w:val="00B82B81"/>
    <w:rsid w:val="00B85064"/>
    <w:rsid w:val="00B903B1"/>
    <w:rsid w:val="00B90476"/>
    <w:rsid w:val="00B91AE8"/>
    <w:rsid w:val="00B92010"/>
    <w:rsid w:val="00B923F3"/>
    <w:rsid w:val="00B94784"/>
    <w:rsid w:val="00B94A0A"/>
    <w:rsid w:val="00B94EE3"/>
    <w:rsid w:val="00B9639C"/>
    <w:rsid w:val="00BA0C25"/>
    <w:rsid w:val="00BA4BD7"/>
    <w:rsid w:val="00BA4D9E"/>
    <w:rsid w:val="00BA54B8"/>
    <w:rsid w:val="00BA59A3"/>
    <w:rsid w:val="00BA70E0"/>
    <w:rsid w:val="00BA71C7"/>
    <w:rsid w:val="00BB0A76"/>
    <w:rsid w:val="00BB22B8"/>
    <w:rsid w:val="00BB2328"/>
    <w:rsid w:val="00BB2BA7"/>
    <w:rsid w:val="00BC0046"/>
    <w:rsid w:val="00BC0851"/>
    <w:rsid w:val="00BC4876"/>
    <w:rsid w:val="00BC4E11"/>
    <w:rsid w:val="00BC5509"/>
    <w:rsid w:val="00BC5AFC"/>
    <w:rsid w:val="00BC6179"/>
    <w:rsid w:val="00BC6956"/>
    <w:rsid w:val="00BC7FCB"/>
    <w:rsid w:val="00BD1129"/>
    <w:rsid w:val="00BD3C56"/>
    <w:rsid w:val="00BD559B"/>
    <w:rsid w:val="00BE336C"/>
    <w:rsid w:val="00BE3C4B"/>
    <w:rsid w:val="00BE3EF0"/>
    <w:rsid w:val="00BE5F4F"/>
    <w:rsid w:val="00BE6466"/>
    <w:rsid w:val="00BE7331"/>
    <w:rsid w:val="00BF3264"/>
    <w:rsid w:val="00BF35F0"/>
    <w:rsid w:val="00BF3630"/>
    <w:rsid w:val="00BF459B"/>
    <w:rsid w:val="00BF45FF"/>
    <w:rsid w:val="00BF46F9"/>
    <w:rsid w:val="00BF4A02"/>
    <w:rsid w:val="00BF623E"/>
    <w:rsid w:val="00BF6C78"/>
    <w:rsid w:val="00BF6C79"/>
    <w:rsid w:val="00C0009F"/>
    <w:rsid w:val="00C00BBF"/>
    <w:rsid w:val="00C01489"/>
    <w:rsid w:val="00C01F03"/>
    <w:rsid w:val="00C02199"/>
    <w:rsid w:val="00C023CA"/>
    <w:rsid w:val="00C02F0C"/>
    <w:rsid w:val="00C03571"/>
    <w:rsid w:val="00C03928"/>
    <w:rsid w:val="00C03CBD"/>
    <w:rsid w:val="00C03F4F"/>
    <w:rsid w:val="00C06221"/>
    <w:rsid w:val="00C11FEE"/>
    <w:rsid w:val="00C12512"/>
    <w:rsid w:val="00C128C2"/>
    <w:rsid w:val="00C13A9A"/>
    <w:rsid w:val="00C13BBD"/>
    <w:rsid w:val="00C13C56"/>
    <w:rsid w:val="00C14382"/>
    <w:rsid w:val="00C158FA"/>
    <w:rsid w:val="00C161EE"/>
    <w:rsid w:val="00C167F3"/>
    <w:rsid w:val="00C174A8"/>
    <w:rsid w:val="00C20383"/>
    <w:rsid w:val="00C20FE4"/>
    <w:rsid w:val="00C2175C"/>
    <w:rsid w:val="00C22651"/>
    <w:rsid w:val="00C2265C"/>
    <w:rsid w:val="00C22EDF"/>
    <w:rsid w:val="00C24513"/>
    <w:rsid w:val="00C25F1F"/>
    <w:rsid w:val="00C266F6"/>
    <w:rsid w:val="00C26820"/>
    <w:rsid w:val="00C26949"/>
    <w:rsid w:val="00C26EF1"/>
    <w:rsid w:val="00C27805"/>
    <w:rsid w:val="00C27C49"/>
    <w:rsid w:val="00C27FFA"/>
    <w:rsid w:val="00C30140"/>
    <w:rsid w:val="00C30E09"/>
    <w:rsid w:val="00C312C8"/>
    <w:rsid w:val="00C32345"/>
    <w:rsid w:val="00C334D5"/>
    <w:rsid w:val="00C33CF5"/>
    <w:rsid w:val="00C342C4"/>
    <w:rsid w:val="00C35D24"/>
    <w:rsid w:val="00C36043"/>
    <w:rsid w:val="00C37786"/>
    <w:rsid w:val="00C402C4"/>
    <w:rsid w:val="00C40EF8"/>
    <w:rsid w:val="00C41607"/>
    <w:rsid w:val="00C41FC4"/>
    <w:rsid w:val="00C42E80"/>
    <w:rsid w:val="00C44FED"/>
    <w:rsid w:val="00C46113"/>
    <w:rsid w:val="00C46F41"/>
    <w:rsid w:val="00C47EBB"/>
    <w:rsid w:val="00C47F9F"/>
    <w:rsid w:val="00C501DA"/>
    <w:rsid w:val="00C5174A"/>
    <w:rsid w:val="00C527A8"/>
    <w:rsid w:val="00C528B4"/>
    <w:rsid w:val="00C53DFA"/>
    <w:rsid w:val="00C54A76"/>
    <w:rsid w:val="00C556AE"/>
    <w:rsid w:val="00C56509"/>
    <w:rsid w:val="00C60104"/>
    <w:rsid w:val="00C60C91"/>
    <w:rsid w:val="00C60D04"/>
    <w:rsid w:val="00C60D66"/>
    <w:rsid w:val="00C6159C"/>
    <w:rsid w:val="00C623D6"/>
    <w:rsid w:val="00C62407"/>
    <w:rsid w:val="00C651C7"/>
    <w:rsid w:val="00C66B1F"/>
    <w:rsid w:val="00C70458"/>
    <w:rsid w:val="00C723E6"/>
    <w:rsid w:val="00C72E7D"/>
    <w:rsid w:val="00C739F9"/>
    <w:rsid w:val="00C750EB"/>
    <w:rsid w:val="00C75AB3"/>
    <w:rsid w:val="00C76E33"/>
    <w:rsid w:val="00C778A2"/>
    <w:rsid w:val="00C80110"/>
    <w:rsid w:val="00C8073D"/>
    <w:rsid w:val="00C81B13"/>
    <w:rsid w:val="00C82252"/>
    <w:rsid w:val="00C833B9"/>
    <w:rsid w:val="00C83E23"/>
    <w:rsid w:val="00C844BA"/>
    <w:rsid w:val="00C8497B"/>
    <w:rsid w:val="00C85DD4"/>
    <w:rsid w:val="00C86197"/>
    <w:rsid w:val="00C86DD9"/>
    <w:rsid w:val="00C904DB"/>
    <w:rsid w:val="00C91E20"/>
    <w:rsid w:val="00C94D84"/>
    <w:rsid w:val="00C9531A"/>
    <w:rsid w:val="00C959A7"/>
    <w:rsid w:val="00C975BC"/>
    <w:rsid w:val="00C97B4C"/>
    <w:rsid w:val="00CA295E"/>
    <w:rsid w:val="00CA4040"/>
    <w:rsid w:val="00CA449B"/>
    <w:rsid w:val="00CA54E7"/>
    <w:rsid w:val="00CA5CE2"/>
    <w:rsid w:val="00CA6D9B"/>
    <w:rsid w:val="00CA7179"/>
    <w:rsid w:val="00CB235A"/>
    <w:rsid w:val="00CB333B"/>
    <w:rsid w:val="00CB34FA"/>
    <w:rsid w:val="00CB41DA"/>
    <w:rsid w:val="00CB5D2A"/>
    <w:rsid w:val="00CB6366"/>
    <w:rsid w:val="00CB7966"/>
    <w:rsid w:val="00CB7EDE"/>
    <w:rsid w:val="00CB7EDF"/>
    <w:rsid w:val="00CC47CD"/>
    <w:rsid w:val="00CC5597"/>
    <w:rsid w:val="00CC5B85"/>
    <w:rsid w:val="00CC5EC4"/>
    <w:rsid w:val="00CC799B"/>
    <w:rsid w:val="00CD31B4"/>
    <w:rsid w:val="00CD3D88"/>
    <w:rsid w:val="00CD62EE"/>
    <w:rsid w:val="00CE019E"/>
    <w:rsid w:val="00CE2A0A"/>
    <w:rsid w:val="00CE3A98"/>
    <w:rsid w:val="00CE6F37"/>
    <w:rsid w:val="00CE7809"/>
    <w:rsid w:val="00CF04CD"/>
    <w:rsid w:val="00CF198A"/>
    <w:rsid w:val="00CF20F7"/>
    <w:rsid w:val="00CF34A1"/>
    <w:rsid w:val="00CF6C65"/>
    <w:rsid w:val="00CF7583"/>
    <w:rsid w:val="00D00CD0"/>
    <w:rsid w:val="00D013C1"/>
    <w:rsid w:val="00D014B1"/>
    <w:rsid w:val="00D0152E"/>
    <w:rsid w:val="00D03597"/>
    <w:rsid w:val="00D03CAD"/>
    <w:rsid w:val="00D03E82"/>
    <w:rsid w:val="00D03FB2"/>
    <w:rsid w:val="00D04F41"/>
    <w:rsid w:val="00D05312"/>
    <w:rsid w:val="00D0578E"/>
    <w:rsid w:val="00D061B8"/>
    <w:rsid w:val="00D069BC"/>
    <w:rsid w:val="00D06B98"/>
    <w:rsid w:val="00D072D3"/>
    <w:rsid w:val="00D1048F"/>
    <w:rsid w:val="00D10C5C"/>
    <w:rsid w:val="00D11239"/>
    <w:rsid w:val="00D128BF"/>
    <w:rsid w:val="00D12C9E"/>
    <w:rsid w:val="00D12EFB"/>
    <w:rsid w:val="00D135A7"/>
    <w:rsid w:val="00D14568"/>
    <w:rsid w:val="00D1473C"/>
    <w:rsid w:val="00D15E87"/>
    <w:rsid w:val="00D169A5"/>
    <w:rsid w:val="00D17CCF"/>
    <w:rsid w:val="00D205DB"/>
    <w:rsid w:val="00D20BF3"/>
    <w:rsid w:val="00D2121F"/>
    <w:rsid w:val="00D212EF"/>
    <w:rsid w:val="00D21359"/>
    <w:rsid w:val="00D21624"/>
    <w:rsid w:val="00D22303"/>
    <w:rsid w:val="00D23074"/>
    <w:rsid w:val="00D25CC6"/>
    <w:rsid w:val="00D266E2"/>
    <w:rsid w:val="00D30B4E"/>
    <w:rsid w:val="00D31274"/>
    <w:rsid w:val="00D31807"/>
    <w:rsid w:val="00D31F19"/>
    <w:rsid w:val="00D328DA"/>
    <w:rsid w:val="00D333F6"/>
    <w:rsid w:val="00D343FB"/>
    <w:rsid w:val="00D3756D"/>
    <w:rsid w:val="00D40AF9"/>
    <w:rsid w:val="00D417CE"/>
    <w:rsid w:val="00D41919"/>
    <w:rsid w:val="00D41ACD"/>
    <w:rsid w:val="00D43EE9"/>
    <w:rsid w:val="00D44955"/>
    <w:rsid w:val="00D44FBF"/>
    <w:rsid w:val="00D4713B"/>
    <w:rsid w:val="00D50370"/>
    <w:rsid w:val="00D51974"/>
    <w:rsid w:val="00D52FAB"/>
    <w:rsid w:val="00D532B8"/>
    <w:rsid w:val="00D5460C"/>
    <w:rsid w:val="00D54736"/>
    <w:rsid w:val="00D56E30"/>
    <w:rsid w:val="00D57A08"/>
    <w:rsid w:val="00D57D8E"/>
    <w:rsid w:val="00D57F19"/>
    <w:rsid w:val="00D60EAC"/>
    <w:rsid w:val="00D61292"/>
    <w:rsid w:val="00D61BA5"/>
    <w:rsid w:val="00D637A4"/>
    <w:rsid w:val="00D6555E"/>
    <w:rsid w:val="00D65D96"/>
    <w:rsid w:val="00D65F90"/>
    <w:rsid w:val="00D66900"/>
    <w:rsid w:val="00D66C55"/>
    <w:rsid w:val="00D70580"/>
    <w:rsid w:val="00D722A2"/>
    <w:rsid w:val="00D72325"/>
    <w:rsid w:val="00D725F1"/>
    <w:rsid w:val="00D72759"/>
    <w:rsid w:val="00D72BB9"/>
    <w:rsid w:val="00D74813"/>
    <w:rsid w:val="00D74B9C"/>
    <w:rsid w:val="00D754DF"/>
    <w:rsid w:val="00D76852"/>
    <w:rsid w:val="00D7692D"/>
    <w:rsid w:val="00D77389"/>
    <w:rsid w:val="00D82F49"/>
    <w:rsid w:val="00D83D7B"/>
    <w:rsid w:val="00D849CD"/>
    <w:rsid w:val="00D850BA"/>
    <w:rsid w:val="00D850E4"/>
    <w:rsid w:val="00D858BC"/>
    <w:rsid w:val="00D86198"/>
    <w:rsid w:val="00D86C01"/>
    <w:rsid w:val="00D876B3"/>
    <w:rsid w:val="00D90558"/>
    <w:rsid w:val="00D9099E"/>
    <w:rsid w:val="00D91190"/>
    <w:rsid w:val="00D92413"/>
    <w:rsid w:val="00D92EDA"/>
    <w:rsid w:val="00D9314A"/>
    <w:rsid w:val="00D93F01"/>
    <w:rsid w:val="00D94B43"/>
    <w:rsid w:val="00D9634C"/>
    <w:rsid w:val="00D96D37"/>
    <w:rsid w:val="00D96EE5"/>
    <w:rsid w:val="00DA155A"/>
    <w:rsid w:val="00DA39D6"/>
    <w:rsid w:val="00DA41B5"/>
    <w:rsid w:val="00DA4914"/>
    <w:rsid w:val="00DA4B0F"/>
    <w:rsid w:val="00DA4F40"/>
    <w:rsid w:val="00DA5E15"/>
    <w:rsid w:val="00DA7465"/>
    <w:rsid w:val="00DB016C"/>
    <w:rsid w:val="00DB085D"/>
    <w:rsid w:val="00DB091B"/>
    <w:rsid w:val="00DB3896"/>
    <w:rsid w:val="00DB3E76"/>
    <w:rsid w:val="00DB4C12"/>
    <w:rsid w:val="00DB5B30"/>
    <w:rsid w:val="00DB645D"/>
    <w:rsid w:val="00DB71EC"/>
    <w:rsid w:val="00DB7790"/>
    <w:rsid w:val="00DB7B6F"/>
    <w:rsid w:val="00DB7B77"/>
    <w:rsid w:val="00DC042F"/>
    <w:rsid w:val="00DC1473"/>
    <w:rsid w:val="00DC1C92"/>
    <w:rsid w:val="00DC5FF2"/>
    <w:rsid w:val="00DC611A"/>
    <w:rsid w:val="00DC779C"/>
    <w:rsid w:val="00DC78F1"/>
    <w:rsid w:val="00DD17A7"/>
    <w:rsid w:val="00DD1807"/>
    <w:rsid w:val="00DD1BC9"/>
    <w:rsid w:val="00DD2095"/>
    <w:rsid w:val="00DD2462"/>
    <w:rsid w:val="00DD2772"/>
    <w:rsid w:val="00DD2B21"/>
    <w:rsid w:val="00DD35C2"/>
    <w:rsid w:val="00DD557A"/>
    <w:rsid w:val="00DD6043"/>
    <w:rsid w:val="00DD67A2"/>
    <w:rsid w:val="00DE02D7"/>
    <w:rsid w:val="00DE05E8"/>
    <w:rsid w:val="00DE0BB2"/>
    <w:rsid w:val="00DE300A"/>
    <w:rsid w:val="00DE3BCB"/>
    <w:rsid w:val="00DE4329"/>
    <w:rsid w:val="00DE5067"/>
    <w:rsid w:val="00DE50C2"/>
    <w:rsid w:val="00DE61D9"/>
    <w:rsid w:val="00DE7883"/>
    <w:rsid w:val="00DE7B01"/>
    <w:rsid w:val="00DE7F88"/>
    <w:rsid w:val="00DF0533"/>
    <w:rsid w:val="00DF1AD5"/>
    <w:rsid w:val="00DF37CD"/>
    <w:rsid w:val="00DF3D8A"/>
    <w:rsid w:val="00DF3F21"/>
    <w:rsid w:val="00DF6D61"/>
    <w:rsid w:val="00DF79B8"/>
    <w:rsid w:val="00E004DA"/>
    <w:rsid w:val="00E005DD"/>
    <w:rsid w:val="00E00B08"/>
    <w:rsid w:val="00E02441"/>
    <w:rsid w:val="00E02BDC"/>
    <w:rsid w:val="00E042C5"/>
    <w:rsid w:val="00E04624"/>
    <w:rsid w:val="00E05073"/>
    <w:rsid w:val="00E05CF6"/>
    <w:rsid w:val="00E077E7"/>
    <w:rsid w:val="00E100FE"/>
    <w:rsid w:val="00E10A97"/>
    <w:rsid w:val="00E1284C"/>
    <w:rsid w:val="00E161C4"/>
    <w:rsid w:val="00E16378"/>
    <w:rsid w:val="00E1741C"/>
    <w:rsid w:val="00E2036A"/>
    <w:rsid w:val="00E20A52"/>
    <w:rsid w:val="00E20CD4"/>
    <w:rsid w:val="00E22B51"/>
    <w:rsid w:val="00E2313B"/>
    <w:rsid w:val="00E23983"/>
    <w:rsid w:val="00E242A3"/>
    <w:rsid w:val="00E25228"/>
    <w:rsid w:val="00E25EF0"/>
    <w:rsid w:val="00E27143"/>
    <w:rsid w:val="00E27A35"/>
    <w:rsid w:val="00E27ACE"/>
    <w:rsid w:val="00E340A7"/>
    <w:rsid w:val="00E34F55"/>
    <w:rsid w:val="00E35035"/>
    <w:rsid w:val="00E36546"/>
    <w:rsid w:val="00E37238"/>
    <w:rsid w:val="00E42084"/>
    <w:rsid w:val="00E42CFC"/>
    <w:rsid w:val="00E43E3E"/>
    <w:rsid w:val="00E44B51"/>
    <w:rsid w:val="00E459FA"/>
    <w:rsid w:val="00E45D40"/>
    <w:rsid w:val="00E46015"/>
    <w:rsid w:val="00E46821"/>
    <w:rsid w:val="00E4759D"/>
    <w:rsid w:val="00E5064F"/>
    <w:rsid w:val="00E50CEF"/>
    <w:rsid w:val="00E512A6"/>
    <w:rsid w:val="00E526D7"/>
    <w:rsid w:val="00E5298A"/>
    <w:rsid w:val="00E54283"/>
    <w:rsid w:val="00E542AF"/>
    <w:rsid w:val="00E54609"/>
    <w:rsid w:val="00E55529"/>
    <w:rsid w:val="00E5715E"/>
    <w:rsid w:val="00E57631"/>
    <w:rsid w:val="00E62C49"/>
    <w:rsid w:val="00E63578"/>
    <w:rsid w:val="00E63B7A"/>
    <w:rsid w:val="00E661BA"/>
    <w:rsid w:val="00E668C4"/>
    <w:rsid w:val="00E67FD9"/>
    <w:rsid w:val="00E70DA3"/>
    <w:rsid w:val="00E72ECC"/>
    <w:rsid w:val="00E74094"/>
    <w:rsid w:val="00E755F0"/>
    <w:rsid w:val="00E75CE0"/>
    <w:rsid w:val="00E75FEB"/>
    <w:rsid w:val="00E769CC"/>
    <w:rsid w:val="00E80356"/>
    <w:rsid w:val="00E8577E"/>
    <w:rsid w:val="00E85DC1"/>
    <w:rsid w:val="00E875C1"/>
    <w:rsid w:val="00E87684"/>
    <w:rsid w:val="00E94061"/>
    <w:rsid w:val="00E95855"/>
    <w:rsid w:val="00E97305"/>
    <w:rsid w:val="00EA0FB3"/>
    <w:rsid w:val="00EA1586"/>
    <w:rsid w:val="00EA1782"/>
    <w:rsid w:val="00EA4854"/>
    <w:rsid w:val="00EA4C08"/>
    <w:rsid w:val="00EA4EDB"/>
    <w:rsid w:val="00EA50D4"/>
    <w:rsid w:val="00EA515D"/>
    <w:rsid w:val="00EA664F"/>
    <w:rsid w:val="00EA755D"/>
    <w:rsid w:val="00EA78FE"/>
    <w:rsid w:val="00EA7B92"/>
    <w:rsid w:val="00EB4B07"/>
    <w:rsid w:val="00EB5A82"/>
    <w:rsid w:val="00EB624D"/>
    <w:rsid w:val="00EC007C"/>
    <w:rsid w:val="00EC0A33"/>
    <w:rsid w:val="00EC4631"/>
    <w:rsid w:val="00EC5B0E"/>
    <w:rsid w:val="00ED057F"/>
    <w:rsid w:val="00ED45A1"/>
    <w:rsid w:val="00ED6121"/>
    <w:rsid w:val="00ED653C"/>
    <w:rsid w:val="00ED7404"/>
    <w:rsid w:val="00EE0810"/>
    <w:rsid w:val="00EE1D9C"/>
    <w:rsid w:val="00EE20DC"/>
    <w:rsid w:val="00EE5ECE"/>
    <w:rsid w:val="00EF13F6"/>
    <w:rsid w:val="00EF196F"/>
    <w:rsid w:val="00EF58B6"/>
    <w:rsid w:val="00EF5C56"/>
    <w:rsid w:val="00EF6634"/>
    <w:rsid w:val="00EF7118"/>
    <w:rsid w:val="00EF782B"/>
    <w:rsid w:val="00F01B38"/>
    <w:rsid w:val="00F01D25"/>
    <w:rsid w:val="00F02C38"/>
    <w:rsid w:val="00F03258"/>
    <w:rsid w:val="00F03A56"/>
    <w:rsid w:val="00F05D17"/>
    <w:rsid w:val="00F06932"/>
    <w:rsid w:val="00F06C36"/>
    <w:rsid w:val="00F104D6"/>
    <w:rsid w:val="00F10B2E"/>
    <w:rsid w:val="00F13C84"/>
    <w:rsid w:val="00F1525E"/>
    <w:rsid w:val="00F15386"/>
    <w:rsid w:val="00F1559E"/>
    <w:rsid w:val="00F155A3"/>
    <w:rsid w:val="00F160F3"/>
    <w:rsid w:val="00F162FF"/>
    <w:rsid w:val="00F167CF"/>
    <w:rsid w:val="00F16BE1"/>
    <w:rsid w:val="00F175AC"/>
    <w:rsid w:val="00F2008F"/>
    <w:rsid w:val="00F203A0"/>
    <w:rsid w:val="00F22DF9"/>
    <w:rsid w:val="00F2398A"/>
    <w:rsid w:val="00F23A8F"/>
    <w:rsid w:val="00F24482"/>
    <w:rsid w:val="00F24BD2"/>
    <w:rsid w:val="00F254D7"/>
    <w:rsid w:val="00F25603"/>
    <w:rsid w:val="00F26595"/>
    <w:rsid w:val="00F26734"/>
    <w:rsid w:val="00F27E88"/>
    <w:rsid w:val="00F30487"/>
    <w:rsid w:val="00F31281"/>
    <w:rsid w:val="00F317EE"/>
    <w:rsid w:val="00F32C24"/>
    <w:rsid w:val="00F33D44"/>
    <w:rsid w:val="00F33EC7"/>
    <w:rsid w:val="00F343E6"/>
    <w:rsid w:val="00F34854"/>
    <w:rsid w:val="00F348E3"/>
    <w:rsid w:val="00F34B22"/>
    <w:rsid w:val="00F3707D"/>
    <w:rsid w:val="00F373C1"/>
    <w:rsid w:val="00F41ACE"/>
    <w:rsid w:val="00F421AF"/>
    <w:rsid w:val="00F42D5A"/>
    <w:rsid w:val="00F432BF"/>
    <w:rsid w:val="00F4372C"/>
    <w:rsid w:val="00F46CD3"/>
    <w:rsid w:val="00F47EEE"/>
    <w:rsid w:val="00F47FCF"/>
    <w:rsid w:val="00F5127C"/>
    <w:rsid w:val="00F51E02"/>
    <w:rsid w:val="00F52249"/>
    <w:rsid w:val="00F527AA"/>
    <w:rsid w:val="00F52981"/>
    <w:rsid w:val="00F52A0A"/>
    <w:rsid w:val="00F5356B"/>
    <w:rsid w:val="00F53F27"/>
    <w:rsid w:val="00F54AAF"/>
    <w:rsid w:val="00F55592"/>
    <w:rsid w:val="00F5625E"/>
    <w:rsid w:val="00F563A0"/>
    <w:rsid w:val="00F5745D"/>
    <w:rsid w:val="00F62025"/>
    <w:rsid w:val="00F629BA"/>
    <w:rsid w:val="00F649BC"/>
    <w:rsid w:val="00F66413"/>
    <w:rsid w:val="00F67BE2"/>
    <w:rsid w:val="00F67E17"/>
    <w:rsid w:val="00F70249"/>
    <w:rsid w:val="00F7062A"/>
    <w:rsid w:val="00F70BB9"/>
    <w:rsid w:val="00F70C20"/>
    <w:rsid w:val="00F70E62"/>
    <w:rsid w:val="00F70F6D"/>
    <w:rsid w:val="00F7102A"/>
    <w:rsid w:val="00F71072"/>
    <w:rsid w:val="00F71599"/>
    <w:rsid w:val="00F71D35"/>
    <w:rsid w:val="00F72D8D"/>
    <w:rsid w:val="00F7331D"/>
    <w:rsid w:val="00F73678"/>
    <w:rsid w:val="00F73932"/>
    <w:rsid w:val="00F74471"/>
    <w:rsid w:val="00F751F5"/>
    <w:rsid w:val="00F77527"/>
    <w:rsid w:val="00F806E6"/>
    <w:rsid w:val="00F837C8"/>
    <w:rsid w:val="00F840EF"/>
    <w:rsid w:val="00F853A4"/>
    <w:rsid w:val="00F85426"/>
    <w:rsid w:val="00F85853"/>
    <w:rsid w:val="00F85DBB"/>
    <w:rsid w:val="00F86D47"/>
    <w:rsid w:val="00F90FD5"/>
    <w:rsid w:val="00F9184A"/>
    <w:rsid w:val="00F922F9"/>
    <w:rsid w:val="00F928A3"/>
    <w:rsid w:val="00F937F7"/>
    <w:rsid w:val="00F95364"/>
    <w:rsid w:val="00F95B91"/>
    <w:rsid w:val="00F970CA"/>
    <w:rsid w:val="00F97E1D"/>
    <w:rsid w:val="00F97F73"/>
    <w:rsid w:val="00FA108D"/>
    <w:rsid w:val="00FA174C"/>
    <w:rsid w:val="00FA1CB5"/>
    <w:rsid w:val="00FA38AE"/>
    <w:rsid w:val="00FA4901"/>
    <w:rsid w:val="00FA4E40"/>
    <w:rsid w:val="00FA54F6"/>
    <w:rsid w:val="00FA603C"/>
    <w:rsid w:val="00FA6A5F"/>
    <w:rsid w:val="00FA7B36"/>
    <w:rsid w:val="00FA7FC0"/>
    <w:rsid w:val="00FB023A"/>
    <w:rsid w:val="00FB05DC"/>
    <w:rsid w:val="00FB0B17"/>
    <w:rsid w:val="00FB24E3"/>
    <w:rsid w:val="00FB3D79"/>
    <w:rsid w:val="00FB4AF9"/>
    <w:rsid w:val="00FB555F"/>
    <w:rsid w:val="00FB6B4A"/>
    <w:rsid w:val="00FB7B2C"/>
    <w:rsid w:val="00FC15E4"/>
    <w:rsid w:val="00FC2ADB"/>
    <w:rsid w:val="00FC3907"/>
    <w:rsid w:val="00FC5C06"/>
    <w:rsid w:val="00FC6603"/>
    <w:rsid w:val="00FD3A80"/>
    <w:rsid w:val="00FD3C1A"/>
    <w:rsid w:val="00FD4862"/>
    <w:rsid w:val="00FD5C1F"/>
    <w:rsid w:val="00FD6DEB"/>
    <w:rsid w:val="00FD7DE9"/>
    <w:rsid w:val="00FE257B"/>
    <w:rsid w:val="00FE33B8"/>
    <w:rsid w:val="00FE57A0"/>
    <w:rsid w:val="00FE7052"/>
    <w:rsid w:val="00FE7063"/>
    <w:rsid w:val="00FE7868"/>
    <w:rsid w:val="00FF038E"/>
    <w:rsid w:val="00FF2847"/>
    <w:rsid w:val="00FF4A04"/>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36525"/>
  <w15:docId w15:val="{1D2C2B0B-14DD-4F91-BF85-C0D459AA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231"/>
    <w:pPr>
      <w:jc w:val="center"/>
    </w:pPr>
    <w:rPr>
      <w:rFonts w:cs="Calibri"/>
      <w:noProof/>
      <w:sz w:val="22"/>
      <w:szCs w:val="22"/>
      <w:lang w:eastAsia="en-US"/>
    </w:rPr>
  </w:style>
  <w:style w:type="paragraph" w:styleId="Nagwek1">
    <w:name w:val="heading 1"/>
    <w:basedOn w:val="Normalny"/>
    <w:next w:val="Normalny"/>
    <w:link w:val="Nagwek1Znak"/>
    <w:uiPriority w:val="99"/>
    <w:qFormat/>
    <w:rsid w:val="00301737"/>
    <w:pPr>
      <w:keepNext/>
      <w:keepLines/>
      <w:spacing w:before="480"/>
      <w:outlineLvl w:val="0"/>
    </w:pPr>
    <w:rPr>
      <w:rFonts w:ascii="Cambria" w:hAnsi="Cambria" w:cs="Cambria"/>
      <w:b/>
      <w:bCs/>
      <w:color w:val="3E3E67"/>
      <w:sz w:val="28"/>
      <w:szCs w:val="28"/>
      <w:lang w:eastAsia="pl-PL"/>
    </w:rPr>
  </w:style>
  <w:style w:type="paragraph" w:styleId="Nagwek2">
    <w:name w:val="heading 2"/>
    <w:basedOn w:val="Normalny"/>
    <w:next w:val="Normalny"/>
    <w:link w:val="Nagwek2Znak"/>
    <w:uiPriority w:val="99"/>
    <w:qFormat/>
    <w:rsid w:val="00EA755D"/>
    <w:pPr>
      <w:keepNext/>
      <w:keepLines/>
      <w:spacing w:before="200"/>
      <w:outlineLvl w:val="1"/>
    </w:pPr>
    <w:rPr>
      <w:rFonts w:ascii="Cambria" w:hAnsi="Cambria" w:cs="Cambria"/>
      <w:b/>
      <w:bCs/>
      <w:color w:val="53548A"/>
      <w:sz w:val="26"/>
      <w:szCs w:val="26"/>
      <w:lang w:eastAsia="pl-PL"/>
    </w:rPr>
  </w:style>
  <w:style w:type="paragraph" w:styleId="Nagwek3">
    <w:name w:val="heading 3"/>
    <w:basedOn w:val="Normalny"/>
    <w:next w:val="Normalny"/>
    <w:link w:val="Nagwek3Znak"/>
    <w:uiPriority w:val="99"/>
    <w:qFormat/>
    <w:rsid w:val="009C24BE"/>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rsid w:val="002151E4"/>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2151E4"/>
    <w:pPr>
      <w:keepNext/>
      <w:outlineLvl w:val="4"/>
    </w:pPr>
    <w:rPr>
      <w:b/>
      <w:bCs/>
      <w:noProof w:val="0"/>
      <w:color w:val="FF0000"/>
      <w:sz w:val="24"/>
      <w:szCs w:val="24"/>
      <w:lang w:eastAsia="pl-PL"/>
    </w:rPr>
  </w:style>
  <w:style w:type="paragraph" w:styleId="Nagwek6">
    <w:name w:val="heading 6"/>
    <w:basedOn w:val="Normalny"/>
    <w:next w:val="Normalny"/>
    <w:link w:val="Nagwek6Znak"/>
    <w:uiPriority w:val="99"/>
    <w:qFormat/>
    <w:rsid w:val="00F30487"/>
    <w:pPr>
      <w:keepNext/>
      <w:keepLines/>
      <w:spacing w:before="200"/>
      <w:outlineLvl w:val="5"/>
    </w:pPr>
    <w:rPr>
      <w:rFonts w:ascii="Cambria" w:hAnsi="Cambria" w:cs="Cambria"/>
      <w:i/>
      <w:iCs/>
      <w:color w:val="292944"/>
      <w:sz w:val="20"/>
      <w:szCs w:val="20"/>
      <w:lang w:eastAsia="pl-PL"/>
    </w:rPr>
  </w:style>
  <w:style w:type="paragraph" w:styleId="Nagwek7">
    <w:name w:val="heading 7"/>
    <w:basedOn w:val="Normalny"/>
    <w:next w:val="Normalny"/>
    <w:link w:val="Nagwek7Znak"/>
    <w:uiPriority w:val="99"/>
    <w:qFormat/>
    <w:rsid w:val="002151E4"/>
    <w:pPr>
      <w:keepNext/>
      <w:outlineLvl w:val="6"/>
    </w:pPr>
    <w:rPr>
      <w:b/>
      <w:bCs/>
      <w:noProof w:val="0"/>
      <w:sz w:val="24"/>
      <w:szCs w:val="24"/>
      <w:lang w:eastAsia="pl-PL"/>
    </w:rPr>
  </w:style>
  <w:style w:type="paragraph" w:styleId="Nagwek8">
    <w:name w:val="heading 8"/>
    <w:basedOn w:val="Normalny"/>
    <w:next w:val="Normalny"/>
    <w:link w:val="Nagwek8Znak"/>
    <w:uiPriority w:val="99"/>
    <w:qFormat/>
    <w:rsid w:val="002151E4"/>
    <w:pPr>
      <w:spacing w:before="240" w:after="60"/>
      <w:jc w:val="left"/>
      <w:outlineLvl w:val="7"/>
    </w:pPr>
    <w:rPr>
      <w:i/>
      <w:iCs/>
      <w:noProof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1737"/>
    <w:rPr>
      <w:rFonts w:ascii="Cambria" w:hAnsi="Cambria" w:cs="Cambria"/>
      <w:b/>
      <w:bCs/>
      <w:noProof/>
      <w:color w:val="3E3E67"/>
      <w:sz w:val="28"/>
      <w:szCs w:val="28"/>
    </w:rPr>
  </w:style>
  <w:style w:type="character" w:customStyle="1" w:styleId="Nagwek2Znak">
    <w:name w:val="Nagłówek 2 Znak"/>
    <w:link w:val="Nagwek2"/>
    <w:uiPriority w:val="99"/>
    <w:locked/>
    <w:rsid w:val="00EA755D"/>
    <w:rPr>
      <w:rFonts w:ascii="Cambria" w:hAnsi="Cambria" w:cs="Cambria"/>
      <w:b/>
      <w:bCs/>
      <w:noProof/>
      <w:color w:val="53548A"/>
      <w:sz w:val="26"/>
      <w:szCs w:val="26"/>
    </w:rPr>
  </w:style>
  <w:style w:type="character" w:customStyle="1" w:styleId="Nagwek3Znak">
    <w:name w:val="Nagłówek 3 Znak"/>
    <w:link w:val="Nagwek3"/>
    <w:uiPriority w:val="99"/>
    <w:locked/>
    <w:rsid w:val="009C24BE"/>
    <w:rPr>
      <w:rFonts w:ascii="Cambria" w:hAnsi="Cambria" w:cs="Cambria"/>
      <w:b/>
      <w:bCs/>
      <w:noProof/>
      <w:color w:val="4F81BD"/>
      <w:sz w:val="22"/>
      <w:szCs w:val="22"/>
      <w:lang w:eastAsia="en-US"/>
    </w:rPr>
  </w:style>
  <w:style w:type="character" w:customStyle="1" w:styleId="Nagwek4Znak">
    <w:name w:val="Nagłówek 4 Znak"/>
    <w:link w:val="Nagwek4"/>
    <w:uiPriority w:val="99"/>
    <w:locked/>
    <w:rsid w:val="002151E4"/>
    <w:rPr>
      <w:rFonts w:ascii="Cambria" w:hAnsi="Cambria" w:cs="Cambria"/>
      <w:b/>
      <w:bCs/>
      <w:i/>
      <w:iCs/>
      <w:noProof/>
      <w:color w:val="4F81BD"/>
      <w:sz w:val="22"/>
      <w:szCs w:val="22"/>
      <w:lang w:eastAsia="en-US"/>
    </w:rPr>
  </w:style>
  <w:style w:type="character" w:customStyle="1" w:styleId="Nagwek5Znak">
    <w:name w:val="Nagłówek 5 Znak"/>
    <w:link w:val="Nagwek5"/>
    <w:uiPriority w:val="99"/>
    <w:locked/>
    <w:rsid w:val="002151E4"/>
    <w:rPr>
      <w:rFonts w:ascii="Times New Roman" w:hAnsi="Times New Roman" w:cs="Times New Roman"/>
      <w:b/>
      <w:bCs/>
      <w:color w:val="FF0000"/>
      <w:sz w:val="24"/>
      <w:szCs w:val="24"/>
    </w:rPr>
  </w:style>
  <w:style w:type="character" w:customStyle="1" w:styleId="Nagwek6Znak">
    <w:name w:val="Nagłówek 6 Znak"/>
    <w:link w:val="Nagwek6"/>
    <w:uiPriority w:val="99"/>
    <w:semiHidden/>
    <w:locked/>
    <w:rsid w:val="00F30487"/>
    <w:rPr>
      <w:rFonts w:ascii="Cambria" w:hAnsi="Cambria" w:cs="Cambria"/>
      <w:i/>
      <w:iCs/>
      <w:noProof/>
      <w:color w:val="292944"/>
    </w:rPr>
  </w:style>
  <w:style w:type="character" w:customStyle="1" w:styleId="Nagwek7Znak">
    <w:name w:val="Nagłówek 7 Znak"/>
    <w:link w:val="Nagwek7"/>
    <w:uiPriority w:val="99"/>
    <w:locked/>
    <w:rsid w:val="002151E4"/>
    <w:rPr>
      <w:rFonts w:ascii="Times New Roman" w:hAnsi="Times New Roman" w:cs="Times New Roman"/>
      <w:b/>
      <w:bCs/>
      <w:sz w:val="24"/>
      <w:szCs w:val="24"/>
    </w:rPr>
  </w:style>
  <w:style w:type="character" w:customStyle="1" w:styleId="Nagwek8Znak">
    <w:name w:val="Nagłówek 8 Znak"/>
    <w:link w:val="Nagwek8"/>
    <w:uiPriority w:val="99"/>
    <w:locked/>
    <w:rsid w:val="002151E4"/>
    <w:rPr>
      <w:rFonts w:ascii="Times New Roman" w:hAnsi="Times New Roman" w:cs="Times New Roman"/>
      <w:i/>
      <w:iCs/>
      <w:sz w:val="24"/>
      <w:szCs w:val="24"/>
    </w:rPr>
  </w:style>
  <w:style w:type="paragraph" w:styleId="Tytu">
    <w:name w:val="Title"/>
    <w:basedOn w:val="Normalny"/>
    <w:link w:val="TytuZnak"/>
    <w:uiPriority w:val="99"/>
    <w:qFormat/>
    <w:rsid w:val="00EA755D"/>
    <w:pPr>
      <w:ind w:hanging="4132"/>
    </w:pPr>
    <w:rPr>
      <w:b/>
      <w:bCs/>
      <w:noProof w:val="0"/>
      <w:sz w:val="20"/>
      <w:szCs w:val="20"/>
      <w:lang w:eastAsia="pl-PL"/>
    </w:rPr>
  </w:style>
  <w:style w:type="character" w:customStyle="1" w:styleId="TytuZnak">
    <w:name w:val="Tytuł Znak"/>
    <w:link w:val="Tytu"/>
    <w:uiPriority w:val="99"/>
    <w:locked/>
    <w:rsid w:val="00EA755D"/>
    <w:rPr>
      <w:rFonts w:ascii="Times New Roman" w:hAnsi="Times New Roman" w:cs="Times New Roman"/>
      <w:b/>
      <w:bCs/>
      <w:sz w:val="20"/>
      <w:szCs w:val="20"/>
      <w:lang w:eastAsia="pl-PL"/>
    </w:rPr>
  </w:style>
  <w:style w:type="character" w:customStyle="1" w:styleId="RozdziaZnak">
    <w:name w:val="Rozdział Znak"/>
    <w:uiPriority w:val="99"/>
    <w:rsid w:val="00EA755D"/>
    <w:rPr>
      <w:rFonts w:ascii="Arial" w:hAnsi="Arial" w:cs="Arial"/>
      <w:b/>
      <w:bCs/>
      <w:sz w:val="28"/>
      <w:szCs w:val="28"/>
      <w:lang w:val="pl-PL" w:eastAsia="pl-PL"/>
    </w:rPr>
  </w:style>
  <w:style w:type="paragraph" w:styleId="Spistreci1">
    <w:name w:val="toc 1"/>
    <w:basedOn w:val="Normalny"/>
    <w:next w:val="Normalny"/>
    <w:autoRedefine/>
    <w:uiPriority w:val="99"/>
    <w:semiHidden/>
    <w:rsid w:val="00EA755D"/>
    <w:pPr>
      <w:shd w:val="pct10" w:color="auto" w:fill="auto"/>
      <w:tabs>
        <w:tab w:val="right" w:leader="dot" w:pos="9628"/>
      </w:tabs>
      <w:spacing w:before="120"/>
      <w:ind w:left="567"/>
      <w:jc w:val="left"/>
    </w:pPr>
    <w:rPr>
      <w:rFonts w:ascii="Arial" w:eastAsia="Times New Roman" w:hAnsi="Arial" w:cs="Arial"/>
      <w:b/>
      <w:bCs/>
      <w:color w:val="000000"/>
      <w:sz w:val="20"/>
      <w:szCs w:val="20"/>
      <w:lang w:eastAsia="pl-PL"/>
    </w:rPr>
  </w:style>
  <w:style w:type="paragraph" w:customStyle="1" w:styleId="DefaultText">
    <w:name w:val="Default Text"/>
    <w:basedOn w:val="Normalny"/>
    <w:uiPriority w:val="99"/>
    <w:rsid w:val="00EA755D"/>
    <w:pPr>
      <w:jc w:val="left"/>
    </w:pPr>
    <w:rPr>
      <w:rFonts w:ascii="Times New Roman" w:eastAsia="Times New Roman" w:hAnsi="Times New Roman" w:cs="Times New Roman"/>
      <w:sz w:val="24"/>
      <w:szCs w:val="24"/>
      <w:lang w:val="en-US" w:eastAsia="pl-PL"/>
    </w:rPr>
  </w:style>
  <w:style w:type="paragraph" w:customStyle="1" w:styleId="Nagwek11">
    <w:name w:val="Nagłówek 11"/>
    <w:basedOn w:val="Normalny"/>
    <w:next w:val="DefaultText"/>
    <w:uiPriority w:val="99"/>
    <w:rsid w:val="00EA755D"/>
    <w:pPr>
      <w:spacing w:before="280" w:after="140"/>
      <w:jc w:val="left"/>
    </w:pPr>
    <w:rPr>
      <w:rFonts w:ascii="Arial Black" w:eastAsia="Times New Roman" w:hAnsi="Arial Black" w:cs="Arial Black"/>
      <w:sz w:val="28"/>
      <w:szCs w:val="28"/>
      <w:lang w:eastAsia="pl-PL"/>
    </w:rPr>
  </w:style>
  <w:style w:type="paragraph" w:styleId="Akapitzlist">
    <w:name w:val="List Paragraph"/>
    <w:basedOn w:val="Normalny"/>
    <w:link w:val="AkapitzlistZnak"/>
    <w:uiPriority w:val="34"/>
    <w:qFormat/>
    <w:rsid w:val="00966471"/>
    <w:pPr>
      <w:spacing w:after="200" w:line="276" w:lineRule="auto"/>
      <w:ind w:left="720"/>
      <w:jc w:val="left"/>
    </w:pPr>
    <w:rPr>
      <w:noProof w:val="0"/>
    </w:rPr>
  </w:style>
  <w:style w:type="paragraph" w:styleId="Nagwek">
    <w:name w:val="header"/>
    <w:basedOn w:val="Normalny"/>
    <w:link w:val="NagwekZnak"/>
    <w:uiPriority w:val="99"/>
    <w:rsid w:val="00961B67"/>
    <w:pPr>
      <w:tabs>
        <w:tab w:val="center" w:pos="4536"/>
        <w:tab w:val="right" w:pos="9072"/>
      </w:tabs>
    </w:pPr>
    <w:rPr>
      <w:sz w:val="20"/>
      <w:szCs w:val="20"/>
      <w:lang w:eastAsia="pl-PL"/>
    </w:rPr>
  </w:style>
  <w:style w:type="character" w:customStyle="1" w:styleId="NagwekZnak">
    <w:name w:val="Nagłówek Znak"/>
    <w:link w:val="Nagwek"/>
    <w:uiPriority w:val="99"/>
    <w:locked/>
    <w:rsid w:val="00961B67"/>
    <w:rPr>
      <w:noProof/>
    </w:rPr>
  </w:style>
  <w:style w:type="paragraph" w:styleId="Stopka">
    <w:name w:val="footer"/>
    <w:basedOn w:val="Normalny"/>
    <w:link w:val="StopkaZnak"/>
    <w:uiPriority w:val="99"/>
    <w:rsid w:val="00961B67"/>
    <w:pPr>
      <w:tabs>
        <w:tab w:val="center" w:pos="4536"/>
        <w:tab w:val="right" w:pos="9072"/>
      </w:tabs>
    </w:pPr>
    <w:rPr>
      <w:sz w:val="20"/>
      <w:szCs w:val="20"/>
      <w:lang w:eastAsia="pl-PL"/>
    </w:rPr>
  </w:style>
  <w:style w:type="character" w:customStyle="1" w:styleId="StopkaZnak">
    <w:name w:val="Stopka Znak"/>
    <w:link w:val="Stopka"/>
    <w:uiPriority w:val="99"/>
    <w:locked/>
    <w:rsid w:val="00961B67"/>
    <w:rPr>
      <w:noProof/>
    </w:rPr>
  </w:style>
  <w:style w:type="paragraph" w:styleId="Tekstdymka">
    <w:name w:val="Balloon Text"/>
    <w:basedOn w:val="Normalny"/>
    <w:link w:val="TekstdymkaZnak"/>
    <w:uiPriority w:val="99"/>
    <w:semiHidden/>
    <w:rsid w:val="00961B67"/>
    <w:rPr>
      <w:rFonts w:ascii="Tahoma" w:hAnsi="Tahoma" w:cs="Tahoma"/>
      <w:sz w:val="16"/>
      <w:szCs w:val="16"/>
      <w:lang w:eastAsia="pl-PL"/>
    </w:rPr>
  </w:style>
  <w:style w:type="character" w:customStyle="1" w:styleId="TekstdymkaZnak">
    <w:name w:val="Tekst dymka Znak"/>
    <w:link w:val="Tekstdymka"/>
    <w:uiPriority w:val="99"/>
    <w:semiHidden/>
    <w:locked/>
    <w:rsid w:val="00961B67"/>
    <w:rPr>
      <w:rFonts w:ascii="Tahoma" w:hAnsi="Tahoma" w:cs="Tahoma"/>
      <w:noProof/>
      <w:sz w:val="16"/>
      <w:szCs w:val="16"/>
    </w:rPr>
  </w:style>
  <w:style w:type="character" w:styleId="Pogrubienie">
    <w:name w:val="Strong"/>
    <w:uiPriority w:val="99"/>
    <w:qFormat/>
    <w:rsid w:val="00F30487"/>
    <w:rPr>
      <w:b/>
      <w:bCs/>
    </w:rPr>
  </w:style>
  <w:style w:type="paragraph" w:styleId="NormalnyWeb">
    <w:name w:val="Normal (Web)"/>
    <w:basedOn w:val="Normalny"/>
    <w:uiPriority w:val="99"/>
    <w:rsid w:val="00F30487"/>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Tekstpodstawowy">
    <w:name w:val="Body Text"/>
    <w:basedOn w:val="Normalny"/>
    <w:link w:val="TekstpodstawowyZnak"/>
    <w:uiPriority w:val="99"/>
    <w:rsid w:val="0084186C"/>
    <w:pPr>
      <w:jc w:val="both"/>
    </w:pPr>
    <w:rPr>
      <w:noProof w:val="0"/>
      <w:sz w:val="24"/>
      <w:szCs w:val="24"/>
      <w:lang w:eastAsia="pl-PL"/>
    </w:rPr>
  </w:style>
  <w:style w:type="character" w:customStyle="1" w:styleId="TekstpodstawowyZnak">
    <w:name w:val="Tekst podstawowy Znak"/>
    <w:link w:val="Tekstpodstawowy"/>
    <w:uiPriority w:val="99"/>
    <w:locked/>
    <w:rsid w:val="0084186C"/>
    <w:rPr>
      <w:rFonts w:ascii="Times New Roman" w:hAnsi="Times New Roman" w:cs="Times New Roman"/>
      <w:sz w:val="24"/>
      <w:szCs w:val="24"/>
    </w:rPr>
  </w:style>
  <w:style w:type="paragraph" w:styleId="Tekstpodstawowywcity2">
    <w:name w:val="Body Text Indent 2"/>
    <w:basedOn w:val="Normalny"/>
    <w:link w:val="Tekstpodstawowywcity2Znak"/>
    <w:uiPriority w:val="99"/>
    <w:rsid w:val="009B766C"/>
    <w:pPr>
      <w:spacing w:after="120" w:line="480" w:lineRule="auto"/>
      <w:ind w:left="283"/>
    </w:pPr>
  </w:style>
  <w:style w:type="character" w:customStyle="1" w:styleId="Tekstpodstawowywcity2Znak">
    <w:name w:val="Tekst podstawowy wcięty 2 Znak"/>
    <w:link w:val="Tekstpodstawowywcity2"/>
    <w:uiPriority w:val="99"/>
    <w:locked/>
    <w:rsid w:val="009B766C"/>
    <w:rPr>
      <w:noProof/>
      <w:sz w:val="22"/>
      <w:szCs w:val="22"/>
      <w:lang w:eastAsia="en-US"/>
    </w:rPr>
  </w:style>
  <w:style w:type="paragraph" w:styleId="Tekstpodstawowywcity3">
    <w:name w:val="Body Text Indent 3"/>
    <w:basedOn w:val="Normalny"/>
    <w:link w:val="Tekstpodstawowywcity3Znak"/>
    <w:uiPriority w:val="99"/>
    <w:rsid w:val="009B766C"/>
    <w:pPr>
      <w:spacing w:after="120"/>
      <w:ind w:left="283"/>
    </w:pPr>
    <w:rPr>
      <w:sz w:val="16"/>
      <w:szCs w:val="16"/>
    </w:rPr>
  </w:style>
  <w:style w:type="character" w:customStyle="1" w:styleId="Tekstpodstawowywcity3Znak">
    <w:name w:val="Tekst podstawowy wcięty 3 Znak"/>
    <w:link w:val="Tekstpodstawowywcity3"/>
    <w:uiPriority w:val="99"/>
    <w:locked/>
    <w:rsid w:val="009B766C"/>
    <w:rPr>
      <w:noProof/>
      <w:sz w:val="16"/>
      <w:szCs w:val="16"/>
      <w:lang w:eastAsia="en-US"/>
    </w:rPr>
  </w:style>
  <w:style w:type="character" w:styleId="Odwoaniedokomentarza">
    <w:name w:val="annotation reference"/>
    <w:uiPriority w:val="99"/>
    <w:semiHidden/>
    <w:rsid w:val="009B766C"/>
    <w:rPr>
      <w:sz w:val="16"/>
      <w:szCs w:val="16"/>
    </w:rPr>
  </w:style>
  <w:style w:type="paragraph" w:styleId="Tekstpodstawowy2">
    <w:name w:val="Body Text 2"/>
    <w:basedOn w:val="Normalny"/>
    <w:link w:val="Tekstpodstawowy2Znak"/>
    <w:uiPriority w:val="99"/>
    <w:rsid w:val="00DE7B01"/>
    <w:pPr>
      <w:spacing w:after="120" w:line="480" w:lineRule="auto"/>
    </w:pPr>
  </w:style>
  <w:style w:type="character" w:customStyle="1" w:styleId="Tekstpodstawowy2Znak">
    <w:name w:val="Tekst podstawowy 2 Znak"/>
    <w:link w:val="Tekstpodstawowy2"/>
    <w:uiPriority w:val="99"/>
    <w:locked/>
    <w:rsid w:val="00DE7B01"/>
    <w:rPr>
      <w:noProof/>
      <w:sz w:val="22"/>
      <w:szCs w:val="22"/>
      <w:lang w:eastAsia="en-US"/>
    </w:rPr>
  </w:style>
  <w:style w:type="character" w:styleId="Hipercze">
    <w:name w:val="Hyperlink"/>
    <w:uiPriority w:val="99"/>
    <w:rsid w:val="000A5BB1"/>
    <w:rPr>
      <w:b/>
      <w:bCs/>
      <w:color w:val="000080"/>
      <w:u w:val="none"/>
      <w:effect w:val="none"/>
    </w:rPr>
  </w:style>
  <w:style w:type="paragraph" w:styleId="Tekstpodstawowywcity">
    <w:name w:val="Body Text Indent"/>
    <w:basedOn w:val="Normalny"/>
    <w:link w:val="TekstpodstawowywcityZnak"/>
    <w:uiPriority w:val="99"/>
    <w:rsid w:val="002151E4"/>
    <w:pPr>
      <w:spacing w:after="120"/>
      <w:ind w:left="283"/>
    </w:pPr>
  </w:style>
  <w:style w:type="character" w:customStyle="1" w:styleId="TekstpodstawowywcityZnak">
    <w:name w:val="Tekst podstawowy wcięty Znak"/>
    <w:link w:val="Tekstpodstawowywcity"/>
    <w:uiPriority w:val="99"/>
    <w:locked/>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uiPriority w:val="99"/>
    <w:rsid w:val="002151E4"/>
    <w:rPr>
      <w:rFonts w:ascii="Times New Roman" w:eastAsia="Times New Roman" w:hAnsi="Times New Roman"/>
      <w:sz w:val="24"/>
      <w:szCs w:val="24"/>
    </w:rPr>
  </w:style>
  <w:style w:type="paragraph" w:customStyle="1" w:styleId="Obszartekstu">
    <w:name w:val="Obszar tekstu"/>
    <w:basedOn w:val="Standard"/>
    <w:uiPriority w:val="99"/>
    <w:rsid w:val="002151E4"/>
  </w:style>
  <w:style w:type="paragraph" w:customStyle="1" w:styleId="Tytu3">
    <w:name w:val="Tytuł 3"/>
    <w:basedOn w:val="Standard"/>
    <w:next w:val="Standard"/>
    <w:uiPriority w:val="99"/>
    <w:rsid w:val="002151E4"/>
    <w:pPr>
      <w:keepNext/>
      <w:numPr>
        <w:ilvl w:val="2"/>
        <w:numId w:val="3"/>
      </w:numPr>
      <w:jc w:val="center"/>
      <w:outlineLvl w:val="2"/>
    </w:pPr>
    <w:rPr>
      <w:b/>
      <w:bCs/>
      <w:i/>
      <w:iCs/>
    </w:rPr>
  </w:style>
  <w:style w:type="paragraph" w:customStyle="1" w:styleId="WW-Tekstpodstawowy2">
    <w:name w:val="WW-Tekst podstawowy 2"/>
    <w:basedOn w:val="Standard"/>
    <w:uiPriority w:val="99"/>
    <w:rsid w:val="002151E4"/>
    <w:pPr>
      <w:spacing w:line="360" w:lineRule="auto"/>
      <w:jc w:val="both"/>
    </w:pPr>
  </w:style>
  <w:style w:type="paragraph" w:styleId="Tekstpodstawowy3">
    <w:name w:val="Body Text 3"/>
    <w:basedOn w:val="Normalny"/>
    <w:link w:val="Tekstpodstawowy3Znak"/>
    <w:uiPriority w:val="99"/>
    <w:rsid w:val="002151E4"/>
    <w:pPr>
      <w:jc w:val="both"/>
    </w:pPr>
    <w:rPr>
      <w:noProof w:val="0"/>
      <w:sz w:val="24"/>
      <w:szCs w:val="24"/>
      <w:lang w:eastAsia="pl-PL"/>
    </w:rPr>
  </w:style>
  <w:style w:type="character" w:customStyle="1" w:styleId="Tekstpodstawowy3Znak">
    <w:name w:val="Tekst podstawowy 3 Znak"/>
    <w:link w:val="Tekstpodstawowy3"/>
    <w:uiPriority w:val="99"/>
    <w:locked/>
    <w:rsid w:val="002151E4"/>
    <w:rPr>
      <w:rFonts w:ascii="Times New Roman" w:hAnsi="Times New Roman" w:cs="Times New Roman"/>
      <w:sz w:val="24"/>
      <w:szCs w:val="24"/>
    </w:rPr>
  </w:style>
  <w:style w:type="paragraph" w:customStyle="1" w:styleId="Tytu2">
    <w:name w:val="Tytuł 2"/>
    <w:basedOn w:val="Standard"/>
    <w:next w:val="Standard"/>
    <w:uiPriority w:val="99"/>
    <w:rsid w:val="002151E4"/>
    <w:pPr>
      <w:keepNext/>
      <w:numPr>
        <w:ilvl w:val="1"/>
        <w:numId w:val="3"/>
      </w:numPr>
      <w:outlineLvl w:val="1"/>
    </w:pPr>
  </w:style>
  <w:style w:type="paragraph" w:customStyle="1" w:styleId="Tytu4">
    <w:name w:val="Tytuł 4"/>
    <w:basedOn w:val="Standard"/>
    <w:next w:val="Standard"/>
    <w:uiPriority w:val="99"/>
    <w:rsid w:val="002151E4"/>
    <w:pPr>
      <w:keepNext/>
      <w:numPr>
        <w:ilvl w:val="3"/>
        <w:numId w:val="3"/>
      </w:numPr>
      <w:spacing w:line="360" w:lineRule="auto"/>
      <w:ind w:left="708" w:firstLine="1"/>
      <w:jc w:val="both"/>
      <w:outlineLvl w:val="3"/>
    </w:pPr>
    <w:rPr>
      <w:sz w:val="26"/>
      <w:szCs w:val="26"/>
    </w:rPr>
  </w:style>
  <w:style w:type="paragraph" w:customStyle="1" w:styleId="Tytu1">
    <w:name w:val="Tytuł 1"/>
    <w:basedOn w:val="Standard"/>
    <w:next w:val="Standard"/>
    <w:uiPriority w:val="99"/>
    <w:rsid w:val="002151E4"/>
    <w:pPr>
      <w:keepNext/>
      <w:numPr>
        <w:numId w:val="3"/>
      </w:numPr>
      <w:outlineLvl w:val="0"/>
    </w:pPr>
    <w:rPr>
      <w:sz w:val="28"/>
      <w:szCs w:val="28"/>
    </w:rPr>
  </w:style>
  <w:style w:type="paragraph" w:customStyle="1" w:styleId="Zawartotabeli">
    <w:name w:val="Zawartość tabeli"/>
    <w:basedOn w:val="Tekstpodstawowy"/>
    <w:uiPriority w:val="99"/>
    <w:rsid w:val="002151E4"/>
    <w:pPr>
      <w:suppressLineNumbers/>
      <w:suppressAutoHyphen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uiPriority w:val="99"/>
    <w:rsid w:val="002151E4"/>
    <w:pPr>
      <w:tabs>
        <w:tab w:val="left" w:pos="567"/>
      </w:tabs>
      <w:suppressAutoHyphens/>
      <w:ind w:left="567" w:hanging="567"/>
      <w:jc w:val="both"/>
    </w:pPr>
    <w:rPr>
      <w:rFonts w:ascii="Times New Roman" w:eastAsia="Times New Roman" w:hAnsi="Times New Roman" w:cs="Times New Roman"/>
      <w:noProof w:val="0"/>
      <w:sz w:val="28"/>
      <w:szCs w:val="28"/>
      <w:lang w:eastAsia="ar-SA"/>
    </w:rPr>
  </w:style>
  <w:style w:type="paragraph" w:customStyle="1" w:styleId="WW-Tekstpodstawowywcity3">
    <w:name w:val="WW-Tekst podstawowy wcięty 3"/>
    <w:basedOn w:val="Normalny"/>
    <w:uiPriority w:val="99"/>
    <w:rsid w:val="002151E4"/>
    <w:pPr>
      <w:tabs>
        <w:tab w:val="left" w:pos="567"/>
      </w:tabs>
      <w:suppressAutoHyphens/>
      <w:ind w:left="567"/>
      <w:jc w:val="both"/>
    </w:pPr>
    <w:rPr>
      <w:rFonts w:ascii="Times New Roman" w:eastAsia="Times New Roman" w:hAnsi="Times New Roman" w:cs="Times New Roman"/>
      <w:noProof w:val="0"/>
      <w:sz w:val="28"/>
      <w:szCs w:val="28"/>
      <w:lang w:eastAsia="ar-SA"/>
    </w:rPr>
  </w:style>
  <w:style w:type="character" w:customStyle="1" w:styleId="WW8Num19z0">
    <w:name w:val="WW8Num19z0"/>
    <w:uiPriority w:val="99"/>
    <w:rsid w:val="002151E4"/>
    <w:rPr>
      <w:b/>
      <w:bCs/>
    </w:rPr>
  </w:style>
  <w:style w:type="paragraph" w:customStyle="1" w:styleId="t4">
    <w:name w:val="t4"/>
    <w:basedOn w:val="Normalny"/>
    <w:uiPriority w:val="99"/>
    <w:rsid w:val="002151E4"/>
    <w:pPr>
      <w:ind w:firstLine="480"/>
      <w:jc w:val="both"/>
    </w:pPr>
    <w:rPr>
      <w:rFonts w:ascii="Times New Roman" w:eastAsia="Times New Roman" w:hAnsi="Times New Roman" w:cs="Times New Roman"/>
      <w:noProof w:val="0"/>
      <w:sz w:val="24"/>
      <w:szCs w:val="24"/>
      <w:lang w:eastAsia="pl-PL"/>
    </w:rPr>
  </w:style>
  <w:style w:type="character" w:customStyle="1" w:styleId="n">
    <w:name w:val="n"/>
    <w:basedOn w:val="Domylnaczcionkaakapitu"/>
    <w:uiPriority w:val="99"/>
    <w:rsid w:val="002151E4"/>
  </w:style>
  <w:style w:type="paragraph" w:customStyle="1" w:styleId="tekst">
    <w:name w:val="tekst"/>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character" w:customStyle="1" w:styleId="tekst1">
    <w:name w:val="tekst1"/>
    <w:basedOn w:val="Domylnaczcionkaakapitu"/>
    <w:uiPriority w:val="99"/>
    <w:rsid w:val="002151E4"/>
  </w:style>
  <w:style w:type="paragraph" w:styleId="Podtytu">
    <w:name w:val="Subtitle"/>
    <w:basedOn w:val="Normalny"/>
    <w:link w:val="PodtytuZnak"/>
    <w:uiPriority w:val="99"/>
    <w:qFormat/>
    <w:rsid w:val="002151E4"/>
    <w:rPr>
      <w:b/>
      <w:bCs/>
      <w:noProof w:val="0"/>
      <w:sz w:val="24"/>
      <w:szCs w:val="24"/>
      <w:lang w:eastAsia="pl-PL"/>
    </w:rPr>
  </w:style>
  <w:style w:type="character" w:customStyle="1" w:styleId="PodtytuZnak">
    <w:name w:val="Podtytuł Znak"/>
    <w:link w:val="Podtytu"/>
    <w:uiPriority w:val="99"/>
    <w:locked/>
    <w:rsid w:val="002151E4"/>
    <w:rPr>
      <w:rFonts w:ascii="Times New Roman" w:hAnsi="Times New Roman" w:cs="Times New Roman"/>
      <w:b/>
      <w:bCs/>
      <w:sz w:val="24"/>
      <w:szCs w:val="24"/>
    </w:rPr>
  </w:style>
  <w:style w:type="paragraph" w:customStyle="1" w:styleId="RP">
    <w:name w:val="RP"/>
    <w:basedOn w:val="Normalny"/>
    <w:uiPriority w:val="99"/>
    <w:rsid w:val="002151E4"/>
    <w:pPr>
      <w:spacing w:line="360" w:lineRule="auto"/>
      <w:jc w:val="left"/>
    </w:pPr>
    <w:rPr>
      <w:rFonts w:ascii="Courier New" w:eastAsia="Times New Roman" w:hAnsi="Courier New" w:cs="Courier New"/>
      <w:noProof w:val="0"/>
      <w:sz w:val="24"/>
      <w:szCs w:val="24"/>
      <w:lang w:eastAsia="pl-PL"/>
    </w:rPr>
  </w:style>
  <w:style w:type="paragraph" w:customStyle="1" w:styleId="unnamed1">
    <w:name w:val="unnamed1"/>
    <w:basedOn w:val="Normalny"/>
    <w:uiPriority w:val="99"/>
    <w:rsid w:val="002151E4"/>
    <w:pPr>
      <w:spacing w:before="100" w:beforeAutospacing="1" w:after="100" w:afterAutospacing="1"/>
      <w:jc w:val="left"/>
    </w:pPr>
    <w:rPr>
      <w:rFonts w:ascii="Times New Roman" w:eastAsia="Times New Roman" w:hAnsi="Times New Roman" w:cs="Times New Roman"/>
      <w:noProof w:val="0"/>
      <w:color w:val="000066"/>
      <w:sz w:val="24"/>
      <w:szCs w:val="24"/>
      <w:lang w:eastAsia="pl-PL"/>
    </w:rPr>
  </w:style>
  <w:style w:type="character" w:styleId="Uwydatnienie">
    <w:name w:val="Emphasis"/>
    <w:uiPriority w:val="99"/>
    <w:qFormat/>
    <w:rsid w:val="002151E4"/>
    <w:rPr>
      <w:i/>
      <w:iCs/>
    </w:rPr>
  </w:style>
  <w:style w:type="paragraph" w:customStyle="1" w:styleId="western">
    <w:name w:val="western"/>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Cytatintensywny">
    <w:name w:val="Intense Quote"/>
    <w:basedOn w:val="Normalny"/>
    <w:next w:val="Normalny"/>
    <w:link w:val="CytatintensywnyZnak"/>
    <w:uiPriority w:val="99"/>
    <w:qFormat/>
    <w:rsid w:val="002151E4"/>
    <w:pPr>
      <w:pBdr>
        <w:bottom w:val="single" w:sz="4" w:space="4" w:color="4F81BD"/>
      </w:pBdr>
      <w:spacing w:before="200" w:after="280"/>
      <w:ind w:left="936" w:right="936"/>
      <w:jc w:val="left"/>
    </w:pPr>
    <w:rPr>
      <w:b/>
      <w:bCs/>
      <w:i/>
      <w:iCs/>
      <w:noProof w:val="0"/>
      <w:color w:val="4F81BD"/>
      <w:sz w:val="24"/>
      <w:szCs w:val="24"/>
      <w:lang w:eastAsia="pl-PL"/>
    </w:rPr>
  </w:style>
  <w:style w:type="character" w:customStyle="1" w:styleId="CytatintensywnyZnak">
    <w:name w:val="Cytat intensywny Znak"/>
    <w:link w:val="Cytatintensywny"/>
    <w:uiPriority w:val="99"/>
    <w:locked/>
    <w:rsid w:val="002151E4"/>
    <w:rPr>
      <w:rFonts w:ascii="Times New Roman" w:hAnsi="Times New Roman" w:cs="Times New Roman"/>
      <w:b/>
      <w:bCs/>
      <w:i/>
      <w:iCs/>
      <w:color w:val="4F81BD"/>
      <w:sz w:val="24"/>
      <w:szCs w:val="24"/>
    </w:rPr>
  </w:style>
  <w:style w:type="paragraph" w:customStyle="1" w:styleId="Tekstpodstawowy21">
    <w:name w:val="Tekst podstawowy 21"/>
    <w:basedOn w:val="Normalny"/>
    <w:uiPriority w:val="99"/>
    <w:rsid w:val="002151E4"/>
    <w:pPr>
      <w:suppressAutoHyphens/>
      <w:jc w:val="left"/>
    </w:pPr>
    <w:rPr>
      <w:rFonts w:ascii="Times New Roman" w:eastAsia="Times New Roman" w:hAnsi="Times New Roman" w:cs="Times New Roman"/>
      <w:b/>
      <w:bCs/>
      <w:noProof w:val="0"/>
      <w:kern w:val="1"/>
      <w:sz w:val="24"/>
      <w:szCs w:val="24"/>
      <w:lang w:eastAsia="ar-SA"/>
    </w:rPr>
  </w:style>
  <w:style w:type="character" w:customStyle="1" w:styleId="EndnoteTextChar">
    <w:name w:val="Endnote Text Char"/>
    <w:uiPriority w:val="99"/>
    <w:semiHidden/>
    <w:rsid w:val="002151E4"/>
    <w:rPr>
      <w:rFonts w:ascii="Times New Roman" w:hAnsi="Times New Roman" w:cs="Times New Roman"/>
    </w:rPr>
  </w:style>
  <w:style w:type="paragraph" w:styleId="Tekstprzypisukocowego">
    <w:name w:val="endnote text"/>
    <w:basedOn w:val="Normalny"/>
    <w:link w:val="TekstprzypisukocowegoZnak"/>
    <w:uiPriority w:val="99"/>
    <w:semiHidden/>
    <w:rsid w:val="002151E4"/>
    <w:pPr>
      <w:jc w:val="left"/>
    </w:pPr>
    <w:rPr>
      <w:sz w:val="20"/>
      <w:szCs w:val="20"/>
    </w:rPr>
  </w:style>
  <w:style w:type="character" w:customStyle="1" w:styleId="TekstprzypisukocowegoZnak">
    <w:name w:val="Tekst przypisu końcowego Znak"/>
    <w:link w:val="Tekstprzypisukocowego"/>
    <w:uiPriority w:val="99"/>
    <w:semiHidden/>
    <w:locked/>
    <w:rsid w:val="000B7D7A"/>
    <w:rPr>
      <w:noProof/>
      <w:sz w:val="20"/>
      <w:szCs w:val="20"/>
      <w:lang w:eastAsia="en-US"/>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uiPriority w:val="99"/>
    <w:locked/>
    <w:rsid w:val="00535A7C"/>
    <w:rPr>
      <w:sz w:val="23"/>
      <w:szCs w:val="23"/>
      <w:shd w:val="clear" w:color="auto" w:fill="FFFFFF"/>
    </w:rPr>
  </w:style>
  <w:style w:type="paragraph" w:customStyle="1" w:styleId="Nagwek21">
    <w:name w:val="Nagłówek #2"/>
    <w:basedOn w:val="Normalny"/>
    <w:link w:val="Nagwek20"/>
    <w:uiPriority w:val="99"/>
    <w:rsid w:val="00535A7C"/>
    <w:pPr>
      <w:widowControl w:val="0"/>
      <w:shd w:val="clear" w:color="auto" w:fill="FFFFFF"/>
      <w:spacing w:before="1140" w:after="300" w:line="240" w:lineRule="atLeast"/>
      <w:outlineLvl w:val="1"/>
    </w:pPr>
    <w:rPr>
      <w:noProof w:val="0"/>
      <w:sz w:val="23"/>
      <w:szCs w:val="23"/>
      <w:lang w:eastAsia="pl-PL"/>
    </w:rPr>
  </w:style>
  <w:style w:type="character" w:customStyle="1" w:styleId="Nagwek30">
    <w:name w:val="Nagłówek #3_"/>
    <w:link w:val="Nagwek31"/>
    <w:uiPriority w:val="99"/>
    <w:locked/>
    <w:rsid w:val="00535A7C"/>
    <w:rPr>
      <w:sz w:val="34"/>
      <w:szCs w:val="34"/>
      <w:shd w:val="clear" w:color="auto" w:fill="FFFFFF"/>
    </w:rPr>
  </w:style>
  <w:style w:type="paragraph" w:customStyle="1" w:styleId="Nagwek31">
    <w:name w:val="Nagłówek #3"/>
    <w:basedOn w:val="Normalny"/>
    <w:link w:val="Nagwek30"/>
    <w:uiPriority w:val="99"/>
    <w:rsid w:val="00535A7C"/>
    <w:pPr>
      <w:widowControl w:val="0"/>
      <w:shd w:val="clear" w:color="auto" w:fill="FFFFFF"/>
      <w:spacing w:before="120" w:after="300" w:line="240" w:lineRule="atLeast"/>
      <w:outlineLvl w:val="2"/>
    </w:pPr>
    <w:rPr>
      <w:noProof w:val="0"/>
      <w:sz w:val="34"/>
      <w:szCs w:val="34"/>
      <w:lang w:eastAsia="pl-PL"/>
    </w:rPr>
  </w:style>
  <w:style w:type="paragraph" w:styleId="Bezodstpw">
    <w:name w:val="No Spacing"/>
    <w:uiPriority w:val="99"/>
    <w:qFormat/>
    <w:rsid w:val="00DD6043"/>
    <w:rPr>
      <w:rFonts w:cs="Calibri"/>
      <w:sz w:val="22"/>
      <w:szCs w:val="22"/>
      <w:lang w:eastAsia="en-US"/>
    </w:rPr>
  </w:style>
  <w:style w:type="character" w:customStyle="1" w:styleId="Teksttreci">
    <w:name w:val="Tekst treści_"/>
    <w:link w:val="Teksttreci0"/>
    <w:uiPriority w:val="99"/>
    <w:locked/>
    <w:rsid w:val="004D5E56"/>
    <w:rPr>
      <w:sz w:val="22"/>
      <w:szCs w:val="22"/>
      <w:shd w:val="clear" w:color="auto" w:fill="FFFFFF"/>
    </w:rPr>
  </w:style>
  <w:style w:type="paragraph" w:customStyle="1" w:styleId="Teksttreci0">
    <w:name w:val="Tekst treści"/>
    <w:basedOn w:val="Normalny"/>
    <w:link w:val="Teksttreci"/>
    <w:uiPriority w:val="99"/>
    <w:rsid w:val="004D5E56"/>
    <w:pPr>
      <w:widowControl w:val="0"/>
      <w:shd w:val="clear" w:color="auto" w:fill="FFFFFF"/>
      <w:spacing w:after="240" w:line="274" w:lineRule="exact"/>
      <w:ind w:hanging="340"/>
      <w:jc w:val="left"/>
    </w:pPr>
    <w:rPr>
      <w:noProof w:val="0"/>
      <w:lang w:eastAsia="pl-PL"/>
    </w:rPr>
  </w:style>
  <w:style w:type="character" w:customStyle="1" w:styleId="Teksttreci4">
    <w:name w:val="Tekst treści (4)_"/>
    <w:link w:val="Teksttreci40"/>
    <w:uiPriority w:val="99"/>
    <w:locked/>
    <w:rsid w:val="004D5E56"/>
    <w:rPr>
      <w:rFonts w:ascii="Microsoft Sans Serif" w:hAnsi="Microsoft Sans Serif" w:cs="Microsoft Sans Serif"/>
      <w:sz w:val="21"/>
      <w:szCs w:val="21"/>
      <w:shd w:val="clear" w:color="auto" w:fill="FFFFFF"/>
    </w:rPr>
  </w:style>
  <w:style w:type="character" w:customStyle="1" w:styleId="Teksttreci4SegoeUI">
    <w:name w:val="Tekst treści (4) + Segoe UI"/>
    <w:aliases w:val="12 pt"/>
    <w:uiPriority w:val="99"/>
    <w:rsid w:val="004D5E56"/>
    <w:rPr>
      <w:rFonts w:ascii="Segoe UI" w:hAnsi="Segoe UI" w:cs="Segoe UI"/>
      <w:color w:val="000000"/>
      <w:spacing w:val="0"/>
      <w:w w:val="100"/>
      <w:position w:val="0"/>
      <w:sz w:val="24"/>
      <w:szCs w:val="24"/>
      <w:shd w:val="clear" w:color="auto" w:fill="FFFFFF"/>
      <w:lang w:val="pl-PL" w:eastAsia="pl-PL"/>
    </w:rPr>
  </w:style>
  <w:style w:type="paragraph" w:customStyle="1" w:styleId="Teksttreci40">
    <w:name w:val="Tekst treści (4)"/>
    <w:basedOn w:val="Normalny"/>
    <w:link w:val="Teksttreci4"/>
    <w:uiPriority w:val="99"/>
    <w:rsid w:val="004D5E56"/>
    <w:pPr>
      <w:widowControl w:val="0"/>
      <w:shd w:val="clear" w:color="auto" w:fill="FFFFFF"/>
      <w:spacing w:before="840" w:after="300" w:line="240" w:lineRule="atLeast"/>
    </w:pPr>
    <w:rPr>
      <w:rFonts w:ascii="Microsoft Sans Serif" w:hAnsi="Microsoft Sans Serif" w:cs="Microsoft Sans Serif"/>
      <w:noProof w:val="0"/>
      <w:sz w:val="21"/>
      <w:szCs w:val="21"/>
      <w:lang w:eastAsia="pl-PL"/>
    </w:rPr>
  </w:style>
  <w:style w:type="paragraph" w:customStyle="1" w:styleId="ust">
    <w:name w:val="us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art">
    <w:name w:val="ar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Default">
    <w:name w:val="Default"/>
    <w:uiPriority w:val="99"/>
    <w:rsid w:val="00F13C84"/>
    <w:pPr>
      <w:autoSpaceDE w:val="0"/>
      <w:autoSpaceDN w:val="0"/>
      <w:adjustRightInd w:val="0"/>
    </w:pPr>
    <w:rPr>
      <w:rFonts w:cs="Calibri"/>
      <w:color w:val="000000"/>
      <w:sz w:val="24"/>
      <w:szCs w:val="24"/>
      <w:lang w:eastAsia="en-US"/>
    </w:rPr>
  </w:style>
  <w:style w:type="character" w:customStyle="1" w:styleId="Teksttreci2Bezkursywy">
    <w:name w:val="Tekst treści (2) + Bez kursywy"/>
    <w:uiPriority w:val="99"/>
    <w:rsid w:val="00234C75"/>
    <w:rPr>
      <w:rFonts w:ascii="Times New Roman" w:hAnsi="Times New Roman" w:cs="Times New Roman"/>
      <w:i/>
      <w:iCs/>
      <w:color w:val="000000"/>
      <w:spacing w:val="0"/>
      <w:w w:val="100"/>
      <w:position w:val="0"/>
      <w:sz w:val="22"/>
      <w:szCs w:val="22"/>
      <w:u w:val="none"/>
      <w:lang w:val="pl-PL" w:eastAsia="pl-PL"/>
    </w:rPr>
  </w:style>
  <w:style w:type="paragraph" w:customStyle="1" w:styleId="Nagwek22">
    <w:name w:val="Nagłówek2"/>
    <w:basedOn w:val="Normalny"/>
    <w:next w:val="Tekstpodstawowy"/>
    <w:uiPriority w:val="99"/>
    <w:rsid w:val="00553952"/>
    <w:pPr>
      <w:keepNext/>
      <w:widowControl w:val="0"/>
      <w:suppressAutoHyphens/>
      <w:spacing w:before="240" w:after="120"/>
      <w:jc w:val="left"/>
    </w:pPr>
    <w:rPr>
      <w:rFonts w:ascii="Arial" w:hAnsi="Arial" w:cs="Arial"/>
      <w:noProof w:val="0"/>
      <w:kern w:val="1"/>
      <w:sz w:val="28"/>
      <w:szCs w:val="28"/>
      <w:lang w:eastAsia="ar-SA"/>
    </w:rPr>
  </w:style>
  <w:style w:type="paragraph" w:customStyle="1" w:styleId="Listapunktowana21">
    <w:name w:val="Lista punktowana 21"/>
    <w:basedOn w:val="Normalny"/>
    <w:uiPriority w:val="99"/>
    <w:rsid w:val="00BE336C"/>
    <w:pPr>
      <w:widowControl w:val="0"/>
      <w:numPr>
        <w:numId w:val="1"/>
      </w:numPr>
      <w:suppressAutoHyphens/>
      <w:ind w:left="-1800"/>
      <w:jc w:val="left"/>
    </w:pPr>
    <w:rPr>
      <w:noProof w:val="0"/>
      <w:kern w:val="1"/>
      <w:sz w:val="24"/>
      <w:szCs w:val="24"/>
      <w:lang w:eastAsia="ar-SA"/>
    </w:rPr>
  </w:style>
  <w:style w:type="paragraph" w:customStyle="1" w:styleId="NormalnyWyjustowany">
    <w:name w:val="Normalny + Wyjustowany"/>
    <w:basedOn w:val="Normalny"/>
    <w:uiPriority w:val="99"/>
    <w:rsid w:val="0025769F"/>
    <w:pPr>
      <w:numPr>
        <w:ilvl w:val="2"/>
        <w:numId w:val="112"/>
      </w:numPr>
      <w:jc w:val="both"/>
    </w:pPr>
    <w:rPr>
      <w:rFonts w:ascii="Times New Roman" w:eastAsia="Times New Roman" w:hAnsi="Times New Roman" w:cs="Times New Roman"/>
      <w:noProof w:val="0"/>
      <w:sz w:val="24"/>
      <w:szCs w:val="24"/>
      <w:lang w:eastAsia="pl-PL"/>
    </w:rPr>
  </w:style>
  <w:style w:type="character" w:customStyle="1" w:styleId="h2">
    <w:name w:val="h2"/>
    <w:basedOn w:val="Domylnaczcionkaakapitu"/>
    <w:uiPriority w:val="99"/>
    <w:rsid w:val="00C60D04"/>
  </w:style>
  <w:style w:type="character" w:customStyle="1" w:styleId="st">
    <w:name w:val="st"/>
    <w:basedOn w:val="Domylnaczcionkaakapitu"/>
    <w:uiPriority w:val="99"/>
    <w:rsid w:val="00C60D04"/>
  </w:style>
  <w:style w:type="paragraph" w:styleId="Tekstkomentarza">
    <w:name w:val="annotation text"/>
    <w:basedOn w:val="Normalny"/>
    <w:link w:val="TekstkomentarzaZnak"/>
    <w:uiPriority w:val="99"/>
    <w:semiHidden/>
    <w:rsid w:val="00B03105"/>
    <w:pPr>
      <w:jc w:val="left"/>
    </w:pPr>
    <w:rPr>
      <w:noProof w:val="0"/>
      <w:sz w:val="20"/>
      <w:szCs w:val="20"/>
      <w:lang w:eastAsia="pl-PL"/>
    </w:rPr>
  </w:style>
  <w:style w:type="character" w:customStyle="1" w:styleId="TekstkomentarzaZnak">
    <w:name w:val="Tekst komentarza Znak"/>
    <w:link w:val="Tekstkomentarza"/>
    <w:uiPriority w:val="99"/>
    <w:semiHidden/>
    <w:locked/>
    <w:rsid w:val="00B031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B03105"/>
    <w:rPr>
      <w:b/>
      <w:bCs/>
    </w:rPr>
  </w:style>
  <w:style w:type="character" w:customStyle="1" w:styleId="TematkomentarzaZnak">
    <w:name w:val="Temat komentarza Znak"/>
    <w:link w:val="Tematkomentarza"/>
    <w:uiPriority w:val="99"/>
    <w:semiHidden/>
    <w:locked/>
    <w:rsid w:val="00B03105"/>
    <w:rPr>
      <w:rFonts w:ascii="Times New Roman" w:hAnsi="Times New Roman" w:cs="Times New Roman"/>
      <w:b/>
      <w:bCs/>
    </w:rPr>
  </w:style>
  <w:style w:type="paragraph" w:styleId="Nagwekspisutreci">
    <w:name w:val="TOC Heading"/>
    <w:basedOn w:val="Nagwek1"/>
    <w:next w:val="Normalny"/>
    <w:uiPriority w:val="99"/>
    <w:qFormat/>
    <w:rsid w:val="004A6EE3"/>
    <w:pPr>
      <w:spacing w:before="240" w:line="259" w:lineRule="auto"/>
      <w:jc w:val="left"/>
      <w:outlineLvl w:val="9"/>
    </w:pPr>
    <w:rPr>
      <w:rFonts w:ascii="Calibri Light" w:hAnsi="Calibri Light" w:cs="Calibri Light"/>
      <w:b w:val="0"/>
      <w:bCs w:val="0"/>
      <w:noProof w:val="0"/>
      <w:color w:val="2E74B5"/>
      <w:sz w:val="32"/>
      <w:szCs w:val="32"/>
    </w:rPr>
  </w:style>
  <w:style w:type="paragraph" w:styleId="Spistreci2">
    <w:name w:val="toc 2"/>
    <w:basedOn w:val="Normalny"/>
    <w:next w:val="Normalny"/>
    <w:autoRedefine/>
    <w:uiPriority w:val="99"/>
    <w:semiHidden/>
    <w:rsid w:val="00D15E87"/>
    <w:pPr>
      <w:tabs>
        <w:tab w:val="right" w:leader="dot" w:pos="9062"/>
      </w:tabs>
      <w:spacing w:after="100"/>
      <w:ind w:left="220"/>
      <w:jc w:val="left"/>
    </w:pPr>
  </w:style>
  <w:style w:type="table" w:styleId="Tabela-Siatka">
    <w:name w:val="Table Grid"/>
    <w:basedOn w:val="Standardowy"/>
    <w:uiPriority w:val="99"/>
    <w:rsid w:val="00565E52"/>
    <w:pPr>
      <w:jc w:val="center"/>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locked/>
    <w:rsid w:val="007B47E6"/>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353651">
      <w:marLeft w:val="0"/>
      <w:marRight w:val="0"/>
      <w:marTop w:val="0"/>
      <w:marBottom w:val="0"/>
      <w:divBdr>
        <w:top w:val="none" w:sz="0" w:space="0" w:color="auto"/>
        <w:left w:val="none" w:sz="0" w:space="0" w:color="auto"/>
        <w:bottom w:val="none" w:sz="0" w:space="0" w:color="auto"/>
        <w:right w:val="none" w:sz="0" w:space="0" w:color="auto"/>
      </w:divBdr>
      <w:divsChild>
        <w:div w:id="1951353649">
          <w:marLeft w:val="0"/>
          <w:marRight w:val="0"/>
          <w:marTop w:val="0"/>
          <w:marBottom w:val="0"/>
          <w:divBdr>
            <w:top w:val="none" w:sz="0" w:space="0" w:color="auto"/>
            <w:left w:val="none" w:sz="0" w:space="0" w:color="auto"/>
            <w:bottom w:val="none" w:sz="0" w:space="0" w:color="auto"/>
            <w:right w:val="none" w:sz="0" w:space="0" w:color="auto"/>
          </w:divBdr>
          <w:divsChild>
            <w:div w:id="1951353657">
              <w:marLeft w:val="0"/>
              <w:marRight w:val="0"/>
              <w:marTop w:val="0"/>
              <w:marBottom w:val="0"/>
              <w:divBdr>
                <w:top w:val="none" w:sz="0" w:space="0" w:color="auto"/>
                <w:left w:val="none" w:sz="0" w:space="0" w:color="auto"/>
                <w:bottom w:val="none" w:sz="0" w:space="0" w:color="auto"/>
                <w:right w:val="none" w:sz="0" w:space="0" w:color="auto"/>
              </w:divBdr>
              <w:divsChild>
                <w:div w:id="1951353645">
                  <w:marLeft w:val="0"/>
                  <w:marRight w:val="0"/>
                  <w:marTop w:val="0"/>
                  <w:marBottom w:val="0"/>
                  <w:divBdr>
                    <w:top w:val="none" w:sz="0" w:space="0" w:color="auto"/>
                    <w:left w:val="none" w:sz="0" w:space="0" w:color="auto"/>
                    <w:bottom w:val="none" w:sz="0" w:space="0" w:color="auto"/>
                    <w:right w:val="none" w:sz="0" w:space="0" w:color="auto"/>
                  </w:divBdr>
                  <w:divsChild>
                    <w:div w:id="1951353658">
                      <w:marLeft w:val="0"/>
                      <w:marRight w:val="0"/>
                      <w:marTop w:val="0"/>
                      <w:marBottom w:val="0"/>
                      <w:divBdr>
                        <w:top w:val="none" w:sz="0" w:space="0" w:color="auto"/>
                        <w:left w:val="none" w:sz="0" w:space="0" w:color="auto"/>
                        <w:bottom w:val="none" w:sz="0" w:space="0" w:color="auto"/>
                        <w:right w:val="none" w:sz="0" w:space="0" w:color="auto"/>
                      </w:divBdr>
                      <w:divsChild>
                        <w:div w:id="1951353855">
                          <w:marLeft w:val="0"/>
                          <w:marRight w:val="0"/>
                          <w:marTop w:val="0"/>
                          <w:marBottom w:val="0"/>
                          <w:divBdr>
                            <w:top w:val="none" w:sz="0" w:space="0" w:color="auto"/>
                            <w:left w:val="none" w:sz="0" w:space="0" w:color="auto"/>
                            <w:bottom w:val="none" w:sz="0" w:space="0" w:color="auto"/>
                            <w:right w:val="none" w:sz="0" w:space="0" w:color="auto"/>
                          </w:divBdr>
                          <w:divsChild>
                            <w:div w:id="1951353862">
                              <w:marLeft w:val="0"/>
                              <w:marRight w:val="0"/>
                              <w:marTop w:val="0"/>
                              <w:marBottom w:val="0"/>
                              <w:divBdr>
                                <w:top w:val="none" w:sz="0" w:space="0" w:color="auto"/>
                                <w:left w:val="none" w:sz="0" w:space="0" w:color="auto"/>
                                <w:bottom w:val="none" w:sz="0" w:space="0" w:color="auto"/>
                                <w:right w:val="none" w:sz="0" w:space="0" w:color="auto"/>
                              </w:divBdr>
                              <w:divsChild>
                                <w:div w:id="1951353647">
                                  <w:marLeft w:val="0"/>
                                  <w:marRight w:val="0"/>
                                  <w:marTop w:val="0"/>
                                  <w:marBottom w:val="0"/>
                                  <w:divBdr>
                                    <w:top w:val="none" w:sz="0" w:space="0" w:color="auto"/>
                                    <w:left w:val="none" w:sz="0" w:space="0" w:color="auto"/>
                                    <w:bottom w:val="none" w:sz="0" w:space="0" w:color="auto"/>
                                    <w:right w:val="none" w:sz="0" w:space="0" w:color="auto"/>
                                  </w:divBdr>
                                  <w:divsChild>
                                    <w:div w:id="1951353653">
                                      <w:marLeft w:val="0"/>
                                      <w:marRight w:val="0"/>
                                      <w:marTop w:val="0"/>
                                      <w:marBottom w:val="0"/>
                                      <w:divBdr>
                                        <w:top w:val="none" w:sz="0" w:space="0" w:color="auto"/>
                                        <w:left w:val="none" w:sz="0" w:space="0" w:color="auto"/>
                                        <w:bottom w:val="none" w:sz="0" w:space="0" w:color="auto"/>
                                        <w:right w:val="none" w:sz="0" w:space="0" w:color="auto"/>
                                      </w:divBdr>
                                      <w:divsChild>
                                        <w:div w:id="1951353646">
                                          <w:marLeft w:val="0"/>
                                          <w:marRight w:val="0"/>
                                          <w:marTop w:val="0"/>
                                          <w:marBottom w:val="0"/>
                                          <w:divBdr>
                                            <w:top w:val="none" w:sz="0" w:space="0" w:color="auto"/>
                                            <w:left w:val="none" w:sz="0" w:space="0" w:color="auto"/>
                                            <w:bottom w:val="none" w:sz="0" w:space="0" w:color="auto"/>
                                            <w:right w:val="none" w:sz="0" w:space="0" w:color="auto"/>
                                          </w:divBdr>
                                          <w:divsChild>
                                            <w:div w:id="1951353656">
                                              <w:marLeft w:val="0"/>
                                              <w:marRight w:val="0"/>
                                              <w:marTop w:val="0"/>
                                              <w:marBottom w:val="0"/>
                                              <w:divBdr>
                                                <w:top w:val="none" w:sz="0" w:space="0" w:color="auto"/>
                                                <w:left w:val="none" w:sz="0" w:space="0" w:color="auto"/>
                                                <w:bottom w:val="none" w:sz="0" w:space="0" w:color="auto"/>
                                                <w:right w:val="none" w:sz="0" w:space="0" w:color="auto"/>
                                              </w:divBdr>
                                              <w:divsChild>
                                                <w:div w:id="1951353644">
                                                  <w:marLeft w:val="0"/>
                                                  <w:marRight w:val="0"/>
                                                  <w:marTop w:val="0"/>
                                                  <w:marBottom w:val="0"/>
                                                  <w:divBdr>
                                                    <w:top w:val="none" w:sz="0" w:space="0" w:color="auto"/>
                                                    <w:left w:val="none" w:sz="0" w:space="0" w:color="auto"/>
                                                    <w:bottom w:val="none" w:sz="0" w:space="0" w:color="auto"/>
                                                    <w:right w:val="none" w:sz="0" w:space="0" w:color="auto"/>
                                                  </w:divBdr>
                                                  <w:divsChild>
                                                    <w:div w:id="1951353648">
                                                      <w:marLeft w:val="0"/>
                                                      <w:marRight w:val="0"/>
                                                      <w:marTop w:val="0"/>
                                                      <w:marBottom w:val="0"/>
                                                      <w:divBdr>
                                                        <w:top w:val="none" w:sz="0" w:space="0" w:color="auto"/>
                                                        <w:left w:val="none" w:sz="0" w:space="0" w:color="auto"/>
                                                        <w:bottom w:val="none" w:sz="0" w:space="0" w:color="auto"/>
                                                        <w:right w:val="none" w:sz="0" w:space="0" w:color="auto"/>
                                                      </w:divBdr>
                                                      <w:divsChild>
                                                        <w:div w:id="19513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353684">
      <w:marLeft w:val="0"/>
      <w:marRight w:val="0"/>
      <w:marTop w:val="0"/>
      <w:marBottom w:val="0"/>
      <w:divBdr>
        <w:top w:val="none" w:sz="0" w:space="0" w:color="auto"/>
        <w:left w:val="none" w:sz="0" w:space="0" w:color="auto"/>
        <w:bottom w:val="none" w:sz="0" w:space="0" w:color="auto"/>
        <w:right w:val="none" w:sz="0" w:space="0" w:color="auto"/>
      </w:divBdr>
      <w:divsChild>
        <w:div w:id="1951353758">
          <w:marLeft w:val="0"/>
          <w:marRight w:val="0"/>
          <w:marTop w:val="0"/>
          <w:marBottom w:val="0"/>
          <w:divBdr>
            <w:top w:val="none" w:sz="0" w:space="0" w:color="auto"/>
            <w:left w:val="none" w:sz="0" w:space="0" w:color="auto"/>
            <w:bottom w:val="none" w:sz="0" w:space="0" w:color="auto"/>
            <w:right w:val="none" w:sz="0" w:space="0" w:color="auto"/>
          </w:divBdr>
        </w:div>
      </w:divsChild>
    </w:div>
    <w:div w:id="1951353685">
      <w:marLeft w:val="0"/>
      <w:marRight w:val="0"/>
      <w:marTop w:val="0"/>
      <w:marBottom w:val="0"/>
      <w:divBdr>
        <w:top w:val="none" w:sz="0" w:space="0" w:color="auto"/>
        <w:left w:val="none" w:sz="0" w:space="0" w:color="auto"/>
        <w:bottom w:val="none" w:sz="0" w:space="0" w:color="auto"/>
        <w:right w:val="none" w:sz="0" w:space="0" w:color="auto"/>
      </w:divBdr>
    </w:div>
    <w:div w:id="1951353708">
      <w:marLeft w:val="0"/>
      <w:marRight w:val="0"/>
      <w:marTop w:val="0"/>
      <w:marBottom w:val="0"/>
      <w:divBdr>
        <w:top w:val="none" w:sz="0" w:space="0" w:color="auto"/>
        <w:left w:val="none" w:sz="0" w:space="0" w:color="auto"/>
        <w:bottom w:val="none" w:sz="0" w:space="0" w:color="auto"/>
        <w:right w:val="none" w:sz="0" w:space="0" w:color="auto"/>
      </w:divBdr>
      <w:divsChild>
        <w:div w:id="1951353744">
          <w:marLeft w:val="0"/>
          <w:marRight w:val="0"/>
          <w:marTop w:val="0"/>
          <w:marBottom w:val="0"/>
          <w:divBdr>
            <w:top w:val="none" w:sz="0" w:space="0" w:color="auto"/>
            <w:left w:val="none" w:sz="0" w:space="0" w:color="auto"/>
            <w:bottom w:val="none" w:sz="0" w:space="0" w:color="auto"/>
            <w:right w:val="none" w:sz="0" w:space="0" w:color="auto"/>
          </w:divBdr>
        </w:div>
      </w:divsChild>
    </w:div>
    <w:div w:id="1951353715">
      <w:marLeft w:val="0"/>
      <w:marRight w:val="0"/>
      <w:marTop w:val="0"/>
      <w:marBottom w:val="0"/>
      <w:divBdr>
        <w:top w:val="none" w:sz="0" w:space="0" w:color="auto"/>
        <w:left w:val="none" w:sz="0" w:space="0" w:color="auto"/>
        <w:bottom w:val="none" w:sz="0" w:space="0" w:color="auto"/>
        <w:right w:val="none" w:sz="0" w:space="0" w:color="auto"/>
      </w:divBdr>
    </w:div>
    <w:div w:id="1951353716">
      <w:marLeft w:val="0"/>
      <w:marRight w:val="0"/>
      <w:marTop w:val="0"/>
      <w:marBottom w:val="0"/>
      <w:divBdr>
        <w:top w:val="none" w:sz="0" w:space="0" w:color="auto"/>
        <w:left w:val="none" w:sz="0" w:space="0" w:color="auto"/>
        <w:bottom w:val="none" w:sz="0" w:space="0" w:color="auto"/>
        <w:right w:val="none" w:sz="0" w:space="0" w:color="auto"/>
      </w:divBdr>
    </w:div>
    <w:div w:id="1951353728">
      <w:marLeft w:val="0"/>
      <w:marRight w:val="0"/>
      <w:marTop w:val="0"/>
      <w:marBottom w:val="0"/>
      <w:divBdr>
        <w:top w:val="none" w:sz="0" w:space="0" w:color="auto"/>
        <w:left w:val="none" w:sz="0" w:space="0" w:color="auto"/>
        <w:bottom w:val="none" w:sz="0" w:space="0" w:color="auto"/>
        <w:right w:val="none" w:sz="0" w:space="0" w:color="auto"/>
      </w:divBdr>
      <w:divsChild>
        <w:div w:id="1951353791">
          <w:marLeft w:val="0"/>
          <w:marRight w:val="0"/>
          <w:marTop w:val="0"/>
          <w:marBottom w:val="0"/>
          <w:divBdr>
            <w:top w:val="none" w:sz="0" w:space="0" w:color="auto"/>
            <w:left w:val="none" w:sz="0" w:space="0" w:color="auto"/>
            <w:bottom w:val="none" w:sz="0" w:space="0" w:color="auto"/>
            <w:right w:val="none" w:sz="0" w:space="0" w:color="auto"/>
          </w:divBdr>
          <w:divsChild>
            <w:div w:id="1951353660">
              <w:marLeft w:val="0"/>
              <w:marRight w:val="0"/>
              <w:marTop w:val="0"/>
              <w:marBottom w:val="0"/>
              <w:divBdr>
                <w:top w:val="none" w:sz="0" w:space="0" w:color="auto"/>
                <w:left w:val="none" w:sz="0" w:space="0" w:color="auto"/>
                <w:bottom w:val="none" w:sz="0" w:space="0" w:color="auto"/>
                <w:right w:val="none" w:sz="0" w:space="0" w:color="auto"/>
              </w:divBdr>
            </w:div>
            <w:div w:id="1951353661">
              <w:marLeft w:val="0"/>
              <w:marRight w:val="0"/>
              <w:marTop w:val="0"/>
              <w:marBottom w:val="0"/>
              <w:divBdr>
                <w:top w:val="none" w:sz="0" w:space="0" w:color="auto"/>
                <w:left w:val="none" w:sz="0" w:space="0" w:color="auto"/>
                <w:bottom w:val="none" w:sz="0" w:space="0" w:color="auto"/>
                <w:right w:val="none" w:sz="0" w:space="0" w:color="auto"/>
              </w:divBdr>
            </w:div>
            <w:div w:id="1951353662">
              <w:marLeft w:val="0"/>
              <w:marRight w:val="0"/>
              <w:marTop w:val="0"/>
              <w:marBottom w:val="0"/>
              <w:divBdr>
                <w:top w:val="none" w:sz="0" w:space="0" w:color="auto"/>
                <w:left w:val="none" w:sz="0" w:space="0" w:color="auto"/>
                <w:bottom w:val="none" w:sz="0" w:space="0" w:color="auto"/>
                <w:right w:val="none" w:sz="0" w:space="0" w:color="auto"/>
              </w:divBdr>
            </w:div>
            <w:div w:id="1951353667">
              <w:marLeft w:val="0"/>
              <w:marRight w:val="0"/>
              <w:marTop w:val="0"/>
              <w:marBottom w:val="0"/>
              <w:divBdr>
                <w:top w:val="none" w:sz="0" w:space="0" w:color="auto"/>
                <w:left w:val="none" w:sz="0" w:space="0" w:color="auto"/>
                <w:bottom w:val="none" w:sz="0" w:space="0" w:color="auto"/>
                <w:right w:val="none" w:sz="0" w:space="0" w:color="auto"/>
              </w:divBdr>
            </w:div>
            <w:div w:id="1951353668">
              <w:marLeft w:val="0"/>
              <w:marRight w:val="0"/>
              <w:marTop w:val="0"/>
              <w:marBottom w:val="0"/>
              <w:divBdr>
                <w:top w:val="none" w:sz="0" w:space="0" w:color="auto"/>
                <w:left w:val="none" w:sz="0" w:space="0" w:color="auto"/>
                <w:bottom w:val="none" w:sz="0" w:space="0" w:color="auto"/>
                <w:right w:val="none" w:sz="0" w:space="0" w:color="auto"/>
              </w:divBdr>
            </w:div>
            <w:div w:id="1951353670">
              <w:marLeft w:val="0"/>
              <w:marRight w:val="0"/>
              <w:marTop w:val="0"/>
              <w:marBottom w:val="0"/>
              <w:divBdr>
                <w:top w:val="none" w:sz="0" w:space="0" w:color="auto"/>
                <w:left w:val="none" w:sz="0" w:space="0" w:color="auto"/>
                <w:bottom w:val="none" w:sz="0" w:space="0" w:color="auto"/>
                <w:right w:val="none" w:sz="0" w:space="0" w:color="auto"/>
              </w:divBdr>
            </w:div>
            <w:div w:id="1951353671">
              <w:marLeft w:val="0"/>
              <w:marRight w:val="0"/>
              <w:marTop w:val="0"/>
              <w:marBottom w:val="0"/>
              <w:divBdr>
                <w:top w:val="none" w:sz="0" w:space="0" w:color="auto"/>
                <w:left w:val="none" w:sz="0" w:space="0" w:color="auto"/>
                <w:bottom w:val="none" w:sz="0" w:space="0" w:color="auto"/>
                <w:right w:val="none" w:sz="0" w:space="0" w:color="auto"/>
              </w:divBdr>
            </w:div>
            <w:div w:id="1951353674">
              <w:marLeft w:val="0"/>
              <w:marRight w:val="0"/>
              <w:marTop w:val="0"/>
              <w:marBottom w:val="0"/>
              <w:divBdr>
                <w:top w:val="none" w:sz="0" w:space="0" w:color="auto"/>
                <w:left w:val="none" w:sz="0" w:space="0" w:color="auto"/>
                <w:bottom w:val="none" w:sz="0" w:space="0" w:color="auto"/>
                <w:right w:val="none" w:sz="0" w:space="0" w:color="auto"/>
              </w:divBdr>
            </w:div>
            <w:div w:id="1951353675">
              <w:marLeft w:val="0"/>
              <w:marRight w:val="0"/>
              <w:marTop w:val="0"/>
              <w:marBottom w:val="0"/>
              <w:divBdr>
                <w:top w:val="none" w:sz="0" w:space="0" w:color="auto"/>
                <w:left w:val="none" w:sz="0" w:space="0" w:color="auto"/>
                <w:bottom w:val="none" w:sz="0" w:space="0" w:color="auto"/>
                <w:right w:val="none" w:sz="0" w:space="0" w:color="auto"/>
              </w:divBdr>
            </w:div>
            <w:div w:id="1951353678">
              <w:marLeft w:val="0"/>
              <w:marRight w:val="0"/>
              <w:marTop w:val="0"/>
              <w:marBottom w:val="0"/>
              <w:divBdr>
                <w:top w:val="none" w:sz="0" w:space="0" w:color="auto"/>
                <w:left w:val="none" w:sz="0" w:space="0" w:color="auto"/>
                <w:bottom w:val="none" w:sz="0" w:space="0" w:color="auto"/>
                <w:right w:val="none" w:sz="0" w:space="0" w:color="auto"/>
              </w:divBdr>
            </w:div>
            <w:div w:id="1951353679">
              <w:marLeft w:val="0"/>
              <w:marRight w:val="0"/>
              <w:marTop w:val="0"/>
              <w:marBottom w:val="0"/>
              <w:divBdr>
                <w:top w:val="none" w:sz="0" w:space="0" w:color="auto"/>
                <w:left w:val="none" w:sz="0" w:space="0" w:color="auto"/>
                <w:bottom w:val="none" w:sz="0" w:space="0" w:color="auto"/>
                <w:right w:val="none" w:sz="0" w:space="0" w:color="auto"/>
              </w:divBdr>
            </w:div>
            <w:div w:id="1951353681">
              <w:marLeft w:val="0"/>
              <w:marRight w:val="0"/>
              <w:marTop w:val="0"/>
              <w:marBottom w:val="0"/>
              <w:divBdr>
                <w:top w:val="none" w:sz="0" w:space="0" w:color="auto"/>
                <w:left w:val="none" w:sz="0" w:space="0" w:color="auto"/>
                <w:bottom w:val="none" w:sz="0" w:space="0" w:color="auto"/>
                <w:right w:val="none" w:sz="0" w:space="0" w:color="auto"/>
              </w:divBdr>
            </w:div>
            <w:div w:id="1951353682">
              <w:marLeft w:val="0"/>
              <w:marRight w:val="0"/>
              <w:marTop w:val="0"/>
              <w:marBottom w:val="0"/>
              <w:divBdr>
                <w:top w:val="none" w:sz="0" w:space="0" w:color="auto"/>
                <w:left w:val="none" w:sz="0" w:space="0" w:color="auto"/>
                <w:bottom w:val="none" w:sz="0" w:space="0" w:color="auto"/>
                <w:right w:val="none" w:sz="0" w:space="0" w:color="auto"/>
              </w:divBdr>
            </w:div>
            <w:div w:id="1951353686">
              <w:marLeft w:val="0"/>
              <w:marRight w:val="0"/>
              <w:marTop w:val="0"/>
              <w:marBottom w:val="0"/>
              <w:divBdr>
                <w:top w:val="none" w:sz="0" w:space="0" w:color="auto"/>
                <w:left w:val="none" w:sz="0" w:space="0" w:color="auto"/>
                <w:bottom w:val="none" w:sz="0" w:space="0" w:color="auto"/>
                <w:right w:val="none" w:sz="0" w:space="0" w:color="auto"/>
              </w:divBdr>
            </w:div>
            <w:div w:id="1951353689">
              <w:marLeft w:val="0"/>
              <w:marRight w:val="0"/>
              <w:marTop w:val="0"/>
              <w:marBottom w:val="0"/>
              <w:divBdr>
                <w:top w:val="none" w:sz="0" w:space="0" w:color="auto"/>
                <w:left w:val="none" w:sz="0" w:space="0" w:color="auto"/>
                <w:bottom w:val="none" w:sz="0" w:space="0" w:color="auto"/>
                <w:right w:val="none" w:sz="0" w:space="0" w:color="auto"/>
              </w:divBdr>
            </w:div>
            <w:div w:id="1951353690">
              <w:marLeft w:val="0"/>
              <w:marRight w:val="0"/>
              <w:marTop w:val="0"/>
              <w:marBottom w:val="0"/>
              <w:divBdr>
                <w:top w:val="none" w:sz="0" w:space="0" w:color="auto"/>
                <w:left w:val="none" w:sz="0" w:space="0" w:color="auto"/>
                <w:bottom w:val="none" w:sz="0" w:space="0" w:color="auto"/>
                <w:right w:val="none" w:sz="0" w:space="0" w:color="auto"/>
              </w:divBdr>
            </w:div>
            <w:div w:id="1951353692">
              <w:marLeft w:val="0"/>
              <w:marRight w:val="0"/>
              <w:marTop w:val="0"/>
              <w:marBottom w:val="0"/>
              <w:divBdr>
                <w:top w:val="none" w:sz="0" w:space="0" w:color="auto"/>
                <w:left w:val="none" w:sz="0" w:space="0" w:color="auto"/>
                <w:bottom w:val="none" w:sz="0" w:space="0" w:color="auto"/>
                <w:right w:val="none" w:sz="0" w:space="0" w:color="auto"/>
              </w:divBdr>
            </w:div>
            <w:div w:id="1951353694">
              <w:marLeft w:val="0"/>
              <w:marRight w:val="0"/>
              <w:marTop w:val="0"/>
              <w:marBottom w:val="0"/>
              <w:divBdr>
                <w:top w:val="none" w:sz="0" w:space="0" w:color="auto"/>
                <w:left w:val="none" w:sz="0" w:space="0" w:color="auto"/>
                <w:bottom w:val="none" w:sz="0" w:space="0" w:color="auto"/>
                <w:right w:val="none" w:sz="0" w:space="0" w:color="auto"/>
              </w:divBdr>
            </w:div>
            <w:div w:id="1951353696">
              <w:marLeft w:val="0"/>
              <w:marRight w:val="0"/>
              <w:marTop w:val="0"/>
              <w:marBottom w:val="0"/>
              <w:divBdr>
                <w:top w:val="none" w:sz="0" w:space="0" w:color="auto"/>
                <w:left w:val="none" w:sz="0" w:space="0" w:color="auto"/>
                <w:bottom w:val="none" w:sz="0" w:space="0" w:color="auto"/>
                <w:right w:val="none" w:sz="0" w:space="0" w:color="auto"/>
              </w:divBdr>
            </w:div>
            <w:div w:id="1951353698">
              <w:marLeft w:val="0"/>
              <w:marRight w:val="0"/>
              <w:marTop w:val="0"/>
              <w:marBottom w:val="0"/>
              <w:divBdr>
                <w:top w:val="none" w:sz="0" w:space="0" w:color="auto"/>
                <w:left w:val="none" w:sz="0" w:space="0" w:color="auto"/>
                <w:bottom w:val="none" w:sz="0" w:space="0" w:color="auto"/>
                <w:right w:val="none" w:sz="0" w:space="0" w:color="auto"/>
              </w:divBdr>
            </w:div>
            <w:div w:id="1951353699">
              <w:marLeft w:val="0"/>
              <w:marRight w:val="0"/>
              <w:marTop w:val="0"/>
              <w:marBottom w:val="0"/>
              <w:divBdr>
                <w:top w:val="none" w:sz="0" w:space="0" w:color="auto"/>
                <w:left w:val="none" w:sz="0" w:space="0" w:color="auto"/>
                <w:bottom w:val="none" w:sz="0" w:space="0" w:color="auto"/>
                <w:right w:val="none" w:sz="0" w:space="0" w:color="auto"/>
              </w:divBdr>
            </w:div>
            <w:div w:id="1951353700">
              <w:marLeft w:val="0"/>
              <w:marRight w:val="0"/>
              <w:marTop w:val="0"/>
              <w:marBottom w:val="0"/>
              <w:divBdr>
                <w:top w:val="none" w:sz="0" w:space="0" w:color="auto"/>
                <w:left w:val="none" w:sz="0" w:space="0" w:color="auto"/>
                <w:bottom w:val="none" w:sz="0" w:space="0" w:color="auto"/>
                <w:right w:val="none" w:sz="0" w:space="0" w:color="auto"/>
              </w:divBdr>
            </w:div>
            <w:div w:id="1951353702">
              <w:marLeft w:val="0"/>
              <w:marRight w:val="0"/>
              <w:marTop w:val="0"/>
              <w:marBottom w:val="0"/>
              <w:divBdr>
                <w:top w:val="none" w:sz="0" w:space="0" w:color="auto"/>
                <w:left w:val="none" w:sz="0" w:space="0" w:color="auto"/>
                <w:bottom w:val="none" w:sz="0" w:space="0" w:color="auto"/>
                <w:right w:val="none" w:sz="0" w:space="0" w:color="auto"/>
              </w:divBdr>
            </w:div>
            <w:div w:id="1951353704">
              <w:marLeft w:val="0"/>
              <w:marRight w:val="0"/>
              <w:marTop w:val="0"/>
              <w:marBottom w:val="0"/>
              <w:divBdr>
                <w:top w:val="none" w:sz="0" w:space="0" w:color="auto"/>
                <w:left w:val="none" w:sz="0" w:space="0" w:color="auto"/>
                <w:bottom w:val="none" w:sz="0" w:space="0" w:color="auto"/>
                <w:right w:val="none" w:sz="0" w:space="0" w:color="auto"/>
              </w:divBdr>
            </w:div>
            <w:div w:id="1951353705">
              <w:marLeft w:val="0"/>
              <w:marRight w:val="0"/>
              <w:marTop w:val="0"/>
              <w:marBottom w:val="0"/>
              <w:divBdr>
                <w:top w:val="none" w:sz="0" w:space="0" w:color="auto"/>
                <w:left w:val="none" w:sz="0" w:space="0" w:color="auto"/>
                <w:bottom w:val="none" w:sz="0" w:space="0" w:color="auto"/>
                <w:right w:val="none" w:sz="0" w:space="0" w:color="auto"/>
              </w:divBdr>
            </w:div>
            <w:div w:id="1951353706">
              <w:marLeft w:val="0"/>
              <w:marRight w:val="0"/>
              <w:marTop w:val="0"/>
              <w:marBottom w:val="0"/>
              <w:divBdr>
                <w:top w:val="none" w:sz="0" w:space="0" w:color="auto"/>
                <w:left w:val="none" w:sz="0" w:space="0" w:color="auto"/>
                <w:bottom w:val="none" w:sz="0" w:space="0" w:color="auto"/>
                <w:right w:val="none" w:sz="0" w:space="0" w:color="auto"/>
              </w:divBdr>
            </w:div>
            <w:div w:id="1951353709">
              <w:marLeft w:val="0"/>
              <w:marRight w:val="0"/>
              <w:marTop w:val="0"/>
              <w:marBottom w:val="0"/>
              <w:divBdr>
                <w:top w:val="none" w:sz="0" w:space="0" w:color="auto"/>
                <w:left w:val="none" w:sz="0" w:space="0" w:color="auto"/>
                <w:bottom w:val="none" w:sz="0" w:space="0" w:color="auto"/>
                <w:right w:val="none" w:sz="0" w:space="0" w:color="auto"/>
              </w:divBdr>
            </w:div>
            <w:div w:id="1951353710">
              <w:marLeft w:val="0"/>
              <w:marRight w:val="0"/>
              <w:marTop w:val="0"/>
              <w:marBottom w:val="0"/>
              <w:divBdr>
                <w:top w:val="none" w:sz="0" w:space="0" w:color="auto"/>
                <w:left w:val="none" w:sz="0" w:space="0" w:color="auto"/>
                <w:bottom w:val="none" w:sz="0" w:space="0" w:color="auto"/>
                <w:right w:val="none" w:sz="0" w:space="0" w:color="auto"/>
              </w:divBdr>
            </w:div>
            <w:div w:id="1951353712">
              <w:marLeft w:val="0"/>
              <w:marRight w:val="0"/>
              <w:marTop w:val="0"/>
              <w:marBottom w:val="0"/>
              <w:divBdr>
                <w:top w:val="none" w:sz="0" w:space="0" w:color="auto"/>
                <w:left w:val="none" w:sz="0" w:space="0" w:color="auto"/>
                <w:bottom w:val="none" w:sz="0" w:space="0" w:color="auto"/>
                <w:right w:val="none" w:sz="0" w:space="0" w:color="auto"/>
              </w:divBdr>
            </w:div>
            <w:div w:id="1951353713">
              <w:marLeft w:val="0"/>
              <w:marRight w:val="0"/>
              <w:marTop w:val="0"/>
              <w:marBottom w:val="0"/>
              <w:divBdr>
                <w:top w:val="none" w:sz="0" w:space="0" w:color="auto"/>
                <w:left w:val="none" w:sz="0" w:space="0" w:color="auto"/>
                <w:bottom w:val="none" w:sz="0" w:space="0" w:color="auto"/>
                <w:right w:val="none" w:sz="0" w:space="0" w:color="auto"/>
              </w:divBdr>
            </w:div>
            <w:div w:id="1951353714">
              <w:marLeft w:val="0"/>
              <w:marRight w:val="0"/>
              <w:marTop w:val="0"/>
              <w:marBottom w:val="0"/>
              <w:divBdr>
                <w:top w:val="none" w:sz="0" w:space="0" w:color="auto"/>
                <w:left w:val="none" w:sz="0" w:space="0" w:color="auto"/>
                <w:bottom w:val="none" w:sz="0" w:space="0" w:color="auto"/>
                <w:right w:val="none" w:sz="0" w:space="0" w:color="auto"/>
              </w:divBdr>
            </w:div>
            <w:div w:id="1951353717">
              <w:marLeft w:val="0"/>
              <w:marRight w:val="0"/>
              <w:marTop w:val="0"/>
              <w:marBottom w:val="0"/>
              <w:divBdr>
                <w:top w:val="none" w:sz="0" w:space="0" w:color="auto"/>
                <w:left w:val="none" w:sz="0" w:space="0" w:color="auto"/>
                <w:bottom w:val="none" w:sz="0" w:space="0" w:color="auto"/>
                <w:right w:val="none" w:sz="0" w:space="0" w:color="auto"/>
              </w:divBdr>
            </w:div>
            <w:div w:id="1951353720">
              <w:marLeft w:val="0"/>
              <w:marRight w:val="0"/>
              <w:marTop w:val="0"/>
              <w:marBottom w:val="0"/>
              <w:divBdr>
                <w:top w:val="none" w:sz="0" w:space="0" w:color="auto"/>
                <w:left w:val="none" w:sz="0" w:space="0" w:color="auto"/>
                <w:bottom w:val="none" w:sz="0" w:space="0" w:color="auto"/>
                <w:right w:val="none" w:sz="0" w:space="0" w:color="auto"/>
              </w:divBdr>
            </w:div>
            <w:div w:id="1951353723">
              <w:marLeft w:val="0"/>
              <w:marRight w:val="0"/>
              <w:marTop w:val="0"/>
              <w:marBottom w:val="0"/>
              <w:divBdr>
                <w:top w:val="none" w:sz="0" w:space="0" w:color="auto"/>
                <w:left w:val="none" w:sz="0" w:space="0" w:color="auto"/>
                <w:bottom w:val="none" w:sz="0" w:space="0" w:color="auto"/>
                <w:right w:val="none" w:sz="0" w:space="0" w:color="auto"/>
              </w:divBdr>
            </w:div>
            <w:div w:id="1951353724">
              <w:marLeft w:val="0"/>
              <w:marRight w:val="0"/>
              <w:marTop w:val="0"/>
              <w:marBottom w:val="0"/>
              <w:divBdr>
                <w:top w:val="none" w:sz="0" w:space="0" w:color="auto"/>
                <w:left w:val="none" w:sz="0" w:space="0" w:color="auto"/>
                <w:bottom w:val="none" w:sz="0" w:space="0" w:color="auto"/>
                <w:right w:val="none" w:sz="0" w:space="0" w:color="auto"/>
              </w:divBdr>
            </w:div>
            <w:div w:id="1951353725">
              <w:marLeft w:val="0"/>
              <w:marRight w:val="0"/>
              <w:marTop w:val="0"/>
              <w:marBottom w:val="0"/>
              <w:divBdr>
                <w:top w:val="none" w:sz="0" w:space="0" w:color="auto"/>
                <w:left w:val="none" w:sz="0" w:space="0" w:color="auto"/>
                <w:bottom w:val="none" w:sz="0" w:space="0" w:color="auto"/>
                <w:right w:val="none" w:sz="0" w:space="0" w:color="auto"/>
              </w:divBdr>
            </w:div>
            <w:div w:id="1951353729">
              <w:marLeft w:val="0"/>
              <w:marRight w:val="0"/>
              <w:marTop w:val="0"/>
              <w:marBottom w:val="0"/>
              <w:divBdr>
                <w:top w:val="none" w:sz="0" w:space="0" w:color="auto"/>
                <w:left w:val="none" w:sz="0" w:space="0" w:color="auto"/>
                <w:bottom w:val="none" w:sz="0" w:space="0" w:color="auto"/>
                <w:right w:val="none" w:sz="0" w:space="0" w:color="auto"/>
              </w:divBdr>
            </w:div>
            <w:div w:id="1951353734">
              <w:marLeft w:val="0"/>
              <w:marRight w:val="0"/>
              <w:marTop w:val="0"/>
              <w:marBottom w:val="0"/>
              <w:divBdr>
                <w:top w:val="none" w:sz="0" w:space="0" w:color="auto"/>
                <w:left w:val="none" w:sz="0" w:space="0" w:color="auto"/>
                <w:bottom w:val="none" w:sz="0" w:space="0" w:color="auto"/>
                <w:right w:val="none" w:sz="0" w:space="0" w:color="auto"/>
              </w:divBdr>
            </w:div>
            <w:div w:id="1951353735">
              <w:marLeft w:val="0"/>
              <w:marRight w:val="0"/>
              <w:marTop w:val="0"/>
              <w:marBottom w:val="0"/>
              <w:divBdr>
                <w:top w:val="none" w:sz="0" w:space="0" w:color="auto"/>
                <w:left w:val="none" w:sz="0" w:space="0" w:color="auto"/>
                <w:bottom w:val="none" w:sz="0" w:space="0" w:color="auto"/>
                <w:right w:val="none" w:sz="0" w:space="0" w:color="auto"/>
              </w:divBdr>
            </w:div>
            <w:div w:id="1951353737">
              <w:marLeft w:val="0"/>
              <w:marRight w:val="0"/>
              <w:marTop w:val="0"/>
              <w:marBottom w:val="0"/>
              <w:divBdr>
                <w:top w:val="none" w:sz="0" w:space="0" w:color="auto"/>
                <w:left w:val="none" w:sz="0" w:space="0" w:color="auto"/>
                <w:bottom w:val="none" w:sz="0" w:space="0" w:color="auto"/>
                <w:right w:val="none" w:sz="0" w:space="0" w:color="auto"/>
              </w:divBdr>
            </w:div>
            <w:div w:id="1951353740">
              <w:marLeft w:val="0"/>
              <w:marRight w:val="0"/>
              <w:marTop w:val="0"/>
              <w:marBottom w:val="0"/>
              <w:divBdr>
                <w:top w:val="none" w:sz="0" w:space="0" w:color="auto"/>
                <w:left w:val="none" w:sz="0" w:space="0" w:color="auto"/>
                <w:bottom w:val="none" w:sz="0" w:space="0" w:color="auto"/>
                <w:right w:val="none" w:sz="0" w:space="0" w:color="auto"/>
              </w:divBdr>
            </w:div>
            <w:div w:id="1951353741">
              <w:marLeft w:val="0"/>
              <w:marRight w:val="0"/>
              <w:marTop w:val="0"/>
              <w:marBottom w:val="0"/>
              <w:divBdr>
                <w:top w:val="none" w:sz="0" w:space="0" w:color="auto"/>
                <w:left w:val="none" w:sz="0" w:space="0" w:color="auto"/>
                <w:bottom w:val="none" w:sz="0" w:space="0" w:color="auto"/>
                <w:right w:val="none" w:sz="0" w:space="0" w:color="auto"/>
              </w:divBdr>
            </w:div>
            <w:div w:id="1951353747">
              <w:marLeft w:val="0"/>
              <w:marRight w:val="0"/>
              <w:marTop w:val="0"/>
              <w:marBottom w:val="0"/>
              <w:divBdr>
                <w:top w:val="none" w:sz="0" w:space="0" w:color="auto"/>
                <w:left w:val="none" w:sz="0" w:space="0" w:color="auto"/>
                <w:bottom w:val="none" w:sz="0" w:space="0" w:color="auto"/>
                <w:right w:val="none" w:sz="0" w:space="0" w:color="auto"/>
              </w:divBdr>
            </w:div>
            <w:div w:id="1951353748">
              <w:marLeft w:val="0"/>
              <w:marRight w:val="0"/>
              <w:marTop w:val="0"/>
              <w:marBottom w:val="0"/>
              <w:divBdr>
                <w:top w:val="none" w:sz="0" w:space="0" w:color="auto"/>
                <w:left w:val="none" w:sz="0" w:space="0" w:color="auto"/>
                <w:bottom w:val="none" w:sz="0" w:space="0" w:color="auto"/>
                <w:right w:val="none" w:sz="0" w:space="0" w:color="auto"/>
              </w:divBdr>
            </w:div>
            <w:div w:id="1951353749">
              <w:marLeft w:val="0"/>
              <w:marRight w:val="0"/>
              <w:marTop w:val="0"/>
              <w:marBottom w:val="0"/>
              <w:divBdr>
                <w:top w:val="none" w:sz="0" w:space="0" w:color="auto"/>
                <w:left w:val="none" w:sz="0" w:space="0" w:color="auto"/>
                <w:bottom w:val="none" w:sz="0" w:space="0" w:color="auto"/>
                <w:right w:val="none" w:sz="0" w:space="0" w:color="auto"/>
              </w:divBdr>
            </w:div>
            <w:div w:id="1951353750">
              <w:marLeft w:val="0"/>
              <w:marRight w:val="0"/>
              <w:marTop w:val="0"/>
              <w:marBottom w:val="0"/>
              <w:divBdr>
                <w:top w:val="none" w:sz="0" w:space="0" w:color="auto"/>
                <w:left w:val="none" w:sz="0" w:space="0" w:color="auto"/>
                <w:bottom w:val="none" w:sz="0" w:space="0" w:color="auto"/>
                <w:right w:val="none" w:sz="0" w:space="0" w:color="auto"/>
              </w:divBdr>
            </w:div>
            <w:div w:id="1951353751">
              <w:marLeft w:val="0"/>
              <w:marRight w:val="0"/>
              <w:marTop w:val="0"/>
              <w:marBottom w:val="0"/>
              <w:divBdr>
                <w:top w:val="none" w:sz="0" w:space="0" w:color="auto"/>
                <w:left w:val="none" w:sz="0" w:space="0" w:color="auto"/>
                <w:bottom w:val="none" w:sz="0" w:space="0" w:color="auto"/>
                <w:right w:val="none" w:sz="0" w:space="0" w:color="auto"/>
              </w:divBdr>
            </w:div>
            <w:div w:id="1951353753">
              <w:marLeft w:val="0"/>
              <w:marRight w:val="0"/>
              <w:marTop w:val="0"/>
              <w:marBottom w:val="0"/>
              <w:divBdr>
                <w:top w:val="none" w:sz="0" w:space="0" w:color="auto"/>
                <w:left w:val="none" w:sz="0" w:space="0" w:color="auto"/>
                <w:bottom w:val="none" w:sz="0" w:space="0" w:color="auto"/>
                <w:right w:val="none" w:sz="0" w:space="0" w:color="auto"/>
              </w:divBdr>
            </w:div>
            <w:div w:id="1951353755">
              <w:marLeft w:val="0"/>
              <w:marRight w:val="0"/>
              <w:marTop w:val="0"/>
              <w:marBottom w:val="0"/>
              <w:divBdr>
                <w:top w:val="none" w:sz="0" w:space="0" w:color="auto"/>
                <w:left w:val="none" w:sz="0" w:space="0" w:color="auto"/>
                <w:bottom w:val="none" w:sz="0" w:space="0" w:color="auto"/>
                <w:right w:val="none" w:sz="0" w:space="0" w:color="auto"/>
              </w:divBdr>
            </w:div>
            <w:div w:id="1951353756">
              <w:marLeft w:val="0"/>
              <w:marRight w:val="0"/>
              <w:marTop w:val="0"/>
              <w:marBottom w:val="0"/>
              <w:divBdr>
                <w:top w:val="none" w:sz="0" w:space="0" w:color="auto"/>
                <w:left w:val="none" w:sz="0" w:space="0" w:color="auto"/>
                <w:bottom w:val="none" w:sz="0" w:space="0" w:color="auto"/>
                <w:right w:val="none" w:sz="0" w:space="0" w:color="auto"/>
              </w:divBdr>
            </w:div>
            <w:div w:id="1951353760">
              <w:marLeft w:val="0"/>
              <w:marRight w:val="0"/>
              <w:marTop w:val="0"/>
              <w:marBottom w:val="0"/>
              <w:divBdr>
                <w:top w:val="none" w:sz="0" w:space="0" w:color="auto"/>
                <w:left w:val="none" w:sz="0" w:space="0" w:color="auto"/>
                <w:bottom w:val="none" w:sz="0" w:space="0" w:color="auto"/>
                <w:right w:val="none" w:sz="0" w:space="0" w:color="auto"/>
              </w:divBdr>
            </w:div>
            <w:div w:id="1951353761">
              <w:marLeft w:val="0"/>
              <w:marRight w:val="0"/>
              <w:marTop w:val="0"/>
              <w:marBottom w:val="0"/>
              <w:divBdr>
                <w:top w:val="none" w:sz="0" w:space="0" w:color="auto"/>
                <w:left w:val="none" w:sz="0" w:space="0" w:color="auto"/>
                <w:bottom w:val="none" w:sz="0" w:space="0" w:color="auto"/>
                <w:right w:val="none" w:sz="0" w:space="0" w:color="auto"/>
              </w:divBdr>
            </w:div>
            <w:div w:id="1951353762">
              <w:marLeft w:val="0"/>
              <w:marRight w:val="0"/>
              <w:marTop w:val="0"/>
              <w:marBottom w:val="0"/>
              <w:divBdr>
                <w:top w:val="none" w:sz="0" w:space="0" w:color="auto"/>
                <w:left w:val="none" w:sz="0" w:space="0" w:color="auto"/>
                <w:bottom w:val="none" w:sz="0" w:space="0" w:color="auto"/>
                <w:right w:val="none" w:sz="0" w:space="0" w:color="auto"/>
              </w:divBdr>
            </w:div>
            <w:div w:id="1951353763">
              <w:marLeft w:val="0"/>
              <w:marRight w:val="0"/>
              <w:marTop w:val="0"/>
              <w:marBottom w:val="0"/>
              <w:divBdr>
                <w:top w:val="none" w:sz="0" w:space="0" w:color="auto"/>
                <w:left w:val="none" w:sz="0" w:space="0" w:color="auto"/>
                <w:bottom w:val="none" w:sz="0" w:space="0" w:color="auto"/>
                <w:right w:val="none" w:sz="0" w:space="0" w:color="auto"/>
              </w:divBdr>
            </w:div>
            <w:div w:id="1951353765">
              <w:marLeft w:val="0"/>
              <w:marRight w:val="0"/>
              <w:marTop w:val="0"/>
              <w:marBottom w:val="0"/>
              <w:divBdr>
                <w:top w:val="none" w:sz="0" w:space="0" w:color="auto"/>
                <w:left w:val="none" w:sz="0" w:space="0" w:color="auto"/>
                <w:bottom w:val="none" w:sz="0" w:space="0" w:color="auto"/>
                <w:right w:val="none" w:sz="0" w:space="0" w:color="auto"/>
              </w:divBdr>
            </w:div>
            <w:div w:id="1951353766">
              <w:marLeft w:val="0"/>
              <w:marRight w:val="0"/>
              <w:marTop w:val="0"/>
              <w:marBottom w:val="0"/>
              <w:divBdr>
                <w:top w:val="none" w:sz="0" w:space="0" w:color="auto"/>
                <w:left w:val="none" w:sz="0" w:space="0" w:color="auto"/>
                <w:bottom w:val="none" w:sz="0" w:space="0" w:color="auto"/>
                <w:right w:val="none" w:sz="0" w:space="0" w:color="auto"/>
              </w:divBdr>
            </w:div>
            <w:div w:id="1951353767">
              <w:marLeft w:val="0"/>
              <w:marRight w:val="0"/>
              <w:marTop w:val="0"/>
              <w:marBottom w:val="0"/>
              <w:divBdr>
                <w:top w:val="none" w:sz="0" w:space="0" w:color="auto"/>
                <w:left w:val="none" w:sz="0" w:space="0" w:color="auto"/>
                <w:bottom w:val="none" w:sz="0" w:space="0" w:color="auto"/>
                <w:right w:val="none" w:sz="0" w:space="0" w:color="auto"/>
              </w:divBdr>
            </w:div>
            <w:div w:id="1951353769">
              <w:marLeft w:val="0"/>
              <w:marRight w:val="0"/>
              <w:marTop w:val="0"/>
              <w:marBottom w:val="0"/>
              <w:divBdr>
                <w:top w:val="none" w:sz="0" w:space="0" w:color="auto"/>
                <w:left w:val="none" w:sz="0" w:space="0" w:color="auto"/>
                <w:bottom w:val="none" w:sz="0" w:space="0" w:color="auto"/>
                <w:right w:val="none" w:sz="0" w:space="0" w:color="auto"/>
              </w:divBdr>
            </w:div>
            <w:div w:id="1951353770">
              <w:marLeft w:val="0"/>
              <w:marRight w:val="0"/>
              <w:marTop w:val="0"/>
              <w:marBottom w:val="0"/>
              <w:divBdr>
                <w:top w:val="none" w:sz="0" w:space="0" w:color="auto"/>
                <w:left w:val="none" w:sz="0" w:space="0" w:color="auto"/>
                <w:bottom w:val="none" w:sz="0" w:space="0" w:color="auto"/>
                <w:right w:val="none" w:sz="0" w:space="0" w:color="auto"/>
              </w:divBdr>
            </w:div>
            <w:div w:id="1951353771">
              <w:marLeft w:val="0"/>
              <w:marRight w:val="0"/>
              <w:marTop w:val="0"/>
              <w:marBottom w:val="0"/>
              <w:divBdr>
                <w:top w:val="none" w:sz="0" w:space="0" w:color="auto"/>
                <w:left w:val="none" w:sz="0" w:space="0" w:color="auto"/>
                <w:bottom w:val="none" w:sz="0" w:space="0" w:color="auto"/>
                <w:right w:val="none" w:sz="0" w:space="0" w:color="auto"/>
              </w:divBdr>
            </w:div>
            <w:div w:id="1951353772">
              <w:marLeft w:val="0"/>
              <w:marRight w:val="0"/>
              <w:marTop w:val="0"/>
              <w:marBottom w:val="0"/>
              <w:divBdr>
                <w:top w:val="none" w:sz="0" w:space="0" w:color="auto"/>
                <w:left w:val="none" w:sz="0" w:space="0" w:color="auto"/>
                <w:bottom w:val="none" w:sz="0" w:space="0" w:color="auto"/>
                <w:right w:val="none" w:sz="0" w:space="0" w:color="auto"/>
              </w:divBdr>
            </w:div>
            <w:div w:id="1951353773">
              <w:marLeft w:val="0"/>
              <w:marRight w:val="0"/>
              <w:marTop w:val="0"/>
              <w:marBottom w:val="0"/>
              <w:divBdr>
                <w:top w:val="none" w:sz="0" w:space="0" w:color="auto"/>
                <w:left w:val="none" w:sz="0" w:space="0" w:color="auto"/>
                <w:bottom w:val="none" w:sz="0" w:space="0" w:color="auto"/>
                <w:right w:val="none" w:sz="0" w:space="0" w:color="auto"/>
              </w:divBdr>
            </w:div>
            <w:div w:id="1951353774">
              <w:marLeft w:val="0"/>
              <w:marRight w:val="0"/>
              <w:marTop w:val="0"/>
              <w:marBottom w:val="0"/>
              <w:divBdr>
                <w:top w:val="none" w:sz="0" w:space="0" w:color="auto"/>
                <w:left w:val="none" w:sz="0" w:space="0" w:color="auto"/>
                <w:bottom w:val="none" w:sz="0" w:space="0" w:color="auto"/>
                <w:right w:val="none" w:sz="0" w:space="0" w:color="auto"/>
              </w:divBdr>
            </w:div>
            <w:div w:id="1951353775">
              <w:marLeft w:val="0"/>
              <w:marRight w:val="0"/>
              <w:marTop w:val="0"/>
              <w:marBottom w:val="0"/>
              <w:divBdr>
                <w:top w:val="none" w:sz="0" w:space="0" w:color="auto"/>
                <w:left w:val="none" w:sz="0" w:space="0" w:color="auto"/>
                <w:bottom w:val="none" w:sz="0" w:space="0" w:color="auto"/>
                <w:right w:val="none" w:sz="0" w:space="0" w:color="auto"/>
              </w:divBdr>
            </w:div>
            <w:div w:id="1951353776">
              <w:marLeft w:val="0"/>
              <w:marRight w:val="0"/>
              <w:marTop w:val="0"/>
              <w:marBottom w:val="0"/>
              <w:divBdr>
                <w:top w:val="none" w:sz="0" w:space="0" w:color="auto"/>
                <w:left w:val="none" w:sz="0" w:space="0" w:color="auto"/>
                <w:bottom w:val="none" w:sz="0" w:space="0" w:color="auto"/>
                <w:right w:val="none" w:sz="0" w:space="0" w:color="auto"/>
              </w:divBdr>
            </w:div>
            <w:div w:id="1951353778">
              <w:marLeft w:val="0"/>
              <w:marRight w:val="0"/>
              <w:marTop w:val="0"/>
              <w:marBottom w:val="0"/>
              <w:divBdr>
                <w:top w:val="none" w:sz="0" w:space="0" w:color="auto"/>
                <w:left w:val="none" w:sz="0" w:space="0" w:color="auto"/>
                <w:bottom w:val="none" w:sz="0" w:space="0" w:color="auto"/>
                <w:right w:val="none" w:sz="0" w:space="0" w:color="auto"/>
              </w:divBdr>
            </w:div>
            <w:div w:id="1951353780">
              <w:marLeft w:val="0"/>
              <w:marRight w:val="0"/>
              <w:marTop w:val="0"/>
              <w:marBottom w:val="0"/>
              <w:divBdr>
                <w:top w:val="none" w:sz="0" w:space="0" w:color="auto"/>
                <w:left w:val="none" w:sz="0" w:space="0" w:color="auto"/>
                <w:bottom w:val="none" w:sz="0" w:space="0" w:color="auto"/>
                <w:right w:val="none" w:sz="0" w:space="0" w:color="auto"/>
              </w:divBdr>
            </w:div>
            <w:div w:id="1951353786">
              <w:marLeft w:val="0"/>
              <w:marRight w:val="0"/>
              <w:marTop w:val="0"/>
              <w:marBottom w:val="0"/>
              <w:divBdr>
                <w:top w:val="none" w:sz="0" w:space="0" w:color="auto"/>
                <w:left w:val="none" w:sz="0" w:space="0" w:color="auto"/>
                <w:bottom w:val="none" w:sz="0" w:space="0" w:color="auto"/>
                <w:right w:val="none" w:sz="0" w:space="0" w:color="auto"/>
              </w:divBdr>
            </w:div>
            <w:div w:id="1951353787">
              <w:marLeft w:val="0"/>
              <w:marRight w:val="0"/>
              <w:marTop w:val="0"/>
              <w:marBottom w:val="0"/>
              <w:divBdr>
                <w:top w:val="none" w:sz="0" w:space="0" w:color="auto"/>
                <w:left w:val="none" w:sz="0" w:space="0" w:color="auto"/>
                <w:bottom w:val="none" w:sz="0" w:space="0" w:color="auto"/>
                <w:right w:val="none" w:sz="0" w:space="0" w:color="auto"/>
              </w:divBdr>
            </w:div>
            <w:div w:id="1951353789">
              <w:marLeft w:val="0"/>
              <w:marRight w:val="0"/>
              <w:marTop w:val="0"/>
              <w:marBottom w:val="0"/>
              <w:divBdr>
                <w:top w:val="none" w:sz="0" w:space="0" w:color="auto"/>
                <w:left w:val="none" w:sz="0" w:space="0" w:color="auto"/>
                <w:bottom w:val="none" w:sz="0" w:space="0" w:color="auto"/>
                <w:right w:val="none" w:sz="0" w:space="0" w:color="auto"/>
              </w:divBdr>
            </w:div>
            <w:div w:id="1951353790">
              <w:marLeft w:val="0"/>
              <w:marRight w:val="0"/>
              <w:marTop w:val="0"/>
              <w:marBottom w:val="0"/>
              <w:divBdr>
                <w:top w:val="none" w:sz="0" w:space="0" w:color="auto"/>
                <w:left w:val="none" w:sz="0" w:space="0" w:color="auto"/>
                <w:bottom w:val="none" w:sz="0" w:space="0" w:color="auto"/>
                <w:right w:val="none" w:sz="0" w:space="0" w:color="auto"/>
              </w:divBdr>
            </w:div>
            <w:div w:id="1951353792">
              <w:marLeft w:val="0"/>
              <w:marRight w:val="0"/>
              <w:marTop w:val="0"/>
              <w:marBottom w:val="0"/>
              <w:divBdr>
                <w:top w:val="none" w:sz="0" w:space="0" w:color="auto"/>
                <w:left w:val="none" w:sz="0" w:space="0" w:color="auto"/>
                <w:bottom w:val="none" w:sz="0" w:space="0" w:color="auto"/>
                <w:right w:val="none" w:sz="0" w:space="0" w:color="auto"/>
              </w:divBdr>
            </w:div>
            <w:div w:id="1951353796">
              <w:marLeft w:val="0"/>
              <w:marRight w:val="0"/>
              <w:marTop w:val="0"/>
              <w:marBottom w:val="0"/>
              <w:divBdr>
                <w:top w:val="none" w:sz="0" w:space="0" w:color="auto"/>
                <w:left w:val="none" w:sz="0" w:space="0" w:color="auto"/>
                <w:bottom w:val="none" w:sz="0" w:space="0" w:color="auto"/>
                <w:right w:val="none" w:sz="0" w:space="0" w:color="auto"/>
              </w:divBdr>
            </w:div>
            <w:div w:id="1951353797">
              <w:marLeft w:val="0"/>
              <w:marRight w:val="0"/>
              <w:marTop w:val="0"/>
              <w:marBottom w:val="0"/>
              <w:divBdr>
                <w:top w:val="none" w:sz="0" w:space="0" w:color="auto"/>
                <w:left w:val="none" w:sz="0" w:space="0" w:color="auto"/>
                <w:bottom w:val="none" w:sz="0" w:space="0" w:color="auto"/>
                <w:right w:val="none" w:sz="0" w:space="0" w:color="auto"/>
              </w:divBdr>
            </w:div>
            <w:div w:id="1951353798">
              <w:marLeft w:val="0"/>
              <w:marRight w:val="0"/>
              <w:marTop w:val="0"/>
              <w:marBottom w:val="0"/>
              <w:divBdr>
                <w:top w:val="none" w:sz="0" w:space="0" w:color="auto"/>
                <w:left w:val="none" w:sz="0" w:space="0" w:color="auto"/>
                <w:bottom w:val="none" w:sz="0" w:space="0" w:color="auto"/>
                <w:right w:val="none" w:sz="0" w:space="0" w:color="auto"/>
              </w:divBdr>
            </w:div>
            <w:div w:id="1951353799">
              <w:marLeft w:val="0"/>
              <w:marRight w:val="0"/>
              <w:marTop w:val="0"/>
              <w:marBottom w:val="0"/>
              <w:divBdr>
                <w:top w:val="none" w:sz="0" w:space="0" w:color="auto"/>
                <w:left w:val="none" w:sz="0" w:space="0" w:color="auto"/>
                <w:bottom w:val="none" w:sz="0" w:space="0" w:color="auto"/>
                <w:right w:val="none" w:sz="0" w:space="0" w:color="auto"/>
              </w:divBdr>
            </w:div>
            <w:div w:id="1951353802">
              <w:marLeft w:val="0"/>
              <w:marRight w:val="0"/>
              <w:marTop w:val="0"/>
              <w:marBottom w:val="0"/>
              <w:divBdr>
                <w:top w:val="none" w:sz="0" w:space="0" w:color="auto"/>
                <w:left w:val="none" w:sz="0" w:space="0" w:color="auto"/>
                <w:bottom w:val="none" w:sz="0" w:space="0" w:color="auto"/>
                <w:right w:val="none" w:sz="0" w:space="0" w:color="auto"/>
              </w:divBdr>
            </w:div>
            <w:div w:id="1951353803">
              <w:marLeft w:val="0"/>
              <w:marRight w:val="0"/>
              <w:marTop w:val="0"/>
              <w:marBottom w:val="0"/>
              <w:divBdr>
                <w:top w:val="none" w:sz="0" w:space="0" w:color="auto"/>
                <w:left w:val="none" w:sz="0" w:space="0" w:color="auto"/>
                <w:bottom w:val="none" w:sz="0" w:space="0" w:color="auto"/>
                <w:right w:val="none" w:sz="0" w:space="0" w:color="auto"/>
              </w:divBdr>
            </w:div>
            <w:div w:id="1951353805">
              <w:marLeft w:val="0"/>
              <w:marRight w:val="0"/>
              <w:marTop w:val="0"/>
              <w:marBottom w:val="0"/>
              <w:divBdr>
                <w:top w:val="none" w:sz="0" w:space="0" w:color="auto"/>
                <w:left w:val="none" w:sz="0" w:space="0" w:color="auto"/>
                <w:bottom w:val="none" w:sz="0" w:space="0" w:color="auto"/>
                <w:right w:val="none" w:sz="0" w:space="0" w:color="auto"/>
              </w:divBdr>
            </w:div>
            <w:div w:id="1951353806">
              <w:marLeft w:val="0"/>
              <w:marRight w:val="0"/>
              <w:marTop w:val="0"/>
              <w:marBottom w:val="0"/>
              <w:divBdr>
                <w:top w:val="none" w:sz="0" w:space="0" w:color="auto"/>
                <w:left w:val="none" w:sz="0" w:space="0" w:color="auto"/>
                <w:bottom w:val="none" w:sz="0" w:space="0" w:color="auto"/>
                <w:right w:val="none" w:sz="0" w:space="0" w:color="auto"/>
              </w:divBdr>
            </w:div>
            <w:div w:id="1951353807">
              <w:marLeft w:val="0"/>
              <w:marRight w:val="0"/>
              <w:marTop w:val="0"/>
              <w:marBottom w:val="0"/>
              <w:divBdr>
                <w:top w:val="none" w:sz="0" w:space="0" w:color="auto"/>
                <w:left w:val="none" w:sz="0" w:space="0" w:color="auto"/>
                <w:bottom w:val="none" w:sz="0" w:space="0" w:color="auto"/>
                <w:right w:val="none" w:sz="0" w:space="0" w:color="auto"/>
              </w:divBdr>
            </w:div>
            <w:div w:id="1951353808">
              <w:marLeft w:val="0"/>
              <w:marRight w:val="0"/>
              <w:marTop w:val="0"/>
              <w:marBottom w:val="0"/>
              <w:divBdr>
                <w:top w:val="none" w:sz="0" w:space="0" w:color="auto"/>
                <w:left w:val="none" w:sz="0" w:space="0" w:color="auto"/>
                <w:bottom w:val="none" w:sz="0" w:space="0" w:color="auto"/>
                <w:right w:val="none" w:sz="0" w:space="0" w:color="auto"/>
              </w:divBdr>
            </w:div>
            <w:div w:id="1951353809">
              <w:marLeft w:val="0"/>
              <w:marRight w:val="0"/>
              <w:marTop w:val="0"/>
              <w:marBottom w:val="0"/>
              <w:divBdr>
                <w:top w:val="none" w:sz="0" w:space="0" w:color="auto"/>
                <w:left w:val="none" w:sz="0" w:space="0" w:color="auto"/>
                <w:bottom w:val="none" w:sz="0" w:space="0" w:color="auto"/>
                <w:right w:val="none" w:sz="0" w:space="0" w:color="auto"/>
              </w:divBdr>
            </w:div>
            <w:div w:id="1951353811">
              <w:marLeft w:val="0"/>
              <w:marRight w:val="0"/>
              <w:marTop w:val="0"/>
              <w:marBottom w:val="0"/>
              <w:divBdr>
                <w:top w:val="none" w:sz="0" w:space="0" w:color="auto"/>
                <w:left w:val="none" w:sz="0" w:space="0" w:color="auto"/>
                <w:bottom w:val="none" w:sz="0" w:space="0" w:color="auto"/>
                <w:right w:val="none" w:sz="0" w:space="0" w:color="auto"/>
              </w:divBdr>
            </w:div>
            <w:div w:id="1951353812">
              <w:marLeft w:val="0"/>
              <w:marRight w:val="0"/>
              <w:marTop w:val="0"/>
              <w:marBottom w:val="0"/>
              <w:divBdr>
                <w:top w:val="none" w:sz="0" w:space="0" w:color="auto"/>
                <w:left w:val="none" w:sz="0" w:space="0" w:color="auto"/>
                <w:bottom w:val="none" w:sz="0" w:space="0" w:color="auto"/>
                <w:right w:val="none" w:sz="0" w:space="0" w:color="auto"/>
              </w:divBdr>
            </w:div>
            <w:div w:id="1951353813">
              <w:marLeft w:val="0"/>
              <w:marRight w:val="0"/>
              <w:marTop w:val="0"/>
              <w:marBottom w:val="0"/>
              <w:divBdr>
                <w:top w:val="none" w:sz="0" w:space="0" w:color="auto"/>
                <w:left w:val="none" w:sz="0" w:space="0" w:color="auto"/>
                <w:bottom w:val="none" w:sz="0" w:space="0" w:color="auto"/>
                <w:right w:val="none" w:sz="0" w:space="0" w:color="auto"/>
              </w:divBdr>
            </w:div>
            <w:div w:id="1951353814">
              <w:marLeft w:val="0"/>
              <w:marRight w:val="0"/>
              <w:marTop w:val="0"/>
              <w:marBottom w:val="0"/>
              <w:divBdr>
                <w:top w:val="none" w:sz="0" w:space="0" w:color="auto"/>
                <w:left w:val="none" w:sz="0" w:space="0" w:color="auto"/>
                <w:bottom w:val="none" w:sz="0" w:space="0" w:color="auto"/>
                <w:right w:val="none" w:sz="0" w:space="0" w:color="auto"/>
              </w:divBdr>
            </w:div>
            <w:div w:id="1951353815">
              <w:marLeft w:val="0"/>
              <w:marRight w:val="0"/>
              <w:marTop w:val="0"/>
              <w:marBottom w:val="0"/>
              <w:divBdr>
                <w:top w:val="none" w:sz="0" w:space="0" w:color="auto"/>
                <w:left w:val="none" w:sz="0" w:space="0" w:color="auto"/>
                <w:bottom w:val="none" w:sz="0" w:space="0" w:color="auto"/>
                <w:right w:val="none" w:sz="0" w:space="0" w:color="auto"/>
              </w:divBdr>
            </w:div>
            <w:div w:id="1951353819">
              <w:marLeft w:val="0"/>
              <w:marRight w:val="0"/>
              <w:marTop w:val="0"/>
              <w:marBottom w:val="0"/>
              <w:divBdr>
                <w:top w:val="none" w:sz="0" w:space="0" w:color="auto"/>
                <w:left w:val="none" w:sz="0" w:space="0" w:color="auto"/>
                <w:bottom w:val="none" w:sz="0" w:space="0" w:color="auto"/>
                <w:right w:val="none" w:sz="0" w:space="0" w:color="auto"/>
              </w:divBdr>
            </w:div>
            <w:div w:id="1951353821">
              <w:marLeft w:val="0"/>
              <w:marRight w:val="0"/>
              <w:marTop w:val="0"/>
              <w:marBottom w:val="0"/>
              <w:divBdr>
                <w:top w:val="none" w:sz="0" w:space="0" w:color="auto"/>
                <w:left w:val="none" w:sz="0" w:space="0" w:color="auto"/>
                <w:bottom w:val="none" w:sz="0" w:space="0" w:color="auto"/>
                <w:right w:val="none" w:sz="0" w:space="0" w:color="auto"/>
              </w:divBdr>
            </w:div>
            <w:div w:id="1951353822">
              <w:marLeft w:val="0"/>
              <w:marRight w:val="0"/>
              <w:marTop w:val="0"/>
              <w:marBottom w:val="0"/>
              <w:divBdr>
                <w:top w:val="none" w:sz="0" w:space="0" w:color="auto"/>
                <w:left w:val="none" w:sz="0" w:space="0" w:color="auto"/>
                <w:bottom w:val="none" w:sz="0" w:space="0" w:color="auto"/>
                <w:right w:val="none" w:sz="0" w:space="0" w:color="auto"/>
              </w:divBdr>
            </w:div>
            <w:div w:id="1951353823">
              <w:marLeft w:val="0"/>
              <w:marRight w:val="0"/>
              <w:marTop w:val="0"/>
              <w:marBottom w:val="0"/>
              <w:divBdr>
                <w:top w:val="none" w:sz="0" w:space="0" w:color="auto"/>
                <w:left w:val="none" w:sz="0" w:space="0" w:color="auto"/>
                <w:bottom w:val="none" w:sz="0" w:space="0" w:color="auto"/>
                <w:right w:val="none" w:sz="0" w:space="0" w:color="auto"/>
              </w:divBdr>
            </w:div>
            <w:div w:id="1951353824">
              <w:marLeft w:val="0"/>
              <w:marRight w:val="0"/>
              <w:marTop w:val="0"/>
              <w:marBottom w:val="0"/>
              <w:divBdr>
                <w:top w:val="none" w:sz="0" w:space="0" w:color="auto"/>
                <w:left w:val="none" w:sz="0" w:space="0" w:color="auto"/>
                <w:bottom w:val="none" w:sz="0" w:space="0" w:color="auto"/>
                <w:right w:val="none" w:sz="0" w:space="0" w:color="auto"/>
              </w:divBdr>
            </w:div>
            <w:div w:id="1951353825">
              <w:marLeft w:val="0"/>
              <w:marRight w:val="0"/>
              <w:marTop w:val="0"/>
              <w:marBottom w:val="0"/>
              <w:divBdr>
                <w:top w:val="none" w:sz="0" w:space="0" w:color="auto"/>
                <w:left w:val="none" w:sz="0" w:space="0" w:color="auto"/>
                <w:bottom w:val="none" w:sz="0" w:space="0" w:color="auto"/>
                <w:right w:val="none" w:sz="0" w:space="0" w:color="auto"/>
              </w:divBdr>
            </w:div>
            <w:div w:id="1951353826">
              <w:marLeft w:val="0"/>
              <w:marRight w:val="0"/>
              <w:marTop w:val="0"/>
              <w:marBottom w:val="0"/>
              <w:divBdr>
                <w:top w:val="none" w:sz="0" w:space="0" w:color="auto"/>
                <w:left w:val="none" w:sz="0" w:space="0" w:color="auto"/>
                <w:bottom w:val="none" w:sz="0" w:space="0" w:color="auto"/>
                <w:right w:val="none" w:sz="0" w:space="0" w:color="auto"/>
              </w:divBdr>
            </w:div>
            <w:div w:id="1951353827">
              <w:marLeft w:val="0"/>
              <w:marRight w:val="0"/>
              <w:marTop w:val="0"/>
              <w:marBottom w:val="0"/>
              <w:divBdr>
                <w:top w:val="none" w:sz="0" w:space="0" w:color="auto"/>
                <w:left w:val="none" w:sz="0" w:space="0" w:color="auto"/>
                <w:bottom w:val="none" w:sz="0" w:space="0" w:color="auto"/>
                <w:right w:val="none" w:sz="0" w:space="0" w:color="auto"/>
              </w:divBdr>
            </w:div>
            <w:div w:id="1951353830">
              <w:marLeft w:val="0"/>
              <w:marRight w:val="0"/>
              <w:marTop w:val="0"/>
              <w:marBottom w:val="0"/>
              <w:divBdr>
                <w:top w:val="none" w:sz="0" w:space="0" w:color="auto"/>
                <w:left w:val="none" w:sz="0" w:space="0" w:color="auto"/>
                <w:bottom w:val="none" w:sz="0" w:space="0" w:color="auto"/>
                <w:right w:val="none" w:sz="0" w:space="0" w:color="auto"/>
              </w:divBdr>
            </w:div>
            <w:div w:id="1951353833">
              <w:marLeft w:val="0"/>
              <w:marRight w:val="0"/>
              <w:marTop w:val="0"/>
              <w:marBottom w:val="0"/>
              <w:divBdr>
                <w:top w:val="none" w:sz="0" w:space="0" w:color="auto"/>
                <w:left w:val="none" w:sz="0" w:space="0" w:color="auto"/>
                <w:bottom w:val="none" w:sz="0" w:space="0" w:color="auto"/>
                <w:right w:val="none" w:sz="0" w:space="0" w:color="auto"/>
              </w:divBdr>
            </w:div>
            <w:div w:id="1951353835">
              <w:marLeft w:val="0"/>
              <w:marRight w:val="0"/>
              <w:marTop w:val="0"/>
              <w:marBottom w:val="0"/>
              <w:divBdr>
                <w:top w:val="none" w:sz="0" w:space="0" w:color="auto"/>
                <w:left w:val="none" w:sz="0" w:space="0" w:color="auto"/>
                <w:bottom w:val="none" w:sz="0" w:space="0" w:color="auto"/>
                <w:right w:val="none" w:sz="0" w:space="0" w:color="auto"/>
              </w:divBdr>
            </w:div>
            <w:div w:id="1951353836">
              <w:marLeft w:val="0"/>
              <w:marRight w:val="0"/>
              <w:marTop w:val="0"/>
              <w:marBottom w:val="0"/>
              <w:divBdr>
                <w:top w:val="none" w:sz="0" w:space="0" w:color="auto"/>
                <w:left w:val="none" w:sz="0" w:space="0" w:color="auto"/>
                <w:bottom w:val="none" w:sz="0" w:space="0" w:color="auto"/>
                <w:right w:val="none" w:sz="0" w:space="0" w:color="auto"/>
              </w:divBdr>
            </w:div>
            <w:div w:id="1951353838">
              <w:marLeft w:val="0"/>
              <w:marRight w:val="0"/>
              <w:marTop w:val="0"/>
              <w:marBottom w:val="0"/>
              <w:divBdr>
                <w:top w:val="none" w:sz="0" w:space="0" w:color="auto"/>
                <w:left w:val="none" w:sz="0" w:space="0" w:color="auto"/>
                <w:bottom w:val="none" w:sz="0" w:space="0" w:color="auto"/>
                <w:right w:val="none" w:sz="0" w:space="0" w:color="auto"/>
              </w:divBdr>
            </w:div>
            <w:div w:id="1951353839">
              <w:marLeft w:val="0"/>
              <w:marRight w:val="0"/>
              <w:marTop w:val="0"/>
              <w:marBottom w:val="0"/>
              <w:divBdr>
                <w:top w:val="none" w:sz="0" w:space="0" w:color="auto"/>
                <w:left w:val="none" w:sz="0" w:space="0" w:color="auto"/>
                <w:bottom w:val="none" w:sz="0" w:space="0" w:color="auto"/>
                <w:right w:val="none" w:sz="0" w:space="0" w:color="auto"/>
              </w:divBdr>
            </w:div>
            <w:div w:id="1951353841">
              <w:marLeft w:val="0"/>
              <w:marRight w:val="0"/>
              <w:marTop w:val="0"/>
              <w:marBottom w:val="0"/>
              <w:divBdr>
                <w:top w:val="none" w:sz="0" w:space="0" w:color="auto"/>
                <w:left w:val="none" w:sz="0" w:space="0" w:color="auto"/>
                <w:bottom w:val="none" w:sz="0" w:space="0" w:color="auto"/>
                <w:right w:val="none" w:sz="0" w:space="0" w:color="auto"/>
              </w:divBdr>
            </w:div>
            <w:div w:id="1951353843">
              <w:marLeft w:val="0"/>
              <w:marRight w:val="0"/>
              <w:marTop w:val="0"/>
              <w:marBottom w:val="0"/>
              <w:divBdr>
                <w:top w:val="none" w:sz="0" w:space="0" w:color="auto"/>
                <w:left w:val="none" w:sz="0" w:space="0" w:color="auto"/>
                <w:bottom w:val="none" w:sz="0" w:space="0" w:color="auto"/>
                <w:right w:val="none" w:sz="0" w:space="0" w:color="auto"/>
              </w:divBdr>
            </w:div>
            <w:div w:id="1951353844">
              <w:marLeft w:val="0"/>
              <w:marRight w:val="0"/>
              <w:marTop w:val="0"/>
              <w:marBottom w:val="0"/>
              <w:divBdr>
                <w:top w:val="none" w:sz="0" w:space="0" w:color="auto"/>
                <w:left w:val="none" w:sz="0" w:space="0" w:color="auto"/>
                <w:bottom w:val="none" w:sz="0" w:space="0" w:color="auto"/>
                <w:right w:val="none" w:sz="0" w:space="0" w:color="auto"/>
              </w:divBdr>
            </w:div>
            <w:div w:id="19513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3742">
      <w:marLeft w:val="0"/>
      <w:marRight w:val="0"/>
      <w:marTop w:val="0"/>
      <w:marBottom w:val="0"/>
      <w:divBdr>
        <w:top w:val="none" w:sz="0" w:space="0" w:color="auto"/>
        <w:left w:val="none" w:sz="0" w:space="0" w:color="auto"/>
        <w:bottom w:val="none" w:sz="0" w:space="0" w:color="auto"/>
        <w:right w:val="none" w:sz="0" w:space="0" w:color="auto"/>
      </w:divBdr>
    </w:div>
    <w:div w:id="1951353745">
      <w:marLeft w:val="0"/>
      <w:marRight w:val="0"/>
      <w:marTop w:val="0"/>
      <w:marBottom w:val="0"/>
      <w:divBdr>
        <w:top w:val="none" w:sz="0" w:space="0" w:color="auto"/>
        <w:left w:val="none" w:sz="0" w:space="0" w:color="auto"/>
        <w:bottom w:val="none" w:sz="0" w:space="0" w:color="auto"/>
        <w:right w:val="none" w:sz="0" w:space="0" w:color="auto"/>
      </w:divBdr>
    </w:div>
    <w:div w:id="1951353783">
      <w:marLeft w:val="0"/>
      <w:marRight w:val="0"/>
      <w:marTop w:val="0"/>
      <w:marBottom w:val="0"/>
      <w:divBdr>
        <w:top w:val="none" w:sz="0" w:space="0" w:color="auto"/>
        <w:left w:val="none" w:sz="0" w:space="0" w:color="auto"/>
        <w:bottom w:val="none" w:sz="0" w:space="0" w:color="auto"/>
        <w:right w:val="none" w:sz="0" w:space="0" w:color="auto"/>
      </w:divBdr>
    </w:div>
    <w:div w:id="1951353793">
      <w:marLeft w:val="0"/>
      <w:marRight w:val="0"/>
      <w:marTop w:val="0"/>
      <w:marBottom w:val="0"/>
      <w:divBdr>
        <w:top w:val="none" w:sz="0" w:space="0" w:color="auto"/>
        <w:left w:val="none" w:sz="0" w:space="0" w:color="auto"/>
        <w:bottom w:val="none" w:sz="0" w:space="0" w:color="auto"/>
        <w:right w:val="none" w:sz="0" w:space="0" w:color="auto"/>
      </w:divBdr>
    </w:div>
    <w:div w:id="1951353794">
      <w:marLeft w:val="0"/>
      <w:marRight w:val="0"/>
      <w:marTop w:val="0"/>
      <w:marBottom w:val="0"/>
      <w:divBdr>
        <w:top w:val="none" w:sz="0" w:space="0" w:color="auto"/>
        <w:left w:val="none" w:sz="0" w:space="0" w:color="auto"/>
        <w:bottom w:val="none" w:sz="0" w:space="0" w:color="auto"/>
        <w:right w:val="none" w:sz="0" w:space="0" w:color="auto"/>
      </w:divBdr>
      <w:divsChild>
        <w:div w:id="1951353664">
          <w:marLeft w:val="0"/>
          <w:marRight w:val="0"/>
          <w:marTop w:val="0"/>
          <w:marBottom w:val="0"/>
          <w:divBdr>
            <w:top w:val="none" w:sz="0" w:space="0" w:color="auto"/>
            <w:left w:val="none" w:sz="0" w:space="0" w:color="auto"/>
            <w:bottom w:val="none" w:sz="0" w:space="0" w:color="auto"/>
            <w:right w:val="none" w:sz="0" w:space="0" w:color="auto"/>
          </w:divBdr>
        </w:div>
        <w:div w:id="1951353703">
          <w:marLeft w:val="0"/>
          <w:marRight w:val="0"/>
          <w:marTop w:val="0"/>
          <w:marBottom w:val="0"/>
          <w:divBdr>
            <w:top w:val="none" w:sz="0" w:space="0" w:color="auto"/>
            <w:left w:val="none" w:sz="0" w:space="0" w:color="auto"/>
            <w:bottom w:val="none" w:sz="0" w:space="0" w:color="auto"/>
            <w:right w:val="none" w:sz="0" w:space="0" w:color="auto"/>
          </w:divBdr>
        </w:div>
        <w:div w:id="1951353730">
          <w:marLeft w:val="0"/>
          <w:marRight w:val="0"/>
          <w:marTop w:val="0"/>
          <w:marBottom w:val="0"/>
          <w:divBdr>
            <w:top w:val="none" w:sz="0" w:space="0" w:color="auto"/>
            <w:left w:val="none" w:sz="0" w:space="0" w:color="auto"/>
            <w:bottom w:val="none" w:sz="0" w:space="0" w:color="auto"/>
            <w:right w:val="none" w:sz="0" w:space="0" w:color="auto"/>
          </w:divBdr>
        </w:div>
        <w:div w:id="1951353757">
          <w:marLeft w:val="0"/>
          <w:marRight w:val="0"/>
          <w:marTop w:val="0"/>
          <w:marBottom w:val="0"/>
          <w:divBdr>
            <w:top w:val="none" w:sz="0" w:space="0" w:color="auto"/>
            <w:left w:val="none" w:sz="0" w:space="0" w:color="auto"/>
            <w:bottom w:val="none" w:sz="0" w:space="0" w:color="auto"/>
            <w:right w:val="none" w:sz="0" w:space="0" w:color="auto"/>
          </w:divBdr>
        </w:div>
        <w:div w:id="1951353764">
          <w:marLeft w:val="0"/>
          <w:marRight w:val="0"/>
          <w:marTop w:val="0"/>
          <w:marBottom w:val="0"/>
          <w:divBdr>
            <w:top w:val="none" w:sz="0" w:space="0" w:color="auto"/>
            <w:left w:val="none" w:sz="0" w:space="0" w:color="auto"/>
            <w:bottom w:val="none" w:sz="0" w:space="0" w:color="auto"/>
            <w:right w:val="none" w:sz="0" w:space="0" w:color="auto"/>
          </w:divBdr>
        </w:div>
        <w:div w:id="1951353795">
          <w:marLeft w:val="0"/>
          <w:marRight w:val="0"/>
          <w:marTop w:val="0"/>
          <w:marBottom w:val="0"/>
          <w:divBdr>
            <w:top w:val="none" w:sz="0" w:space="0" w:color="auto"/>
            <w:left w:val="none" w:sz="0" w:space="0" w:color="auto"/>
            <w:bottom w:val="none" w:sz="0" w:space="0" w:color="auto"/>
            <w:right w:val="none" w:sz="0" w:space="0" w:color="auto"/>
          </w:divBdr>
        </w:div>
        <w:div w:id="1951353837">
          <w:marLeft w:val="0"/>
          <w:marRight w:val="0"/>
          <w:marTop w:val="0"/>
          <w:marBottom w:val="0"/>
          <w:divBdr>
            <w:top w:val="none" w:sz="0" w:space="0" w:color="auto"/>
            <w:left w:val="none" w:sz="0" w:space="0" w:color="auto"/>
            <w:bottom w:val="none" w:sz="0" w:space="0" w:color="auto"/>
            <w:right w:val="none" w:sz="0" w:space="0" w:color="auto"/>
          </w:divBdr>
        </w:div>
      </w:divsChild>
    </w:div>
    <w:div w:id="1951353800">
      <w:marLeft w:val="0"/>
      <w:marRight w:val="0"/>
      <w:marTop w:val="0"/>
      <w:marBottom w:val="0"/>
      <w:divBdr>
        <w:top w:val="none" w:sz="0" w:space="0" w:color="auto"/>
        <w:left w:val="none" w:sz="0" w:space="0" w:color="auto"/>
        <w:bottom w:val="none" w:sz="0" w:space="0" w:color="auto"/>
        <w:right w:val="none" w:sz="0" w:space="0" w:color="auto"/>
      </w:divBdr>
      <w:divsChild>
        <w:div w:id="1951353665">
          <w:marLeft w:val="0"/>
          <w:marRight w:val="0"/>
          <w:marTop w:val="0"/>
          <w:marBottom w:val="0"/>
          <w:divBdr>
            <w:top w:val="none" w:sz="0" w:space="0" w:color="auto"/>
            <w:left w:val="none" w:sz="0" w:space="0" w:color="auto"/>
            <w:bottom w:val="none" w:sz="0" w:space="0" w:color="auto"/>
            <w:right w:val="none" w:sz="0" w:space="0" w:color="auto"/>
          </w:divBdr>
        </w:div>
        <w:div w:id="1951353672">
          <w:marLeft w:val="0"/>
          <w:marRight w:val="0"/>
          <w:marTop w:val="0"/>
          <w:marBottom w:val="0"/>
          <w:divBdr>
            <w:top w:val="none" w:sz="0" w:space="0" w:color="auto"/>
            <w:left w:val="none" w:sz="0" w:space="0" w:color="auto"/>
            <w:bottom w:val="none" w:sz="0" w:space="0" w:color="auto"/>
            <w:right w:val="none" w:sz="0" w:space="0" w:color="auto"/>
          </w:divBdr>
        </w:div>
        <w:div w:id="1951353673">
          <w:marLeft w:val="0"/>
          <w:marRight w:val="0"/>
          <w:marTop w:val="0"/>
          <w:marBottom w:val="0"/>
          <w:divBdr>
            <w:top w:val="none" w:sz="0" w:space="0" w:color="auto"/>
            <w:left w:val="none" w:sz="0" w:space="0" w:color="auto"/>
            <w:bottom w:val="none" w:sz="0" w:space="0" w:color="auto"/>
            <w:right w:val="none" w:sz="0" w:space="0" w:color="auto"/>
          </w:divBdr>
        </w:div>
        <w:div w:id="1951353677">
          <w:marLeft w:val="0"/>
          <w:marRight w:val="0"/>
          <w:marTop w:val="0"/>
          <w:marBottom w:val="0"/>
          <w:divBdr>
            <w:top w:val="none" w:sz="0" w:space="0" w:color="auto"/>
            <w:left w:val="none" w:sz="0" w:space="0" w:color="auto"/>
            <w:bottom w:val="none" w:sz="0" w:space="0" w:color="auto"/>
            <w:right w:val="none" w:sz="0" w:space="0" w:color="auto"/>
          </w:divBdr>
        </w:div>
        <w:div w:id="1951353721">
          <w:marLeft w:val="0"/>
          <w:marRight w:val="0"/>
          <w:marTop w:val="0"/>
          <w:marBottom w:val="0"/>
          <w:divBdr>
            <w:top w:val="none" w:sz="0" w:space="0" w:color="auto"/>
            <w:left w:val="none" w:sz="0" w:space="0" w:color="auto"/>
            <w:bottom w:val="none" w:sz="0" w:space="0" w:color="auto"/>
            <w:right w:val="none" w:sz="0" w:space="0" w:color="auto"/>
          </w:divBdr>
        </w:div>
        <w:div w:id="1951353736">
          <w:marLeft w:val="0"/>
          <w:marRight w:val="0"/>
          <w:marTop w:val="0"/>
          <w:marBottom w:val="0"/>
          <w:divBdr>
            <w:top w:val="none" w:sz="0" w:space="0" w:color="auto"/>
            <w:left w:val="none" w:sz="0" w:space="0" w:color="auto"/>
            <w:bottom w:val="none" w:sz="0" w:space="0" w:color="auto"/>
            <w:right w:val="none" w:sz="0" w:space="0" w:color="auto"/>
          </w:divBdr>
        </w:div>
        <w:div w:id="1951353743">
          <w:marLeft w:val="0"/>
          <w:marRight w:val="0"/>
          <w:marTop w:val="0"/>
          <w:marBottom w:val="0"/>
          <w:divBdr>
            <w:top w:val="none" w:sz="0" w:space="0" w:color="auto"/>
            <w:left w:val="none" w:sz="0" w:space="0" w:color="auto"/>
            <w:bottom w:val="none" w:sz="0" w:space="0" w:color="auto"/>
            <w:right w:val="none" w:sz="0" w:space="0" w:color="auto"/>
          </w:divBdr>
        </w:div>
        <w:div w:id="1951353768">
          <w:marLeft w:val="0"/>
          <w:marRight w:val="0"/>
          <w:marTop w:val="0"/>
          <w:marBottom w:val="0"/>
          <w:divBdr>
            <w:top w:val="none" w:sz="0" w:space="0" w:color="auto"/>
            <w:left w:val="none" w:sz="0" w:space="0" w:color="auto"/>
            <w:bottom w:val="none" w:sz="0" w:space="0" w:color="auto"/>
            <w:right w:val="none" w:sz="0" w:space="0" w:color="auto"/>
          </w:divBdr>
        </w:div>
        <w:div w:id="1951353781">
          <w:marLeft w:val="0"/>
          <w:marRight w:val="0"/>
          <w:marTop w:val="0"/>
          <w:marBottom w:val="0"/>
          <w:divBdr>
            <w:top w:val="none" w:sz="0" w:space="0" w:color="auto"/>
            <w:left w:val="none" w:sz="0" w:space="0" w:color="auto"/>
            <w:bottom w:val="none" w:sz="0" w:space="0" w:color="auto"/>
            <w:right w:val="none" w:sz="0" w:space="0" w:color="auto"/>
          </w:divBdr>
        </w:div>
        <w:div w:id="1951353782">
          <w:marLeft w:val="0"/>
          <w:marRight w:val="0"/>
          <w:marTop w:val="0"/>
          <w:marBottom w:val="0"/>
          <w:divBdr>
            <w:top w:val="none" w:sz="0" w:space="0" w:color="auto"/>
            <w:left w:val="none" w:sz="0" w:space="0" w:color="auto"/>
            <w:bottom w:val="none" w:sz="0" w:space="0" w:color="auto"/>
            <w:right w:val="none" w:sz="0" w:space="0" w:color="auto"/>
          </w:divBdr>
        </w:div>
        <w:div w:id="1951353801">
          <w:marLeft w:val="0"/>
          <w:marRight w:val="0"/>
          <w:marTop w:val="0"/>
          <w:marBottom w:val="0"/>
          <w:divBdr>
            <w:top w:val="none" w:sz="0" w:space="0" w:color="auto"/>
            <w:left w:val="none" w:sz="0" w:space="0" w:color="auto"/>
            <w:bottom w:val="none" w:sz="0" w:space="0" w:color="auto"/>
            <w:right w:val="none" w:sz="0" w:space="0" w:color="auto"/>
          </w:divBdr>
        </w:div>
        <w:div w:id="1951353848">
          <w:marLeft w:val="0"/>
          <w:marRight w:val="0"/>
          <w:marTop w:val="0"/>
          <w:marBottom w:val="0"/>
          <w:divBdr>
            <w:top w:val="none" w:sz="0" w:space="0" w:color="auto"/>
            <w:left w:val="none" w:sz="0" w:space="0" w:color="auto"/>
            <w:bottom w:val="none" w:sz="0" w:space="0" w:color="auto"/>
            <w:right w:val="none" w:sz="0" w:space="0" w:color="auto"/>
          </w:divBdr>
        </w:div>
      </w:divsChild>
    </w:div>
    <w:div w:id="1951353818">
      <w:marLeft w:val="0"/>
      <w:marRight w:val="0"/>
      <w:marTop w:val="0"/>
      <w:marBottom w:val="0"/>
      <w:divBdr>
        <w:top w:val="none" w:sz="0" w:space="0" w:color="auto"/>
        <w:left w:val="none" w:sz="0" w:space="0" w:color="auto"/>
        <w:bottom w:val="none" w:sz="0" w:space="0" w:color="auto"/>
        <w:right w:val="none" w:sz="0" w:space="0" w:color="auto"/>
      </w:divBdr>
    </w:div>
    <w:div w:id="1951353829">
      <w:marLeft w:val="0"/>
      <w:marRight w:val="0"/>
      <w:marTop w:val="0"/>
      <w:marBottom w:val="0"/>
      <w:divBdr>
        <w:top w:val="none" w:sz="0" w:space="0" w:color="auto"/>
        <w:left w:val="none" w:sz="0" w:space="0" w:color="auto"/>
        <w:bottom w:val="none" w:sz="0" w:space="0" w:color="auto"/>
        <w:right w:val="none" w:sz="0" w:space="0" w:color="auto"/>
      </w:divBdr>
      <w:divsChild>
        <w:div w:id="1951353688">
          <w:marLeft w:val="0"/>
          <w:marRight w:val="0"/>
          <w:marTop w:val="0"/>
          <w:marBottom w:val="0"/>
          <w:divBdr>
            <w:top w:val="none" w:sz="0" w:space="0" w:color="auto"/>
            <w:left w:val="none" w:sz="0" w:space="0" w:color="auto"/>
            <w:bottom w:val="none" w:sz="0" w:space="0" w:color="auto"/>
            <w:right w:val="none" w:sz="0" w:space="0" w:color="auto"/>
          </w:divBdr>
        </w:div>
        <w:div w:id="1951353695">
          <w:marLeft w:val="0"/>
          <w:marRight w:val="0"/>
          <w:marTop w:val="0"/>
          <w:marBottom w:val="0"/>
          <w:divBdr>
            <w:top w:val="none" w:sz="0" w:space="0" w:color="auto"/>
            <w:left w:val="none" w:sz="0" w:space="0" w:color="auto"/>
            <w:bottom w:val="none" w:sz="0" w:space="0" w:color="auto"/>
            <w:right w:val="none" w:sz="0" w:space="0" w:color="auto"/>
          </w:divBdr>
        </w:div>
        <w:div w:id="1951353711">
          <w:marLeft w:val="0"/>
          <w:marRight w:val="0"/>
          <w:marTop w:val="0"/>
          <w:marBottom w:val="0"/>
          <w:divBdr>
            <w:top w:val="none" w:sz="0" w:space="0" w:color="auto"/>
            <w:left w:val="none" w:sz="0" w:space="0" w:color="auto"/>
            <w:bottom w:val="none" w:sz="0" w:space="0" w:color="auto"/>
            <w:right w:val="none" w:sz="0" w:space="0" w:color="auto"/>
          </w:divBdr>
        </w:div>
        <w:div w:id="1951353731">
          <w:marLeft w:val="0"/>
          <w:marRight w:val="0"/>
          <w:marTop w:val="0"/>
          <w:marBottom w:val="0"/>
          <w:divBdr>
            <w:top w:val="none" w:sz="0" w:space="0" w:color="auto"/>
            <w:left w:val="none" w:sz="0" w:space="0" w:color="auto"/>
            <w:bottom w:val="none" w:sz="0" w:space="0" w:color="auto"/>
            <w:right w:val="none" w:sz="0" w:space="0" w:color="auto"/>
          </w:divBdr>
        </w:div>
        <w:div w:id="1951353733">
          <w:marLeft w:val="0"/>
          <w:marRight w:val="0"/>
          <w:marTop w:val="0"/>
          <w:marBottom w:val="0"/>
          <w:divBdr>
            <w:top w:val="none" w:sz="0" w:space="0" w:color="auto"/>
            <w:left w:val="none" w:sz="0" w:space="0" w:color="auto"/>
            <w:bottom w:val="none" w:sz="0" w:space="0" w:color="auto"/>
            <w:right w:val="none" w:sz="0" w:space="0" w:color="auto"/>
          </w:divBdr>
        </w:div>
        <w:div w:id="1951353784">
          <w:marLeft w:val="0"/>
          <w:marRight w:val="0"/>
          <w:marTop w:val="0"/>
          <w:marBottom w:val="0"/>
          <w:divBdr>
            <w:top w:val="none" w:sz="0" w:space="0" w:color="auto"/>
            <w:left w:val="none" w:sz="0" w:space="0" w:color="auto"/>
            <w:bottom w:val="none" w:sz="0" w:space="0" w:color="auto"/>
            <w:right w:val="none" w:sz="0" w:space="0" w:color="auto"/>
          </w:divBdr>
        </w:div>
        <w:div w:id="1951353831">
          <w:marLeft w:val="0"/>
          <w:marRight w:val="0"/>
          <w:marTop w:val="0"/>
          <w:marBottom w:val="0"/>
          <w:divBdr>
            <w:top w:val="none" w:sz="0" w:space="0" w:color="auto"/>
            <w:left w:val="none" w:sz="0" w:space="0" w:color="auto"/>
            <w:bottom w:val="none" w:sz="0" w:space="0" w:color="auto"/>
            <w:right w:val="none" w:sz="0" w:space="0" w:color="auto"/>
          </w:divBdr>
        </w:div>
        <w:div w:id="1951353832">
          <w:marLeft w:val="0"/>
          <w:marRight w:val="0"/>
          <w:marTop w:val="0"/>
          <w:marBottom w:val="0"/>
          <w:divBdr>
            <w:top w:val="none" w:sz="0" w:space="0" w:color="auto"/>
            <w:left w:val="none" w:sz="0" w:space="0" w:color="auto"/>
            <w:bottom w:val="none" w:sz="0" w:space="0" w:color="auto"/>
            <w:right w:val="none" w:sz="0" w:space="0" w:color="auto"/>
          </w:divBdr>
        </w:div>
      </w:divsChild>
    </w:div>
    <w:div w:id="1951353840">
      <w:marLeft w:val="0"/>
      <w:marRight w:val="0"/>
      <w:marTop w:val="0"/>
      <w:marBottom w:val="0"/>
      <w:divBdr>
        <w:top w:val="none" w:sz="0" w:space="0" w:color="auto"/>
        <w:left w:val="none" w:sz="0" w:space="0" w:color="auto"/>
        <w:bottom w:val="none" w:sz="0" w:space="0" w:color="auto"/>
        <w:right w:val="none" w:sz="0" w:space="0" w:color="auto"/>
      </w:divBdr>
      <w:divsChild>
        <w:div w:id="1951353663">
          <w:marLeft w:val="0"/>
          <w:marRight w:val="0"/>
          <w:marTop w:val="0"/>
          <w:marBottom w:val="0"/>
          <w:divBdr>
            <w:top w:val="none" w:sz="0" w:space="0" w:color="auto"/>
            <w:left w:val="none" w:sz="0" w:space="0" w:color="auto"/>
            <w:bottom w:val="none" w:sz="0" w:space="0" w:color="auto"/>
            <w:right w:val="none" w:sz="0" w:space="0" w:color="auto"/>
          </w:divBdr>
        </w:div>
        <w:div w:id="1951353666">
          <w:marLeft w:val="0"/>
          <w:marRight w:val="0"/>
          <w:marTop w:val="0"/>
          <w:marBottom w:val="0"/>
          <w:divBdr>
            <w:top w:val="none" w:sz="0" w:space="0" w:color="auto"/>
            <w:left w:val="none" w:sz="0" w:space="0" w:color="auto"/>
            <w:bottom w:val="none" w:sz="0" w:space="0" w:color="auto"/>
            <w:right w:val="none" w:sz="0" w:space="0" w:color="auto"/>
          </w:divBdr>
        </w:div>
        <w:div w:id="1951353669">
          <w:marLeft w:val="0"/>
          <w:marRight w:val="0"/>
          <w:marTop w:val="0"/>
          <w:marBottom w:val="0"/>
          <w:divBdr>
            <w:top w:val="none" w:sz="0" w:space="0" w:color="auto"/>
            <w:left w:val="none" w:sz="0" w:space="0" w:color="auto"/>
            <w:bottom w:val="none" w:sz="0" w:space="0" w:color="auto"/>
            <w:right w:val="none" w:sz="0" w:space="0" w:color="auto"/>
          </w:divBdr>
        </w:div>
        <w:div w:id="1951353676">
          <w:marLeft w:val="0"/>
          <w:marRight w:val="0"/>
          <w:marTop w:val="0"/>
          <w:marBottom w:val="0"/>
          <w:divBdr>
            <w:top w:val="none" w:sz="0" w:space="0" w:color="auto"/>
            <w:left w:val="none" w:sz="0" w:space="0" w:color="auto"/>
            <w:bottom w:val="none" w:sz="0" w:space="0" w:color="auto"/>
            <w:right w:val="none" w:sz="0" w:space="0" w:color="auto"/>
          </w:divBdr>
        </w:div>
        <w:div w:id="1951353680">
          <w:marLeft w:val="0"/>
          <w:marRight w:val="0"/>
          <w:marTop w:val="0"/>
          <w:marBottom w:val="0"/>
          <w:divBdr>
            <w:top w:val="none" w:sz="0" w:space="0" w:color="auto"/>
            <w:left w:val="none" w:sz="0" w:space="0" w:color="auto"/>
            <w:bottom w:val="none" w:sz="0" w:space="0" w:color="auto"/>
            <w:right w:val="none" w:sz="0" w:space="0" w:color="auto"/>
          </w:divBdr>
        </w:div>
        <w:div w:id="1951353683">
          <w:marLeft w:val="0"/>
          <w:marRight w:val="0"/>
          <w:marTop w:val="0"/>
          <w:marBottom w:val="0"/>
          <w:divBdr>
            <w:top w:val="none" w:sz="0" w:space="0" w:color="auto"/>
            <w:left w:val="none" w:sz="0" w:space="0" w:color="auto"/>
            <w:bottom w:val="none" w:sz="0" w:space="0" w:color="auto"/>
            <w:right w:val="none" w:sz="0" w:space="0" w:color="auto"/>
          </w:divBdr>
        </w:div>
        <w:div w:id="1951353687">
          <w:marLeft w:val="0"/>
          <w:marRight w:val="0"/>
          <w:marTop w:val="0"/>
          <w:marBottom w:val="0"/>
          <w:divBdr>
            <w:top w:val="none" w:sz="0" w:space="0" w:color="auto"/>
            <w:left w:val="none" w:sz="0" w:space="0" w:color="auto"/>
            <w:bottom w:val="none" w:sz="0" w:space="0" w:color="auto"/>
            <w:right w:val="none" w:sz="0" w:space="0" w:color="auto"/>
          </w:divBdr>
        </w:div>
        <w:div w:id="1951353691">
          <w:marLeft w:val="0"/>
          <w:marRight w:val="0"/>
          <w:marTop w:val="0"/>
          <w:marBottom w:val="0"/>
          <w:divBdr>
            <w:top w:val="none" w:sz="0" w:space="0" w:color="auto"/>
            <w:left w:val="none" w:sz="0" w:space="0" w:color="auto"/>
            <w:bottom w:val="none" w:sz="0" w:space="0" w:color="auto"/>
            <w:right w:val="none" w:sz="0" w:space="0" w:color="auto"/>
          </w:divBdr>
        </w:div>
        <w:div w:id="1951353693">
          <w:marLeft w:val="0"/>
          <w:marRight w:val="0"/>
          <w:marTop w:val="0"/>
          <w:marBottom w:val="0"/>
          <w:divBdr>
            <w:top w:val="none" w:sz="0" w:space="0" w:color="auto"/>
            <w:left w:val="none" w:sz="0" w:space="0" w:color="auto"/>
            <w:bottom w:val="none" w:sz="0" w:space="0" w:color="auto"/>
            <w:right w:val="none" w:sz="0" w:space="0" w:color="auto"/>
          </w:divBdr>
        </w:div>
        <w:div w:id="1951353697">
          <w:marLeft w:val="0"/>
          <w:marRight w:val="0"/>
          <w:marTop w:val="0"/>
          <w:marBottom w:val="0"/>
          <w:divBdr>
            <w:top w:val="none" w:sz="0" w:space="0" w:color="auto"/>
            <w:left w:val="none" w:sz="0" w:space="0" w:color="auto"/>
            <w:bottom w:val="none" w:sz="0" w:space="0" w:color="auto"/>
            <w:right w:val="none" w:sz="0" w:space="0" w:color="auto"/>
          </w:divBdr>
        </w:div>
        <w:div w:id="1951353701">
          <w:marLeft w:val="0"/>
          <w:marRight w:val="0"/>
          <w:marTop w:val="0"/>
          <w:marBottom w:val="0"/>
          <w:divBdr>
            <w:top w:val="none" w:sz="0" w:space="0" w:color="auto"/>
            <w:left w:val="none" w:sz="0" w:space="0" w:color="auto"/>
            <w:bottom w:val="none" w:sz="0" w:space="0" w:color="auto"/>
            <w:right w:val="none" w:sz="0" w:space="0" w:color="auto"/>
          </w:divBdr>
        </w:div>
        <w:div w:id="1951353707">
          <w:marLeft w:val="0"/>
          <w:marRight w:val="0"/>
          <w:marTop w:val="0"/>
          <w:marBottom w:val="0"/>
          <w:divBdr>
            <w:top w:val="none" w:sz="0" w:space="0" w:color="auto"/>
            <w:left w:val="none" w:sz="0" w:space="0" w:color="auto"/>
            <w:bottom w:val="none" w:sz="0" w:space="0" w:color="auto"/>
            <w:right w:val="none" w:sz="0" w:space="0" w:color="auto"/>
          </w:divBdr>
        </w:div>
        <w:div w:id="1951353718">
          <w:marLeft w:val="0"/>
          <w:marRight w:val="0"/>
          <w:marTop w:val="0"/>
          <w:marBottom w:val="0"/>
          <w:divBdr>
            <w:top w:val="none" w:sz="0" w:space="0" w:color="auto"/>
            <w:left w:val="none" w:sz="0" w:space="0" w:color="auto"/>
            <w:bottom w:val="none" w:sz="0" w:space="0" w:color="auto"/>
            <w:right w:val="none" w:sz="0" w:space="0" w:color="auto"/>
          </w:divBdr>
        </w:div>
        <w:div w:id="1951353719">
          <w:marLeft w:val="0"/>
          <w:marRight w:val="0"/>
          <w:marTop w:val="0"/>
          <w:marBottom w:val="0"/>
          <w:divBdr>
            <w:top w:val="none" w:sz="0" w:space="0" w:color="auto"/>
            <w:left w:val="none" w:sz="0" w:space="0" w:color="auto"/>
            <w:bottom w:val="none" w:sz="0" w:space="0" w:color="auto"/>
            <w:right w:val="none" w:sz="0" w:space="0" w:color="auto"/>
          </w:divBdr>
        </w:div>
        <w:div w:id="1951353722">
          <w:marLeft w:val="0"/>
          <w:marRight w:val="0"/>
          <w:marTop w:val="0"/>
          <w:marBottom w:val="0"/>
          <w:divBdr>
            <w:top w:val="none" w:sz="0" w:space="0" w:color="auto"/>
            <w:left w:val="none" w:sz="0" w:space="0" w:color="auto"/>
            <w:bottom w:val="none" w:sz="0" w:space="0" w:color="auto"/>
            <w:right w:val="none" w:sz="0" w:space="0" w:color="auto"/>
          </w:divBdr>
        </w:div>
        <w:div w:id="1951353726">
          <w:marLeft w:val="0"/>
          <w:marRight w:val="0"/>
          <w:marTop w:val="0"/>
          <w:marBottom w:val="0"/>
          <w:divBdr>
            <w:top w:val="none" w:sz="0" w:space="0" w:color="auto"/>
            <w:left w:val="none" w:sz="0" w:space="0" w:color="auto"/>
            <w:bottom w:val="none" w:sz="0" w:space="0" w:color="auto"/>
            <w:right w:val="none" w:sz="0" w:space="0" w:color="auto"/>
          </w:divBdr>
        </w:div>
        <w:div w:id="1951353727">
          <w:marLeft w:val="0"/>
          <w:marRight w:val="0"/>
          <w:marTop w:val="0"/>
          <w:marBottom w:val="0"/>
          <w:divBdr>
            <w:top w:val="none" w:sz="0" w:space="0" w:color="auto"/>
            <w:left w:val="none" w:sz="0" w:space="0" w:color="auto"/>
            <w:bottom w:val="none" w:sz="0" w:space="0" w:color="auto"/>
            <w:right w:val="none" w:sz="0" w:space="0" w:color="auto"/>
          </w:divBdr>
        </w:div>
        <w:div w:id="1951353732">
          <w:marLeft w:val="0"/>
          <w:marRight w:val="0"/>
          <w:marTop w:val="0"/>
          <w:marBottom w:val="0"/>
          <w:divBdr>
            <w:top w:val="none" w:sz="0" w:space="0" w:color="auto"/>
            <w:left w:val="none" w:sz="0" w:space="0" w:color="auto"/>
            <w:bottom w:val="none" w:sz="0" w:space="0" w:color="auto"/>
            <w:right w:val="none" w:sz="0" w:space="0" w:color="auto"/>
          </w:divBdr>
        </w:div>
        <w:div w:id="1951353738">
          <w:marLeft w:val="0"/>
          <w:marRight w:val="0"/>
          <w:marTop w:val="0"/>
          <w:marBottom w:val="0"/>
          <w:divBdr>
            <w:top w:val="none" w:sz="0" w:space="0" w:color="auto"/>
            <w:left w:val="none" w:sz="0" w:space="0" w:color="auto"/>
            <w:bottom w:val="none" w:sz="0" w:space="0" w:color="auto"/>
            <w:right w:val="none" w:sz="0" w:space="0" w:color="auto"/>
          </w:divBdr>
        </w:div>
        <w:div w:id="1951353739">
          <w:marLeft w:val="0"/>
          <w:marRight w:val="0"/>
          <w:marTop w:val="0"/>
          <w:marBottom w:val="0"/>
          <w:divBdr>
            <w:top w:val="none" w:sz="0" w:space="0" w:color="auto"/>
            <w:left w:val="none" w:sz="0" w:space="0" w:color="auto"/>
            <w:bottom w:val="none" w:sz="0" w:space="0" w:color="auto"/>
            <w:right w:val="none" w:sz="0" w:space="0" w:color="auto"/>
          </w:divBdr>
        </w:div>
        <w:div w:id="1951353746">
          <w:marLeft w:val="0"/>
          <w:marRight w:val="0"/>
          <w:marTop w:val="0"/>
          <w:marBottom w:val="0"/>
          <w:divBdr>
            <w:top w:val="none" w:sz="0" w:space="0" w:color="auto"/>
            <w:left w:val="none" w:sz="0" w:space="0" w:color="auto"/>
            <w:bottom w:val="none" w:sz="0" w:space="0" w:color="auto"/>
            <w:right w:val="none" w:sz="0" w:space="0" w:color="auto"/>
          </w:divBdr>
        </w:div>
        <w:div w:id="1951353752">
          <w:marLeft w:val="0"/>
          <w:marRight w:val="0"/>
          <w:marTop w:val="0"/>
          <w:marBottom w:val="0"/>
          <w:divBdr>
            <w:top w:val="none" w:sz="0" w:space="0" w:color="auto"/>
            <w:left w:val="none" w:sz="0" w:space="0" w:color="auto"/>
            <w:bottom w:val="none" w:sz="0" w:space="0" w:color="auto"/>
            <w:right w:val="none" w:sz="0" w:space="0" w:color="auto"/>
          </w:divBdr>
        </w:div>
        <w:div w:id="1951353754">
          <w:marLeft w:val="0"/>
          <w:marRight w:val="0"/>
          <w:marTop w:val="0"/>
          <w:marBottom w:val="0"/>
          <w:divBdr>
            <w:top w:val="none" w:sz="0" w:space="0" w:color="auto"/>
            <w:left w:val="none" w:sz="0" w:space="0" w:color="auto"/>
            <w:bottom w:val="none" w:sz="0" w:space="0" w:color="auto"/>
            <w:right w:val="none" w:sz="0" w:space="0" w:color="auto"/>
          </w:divBdr>
        </w:div>
        <w:div w:id="1951353759">
          <w:marLeft w:val="0"/>
          <w:marRight w:val="0"/>
          <w:marTop w:val="0"/>
          <w:marBottom w:val="0"/>
          <w:divBdr>
            <w:top w:val="none" w:sz="0" w:space="0" w:color="auto"/>
            <w:left w:val="none" w:sz="0" w:space="0" w:color="auto"/>
            <w:bottom w:val="none" w:sz="0" w:space="0" w:color="auto"/>
            <w:right w:val="none" w:sz="0" w:space="0" w:color="auto"/>
          </w:divBdr>
        </w:div>
        <w:div w:id="1951353777">
          <w:marLeft w:val="0"/>
          <w:marRight w:val="0"/>
          <w:marTop w:val="0"/>
          <w:marBottom w:val="0"/>
          <w:divBdr>
            <w:top w:val="none" w:sz="0" w:space="0" w:color="auto"/>
            <w:left w:val="none" w:sz="0" w:space="0" w:color="auto"/>
            <w:bottom w:val="none" w:sz="0" w:space="0" w:color="auto"/>
            <w:right w:val="none" w:sz="0" w:space="0" w:color="auto"/>
          </w:divBdr>
        </w:div>
        <w:div w:id="1951353779">
          <w:marLeft w:val="0"/>
          <w:marRight w:val="0"/>
          <w:marTop w:val="0"/>
          <w:marBottom w:val="0"/>
          <w:divBdr>
            <w:top w:val="none" w:sz="0" w:space="0" w:color="auto"/>
            <w:left w:val="none" w:sz="0" w:space="0" w:color="auto"/>
            <w:bottom w:val="none" w:sz="0" w:space="0" w:color="auto"/>
            <w:right w:val="none" w:sz="0" w:space="0" w:color="auto"/>
          </w:divBdr>
        </w:div>
        <w:div w:id="1951353785">
          <w:marLeft w:val="0"/>
          <w:marRight w:val="0"/>
          <w:marTop w:val="0"/>
          <w:marBottom w:val="0"/>
          <w:divBdr>
            <w:top w:val="none" w:sz="0" w:space="0" w:color="auto"/>
            <w:left w:val="none" w:sz="0" w:space="0" w:color="auto"/>
            <w:bottom w:val="none" w:sz="0" w:space="0" w:color="auto"/>
            <w:right w:val="none" w:sz="0" w:space="0" w:color="auto"/>
          </w:divBdr>
        </w:div>
        <w:div w:id="1951353788">
          <w:marLeft w:val="0"/>
          <w:marRight w:val="0"/>
          <w:marTop w:val="0"/>
          <w:marBottom w:val="0"/>
          <w:divBdr>
            <w:top w:val="none" w:sz="0" w:space="0" w:color="auto"/>
            <w:left w:val="none" w:sz="0" w:space="0" w:color="auto"/>
            <w:bottom w:val="none" w:sz="0" w:space="0" w:color="auto"/>
            <w:right w:val="none" w:sz="0" w:space="0" w:color="auto"/>
          </w:divBdr>
        </w:div>
        <w:div w:id="1951353804">
          <w:marLeft w:val="0"/>
          <w:marRight w:val="0"/>
          <w:marTop w:val="0"/>
          <w:marBottom w:val="0"/>
          <w:divBdr>
            <w:top w:val="none" w:sz="0" w:space="0" w:color="auto"/>
            <w:left w:val="none" w:sz="0" w:space="0" w:color="auto"/>
            <w:bottom w:val="none" w:sz="0" w:space="0" w:color="auto"/>
            <w:right w:val="none" w:sz="0" w:space="0" w:color="auto"/>
          </w:divBdr>
        </w:div>
        <w:div w:id="1951353810">
          <w:marLeft w:val="0"/>
          <w:marRight w:val="0"/>
          <w:marTop w:val="0"/>
          <w:marBottom w:val="0"/>
          <w:divBdr>
            <w:top w:val="none" w:sz="0" w:space="0" w:color="auto"/>
            <w:left w:val="none" w:sz="0" w:space="0" w:color="auto"/>
            <w:bottom w:val="none" w:sz="0" w:space="0" w:color="auto"/>
            <w:right w:val="none" w:sz="0" w:space="0" w:color="auto"/>
          </w:divBdr>
        </w:div>
        <w:div w:id="1951353816">
          <w:marLeft w:val="0"/>
          <w:marRight w:val="0"/>
          <w:marTop w:val="0"/>
          <w:marBottom w:val="0"/>
          <w:divBdr>
            <w:top w:val="none" w:sz="0" w:space="0" w:color="auto"/>
            <w:left w:val="none" w:sz="0" w:space="0" w:color="auto"/>
            <w:bottom w:val="none" w:sz="0" w:space="0" w:color="auto"/>
            <w:right w:val="none" w:sz="0" w:space="0" w:color="auto"/>
          </w:divBdr>
        </w:div>
        <w:div w:id="1951353817">
          <w:marLeft w:val="0"/>
          <w:marRight w:val="0"/>
          <w:marTop w:val="0"/>
          <w:marBottom w:val="0"/>
          <w:divBdr>
            <w:top w:val="none" w:sz="0" w:space="0" w:color="auto"/>
            <w:left w:val="none" w:sz="0" w:space="0" w:color="auto"/>
            <w:bottom w:val="none" w:sz="0" w:space="0" w:color="auto"/>
            <w:right w:val="none" w:sz="0" w:space="0" w:color="auto"/>
          </w:divBdr>
        </w:div>
        <w:div w:id="1951353820">
          <w:marLeft w:val="0"/>
          <w:marRight w:val="0"/>
          <w:marTop w:val="0"/>
          <w:marBottom w:val="0"/>
          <w:divBdr>
            <w:top w:val="none" w:sz="0" w:space="0" w:color="auto"/>
            <w:left w:val="none" w:sz="0" w:space="0" w:color="auto"/>
            <w:bottom w:val="none" w:sz="0" w:space="0" w:color="auto"/>
            <w:right w:val="none" w:sz="0" w:space="0" w:color="auto"/>
          </w:divBdr>
        </w:div>
        <w:div w:id="1951353828">
          <w:marLeft w:val="0"/>
          <w:marRight w:val="0"/>
          <w:marTop w:val="0"/>
          <w:marBottom w:val="0"/>
          <w:divBdr>
            <w:top w:val="none" w:sz="0" w:space="0" w:color="auto"/>
            <w:left w:val="none" w:sz="0" w:space="0" w:color="auto"/>
            <w:bottom w:val="none" w:sz="0" w:space="0" w:color="auto"/>
            <w:right w:val="none" w:sz="0" w:space="0" w:color="auto"/>
          </w:divBdr>
        </w:div>
        <w:div w:id="1951353834">
          <w:marLeft w:val="0"/>
          <w:marRight w:val="0"/>
          <w:marTop w:val="0"/>
          <w:marBottom w:val="0"/>
          <w:divBdr>
            <w:top w:val="none" w:sz="0" w:space="0" w:color="auto"/>
            <w:left w:val="none" w:sz="0" w:space="0" w:color="auto"/>
            <w:bottom w:val="none" w:sz="0" w:space="0" w:color="auto"/>
            <w:right w:val="none" w:sz="0" w:space="0" w:color="auto"/>
          </w:divBdr>
        </w:div>
        <w:div w:id="1951353845">
          <w:marLeft w:val="0"/>
          <w:marRight w:val="0"/>
          <w:marTop w:val="0"/>
          <w:marBottom w:val="0"/>
          <w:divBdr>
            <w:top w:val="none" w:sz="0" w:space="0" w:color="auto"/>
            <w:left w:val="none" w:sz="0" w:space="0" w:color="auto"/>
            <w:bottom w:val="none" w:sz="0" w:space="0" w:color="auto"/>
            <w:right w:val="none" w:sz="0" w:space="0" w:color="auto"/>
          </w:divBdr>
        </w:div>
        <w:div w:id="1951353846">
          <w:marLeft w:val="0"/>
          <w:marRight w:val="0"/>
          <w:marTop w:val="0"/>
          <w:marBottom w:val="0"/>
          <w:divBdr>
            <w:top w:val="none" w:sz="0" w:space="0" w:color="auto"/>
            <w:left w:val="none" w:sz="0" w:space="0" w:color="auto"/>
            <w:bottom w:val="none" w:sz="0" w:space="0" w:color="auto"/>
            <w:right w:val="none" w:sz="0" w:space="0" w:color="auto"/>
          </w:divBdr>
        </w:div>
      </w:divsChild>
    </w:div>
    <w:div w:id="1951353842">
      <w:marLeft w:val="0"/>
      <w:marRight w:val="0"/>
      <w:marTop w:val="0"/>
      <w:marBottom w:val="0"/>
      <w:divBdr>
        <w:top w:val="none" w:sz="0" w:space="0" w:color="auto"/>
        <w:left w:val="none" w:sz="0" w:space="0" w:color="auto"/>
        <w:bottom w:val="none" w:sz="0" w:space="0" w:color="auto"/>
        <w:right w:val="none" w:sz="0" w:space="0" w:color="auto"/>
      </w:divBdr>
    </w:div>
    <w:div w:id="1951353849">
      <w:marLeft w:val="0"/>
      <w:marRight w:val="0"/>
      <w:marTop w:val="0"/>
      <w:marBottom w:val="0"/>
      <w:divBdr>
        <w:top w:val="none" w:sz="0" w:space="0" w:color="auto"/>
        <w:left w:val="none" w:sz="0" w:space="0" w:color="auto"/>
        <w:bottom w:val="none" w:sz="0" w:space="0" w:color="auto"/>
        <w:right w:val="none" w:sz="0" w:space="0" w:color="auto"/>
      </w:divBdr>
    </w:div>
    <w:div w:id="1951353850">
      <w:marLeft w:val="0"/>
      <w:marRight w:val="0"/>
      <w:marTop w:val="0"/>
      <w:marBottom w:val="0"/>
      <w:divBdr>
        <w:top w:val="none" w:sz="0" w:space="0" w:color="auto"/>
        <w:left w:val="none" w:sz="0" w:space="0" w:color="auto"/>
        <w:bottom w:val="none" w:sz="0" w:space="0" w:color="auto"/>
        <w:right w:val="none" w:sz="0" w:space="0" w:color="auto"/>
      </w:divBdr>
    </w:div>
    <w:div w:id="1951353851">
      <w:marLeft w:val="0"/>
      <w:marRight w:val="0"/>
      <w:marTop w:val="0"/>
      <w:marBottom w:val="0"/>
      <w:divBdr>
        <w:top w:val="none" w:sz="0" w:space="0" w:color="auto"/>
        <w:left w:val="none" w:sz="0" w:space="0" w:color="auto"/>
        <w:bottom w:val="none" w:sz="0" w:space="0" w:color="auto"/>
        <w:right w:val="none" w:sz="0" w:space="0" w:color="auto"/>
      </w:divBdr>
    </w:div>
    <w:div w:id="1951353852">
      <w:marLeft w:val="0"/>
      <w:marRight w:val="0"/>
      <w:marTop w:val="0"/>
      <w:marBottom w:val="0"/>
      <w:divBdr>
        <w:top w:val="none" w:sz="0" w:space="0" w:color="auto"/>
        <w:left w:val="none" w:sz="0" w:space="0" w:color="auto"/>
        <w:bottom w:val="none" w:sz="0" w:space="0" w:color="auto"/>
        <w:right w:val="none" w:sz="0" w:space="0" w:color="auto"/>
      </w:divBdr>
    </w:div>
    <w:div w:id="1951353853">
      <w:marLeft w:val="0"/>
      <w:marRight w:val="0"/>
      <w:marTop w:val="0"/>
      <w:marBottom w:val="0"/>
      <w:divBdr>
        <w:top w:val="none" w:sz="0" w:space="0" w:color="auto"/>
        <w:left w:val="none" w:sz="0" w:space="0" w:color="auto"/>
        <w:bottom w:val="none" w:sz="0" w:space="0" w:color="auto"/>
        <w:right w:val="none" w:sz="0" w:space="0" w:color="auto"/>
      </w:divBdr>
    </w:div>
    <w:div w:id="1951353857">
      <w:marLeft w:val="0"/>
      <w:marRight w:val="0"/>
      <w:marTop w:val="0"/>
      <w:marBottom w:val="0"/>
      <w:divBdr>
        <w:top w:val="none" w:sz="0" w:space="0" w:color="auto"/>
        <w:left w:val="none" w:sz="0" w:space="0" w:color="auto"/>
        <w:bottom w:val="none" w:sz="0" w:space="0" w:color="auto"/>
        <w:right w:val="none" w:sz="0" w:space="0" w:color="auto"/>
      </w:divBdr>
      <w:divsChild>
        <w:div w:id="1951353861">
          <w:marLeft w:val="0"/>
          <w:marRight w:val="0"/>
          <w:marTop w:val="0"/>
          <w:marBottom w:val="0"/>
          <w:divBdr>
            <w:top w:val="none" w:sz="0" w:space="0" w:color="auto"/>
            <w:left w:val="none" w:sz="0" w:space="0" w:color="auto"/>
            <w:bottom w:val="none" w:sz="0" w:space="0" w:color="auto"/>
            <w:right w:val="none" w:sz="0" w:space="0" w:color="auto"/>
          </w:divBdr>
          <w:divsChild>
            <w:div w:id="1951353854">
              <w:marLeft w:val="0"/>
              <w:marRight w:val="0"/>
              <w:marTop w:val="0"/>
              <w:marBottom w:val="0"/>
              <w:divBdr>
                <w:top w:val="none" w:sz="0" w:space="0" w:color="auto"/>
                <w:left w:val="none" w:sz="0" w:space="0" w:color="auto"/>
                <w:bottom w:val="none" w:sz="0" w:space="0" w:color="auto"/>
                <w:right w:val="none" w:sz="0" w:space="0" w:color="auto"/>
              </w:divBdr>
              <w:divsChild>
                <w:div w:id="1951353643">
                  <w:marLeft w:val="0"/>
                  <w:marRight w:val="0"/>
                  <w:marTop w:val="0"/>
                  <w:marBottom w:val="0"/>
                  <w:divBdr>
                    <w:top w:val="none" w:sz="0" w:space="0" w:color="auto"/>
                    <w:left w:val="none" w:sz="0" w:space="0" w:color="auto"/>
                    <w:bottom w:val="none" w:sz="0" w:space="0" w:color="auto"/>
                    <w:right w:val="none" w:sz="0" w:space="0" w:color="auto"/>
                  </w:divBdr>
                  <w:divsChild>
                    <w:div w:id="1951353858">
                      <w:marLeft w:val="0"/>
                      <w:marRight w:val="0"/>
                      <w:marTop w:val="0"/>
                      <w:marBottom w:val="0"/>
                      <w:divBdr>
                        <w:top w:val="none" w:sz="0" w:space="0" w:color="auto"/>
                        <w:left w:val="none" w:sz="0" w:space="0" w:color="auto"/>
                        <w:bottom w:val="none" w:sz="0" w:space="0" w:color="auto"/>
                        <w:right w:val="none" w:sz="0" w:space="0" w:color="auto"/>
                      </w:divBdr>
                      <w:divsChild>
                        <w:div w:id="1951353856">
                          <w:marLeft w:val="0"/>
                          <w:marRight w:val="0"/>
                          <w:marTop w:val="0"/>
                          <w:marBottom w:val="0"/>
                          <w:divBdr>
                            <w:top w:val="none" w:sz="0" w:space="0" w:color="auto"/>
                            <w:left w:val="none" w:sz="0" w:space="0" w:color="auto"/>
                            <w:bottom w:val="none" w:sz="0" w:space="0" w:color="auto"/>
                            <w:right w:val="none" w:sz="0" w:space="0" w:color="auto"/>
                          </w:divBdr>
                          <w:divsChild>
                            <w:div w:id="1951353641">
                              <w:marLeft w:val="0"/>
                              <w:marRight w:val="0"/>
                              <w:marTop w:val="0"/>
                              <w:marBottom w:val="0"/>
                              <w:divBdr>
                                <w:top w:val="none" w:sz="0" w:space="0" w:color="auto"/>
                                <w:left w:val="none" w:sz="0" w:space="0" w:color="auto"/>
                                <w:bottom w:val="none" w:sz="0" w:space="0" w:color="auto"/>
                                <w:right w:val="none" w:sz="0" w:space="0" w:color="auto"/>
                              </w:divBdr>
                              <w:divsChild>
                                <w:div w:id="1951353859">
                                  <w:marLeft w:val="0"/>
                                  <w:marRight w:val="0"/>
                                  <w:marTop w:val="0"/>
                                  <w:marBottom w:val="0"/>
                                  <w:divBdr>
                                    <w:top w:val="none" w:sz="0" w:space="0" w:color="auto"/>
                                    <w:left w:val="none" w:sz="0" w:space="0" w:color="auto"/>
                                    <w:bottom w:val="none" w:sz="0" w:space="0" w:color="auto"/>
                                    <w:right w:val="none" w:sz="0" w:space="0" w:color="auto"/>
                                  </w:divBdr>
                                  <w:divsChild>
                                    <w:div w:id="1951353652">
                                      <w:marLeft w:val="0"/>
                                      <w:marRight w:val="0"/>
                                      <w:marTop w:val="0"/>
                                      <w:marBottom w:val="0"/>
                                      <w:divBdr>
                                        <w:top w:val="none" w:sz="0" w:space="0" w:color="auto"/>
                                        <w:left w:val="none" w:sz="0" w:space="0" w:color="auto"/>
                                        <w:bottom w:val="none" w:sz="0" w:space="0" w:color="auto"/>
                                        <w:right w:val="none" w:sz="0" w:space="0" w:color="auto"/>
                                      </w:divBdr>
                                      <w:divsChild>
                                        <w:div w:id="1951353654">
                                          <w:marLeft w:val="0"/>
                                          <w:marRight w:val="0"/>
                                          <w:marTop w:val="0"/>
                                          <w:marBottom w:val="0"/>
                                          <w:divBdr>
                                            <w:top w:val="none" w:sz="0" w:space="0" w:color="auto"/>
                                            <w:left w:val="none" w:sz="0" w:space="0" w:color="auto"/>
                                            <w:bottom w:val="none" w:sz="0" w:space="0" w:color="auto"/>
                                            <w:right w:val="none" w:sz="0" w:space="0" w:color="auto"/>
                                          </w:divBdr>
                                          <w:divsChild>
                                            <w:div w:id="1951353650">
                                              <w:marLeft w:val="0"/>
                                              <w:marRight w:val="0"/>
                                              <w:marTop w:val="0"/>
                                              <w:marBottom w:val="0"/>
                                              <w:divBdr>
                                                <w:top w:val="none" w:sz="0" w:space="0" w:color="auto"/>
                                                <w:left w:val="none" w:sz="0" w:space="0" w:color="auto"/>
                                                <w:bottom w:val="none" w:sz="0" w:space="0" w:color="auto"/>
                                                <w:right w:val="none" w:sz="0" w:space="0" w:color="auto"/>
                                              </w:divBdr>
                                              <w:divsChild>
                                                <w:div w:id="1951353642">
                                                  <w:marLeft w:val="0"/>
                                                  <w:marRight w:val="0"/>
                                                  <w:marTop w:val="0"/>
                                                  <w:marBottom w:val="0"/>
                                                  <w:divBdr>
                                                    <w:top w:val="none" w:sz="0" w:space="0" w:color="auto"/>
                                                    <w:left w:val="none" w:sz="0" w:space="0" w:color="auto"/>
                                                    <w:bottom w:val="none" w:sz="0" w:space="0" w:color="auto"/>
                                                    <w:right w:val="none" w:sz="0" w:space="0" w:color="auto"/>
                                                  </w:divBdr>
                                                  <w:divsChild>
                                                    <w:div w:id="1951353655">
                                                      <w:marLeft w:val="0"/>
                                                      <w:marRight w:val="0"/>
                                                      <w:marTop w:val="0"/>
                                                      <w:marBottom w:val="0"/>
                                                      <w:divBdr>
                                                        <w:top w:val="none" w:sz="0" w:space="0" w:color="auto"/>
                                                        <w:left w:val="none" w:sz="0" w:space="0" w:color="auto"/>
                                                        <w:bottom w:val="none" w:sz="0" w:space="0" w:color="auto"/>
                                                        <w:right w:val="none" w:sz="0" w:space="0" w:color="auto"/>
                                                      </w:divBdr>
                                                      <w:divsChild>
                                                        <w:div w:id="19513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353863">
      <w:marLeft w:val="0"/>
      <w:marRight w:val="0"/>
      <w:marTop w:val="0"/>
      <w:marBottom w:val="0"/>
      <w:divBdr>
        <w:top w:val="none" w:sz="0" w:space="0" w:color="auto"/>
        <w:left w:val="none" w:sz="0" w:space="0" w:color="auto"/>
        <w:bottom w:val="none" w:sz="0" w:space="0" w:color="auto"/>
        <w:right w:val="none" w:sz="0" w:space="0" w:color="auto"/>
      </w:divBdr>
    </w:div>
    <w:div w:id="1951353864">
      <w:marLeft w:val="0"/>
      <w:marRight w:val="0"/>
      <w:marTop w:val="0"/>
      <w:marBottom w:val="0"/>
      <w:divBdr>
        <w:top w:val="none" w:sz="0" w:space="0" w:color="auto"/>
        <w:left w:val="none" w:sz="0" w:space="0" w:color="auto"/>
        <w:bottom w:val="none" w:sz="0" w:space="0" w:color="auto"/>
        <w:right w:val="none" w:sz="0" w:space="0" w:color="auto"/>
      </w:divBdr>
    </w:div>
    <w:div w:id="1951353865">
      <w:marLeft w:val="0"/>
      <w:marRight w:val="0"/>
      <w:marTop w:val="0"/>
      <w:marBottom w:val="0"/>
      <w:divBdr>
        <w:top w:val="none" w:sz="0" w:space="0" w:color="auto"/>
        <w:left w:val="none" w:sz="0" w:space="0" w:color="auto"/>
        <w:bottom w:val="none" w:sz="0" w:space="0" w:color="auto"/>
        <w:right w:val="none" w:sz="0" w:space="0" w:color="auto"/>
      </w:divBdr>
    </w:div>
    <w:div w:id="1951353866">
      <w:marLeft w:val="0"/>
      <w:marRight w:val="0"/>
      <w:marTop w:val="0"/>
      <w:marBottom w:val="0"/>
      <w:divBdr>
        <w:top w:val="none" w:sz="0" w:space="0" w:color="auto"/>
        <w:left w:val="none" w:sz="0" w:space="0" w:color="auto"/>
        <w:bottom w:val="none" w:sz="0" w:space="0" w:color="auto"/>
        <w:right w:val="none" w:sz="0" w:space="0" w:color="auto"/>
      </w:divBdr>
    </w:div>
    <w:div w:id="1951353867">
      <w:marLeft w:val="0"/>
      <w:marRight w:val="0"/>
      <w:marTop w:val="0"/>
      <w:marBottom w:val="0"/>
      <w:divBdr>
        <w:top w:val="none" w:sz="0" w:space="0" w:color="auto"/>
        <w:left w:val="none" w:sz="0" w:space="0" w:color="auto"/>
        <w:bottom w:val="none" w:sz="0" w:space="0" w:color="auto"/>
        <w:right w:val="none" w:sz="0" w:space="0" w:color="auto"/>
      </w:divBdr>
    </w:div>
    <w:div w:id="1951353868">
      <w:marLeft w:val="0"/>
      <w:marRight w:val="0"/>
      <w:marTop w:val="0"/>
      <w:marBottom w:val="0"/>
      <w:divBdr>
        <w:top w:val="none" w:sz="0" w:space="0" w:color="auto"/>
        <w:left w:val="none" w:sz="0" w:space="0" w:color="auto"/>
        <w:bottom w:val="none" w:sz="0" w:space="0" w:color="auto"/>
        <w:right w:val="none" w:sz="0" w:space="0" w:color="auto"/>
      </w:divBdr>
    </w:div>
    <w:div w:id="1951353869">
      <w:marLeft w:val="0"/>
      <w:marRight w:val="0"/>
      <w:marTop w:val="0"/>
      <w:marBottom w:val="0"/>
      <w:divBdr>
        <w:top w:val="none" w:sz="0" w:space="0" w:color="auto"/>
        <w:left w:val="none" w:sz="0" w:space="0" w:color="auto"/>
        <w:bottom w:val="none" w:sz="0" w:space="0" w:color="auto"/>
        <w:right w:val="none" w:sz="0" w:space="0" w:color="auto"/>
      </w:divBdr>
    </w:div>
    <w:div w:id="1951353872">
      <w:marLeft w:val="0"/>
      <w:marRight w:val="0"/>
      <w:marTop w:val="0"/>
      <w:marBottom w:val="0"/>
      <w:divBdr>
        <w:top w:val="none" w:sz="0" w:space="0" w:color="auto"/>
        <w:left w:val="none" w:sz="0" w:space="0" w:color="auto"/>
        <w:bottom w:val="none" w:sz="0" w:space="0" w:color="auto"/>
        <w:right w:val="none" w:sz="0" w:space="0" w:color="auto"/>
      </w:divBdr>
      <w:divsChild>
        <w:div w:id="1951353875">
          <w:marLeft w:val="0"/>
          <w:marRight w:val="0"/>
          <w:marTop w:val="0"/>
          <w:marBottom w:val="0"/>
          <w:divBdr>
            <w:top w:val="none" w:sz="0" w:space="0" w:color="auto"/>
            <w:left w:val="none" w:sz="0" w:space="0" w:color="auto"/>
            <w:bottom w:val="none" w:sz="0" w:space="0" w:color="auto"/>
            <w:right w:val="none" w:sz="0" w:space="0" w:color="auto"/>
          </w:divBdr>
          <w:divsChild>
            <w:div w:id="1951353874">
              <w:marLeft w:val="0"/>
              <w:marRight w:val="0"/>
              <w:marTop w:val="0"/>
              <w:marBottom w:val="0"/>
              <w:divBdr>
                <w:top w:val="none" w:sz="0" w:space="0" w:color="auto"/>
                <w:left w:val="none" w:sz="0" w:space="0" w:color="auto"/>
                <w:bottom w:val="none" w:sz="0" w:space="0" w:color="auto"/>
                <w:right w:val="none" w:sz="0" w:space="0" w:color="auto"/>
              </w:divBdr>
              <w:divsChild>
                <w:div w:id="1951353635">
                  <w:marLeft w:val="0"/>
                  <w:marRight w:val="0"/>
                  <w:marTop w:val="0"/>
                  <w:marBottom w:val="0"/>
                  <w:divBdr>
                    <w:top w:val="none" w:sz="0" w:space="0" w:color="auto"/>
                    <w:left w:val="none" w:sz="0" w:space="0" w:color="auto"/>
                    <w:bottom w:val="none" w:sz="0" w:space="0" w:color="auto"/>
                    <w:right w:val="none" w:sz="0" w:space="0" w:color="auto"/>
                  </w:divBdr>
                  <w:divsChild>
                    <w:div w:id="1951353873">
                      <w:marLeft w:val="0"/>
                      <w:marRight w:val="0"/>
                      <w:marTop w:val="0"/>
                      <w:marBottom w:val="0"/>
                      <w:divBdr>
                        <w:top w:val="none" w:sz="0" w:space="0" w:color="auto"/>
                        <w:left w:val="none" w:sz="0" w:space="0" w:color="auto"/>
                        <w:bottom w:val="none" w:sz="0" w:space="0" w:color="auto"/>
                        <w:right w:val="none" w:sz="0" w:space="0" w:color="auto"/>
                      </w:divBdr>
                      <w:divsChild>
                        <w:div w:id="1951353871">
                          <w:marLeft w:val="0"/>
                          <w:marRight w:val="0"/>
                          <w:marTop w:val="0"/>
                          <w:marBottom w:val="0"/>
                          <w:divBdr>
                            <w:top w:val="none" w:sz="0" w:space="0" w:color="auto"/>
                            <w:left w:val="none" w:sz="0" w:space="0" w:color="auto"/>
                            <w:bottom w:val="none" w:sz="0" w:space="0" w:color="auto"/>
                            <w:right w:val="none" w:sz="0" w:space="0" w:color="auto"/>
                          </w:divBdr>
                          <w:divsChild>
                            <w:div w:id="1951353876">
                              <w:marLeft w:val="0"/>
                              <w:marRight w:val="0"/>
                              <w:marTop w:val="0"/>
                              <w:marBottom w:val="0"/>
                              <w:divBdr>
                                <w:top w:val="none" w:sz="0" w:space="0" w:color="auto"/>
                                <w:left w:val="none" w:sz="0" w:space="0" w:color="auto"/>
                                <w:bottom w:val="none" w:sz="0" w:space="0" w:color="auto"/>
                                <w:right w:val="none" w:sz="0" w:space="0" w:color="auto"/>
                              </w:divBdr>
                              <w:divsChild>
                                <w:div w:id="1951353634">
                                  <w:marLeft w:val="0"/>
                                  <w:marRight w:val="0"/>
                                  <w:marTop w:val="0"/>
                                  <w:marBottom w:val="0"/>
                                  <w:divBdr>
                                    <w:top w:val="none" w:sz="0" w:space="0" w:color="auto"/>
                                    <w:left w:val="none" w:sz="0" w:space="0" w:color="auto"/>
                                    <w:bottom w:val="none" w:sz="0" w:space="0" w:color="auto"/>
                                    <w:right w:val="none" w:sz="0" w:space="0" w:color="auto"/>
                                  </w:divBdr>
                                  <w:divsChild>
                                    <w:div w:id="1951353870">
                                      <w:marLeft w:val="0"/>
                                      <w:marRight w:val="0"/>
                                      <w:marTop w:val="0"/>
                                      <w:marBottom w:val="0"/>
                                      <w:divBdr>
                                        <w:top w:val="none" w:sz="0" w:space="0" w:color="auto"/>
                                        <w:left w:val="none" w:sz="0" w:space="0" w:color="auto"/>
                                        <w:bottom w:val="none" w:sz="0" w:space="0" w:color="auto"/>
                                        <w:right w:val="none" w:sz="0" w:space="0" w:color="auto"/>
                                      </w:divBdr>
                                      <w:divsChild>
                                        <w:div w:id="1951353638">
                                          <w:marLeft w:val="0"/>
                                          <w:marRight w:val="0"/>
                                          <w:marTop w:val="0"/>
                                          <w:marBottom w:val="0"/>
                                          <w:divBdr>
                                            <w:top w:val="none" w:sz="0" w:space="0" w:color="auto"/>
                                            <w:left w:val="none" w:sz="0" w:space="0" w:color="auto"/>
                                            <w:bottom w:val="none" w:sz="0" w:space="0" w:color="auto"/>
                                            <w:right w:val="none" w:sz="0" w:space="0" w:color="auto"/>
                                          </w:divBdr>
                                          <w:divsChild>
                                            <w:div w:id="1951353639">
                                              <w:marLeft w:val="0"/>
                                              <w:marRight w:val="0"/>
                                              <w:marTop w:val="0"/>
                                              <w:marBottom w:val="0"/>
                                              <w:divBdr>
                                                <w:top w:val="none" w:sz="0" w:space="0" w:color="auto"/>
                                                <w:left w:val="none" w:sz="0" w:space="0" w:color="auto"/>
                                                <w:bottom w:val="none" w:sz="0" w:space="0" w:color="auto"/>
                                                <w:right w:val="none" w:sz="0" w:space="0" w:color="auto"/>
                                              </w:divBdr>
                                              <w:divsChild>
                                                <w:div w:id="1951353637">
                                                  <w:marLeft w:val="0"/>
                                                  <w:marRight w:val="0"/>
                                                  <w:marTop w:val="0"/>
                                                  <w:marBottom w:val="0"/>
                                                  <w:divBdr>
                                                    <w:top w:val="none" w:sz="0" w:space="0" w:color="auto"/>
                                                    <w:left w:val="none" w:sz="0" w:space="0" w:color="auto"/>
                                                    <w:bottom w:val="none" w:sz="0" w:space="0" w:color="auto"/>
                                                    <w:right w:val="none" w:sz="0" w:space="0" w:color="auto"/>
                                                  </w:divBdr>
                                                  <w:divsChild>
                                                    <w:div w:id="1951353636">
                                                      <w:marLeft w:val="0"/>
                                                      <w:marRight w:val="0"/>
                                                      <w:marTop w:val="0"/>
                                                      <w:marBottom w:val="0"/>
                                                      <w:divBdr>
                                                        <w:top w:val="none" w:sz="0" w:space="0" w:color="auto"/>
                                                        <w:left w:val="none" w:sz="0" w:space="0" w:color="auto"/>
                                                        <w:bottom w:val="none" w:sz="0" w:space="0" w:color="auto"/>
                                                        <w:right w:val="none" w:sz="0" w:space="0" w:color="auto"/>
                                                      </w:divBdr>
                                                      <w:divsChild>
                                                        <w:div w:id="1951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353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dreczniki.pl" TargetMode="External"/><Relationship Id="rId13" Type="http://schemas.openxmlformats.org/officeDocument/2006/relationships/hyperlink" Target="http://www.etwinning.pl" TargetMode="External"/><Relationship Id="rId18" Type="http://schemas.openxmlformats.org/officeDocument/2006/relationships/hyperlink" Target="https://learningapps.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opernik.org.pl" TargetMode="External"/><Relationship Id="rId17" Type="http://schemas.openxmlformats.org/officeDocument/2006/relationships/hyperlink" Target="https://pl.khanacademy.org/" TargetMode="External"/><Relationship Id="rId2" Type="http://schemas.openxmlformats.org/officeDocument/2006/relationships/numbering" Target="numbering.xml"/><Relationship Id="rId16" Type="http://schemas.openxmlformats.org/officeDocument/2006/relationships/hyperlink" Target="https://etwinning.pl/zdalna-edukacja-z-etwin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ktury.gov.pl" TargetMode="External"/><Relationship Id="rId5" Type="http://schemas.openxmlformats.org/officeDocument/2006/relationships/webSettings" Target="webSettings.xml"/><Relationship Id="rId15" Type="http://schemas.openxmlformats.org/officeDocument/2006/relationships/hyperlink" Target="http://www.przystanekhistoria.pl" TargetMode="External"/><Relationship Id="rId23" Type="http://schemas.openxmlformats.org/officeDocument/2006/relationships/theme" Target="theme/theme1.xml"/><Relationship Id="rId10" Type="http://schemas.openxmlformats.org/officeDocument/2006/relationships/hyperlink" Target="http://www.cke.gov.pl" TargetMode="External"/><Relationship Id="rId19" Type="http://schemas.openxmlformats.org/officeDocument/2006/relationships/hyperlink" Target="http://www.prawo.vulcan.edu.pl/przegdok.asp?qdatprz=28-03-2015&amp;qplikid=1" TargetMode="External"/><Relationship Id="rId4" Type="http://schemas.openxmlformats.org/officeDocument/2006/relationships/settings" Target="settings.xml"/><Relationship Id="rId9" Type="http://schemas.openxmlformats.org/officeDocument/2006/relationships/hyperlink" Target="http://www.gov.pl/zdalnelekcje" TargetMode="External"/><Relationship Id="rId14" Type="http://schemas.openxmlformats.org/officeDocument/2006/relationships/hyperlink" Target="http://www.muzykotekaszkolna.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832F8-F15A-42DC-8794-34781547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29262</Words>
  <Characters>175576</Characters>
  <Application>Microsoft Office Word</Application>
  <DocSecurity>0</DocSecurity>
  <Lines>1463</Lines>
  <Paragraphs>408</Paragraphs>
  <ScaleCrop>false</ScaleCrop>
  <HeadingPairs>
    <vt:vector size="2" baseType="variant">
      <vt:variant>
        <vt:lpstr>Tytuł</vt:lpstr>
      </vt:variant>
      <vt:variant>
        <vt:i4>1</vt:i4>
      </vt:variant>
    </vt:vector>
  </HeadingPairs>
  <TitlesOfParts>
    <vt:vector size="1" baseType="lpstr">
      <vt:lpstr/>
    </vt:vector>
  </TitlesOfParts>
  <Company>SP6</Company>
  <LinksUpToDate>false</LinksUpToDate>
  <CharactersWithSpaces>204430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Linowska</dc:creator>
  <cp:keywords/>
  <dc:description/>
  <cp:lastModifiedBy>Violetta</cp:lastModifiedBy>
  <cp:revision>47</cp:revision>
  <cp:lastPrinted>2024-04-17T07:50:00Z</cp:lastPrinted>
  <dcterms:created xsi:type="dcterms:W3CDTF">2021-10-18T07:36:00Z</dcterms:created>
  <dcterms:modified xsi:type="dcterms:W3CDTF">2024-04-17T07:59:00Z</dcterms:modified>
</cp:coreProperties>
</file>